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9cad" w14:textId="0079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18 сәуірдегі № 18-1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 ШЕШІМ 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"Жалағаш ауданы бойынша халық үшін тұрмыстық қатты қалдықтарды жинауға, тасымалдауға, сұрыптауға және көмуге арналған тарифтерді бекіту туралы" Жалағаш аудандық мәслихатының 2023 жылғы 17 тамыздағы № 5-2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1605,16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текше метр.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