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448a" w14:textId="9b64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Құрық ауылы әкімінің 2024 жылғы 6 ақпандағы № 38 шешімі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Қауымдық сервитут белгілеу туралы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cәйкес, Құрық ауылының әкімі ШЕШІМ 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Құрық ауылы жерінен жалпы көлемі 13,3862 гектар жер учаскесін "Ak Su KMG" жауапкершілігі шектеулі серіктестігіне әуе электр желісін салу үшін жер пайдаланушылардан алып қоймай 3 (үш) жыл мерзімге қауымдық сервитут белгіленсін.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"Құрық ауылы әкімінің аппараты" мемлекеттік мекемесі заңнамасында белгіленген тәртіппен: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жариялануға жіберуді;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осы шешімді Қарақия ауданы әкімдігінің интернет – ресурстарына орналастыруын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Салихов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Қауымдық сервитут белгіленетін жер учаскелерінің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берілетін жердегі жер пайдаланушылардың атаулары мен жер санаттары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 белгілеу көлемі,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ауылының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13,3862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82,1254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 Букенбай (13197017523)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Исатаева Гульмира (13197017523)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"Ер-Кыдыр" ш/қ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ш/қ (13197017083)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Сақтағанов Бөкенбай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"Жанболат" ш/қ (13197017942)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Жылкыбаев Бегадил (13197017668)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Айтешов Аскар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Айтешова Нурсулу (13197017344)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Айтешов Есбол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10,8347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Салихов Калыбек "Бастау" ш/қ (13197017336)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Сансызбай (13197017660)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Сайынов Берік (13197017220)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26,1282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Нурманова Роза (13197017677)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