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6297" w14:textId="bd96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Әулиекөл ауылы әкімінің 2024 жылғы 15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19 қазандағы № 25 Әулиекөл ауданы жер учаскелерін беру жөніндегі комиссияның отырыс хаттамасынан үзінді көшірмесінің негізінде Әулиекөл ауданы Әулиекөл ауылының әкімі ШЕШТІ: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үшін жалпы ауданы 0,0821 гектар Әулиекөл ауылы, Гагарина көшесі аумағында орналасқан жер учаскесіне қоғамдық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ауылы әкімінің аппараты" ММ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Едресов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