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fa4b5" w14:textId="bbfa4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ауданының Жамбыл ауылдық округі әкімінің 2023 жылғы 10 қарашадағы № 15 "Қазақтелеком" акционерлік қоғамына жер учаскесіне қауымдық сервитут белгілеу туралы" шешіміне өзгерістер енгізу туралы</w:t>
      </w:r>
    </w:p>
    <w:p>
      <w:pPr>
        <w:spacing w:after="0"/>
        <w:ind w:left="0"/>
        <w:jc w:val="both"/>
      </w:pPr>
      <w:r>
        <w:rPr>
          <w:rFonts w:ascii="Times New Roman"/>
          <w:b w:val="false"/>
          <w:i w:val="false"/>
          <w:color w:val="000000"/>
          <w:sz w:val="28"/>
        </w:rPr>
        <w:t>Қостанай облысы Қостанай ауданы Жамбыл ауылдық округі әкімінің 2024 жылғы 1 сәуірдегі № 4 шешімі</w:t>
      </w:r>
    </w:p>
    <w:p>
      <w:pPr>
        <w:spacing w:after="0"/>
        <w:ind w:left="0"/>
        <w:jc w:val="both"/>
      </w:pPr>
      <w:bookmarkStart w:name="z4" w:id="0"/>
      <w:r>
        <w:rPr>
          <w:rFonts w:ascii="Times New Roman"/>
          <w:b w:val="false"/>
          <w:i w:val="false"/>
          <w:color w:val="000000"/>
          <w:sz w:val="28"/>
        </w:rPr>
        <w:t xml:space="preserve">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Қостанай ауданының Жамбыл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xml:space="preserve">
      1. 2023 жылғы 10 қарашадағы № 15 Қостанай ауданының Жамбыл ауылдық округі әкімінің "Қазақтелеком" акционерлік қоғамына жер учаскесіне қауымдық сервитут белгілеу туралы" шешіміне келесі өзгерістер енгізілсін, аталған шешімнің </w:t>
      </w:r>
      <w:r>
        <w:rPr>
          <w:rFonts w:ascii="Times New Roman"/>
          <w:b w:val="false"/>
          <w:i w:val="false"/>
          <w:color w:val="000000"/>
          <w:sz w:val="28"/>
        </w:rPr>
        <w:t>1 тармағы</w:t>
      </w:r>
      <w:r>
        <w:rPr>
          <w:rFonts w:ascii="Times New Roman"/>
          <w:b w:val="false"/>
          <w:i w:val="false"/>
          <w:color w:val="000000"/>
          <w:sz w:val="28"/>
        </w:rPr>
        <w:t xml:space="preserve"> келесі редакцияда жариялансын:</w:t>
      </w:r>
    </w:p>
    <w:bookmarkEnd w:id="1"/>
    <w:bookmarkStart w:name="z6" w:id="2"/>
    <w:p>
      <w:pPr>
        <w:spacing w:after="0"/>
        <w:ind w:left="0"/>
        <w:jc w:val="both"/>
      </w:pPr>
      <w:r>
        <w:rPr>
          <w:rFonts w:ascii="Times New Roman"/>
          <w:b w:val="false"/>
          <w:i w:val="false"/>
          <w:color w:val="000000"/>
          <w:sz w:val="28"/>
        </w:rPr>
        <w:t>
      "Қазақтелеком" акционерлік қоғамына "Қостанай облысы, B2G сегменті үшін талшықты-оптикалық байланыс желілерін салу" жобасы бойынша талшықты - оптикалық байланыс желісін орнату, техникалық көрсету және пайдалану үшін, Қостанай облысы, Қостанай ауданы, Жамбыл ауылы, Исмуратов көшесі мекен жайында орналасқан, бекітілген жерге орналастыру жобасына сәйкес, жалпы ауданы 0,0588 гектар, 48 жыл мерзіміне, шектеулі нысаналы жер пайдалану құқығы, қоғамдық сервитут белгіленсін.</w:t>
      </w:r>
    </w:p>
    <w:bookmarkEnd w:id="2"/>
    <w:bookmarkStart w:name="z7" w:id="3"/>
    <w:p>
      <w:pPr>
        <w:spacing w:after="0"/>
        <w:ind w:left="0"/>
        <w:jc w:val="both"/>
      </w:pPr>
      <w:r>
        <w:rPr>
          <w:rFonts w:ascii="Times New Roman"/>
          <w:b w:val="false"/>
          <w:i w:val="false"/>
          <w:color w:val="000000"/>
          <w:sz w:val="28"/>
        </w:rPr>
        <w:t>
      2. "Қостанай ауданының Жамбыл ауылдық округі әкімінің аппараты" мемлекеттік мекемесі Қазақстан Республикасының заңнамасымен белгіленген тәртіпте:</w:t>
      </w:r>
    </w:p>
    <w:bookmarkEnd w:id="3"/>
    <w:bookmarkStart w:name="z8" w:id="4"/>
    <w:p>
      <w:pPr>
        <w:spacing w:after="0"/>
        <w:ind w:left="0"/>
        <w:jc w:val="both"/>
      </w:pPr>
      <w:r>
        <w:rPr>
          <w:rFonts w:ascii="Times New Roman"/>
          <w:b w:val="false"/>
          <w:i w:val="false"/>
          <w:color w:val="000000"/>
          <w:sz w:val="28"/>
        </w:rPr>
        <w:t>
      1) осы шешімнің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2) осы шешімді ресми жарияланғанынан кейін Қостанай ауданы әкімдігінің интернет - ресурсында орналастыруын қамтамасыз етсін.</w:t>
      </w:r>
    </w:p>
    <w:bookmarkEnd w:id="5"/>
    <w:bookmarkStart w:name="z10" w:id="6"/>
    <w:p>
      <w:pPr>
        <w:spacing w:after="0"/>
        <w:ind w:left="0"/>
        <w:jc w:val="both"/>
      </w:pPr>
      <w:r>
        <w:rPr>
          <w:rFonts w:ascii="Times New Roman"/>
          <w:b w:val="false"/>
          <w:i w:val="false"/>
          <w:color w:val="000000"/>
          <w:sz w:val="28"/>
        </w:rPr>
        <w:t>
      3.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Алтынсарин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