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03ce" w14:textId="cf20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Қоянды ауылдық округі Бесқауға ауылы "Куаныш" шаруа қожалығының аумағында 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Қоянды ауылдық округі әкімінің 2024 жылғы 20 ақпандағы № 1-03/3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Екібастұз қаласының бас мемлекеттік ветеринариялық- санитариялық инспекторының 2024 жылдың 19 ақпандағы №1-10/26 ұсынысы негізінде, Екібастұз қаласы Қоянды ауылдық округі әкімі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Қоянды ауылдық округінің Бесқауға ауылы "Куаныш" шаруа қожалығының аумағында жылқылардың арасында індетті лимфангит ауруының аңықталуына байланысты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 Қоянды ауылдық округі әкімінің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Жаксалыкова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