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fb0d5" w14:textId="34fb0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2024-2025 жылдарға арналған Солтүстік Қазақстан облысы Тимирязев ауданы бойынша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2024 жылғы 6 наурыздағы № 12/17 шешімі</w:t>
      </w:r>
    </w:p>
    <w:p>
      <w:pPr>
        <w:spacing w:after="0"/>
        <w:ind w:left="0"/>
        <w:jc w:val="both"/>
      </w:pPr>
      <w:bookmarkStart w:name="z4" w:id="0"/>
      <w:r>
        <w:rPr>
          <w:rFonts w:ascii="Times New Roman"/>
          <w:b w:val="false"/>
          <w:i w:val="false"/>
          <w:color w:val="000000"/>
          <w:sz w:val="28"/>
        </w:rPr>
        <w:t xml:space="preserve">
      "Жайылымдар туралы"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Тимирязев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шешімге қоса беріліп отырған 2024-2025 жылдарға арналған Солтүстік Қазақстан облысы Тимирязев ауданы бойынша жайылымдарды басқару және оларды пайдалану жөніндегі </w:t>
      </w:r>
      <w:r>
        <w:rPr>
          <w:rFonts w:ascii="Times New Roman"/>
          <w:b w:val="false"/>
          <w:i w:val="false"/>
          <w:color w:val="000000"/>
          <w:sz w:val="28"/>
        </w:rPr>
        <w:t>Жоспары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Тимирязев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12/17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2" w:id="3"/>
    <w:p>
      <w:pPr>
        <w:spacing w:after="0"/>
        <w:ind w:left="0"/>
        <w:jc w:val="left"/>
      </w:pPr>
      <w:r>
        <w:rPr>
          <w:rFonts w:ascii="Times New Roman"/>
          <w:b/>
          <w:i w:val="false"/>
          <w:color w:val="000000"/>
        </w:rPr>
        <w:t xml:space="preserve"> Солтүстік Қазақстан облысы Тимирязев ауданы бойынша 2024-2025 жылдарға арналған жайылымдарды басқару және оларды пайдалану жөніндегі жоспар</w:t>
      </w:r>
    </w:p>
    <w:bookmarkEnd w:id="3"/>
    <w:bookmarkStart w:name="z13" w:id="4"/>
    <w:p>
      <w:pPr>
        <w:spacing w:after="0"/>
        <w:ind w:left="0"/>
        <w:jc w:val="both"/>
      </w:pPr>
      <w:r>
        <w:rPr>
          <w:rFonts w:ascii="Times New Roman"/>
          <w:b w:val="false"/>
          <w:i w:val="false"/>
          <w:color w:val="000000"/>
          <w:sz w:val="28"/>
        </w:rPr>
        <w:t>
      Осы 2024-2025 жылдарға арналған Солтүстік Қазақстан облысы Тимирязев ауданында жайылымдарды басқару және оларды пайдалану жөніндегі жоспар (бұдан әрі – Жоспар) "Жайылымдар туралы" Қазақстан Республикасының Заңына, "Қазақстан Республикасындағы жергілікті мемлекеттік басқару және өзін-өзі басқару туралы" Қазақстан Республикасының Заңына, "Жайылымдарды ұтымды пайдалану қағидаларын бекіту туралы" Қазақстан Республикасы Премьер-Министрінің орынбасары – Қазақстан Республикасы Ауыл шаруашылығы министрінің 2017 жылғы 24 сәуірдегі № 173 бұйрығына (Нормативтік құқықтық актілерді мемлекеттік тіркеу тізілімінде № 15090 болып тіркелген), "Жайылымдардың жалпы алаңына түсетін жүктеменің шекті рұқсат етілетін нормасын бекіту туралы" Қазақстан Республикасы Ауыл шаруашылығы министрінің 2015 жылғы 15 сәуірдегі № 3-3/332 бұйрығына (Нормативтік құқықтық актілерді мемлекеттік тіркеу тізілімінде № 11064 болып тіркелген) бұйрығына сәйкес әзірленді.</w:t>
      </w:r>
    </w:p>
    <w:bookmarkEnd w:id="4"/>
    <w:bookmarkStart w:name="z14" w:id="5"/>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bookmarkEnd w:id="5"/>
    <w:bookmarkStart w:name="z15" w:id="6"/>
    <w:p>
      <w:pPr>
        <w:spacing w:after="0"/>
        <w:ind w:left="0"/>
        <w:jc w:val="both"/>
      </w:pPr>
      <w:r>
        <w:rPr>
          <w:rFonts w:ascii="Times New Roman"/>
          <w:b w:val="false"/>
          <w:i w:val="false"/>
          <w:color w:val="000000"/>
          <w:sz w:val="28"/>
        </w:rPr>
        <w:t>
      Жоспар мазмұны:</w:t>
      </w:r>
    </w:p>
    <w:bookmarkEnd w:id="6"/>
    <w:bookmarkStart w:name="z16" w:id="7"/>
    <w:p>
      <w:pPr>
        <w:spacing w:after="0"/>
        <w:ind w:left="0"/>
        <w:jc w:val="both"/>
      </w:pPr>
      <w:r>
        <w:rPr>
          <w:rFonts w:ascii="Times New Roman"/>
          <w:b w:val="false"/>
          <w:i w:val="false"/>
          <w:color w:val="000000"/>
          <w:sz w:val="28"/>
        </w:rPr>
        <w:t>
      1)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(картасы) осы жоспардың 1-қосымшасына сәйкес;</w:t>
      </w:r>
    </w:p>
    <w:bookmarkEnd w:id="7"/>
    <w:bookmarkStart w:name="z17" w:id="8"/>
    <w:p>
      <w:pPr>
        <w:spacing w:after="0"/>
        <w:ind w:left="0"/>
        <w:jc w:val="both"/>
      </w:pPr>
      <w:r>
        <w:rPr>
          <w:rFonts w:ascii="Times New Roman"/>
          <w:b w:val="false"/>
          <w:i w:val="false"/>
          <w:color w:val="000000"/>
          <w:sz w:val="28"/>
        </w:rPr>
        <w:t>
      2) жайылым айналымдарының қолайлы схемалары осы жоспардың 2-қосымшасына сәйкес;</w:t>
      </w:r>
    </w:p>
    <w:bookmarkEnd w:id="8"/>
    <w:bookmarkStart w:name="z18" w:id="9"/>
    <w:p>
      <w:pPr>
        <w:spacing w:after="0"/>
        <w:ind w:left="0"/>
        <w:jc w:val="both"/>
      </w:pPr>
      <w:r>
        <w:rPr>
          <w:rFonts w:ascii="Times New Roman"/>
          <w:b w:val="false"/>
          <w:i w:val="false"/>
          <w:color w:val="000000"/>
          <w:sz w:val="28"/>
        </w:rPr>
        <w:t>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 осы жоспардың 3-қосымшасына сәйкес;</w:t>
      </w:r>
    </w:p>
    <w:bookmarkEnd w:id="9"/>
    <w:bookmarkStart w:name="z19" w:id="10"/>
    <w:p>
      <w:pPr>
        <w:spacing w:after="0"/>
        <w:ind w:left="0"/>
        <w:jc w:val="both"/>
      </w:pPr>
      <w:r>
        <w:rPr>
          <w:rFonts w:ascii="Times New Roman"/>
          <w:b w:val="false"/>
          <w:i w:val="false"/>
          <w:color w:val="000000"/>
          <w:sz w:val="28"/>
        </w:rPr>
        <w:t>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осы жоспардың 4-қосымшасына сәйкес;</w:t>
      </w:r>
    </w:p>
    <w:bookmarkEnd w:id="10"/>
    <w:bookmarkStart w:name="z20" w:id="11"/>
    <w:p>
      <w:pPr>
        <w:spacing w:after="0"/>
        <w:ind w:left="0"/>
        <w:jc w:val="both"/>
      </w:pPr>
      <w:r>
        <w:rPr>
          <w:rFonts w:ascii="Times New Roman"/>
          <w:b w:val="false"/>
          <w:i w:val="false"/>
          <w:color w:val="000000"/>
          <w:sz w:val="28"/>
        </w:rPr>
        <w:t>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осы жоспардың 5-қосымшасына сәйкес;</w:t>
      </w:r>
    </w:p>
    <w:bookmarkEnd w:id="11"/>
    <w:bookmarkStart w:name="z21" w:id="12"/>
    <w:p>
      <w:pPr>
        <w:spacing w:after="0"/>
        <w:ind w:left="0"/>
        <w:jc w:val="both"/>
      </w:pPr>
      <w:r>
        <w:rPr>
          <w:rFonts w:ascii="Times New Roman"/>
          <w:b w:val="false"/>
          <w:i w:val="false"/>
          <w:color w:val="000000"/>
          <w:sz w:val="28"/>
        </w:rPr>
        <w:t>
      6) ауыл шаруашылығы жануарларын жаюдың және айдаудың маусымдық маршруттарын белгілейтін жайылымдарды пайдалану жөніндегі күнтізбелік кестесі осы жоспардың 6-қосымшасына сәйкес;</w:t>
      </w:r>
    </w:p>
    <w:bookmarkEnd w:id="12"/>
    <w:bookmarkStart w:name="z22" w:id="13"/>
    <w:p>
      <w:pPr>
        <w:spacing w:after="0"/>
        <w:ind w:left="0"/>
        <w:jc w:val="both"/>
      </w:pPr>
      <w:r>
        <w:rPr>
          <w:rFonts w:ascii="Times New Roman"/>
          <w:b w:val="false"/>
          <w:i w:val="false"/>
          <w:color w:val="000000"/>
          <w:sz w:val="28"/>
        </w:rPr>
        <w:t>
      7) тиісті әкімшілік-аумақтық бірлікте жайылымдарды ұтымды пайдалану үшін қажетті өзге де талаптарды қамтуға тиіс.</w:t>
      </w:r>
    </w:p>
    <w:bookmarkEnd w:id="13"/>
    <w:bookmarkStart w:name="z23" w:id="14"/>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жайылымдарда ауыл шаруашылығы жануарларын жаю ерекшеліктеріескеріле отырып қабылданды.</w:t>
      </w:r>
    </w:p>
    <w:bookmarkEnd w:id="14"/>
    <w:bookmarkStart w:name="z24" w:id="15"/>
    <w:p>
      <w:pPr>
        <w:spacing w:after="0"/>
        <w:ind w:left="0"/>
        <w:jc w:val="both"/>
      </w:pPr>
      <w:r>
        <w:rPr>
          <w:rFonts w:ascii="Times New Roman"/>
          <w:b w:val="false"/>
          <w:i w:val="false"/>
          <w:color w:val="000000"/>
          <w:sz w:val="28"/>
        </w:rPr>
        <w:t>
      Әкімшілік-аумақтық бөлініс бойынша Тимирязев ауданында 16 ауылдық округ, 22 ауылдық елді - мекен орналасқан.</w:t>
      </w:r>
    </w:p>
    <w:bookmarkEnd w:id="15"/>
    <w:bookmarkStart w:name="z25" w:id="16"/>
    <w:p>
      <w:pPr>
        <w:spacing w:after="0"/>
        <w:ind w:left="0"/>
        <w:jc w:val="both"/>
      </w:pPr>
      <w:r>
        <w:rPr>
          <w:rFonts w:ascii="Times New Roman"/>
          <w:b w:val="false"/>
          <w:i w:val="false"/>
          <w:color w:val="000000"/>
          <w:sz w:val="28"/>
        </w:rPr>
        <w:t>
      Тимирязев ауданының жалпы көлемі 451 167 га, оның ішінде жайылымдық жерлер -108136 га.</w:t>
      </w:r>
    </w:p>
    <w:bookmarkEnd w:id="16"/>
    <w:bookmarkStart w:name="z26" w:id="17"/>
    <w:p>
      <w:pPr>
        <w:spacing w:after="0"/>
        <w:ind w:left="0"/>
        <w:jc w:val="both"/>
      </w:pPr>
      <w:r>
        <w:rPr>
          <w:rFonts w:ascii="Times New Roman"/>
          <w:b w:val="false"/>
          <w:i w:val="false"/>
          <w:color w:val="000000"/>
          <w:sz w:val="28"/>
        </w:rPr>
        <w:t>
      Санаттар бойынша жерлер бөлінісі:</w:t>
      </w:r>
    </w:p>
    <w:bookmarkEnd w:id="17"/>
    <w:bookmarkStart w:name="z27" w:id="18"/>
    <w:p>
      <w:pPr>
        <w:spacing w:after="0"/>
        <w:ind w:left="0"/>
        <w:jc w:val="both"/>
      </w:pPr>
      <w:r>
        <w:rPr>
          <w:rFonts w:ascii="Times New Roman"/>
          <w:b w:val="false"/>
          <w:i w:val="false"/>
          <w:color w:val="000000"/>
          <w:sz w:val="28"/>
        </w:rPr>
        <w:t>
      ауыл шаруашылығы мақсатындағы жерлер- 413 968 га;</w:t>
      </w:r>
    </w:p>
    <w:bookmarkEnd w:id="18"/>
    <w:bookmarkStart w:name="z28" w:id="19"/>
    <w:p>
      <w:pPr>
        <w:spacing w:after="0"/>
        <w:ind w:left="0"/>
        <w:jc w:val="both"/>
      </w:pPr>
      <w:r>
        <w:rPr>
          <w:rFonts w:ascii="Times New Roman"/>
          <w:b w:val="false"/>
          <w:i w:val="false"/>
          <w:color w:val="000000"/>
          <w:sz w:val="28"/>
        </w:rPr>
        <w:t xml:space="preserve">
      елді мекен жерлері - 35 211 га; </w:t>
      </w:r>
    </w:p>
    <w:bookmarkEnd w:id="19"/>
    <w:bookmarkStart w:name="z29" w:id="20"/>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жерлер және ауыл шаруашылығына арналмаған өзге де жерлері – 1 654 га;</w:t>
      </w:r>
    </w:p>
    <w:bookmarkEnd w:id="20"/>
    <w:bookmarkStart w:name="z30" w:id="21"/>
    <w:p>
      <w:pPr>
        <w:spacing w:after="0"/>
        <w:ind w:left="0"/>
        <w:jc w:val="both"/>
      </w:pPr>
      <w:r>
        <w:rPr>
          <w:rFonts w:ascii="Times New Roman"/>
          <w:b w:val="false"/>
          <w:i w:val="false"/>
          <w:color w:val="000000"/>
          <w:sz w:val="28"/>
        </w:rPr>
        <w:t>
      орман қорының жерлері – 1 912 га;</w:t>
      </w:r>
    </w:p>
    <w:bookmarkEnd w:id="21"/>
    <w:bookmarkStart w:name="z31" w:id="22"/>
    <w:p>
      <w:pPr>
        <w:spacing w:after="0"/>
        <w:ind w:left="0"/>
        <w:jc w:val="both"/>
      </w:pPr>
      <w:r>
        <w:rPr>
          <w:rFonts w:ascii="Times New Roman"/>
          <w:b w:val="false"/>
          <w:i w:val="false"/>
          <w:color w:val="000000"/>
          <w:sz w:val="28"/>
        </w:rPr>
        <w:t>
      қордағы жерлері - 45444 га.</w:t>
      </w:r>
    </w:p>
    <w:bookmarkEnd w:id="22"/>
    <w:bookmarkStart w:name="z32" w:id="23"/>
    <w:p>
      <w:pPr>
        <w:spacing w:after="0"/>
        <w:ind w:left="0"/>
        <w:jc w:val="both"/>
      </w:pPr>
      <w:r>
        <w:rPr>
          <w:rFonts w:ascii="Times New Roman"/>
          <w:b w:val="false"/>
          <w:i w:val="false"/>
          <w:color w:val="000000"/>
          <w:sz w:val="28"/>
        </w:rPr>
        <w:t>
      Ауданның климаттық зонасы күртконтиненталды, қысы күшті желдермен ұзақ, жазы ыстық және құрғақ. Ауаның жылдық орташа температурасы қаңтар айында – -19; -35°С, шілде айында – +23; +32°С. Жауынның орташа түсімі 250-350 мм құрайды.</w:t>
      </w:r>
    </w:p>
    <w:bookmarkEnd w:id="23"/>
    <w:bookmarkStart w:name="z33" w:id="24"/>
    <w:p>
      <w:pPr>
        <w:spacing w:after="0"/>
        <w:ind w:left="0"/>
        <w:jc w:val="both"/>
      </w:pPr>
      <w:r>
        <w:rPr>
          <w:rFonts w:ascii="Times New Roman"/>
          <w:b w:val="false"/>
          <w:i w:val="false"/>
          <w:color w:val="000000"/>
          <w:sz w:val="28"/>
        </w:rPr>
        <w:t>
      Ауданның өсімдік жамылғысы әртүрлі, шамамен қоса алғанда 115 түрлері. Олардың ішінде ең көп тараған түрі бидайлы және күрделі гүлділер шөптері.</w:t>
      </w:r>
    </w:p>
    <w:bookmarkEnd w:id="24"/>
    <w:bookmarkStart w:name="z34" w:id="25"/>
    <w:p>
      <w:pPr>
        <w:spacing w:after="0"/>
        <w:ind w:left="0"/>
        <w:jc w:val="both"/>
      </w:pPr>
      <w:r>
        <w:rPr>
          <w:rFonts w:ascii="Times New Roman"/>
          <w:b w:val="false"/>
          <w:i w:val="false"/>
          <w:color w:val="000000"/>
          <w:sz w:val="28"/>
        </w:rPr>
        <w:t>
      Топырақтары қарапайым қара жер, қоңыр, шалғын-қара. Топырақтың құнарлы қабатының қалыңдығы 45-60 см.</w:t>
      </w:r>
    </w:p>
    <w:bookmarkEnd w:id="25"/>
    <w:bookmarkStart w:name="z35" w:id="26"/>
    <w:p>
      <w:pPr>
        <w:spacing w:after="0"/>
        <w:ind w:left="0"/>
        <w:jc w:val="both"/>
      </w:pPr>
      <w:r>
        <w:rPr>
          <w:rFonts w:ascii="Times New Roman"/>
          <w:b w:val="false"/>
          <w:i w:val="false"/>
          <w:color w:val="000000"/>
          <w:sz w:val="28"/>
        </w:rPr>
        <w:t>
      Ауданда 16 ветеринарлық пункт және 6 мал көмінділері бар.</w:t>
      </w:r>
    </w:p>
    <w:bookmarkEnd w:id="26"/>
    <w:bookmarkStart w:name="z36" w:id="27"/>
    <w:p>
      <w:pPr>
        <w:spacing w:after="0"/>
        <w:ind w:left="0"/>
        <w:jc w:val="both"/>
      </w:pPr>
      <w:r>
        <w:rPr>
          <w:rFonts w:ascii="Times New Roman"/>
          <w:b w:val="false"/>
          <w:i w:val="false"/>
          <w:color w:val="000000"/>
          <w:sz w:val="28"/>
        </w:rPr>
        <w:t>
      Қазіргі уақытта Тимирязев ауданында мүйізді ірі қара 11 903 бас, ұсақ мал 18 431 бас, 5 884 бас жылқы саналады.</w:t>
      </w:r>
    </w:p>
    <w:bookmarkEnd w:id="27"/>
    <w:bookmarkStart w:name="z37" w:id="28"/>
    <w:p>
      <w:pPr>
        <w:spacing w:after="0"/>
        <w:ind w:left="0"/>
        <w:jc w:val="both"/>
      </w:pPr>
      <w:r>
        <w:rPr>
          <w:rFonts w:ascii="Times New Roman"/>
          <w:b w:val="false"/>
          <w:i w:val="false"/>
          <w:color w:val="000000"/>
          <w:sz w:val="28"/>
        </w:rPr>
        <w:t>
      Тимирязев ауданында ауыл шаруашылық жануарларын қамтамасыз ету үшін жалпы 108136 гектар жайылымдық жер бар, оның ішінде:</w:t>
      </w:r>
    </w:p>
    <w:bookmarkEnd w:id="28"/>
    <w:bookmarkStart w:name="z38" w:id="29"/>
    <w:p>
      <w:pPr>
        <w:spacing w:after="0"/>
        <w:ind w:left="0"/>
        <w:jc w:val="both"/>
      </w:pPr>
      <w:r>
        <w:rPr>
          <w:rFonts w:ascii="Times New Roman"/>
          <w:b w:val="false"/>
          <w:i w:val="false"/>
          <w:color w:val="000000"/>
          <w:sz w:val="28"/>
        </w:rPr>
        <w:t>
      - ауыл шаруашылық жерлерінде 57438 гектар;</w:t>
      </w:r>
    </w:p>
    <w:bookmarkEnd w:id="29"/>
    <w:bookmarkStart w:name="z39" w:id="30"/>
    <w:p>
      <w:pPr>
        <w:spacing w:after="0"/>
        <w:ind w:left="0"/>
        <w:jc w:val="both"/>
      </w:pPr>
      <w:r>
        <w:rPr>
          <w:rFonts w:ascii="Times New Roman"/>
          <w:b w:val="false"/>
          <w:i w:val="false"/>
          <w:color w:val="000000"/>
          <w:sz w:val="28"/>
        </w:rPr>
        <w:t>
      - елді мекен шекарасында 25459 гектар жайылымдар тізімделген;</w:t>
      </w:r>
    </w:p>
    <w:bookmarkEnd w:id="30"/>
    <w:bookmarkStart w:name="z40" w:id="31"/>
    <w:p>
      <w:pPr>
        <w:spacing w:after="0"/>
        <w:ind w:left="0"/>
        <w:jc w:val="both"/>
      </w:pPr>
      <w:r>
        <w:rPr>
          <w:rFonts w:ascii="Times New Roman"/>
          <w:b w:val="false"/>
          <w:i w:val="false"/>
          <w:color w:val="000000"/>
          <w:sz w:val="28"/>
        </w:rPr>
        <w:t>
      - қордағы жерлерінде 3686 гектар жайылымдық жер бар.</w:t>
      </w:r>
    </w:p>
    <w:bookmarkEnd w:id="31"/>
    <w:bookmarkStart w:name="z41" w:id="32"/>
    <w:p>
      <w:pPr>
        <w:spacing w:after="0"/>
        <w:ind w:left="0"/>
        <w:jc w:val="both"/>
      </w:pPr>
      <w:r>
        <w:rPr>
          <w:rFonts w:ascii="Times New Roman"/>
          <w:b w:val="false"/>
          <w:i w:val="false"/>
          <w:color w:val="000000"/>
          <w:sz w:val="28"/>
        </w:rPr>
        <w:t>
      Тимирязев ауылдық округі бойынша жайылымдарға жалпы мал басы қажеттілігі шамамен 5000 гектар құрайды. Жайылымдық жерлердің қазіргі қажеттілігі (жетіспеушілігі) қордағы жерлерінен жайылымдарды беру, сондай-ақ мал өсірумен айналыспаған жайылымдарды қайтарып алу арқылы қамтамасыз етілуі керек. Сонымен қатар, Тимирязев ауданында шалғайдағы мал шаруашылығы үшін жайылымдық жерлер бар.</w:t>
      </w:r>
    </w:p>
    <w:bookmarkEnd w:id="32"/>
    <w:bookmarkStart w:name="z42" w:id="33"/>
    <w:p>
      <w:pPr>
        <w:spacing w:after="0"/>
        <w:ind w:left="0"/>
        <w:jc w:val="both"/>
      </w:pPr>
      <w:r>
        <w:rPr>
          <w:rFonts w:ascii="Times New Roman"/>
          <w:b w:val="false"/>
          <w:i w:val="false"/>
          <w:color w:val="000000"/>
          <w:sz w:val="28"/>
        </w:rPr>
        <w:t>
      Ауыл шаруашылығы жануарларының шартты басына қайта есептеу коэффициенті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коэффициенттері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мен түйелер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43" w:id="34"/>
    <w:p>
      <w:pPr>
        <w:spacing w:after="0"/>
        <w:ind w:left="0"/>
        <w:jc w:val="both"/>
      </w:pPr>
      <w:r>
        <w:rPr>
          <w:rFonts w:ascii="Times New Roman"/>
          <w:b w:val="false"/>
          <w:i w:val="false"/>
          <w:color w:val="000000"/>
          <w:sz w:val="28"/>
        </w:rPr>
        <w:t>
      Ауыл шаруашылығы жануарларының орташа тәуліктік су тұтынуы "Су тұтыну мен су бұрудың үлестік нормаларын әзірлеу жөніндегі әдістеме" Қазақстан Республикасы Премьер-Министрінің Орынбасары - Қазақстан Республикасы Ауыл шаруашылығы министрінің 2016 жылғы 30 желтоқсандағы № 545 бұйрығына сәйкес айқындалды.</w:t>
      </w:r>
    </w:p>
    <w:bookmarkEnd w:id="34"/>
    <w:bookmarkStart w:name="z44" w:id="35"/>
    <w:p>
      <w:pPr>
        <w:spacing w:after="0"/>
        <w:ind w:left="0"/>
        <w:jc w:val="both"/>
      </w:pPr>
      <w:r>
        <w:rPr>
          <w:rFonts w:ascii="Times New Roman"/>
          <w:b w:val="false"/>
          <w:i w:val="false"/>
          <w:color w:val="000000"/>
          <w:sz w:val="28"/>
        </w:rPr>
        <w:t>
      Ауыл шаруашылығы жануарларының орташа тәуліктік су тұтынуы, 1 бас малға тәулігіне бір литр</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топтары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тұтыну*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аймақ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аймақ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маусымдары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маусымдары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 және күз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 және күз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сиырлар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Суалған сиырлар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жасқа дейінгі қысырлар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дейінгі бұзаулар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Төлі бар мегежіндер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Мегежіндер ересектер буаз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айға Дейінгі шошқалардың төлдері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тамақтандырмайтын жұмыс жылқылары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жылқыларды өсіру, жатырды азықтандыру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жасқа дейінгі құлындар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айға дейінгі құлындар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қой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жас қойлар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2024-2025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 басқару және оларды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51" w:id="36"/>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(картасы) </w:t>
      </w:r>
    </w:p>
    <w:bookmarkEnd w:id="36"/>
    <w:bookmarkStart w:name="z52"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7810500" cy="815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15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 w:id="38"/>
    <w:p>
      <w:pPr>
        <w:spacing w:after="0"/>
        <w:ind w:left="0"/>
        <w:jc w:val="both"/>
      </w:pPr>
      <w:r>
        <w:rPr>
          <w:rFonts w:ascii="Times New Roman"/>
          <w:b w:val="false"/>
          <w:i w:val="false"/>
          <w:color w:val="000000"/>
          <w:sz w:val="28"/>
        </w:rPr>
        <w:t>
      Тимирязев ауданы аумағында жайылымдардың орналасу схемасына (картасына) қоса берілген жер учаскелерін пайдаланушылар тізімі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"Тем-Лан СК"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"Хлебуш О.В."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Агро Тимирязево"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"Карбаев А." фермер қожалығы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Агро Тимирязево"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"Куцеволов В.П." фермер қожалығы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"Жаркынколь"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"Бырлык" шаруа қожалығы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"Абдрахманов Б.С." шаруа қожалығы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Агро Тимирязево"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Докучаев ауылдық округі әкімінің аппараты" КММ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Агро Тимирязево"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"Ной Север"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 фермер қожалығы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"Усенков Н.А." фермер қожалығы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и К" фермер қожалығы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"Сальникова Н.В." фермер қожалығы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"Райт-АА"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"Низам" шаруа қожалығы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"Сидельников В.С." жеке қасіпкер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"Барабаш Михаил Андреевич" шаруа қожалығы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"Грабовский А.Л." фермер қожалығы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"Райымбеков А.Т." шаруа қожалығы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"Байгужин С.З." шаруа қожалығы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"Мадюк О.А." шаруа қожалығы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"Сидельников В.С." жеке қасіпкер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"Штыма В.И." фермер қожалығы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"Сагат СК"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"Узденбаев Б.Д." шаруа қожалығы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"Москворецкое"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Москворецк ауылдық округі әкімінің аппараты" КММ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"Москворецкое"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 – Агро"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 и К" фермер қожалығы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и К" фермер қожалығы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"Кочишвили О.Э." шаруа қожалығы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"Филиппов В.А." шаруа қожалығы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"ННИ" фермер қожалығы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шаруа қожалығы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"Куанышбек и К"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 и К" фермер қожалығы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 фермер қожалығы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"Агро-2005" фермер қожалығы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Ақсуат ауылдық округі әкімінің аппараты" КММ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"Ишимское-Агро"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"Олжас и К" фермер қожалығы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"Адалхан"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"Вайс и К" фермер қожалығы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"Есіл-2020"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"Москворецкое"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Бидайы"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"Джунусов Н.Т." шаруа қожалығы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К.Б" шаруа қожалығы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"Серикбаев К.С." шаруа қожалығы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"Мичуринское"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Бидайы"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"Елимай и М"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"Кайнат"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"Уак и К" жауапкершілігі шектеулі серіктестігі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2024-2025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 басқару және оларды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60" w:id="39"/>
    <w:p>
      <w:pPr>
        <w:spacing w:after="0"/>
        <w:ind w:left="0"/>
        <w:jc w:val="left"/>
      </w:pPr>
      <w:r>
        <w:rPr>
          <w:rFonts w:ascii="Times New Roman"/>
          <w:b/>
          <w:i w:val="false"/>
          <w:color w:val="000000"/>
        </w:rPr>
        <w:t xml:space="preserve"> Жайылым айналымдарының қолайлы схемасы</w:t>
      </w:r>
    </w:p>
    <w:bookmarkEnd w:id="39"/>
    <w:bookmarkStart w:name="z61" w:id="40"/>
    <w:p>
      <w:pPr>
        <w:spacing w:after="0"/>
        <w:ind w:left="0"/>
        <w:jc w:val="both"/>
      </w:pPr>
      <w:r>
        <w:rPr>
          <w:rFonts w:ascii="Times New Roman"/>
          <w:b w:val="false"/>
          <w:i w:val="false"/>
          <w:color w:val="000000"/>
          <w:sz w:val="28"/>
        </w:rPr>
        <w:t xml:space="preserve">
      </w:t>
      </w:r>
    </w:p>
    <w:bookmarkEnd w:id="40"/>
    <w:p>
      <w:pPr>
        <w:spacing w:after="0"/>
        <w:ind w:left="0"/>
        <w:jc w:val="both"/>
      </w:pPr>
      <w:r>
        <w:drawing>
          <wp:inline distT="0" distB="0" distL="0" distR="0">
            <wp:extent cx="7810500" cy="838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38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2024-2025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 басқару және оларды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68" w:id="41"/>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41"/>
    <w:bookmarkStart w:name="z69"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7810500" cy="889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89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2024-2025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 басқару және оларды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76" w:id="43"/>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w:t>
      </w:r>
    </w:p>
    <w:bookmarkEnd w:id="43"/>
    <w:bookmarkStart w:name="z77"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7810500" cy="900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900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2024-2025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 басқару және оларды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84" w:id="45"/>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45"/>
    <w:bookmarkStart w:name="z85" w:id="46"/>
    <w:p>
      <w:pPr>
        <w:spacing w:after="0"/>
        <w:ind w:left="0"/>
        <w:jc w:val="both"/>
      </w:pPr>
      <w:r>
        <w:rPr>
          <w:rFonts w:ascii="Times New Roman"/>
          <w:b w:val="false"/>
          <w:i w:val="false"/>
          <w:color w:val="000000"/>
          <w:sz w:val="28"/>
        </w:rPr>
        <w:t xml:space="preserve">
      </w:t>
      </w:r>
    </w:p>
    <w:bookmarkEnd w:id="46"/>
    <w:p>
      <w:pPr>
        <w:spacing w:after="0"/>
        <w:ind w:left="0"/>
        <w:jc w:val="both"/>
      </w:pPr>
      <w:r>
        <w:drawing>
          <wp:inline distT="0" distB="0" distL="0" distR="0">
            <wp:extent cx="7810500" cy="897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97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2024-2025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 басқару және оларды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92" w:id="47"/>
    <w:p>
      <w:pPr>
        <w:spacing w:after="0"/>
        <w:ind w:left="0"/>
        <w:jc w:val="left"/>
      </w:pPr>
      <w:r>
        <w:rPr>
          <w:rFonts w:ascii="Times New Roman"/>
          <w:b/>
          <w:i w:val="false"/>
          <w:color w:val="000000"/>
        </w:rPr>
        <w:t xml:space="preserve"> Жергілікті жағдайлар мен ерекшеліктерге байланысты жеке ауланың ауыл шаруашылығы жануарларын жаю үшін халықтың қажеттіліктерін қанағаттандыру үшін қажетті жайылымдардың сыртқы және ішкі шекаралары мен алаңдарын белгілейтін схемасы</w:t>
      </w:r>
    </w:p>
    <w:bookmarkEnd w:id="47"/>
    <w:bookmarkStart w:name="z93"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7772400" cy="869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72400" cy="869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2024-2025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 басқару және оларды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bookmarkStart w:name="z100" w:id="49"/>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 нөмірлері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(1289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 оттау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 оттау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 оттау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(510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 оттау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 оттау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 оттау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 (4042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 оттау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 оттау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 оттау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(2674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 оттау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 оттау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 оттау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50"/>
          <w:p>
            <w:pPr>
              <w:spacing w:after="20"/>
              <w:ind w:left="20"/>
              <w:jc w:val="both"/>
            </w:pPr>
            <w:r>
              <w:rPr>
                <w:rFonts w:ascii="Times New Roman"/>
                <w:b w:val="false"/>
                <w:i w:val="false"/>
                <w:color w:val="000000"/>
                <w:sz w:val="20"/>
              </w:rPr>
              <w:t>
Интернационал</w:t>
            </w:r>
          </w:p>
          <w:bookmarkEnd w:id="50"/>
          <w:p>
            <w:pPr>
              <w:spacing w:after="20"/>
              <w:ind w:left="20"/>
              <w:jc w:val="both"/>
            </w:pPr>
            <w:r>
              <w:rPr>
                <w:rFonts w:ascii="Times New Roman"/>
                <w:b w:val="false"/>
                <w:i w:val="false"/>
                <w:color w:val="000000"/>
                <w:sz w:val="20"/>
              </w:rPr>
              <w:t>
(6120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 оттау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 оттау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 оттау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 оттау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(2689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 оттау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 оттау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 оттау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(1314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 оттау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 оттау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 оттау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 оттау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(1405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 оттау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 оттау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 оттау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(1985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 оттау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 оттау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 оттау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 (6045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 оттау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 оттау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 оттау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(342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 оттау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 оттау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 оттау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(3971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 оттау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 оттау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 оттау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 оттау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(422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 оттау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 оттау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 оттау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(6870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 оттау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 оттау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 оттау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 оттау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(6870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 оттау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 оттау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 оттау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51"/>
          <w:p>
            <w:pPr>
              <w:spacing w:after="20"/>
              <w:ind w:left="20"/>
              <w:jc w:val="both"/>
            </w:pPr>
            <w:r>
              <w:rPr>
                <w:rFonts w:ascii="Times New Roman"/>
                <w:b w:val="false"/>
                <w:i w:val="false"/>
                <w:color w:val="000000"/>
                <w:sz w:val="20"/>
              </w:rPr>
              <w:t>
Белоградов</w:t>
            </w:r>
          </w:p>
          <w:bookmarkEnd w:id="51"/>
          <w:p>
            <w:pPr>
              <w:spacing w:after="20"/>
              <w:ind w:left="20"/>
              <w:jc w:val="both"/>
            </w:pPr>
            <w:r>
              <w:rPr>
                <w:rFonts w:ascii="Times New Roman"/>
                <w:b w:val="false"/>
                <w:i w:val="false"/>
                <w:color w:val="000000"/>
                <w:sz w:val="20"/>
              </w:rPr>
              <w:t>
(1865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 оттау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 оттау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 оттау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 оттау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