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f5c59" w14:textId="d9f5c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ауылдық елді мекендерге жұмыс істеуге және тұруға келген денсаулық сақтау, білім беру, әлеуметтік қамсыздандыру, мәдениет, спорт және агороөнеркәсіптік кешен саласындағы мамандарға, кент, ауылдық округтер әкімдері аппараттарының мемлекеттік қызметшілеріне 2024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Сарыағаш аудандық мәслихатының 2024 жылғы 27 наурыздағы № 16-125-VIII шешiмi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w:t>
      </w:r>
      <w:r>
        <w:rPr>
          <w:rFonts w:ascii="Times New Roman"/>
          <w:b w:val="false"/>
          <w:i w:val="false"/>
          <w:color w:val="000000"/>
          <w:sz w:val="28"/>
        </w:rPr>
        <w:t>бұйрығына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сәйкес, Сарыағаш аудандық мәслихаты ШЕШТІ:</w:t>
      </w:r>
    </w:p>
    <w:bookmarkEnd w:id="0"/>
    <w:bookmarkStart w:name="z2" w:id="1"/>
    <w:p>
      <w:pPr>
        <w:spacing w:after="0"/>
        <w:ind w:left="0"/>
        <w:jc w:val="both"/>
      </w:pPr>
      <w:r>
        <w:rPr>
          <w:rFonts w:ascii="Times New Roman"/>
          <w:b w:val="false"/>
          <w:i w:val="false"/>
          <w:color w:val="000000"/>
          <w:sz w:val="28"/>
        </w:rPr>
        <w:t>
      1. Сарыағаш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2024 жылы көтерме жәрдемақы және тұрғын үй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