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54e4" w14:textId="a365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әкімшілік лауазымдарға арналған біліктілік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Майлыкент ауылдық округі әкімінің 2024 жылғы 3 қаңтардағы № 01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17-бабы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"Б" корпусының мемлекеттік әкімшілік лауазымдарына Үлгілік біліктілік талаптарын бекіту туралы" Қазақстан Республикасы Мемлекеттік қызмет істері агенттігі Төрағасының 2023 жылғы 5 сәуірдегі №71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сәйкес,ШЕШІМ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"Түлкібас ауданы әкімдігінің Майлыкент ауылдық округі әкімінің аппараты" коммуналдық мемлекеттік мекемесінің мемлекеттік қоса беріліп отырған әкімшілік мемлекеттік лауазымдарына қойылатын біліктілік талаптары бекітілсін (10 қосымша).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Республикасындағы жергілікті мемлекеттік басқару және өзін – өзі басқару туралы" Қазақстан Республикасы Заңының 37 – бабының </w:t>
      </w:r>
      <w:r>
        <w:rPr>
          <w:rFonts w:ascii="Times New Roman"/>
          <w:b w:val="false"/>
          <w:i w:val="false"/>
          <w:color w:val="000000"/>
          <w:sz w:val="28"/>
        </w:rPr>
        <w:t>8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Майлыкент ауылдық округі әкімінің 2023 жылғы 30 мамырдағы "Мемлекеттік әкімшілік лауазымдарға арналған біліктілік талаптарын бекіту туралы" № 62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 құзырыма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Майлыкент ауылдық округі әкімінің орынбасары лауазымына қойлатын біліктілік талаптары Е – G – 1 санаты, 2 бірлік №02-1, №02-2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орнынан кейінгі немесе жоғары не орта білімнен кейінгі немесе техникалық және кәсіптік білім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Майлыкент ауылдық округі әкімінің кеңесшісі лауазымына қойлатын біліктілік талаптары Е – G – 2 санаты, 1 бірлік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орнынан кейінгі немесе жоғары не орта білімнен кейінгі немесе техникалық және кәсіптік білім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Майлыкент ауылдық округі әкімі аппаратының бас маманы лауазымына қойлатын біліктілік талаптары Е – G – 3 санаты, 1 бірлік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немесе жоғары не орта білімнен кейінгі немесе техникалық және кәсіптік білім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Майлыкент ауылдық округі әкімі аппаратының бас маманы лауазымына қойлатын біліктілік талаптары Е – G – 3 санаты, 2 бірлік №03-3, №03-8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Майлыкент ауылдық округі әкімі аппаратының бас маманы лауазымына қойлатын біліктілік талаптары Е – G – 3 санаты, 1 бірлік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Майлыкент ауылдық округі әкімі аппаратының бас маманы лауазымына қойлатын біліктілік талаптары Е – G – 3 санаты, 1 бірлік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басқару және құқық ((Экономика, Есеп және аудит, қаржы, Әлемдік экономика, Мемлекеттік аудит);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Майлыкент ауылдық округі әкімінің көмекшісі лауазымына қойлатын біліктілік талаптары Е – G – 2 санаты, 1 бірлік № 03-6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Майлыкент ауылдық округі әкімі аппаратының бас маманы лауазымына қойлатын біліктілік талаптары Е – G – 3 санаты, 2 бірлік №03-7, №03-11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Майлыкент ауылдық округі әкімі аппаратының бас маманы лауазымына қойлатын біліктілік талаптары Е – G – 3 санаты, 1 бірлік №03-9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Бизнес,басқару және құқық (Құқық, құқықтану және халықаралық құқық)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Майлыкент ауылдық округі әкімі аппаратының бас маманы лауазымына қойлатын біліктілік талаптары Е – G – 3 санаты, 2 бірлік №03-10, №03-12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