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6dc5" w14:textId="f9a6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мемлекеттік органдарының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Шығыс Қазақстан облысы әкімдігінің 2024 жылғы 26 сәуірдегі № 106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2023 жылғы 15 наурыздағы № 214 </w:t>
      </w:r>
      <w:r>
        <w:rPr>
          <w:rFonts w:ascii="Times New Roman"/>
          <w:b w:val="false"/>
          <w:i w:val="false"/>
          <w:color w:val="000000"/>
          <w:sz w:val="28"/>
        </w:rPr>
        <w:t>қаулысына</w:t>
      </w:r>
      <w:r>
        <w:rPr>
          <w:rFonts w:ascii="Times New Roman"/>
          <w:b w:val="false"/>
          <w:i w:val="false"/>
          <w:color w:val="000000"/>
          <w:sz w:val="28"/>
        </w:rPr>
        <w:t xml:space="preserve"> және "Азаматтарды қабылдау орталықтарының кейбір мәселелері туралы" Қазақстан Республикасы Үкіметінің 2023 жылғы 20 маусымдағы № 490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Шығыс Қазақстан облысы мемлекеттік органдарының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"Шығыс Қазақстан облысы әкімінің аппараты" мемлекеттік мекемесі заңнамамен белгіленген тәртіпте:</w:t>
      </w:r>
    </w:p>
    <w:bookmarkEnd w:id="2"/>
    <w:bookmarkStart w:name="z8" w:id="3"/>
    <w:p>
      <w:pPr>
        <w:spacing w:after="0"/>
        <w:ind w:left="0"/>
        <w:jc w:val="both"/>
      </w:pPr>
      <w:r>
        <w:rPr>
          <w:rFonts w:ascii="Times New Roman"/>
          <w:b w:val="false"/>
          <w:i w:val="false"/>
          <w:color w:val="000000"/>
          <w:sz w:val="28"/>
        </w:rPr>
        <w:t>
      1) осы қаулыны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9" w:id="4"/>
    <w:p>
      <w:pPr>
        <w:spacing w:after="0"/>
        <w:ind w:left="0"/>
        <w:jc w:val="both"/>
      </w:pPr>
      <w:r>
        <w:rPr>
          <w:rFonts w:ascii="Times New Roman"/>
          <w:b w:val="false"/>
          <w:i w:val="false"/>
          <w:color w:val="000000"/>
          <w:sz w:val="28"/>
        </w:rPr>
        <w:t>
      2) осы қаулыны Шығыс Қазақстан облысы әкімдігінің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Е.Ж. Нұрғалиевке жүктелсін.</w:t>
      </w:r>
    </w:p>
    <w:bookmarkEnd w:id="5"/>
    <w:bookmarkStart w:name="z11"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2024 жылғы 26 сәуірдегі </w:t>
            </w:r>
            <w:r>
              <w:br/>
            </w:r>
            <w:r>
              <w:rPr>
                <w:rFonts w:ascii="Times New Roman"/>
                <w:b w:val="false"/>
                <w:i w:val="false"/>
                <w:color w:val="000000"/>
                <w:sz w:val="20"/>
              </w:rPr>
              <w:t>№ 106 қаулысымен бекітілген</w:t>
            </w:r>
          </w:p>
        </w:tc>
      </w:tr>
    </w:tbl>
    <w:bookmarkStart w:name="z14" w:id="7"/>
    <w:p>
      <w:pPr>
        <w:spacing w:after="0"/>
        <w:ind w:left="0"/>
        <w:jc w:val="left"/>
      </w:pPr>
      <w:r>
        <w:rPr>
          <w:rFonts w:ascii="Times New Roman"/>
          <w:b/>
          <w:i w:val="false"/>
          <w:color w:val="000000"/>
        </w:rPr>
        <w:t xml:space="preserve"> Шығыс Қазақстан облысы мемлекеттік органдарының лауазымды адамдарының жеке тұлғаларды және заңды тұлғалардың өкілдерін жеке қабылдауының регламенті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Шығыс Қазақстан облысы мемлекеттік органдарының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 Үкіметінің 2023 жылғы 15 наурыздағы № 214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регламентіне (бұдан әрі – Үлгілік регламент) сәйкес әзірленді және Шығыс Қазақстан облысының мемлекеттік органдарының лауазымды адамдарының жеке тұлғаларды және заңды тұлғалардың өкілдерін жеке қабылдау тәртібін реттейді.</w:t>
      </w:r>
    </w:p>
    <w:bookmarkEnd w:id="9"/>
    <w:bookmarkStart w:name="z17" w:id="10"/>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Шығыс Қазақстан облысының азаматтарды қабылдау орталығында (бұдан әрі – азаматтарды қабылдау орталығы) мына лауазымды адамдар:</w:t>
      </w:r>
    </w:p>
    <w:bookmarkEnd w:id="10"/>
    <w:bookmarkStart w:name="z18" w:id="11"/>
    <w:p>
      <w:pPr>
        <w:spacing w:after="0"/>
        <w:ind w:left="0"/>
        <w:jc w:val="both"/>
      </w:pPr>
      <w:r>
        <w:rPr>
          <w:rFonts w:ascii="Times New Roman"/>
          <w:b w:val="false"/>
          <w:i w:val="false"/>
          <w:color w:val="000000"/>
          <w:sz w:val="28"/>
        </w:rPr>
        <w:t>
      1) облыс әкімі, оның бірінші орынбасары және орынбасарлары, аумақтық мемлекеттік органдардың бірінші басшылары және жергілікті атқарушы органдардың бірінші басшылары;</w:t>
      </w:r>
    </w:p>
    <w:bookmarkEnd w:id="11"/>
    <w:bookmarkStart w:name="z19" w:id="12"/>
    <w:p>
      <w:pPr>
        <w:spacing w:after="0"/>
        <w:ind w:left="0"/>
        <w:jc w:val="both"/>
      </w:pPr>
      <w:r>
        <w:rPr>
          <w:rFonts w:ascii="Times New Roman"/>
          <w:b w:val="false"/>
          <w:i w:val="false"/>
          <w:color w:val="000000"/>
          <w:sz w:val="28"/>
        </w:rPr>
        <w:t>
      2) облыс әкімі аппаратының басшысы және оның орынбасарлары;</w:t>
      </w:r>
    </w:p>
    <w:bookmarkEnd w:id="12"/>
    <w:bookmarkStart w:name="z20" w:id="13"/>
    <w:p>
      <w:pPr>
        <w:spacing w:after="0"/>
        <w:ind w:left="0"/>
        <w:jc w:val="both"/>
      </w:pPr>
      <w:r>
        <w:rPr>
          <w:rFonts w:ascii="Times New Roman"/>
          <w:b w:val="false"/>
          <w:i w:val="false"/>
          <w:color w:val="000000"/>
          <w:sz w:val="28"/>
        </w:rPr>
        <w:t>
      3) облыс әкімі аппараты құрылымдық бөлімшелерінің басшылары;</w:t>
      </w:r>
    </w:p>
    <w:bookmarkEnd w:id="13"/>
    <w:bookmarkStart w:name="z21" w:id="14"/>
    <w:p>
      <w:pPr>
        <w:spacing w:after="0"/>
        <w:ind w:left="0"/>
        <w:jc w:val="both"/>
      </w:pPr>
      <w:r>
        <w:rPr>
          <w:rFonts w:ascii="Times New Roman"/>
          <w:b w:val="false"/>
          <w:i w:val="false"/>
          <w:color w:val="000000"/>
          <w:sz w:val="28"/>
        </w:rPr>
        <w:t>
      4) қабылдауды жүзеге асыруға уәкілетті облыс әкімі аппаратының өзге де қызметкерлері жүзеге асырады.</w:t>
      </w:r>
    </w:p>
    <w:bookmarkEnd w:id="14"/>
    <w:bookmarkStart w:name="z22" w:id="15"/>
    <w:p>
      <w:pPr>
        <w:spacing w:after="0"/>
        <w:ind w:left="0"/>
        <w:jc w:val="both"/>
      </w:pPr>
      <w:r>
        <w:rPr>
          <w:rFonts w:ascii="Times New Roman"/>
          <w:b w:val="false"/>
          <w:i w:val="false"/>
          <w:color w:val="000000"/>
          <w:sz w:val="28"/>
        </w:rPr>
        <w:t>
      2-1. Азаматтарды қабылдау орталығында мемлекеттік органдардың регламенттерінде белгіленген тәртіппен аумақтық мемлекеттік органдар мен жергілікті атқарушы органдардың құзыретіне кіретін мәселелер бойынша жеке тұлғаларды және заңды тұлғалардың өкілдерін қабылдау жүзеге асырылады.</w:t>
      </w:r>
    </w:p>
    <w:bookmarkEnd w:id="15"/>
    <w:bookmarkStart w:name="z23" w:id="16"/>
    <w:p>
      <w:pPr>
        <w:spacing w:after="0"/>
        <w:ind w:left="0"/>
        <w:jc w:val="both"/>
      </w:pPr>
      <w:r>
        <w:rPr>
          <w:rFonts w:ascii="Times New Roman"/>
          <w:b w:val="false"/>
          <w:i w:val="false"/>
          <w:color w:val="000000"/>
          <w:sz w:val="28"/>
        </w:rPr>
        <w:t>
      3. Облыс әкімі аппаратының құрылымдық бөлімшелерінің басшылары, сондай-ақ қабылдауды жүзеге асыруға уәкілетті облыс әкімі аппаратының өзге де қызметкерлері аталған лауазымды тұлғалар қабылдауға келіскен жағдайда жеке тұлғалар мен заңды тұлғалардың өкілдерін олар өтініш берген күні қабылдайды.</w:t>
      </w:r>
    </w:p>
    <w:bookmarkEnd w:id="16"/>
    <w:bookmarkStart w:name="z24" w:id="17"/>
    <w:p>
      <w:pPr>
        <w:spacing w:after="0"/>
        <w:ind w:left="0"/>
        <w:jc w:val="left"/>
      </w:pPr>
      <w:r>
        <w:rPr>
          <w:rFonts w:ascii="Times New Roman"/>
          <w:b/>
          <w:i w:val="false"/>
          <w:color w:val="000000"/>
        </w:rPr>
        <w:t xml:space="preserve"> 2-тарау. Шығыс Қазақстан облысының азаматтарды қабылдау орталығында жеке тұлғаларды және заңды тұлғалардың өкілдерін қабылдау тәртібі</w:t>
      </w:r>
    </w:p>
    <w:bookmarkEnd w:id="17"/>
    <w:bookmarkStart w:name="z25" w:id="18"/>
    <w:p>
      <w:pPr>
        <w:spacing w:after="0"/>
        <w:ind w:left="0"/>
        <w:jc w:val="both"/>
      </w:pPr>
      <w:r>
        <w:rPr>
          <w:rFonts w:ascii="Times New Roman"/>
          <w:b w:val="false"/>
          <w:i w:val="false"/>
          <w:color w:val="000000"/>
          <w:sz w:val="28"/>
        </w:rPr>
        <w:t>
      4. Қабылдауды ұйымдастыруға жауапты қызметкерлер күн сайын жұмыс күндері жұмыс уақытында түскі үзіліспен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келіп түсетін не азаматтарды қабылдау орталығының қызметкеріне ауызша нысанда айтылған жолданымдар, сондай-ақ азаматтарды қабылдау орталығының сall-орталықтарына келіп түскен өтінімдер негізінде қабылдауға жазылуды жүргізеді.</w:t>
      </w:r>
    </w:p>
    <w:bookmarkEnd w:id="18"/>
    <w:bookmarkStart w:name="z26" w:id="19"/>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19"/>
    <w:bookmarkStart w:name="z27" w:id="20"/>
    <w:p>
      <w:pPr>
        <w:spacing w:after="0"/>
        <w:ind w:left="0"/>
        <w:jc w:val="both"/>
      </w:pPr>
      <w:r>
        <w:rPr>
          <w:rFonts w:ascii="Times New Roman"/>
          <w:b w:val="false"/>
          <w:i w:val="false"/>
          <w:color w:val="000000"/>
          <w:sz w:val="28"/>
        </w:rPr>
        <w:t>
      6. Жолданымды қабылдаудан бас тартуға тыйым салынады.</w:t>
      </w:r>
    </w:p>
    <w:bookmarkEnd w:id="20"/>
    <w:bookmarkStart w:name="z28" w:id="21"/>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хабарланады және оны Кодекстің талаптарымен сәйкес келтіру үшін ақылға қонымды мерзім белгіленеді.</w:t>
      </w:r>
    </w:p>
    <w:bookmarkEnd w:id="21"/>
    <w:bookmarkStart w:name="z29" w:id="22"/>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End w:id="22"/>
    <w:bookmarkStart w:name="z30" w:id="23"/>
    <w:p>
      <w:pPr>
        <w:spacing w:after="0"/>
        <w:ind w:left="0"/>
        <w:jc w:val="both"/>
      </w:pPr>
      <w:r>
        <w:rPr>
          <w:rFonts w:ascii="Times New Roman"/>
          <w:b w:val="false"/>
          <w:i w:val="false"/>
          <w:color w:val="000000"/>
          <w:sz w:val="28"/>
        </w:rPr>
        <w:t xml:space="preserve">
      7.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 бекітілген кестеге сәйкес айына кемінде бір рет азаматтарды қабылдау орталығында қабылдауды жүргізеді.</w:t>
      </w:r>
    </w:p>
    <w:bookmarkEnd w:id="23"/>
    <w:bookmarkStart w:name="z31" w:id="24"/>
    <w:p>
      <w:pPr>
        <w:spacing w:after="0"/>
        <w:ind w:left="0"/>
        <w:jc w:val="both"/>
      </w:pPr>
      <w:r>
        <w:rPr>
          <w:rFonts w:ascii="Times New Roman"/>
          <w:b w:val="false"/>
          <w:i w:val="false"/>
          <w:color w:val="000000"/>
          <w:sz w:val="28"/>
        </w:rPr>
        <w:t xml:space="preserve">
      Шығыс Қазақстан облысының әкімі азаматтарды жеке қабылдауды "Әкімдердің халықпен кездесулерін өткізу туралы" Қазақстан Республикасы Президентінің 2022 жылғы 3 наурыздағы № 826 </w:t>
      </w:r>
      <w:r>
        <w:rPr>
          <w:rFonts w:ascii="Times New Roman"/>
          <w:b w:val="false"/>
          <w:i w:val="false"/>
          <w:color w:val="000000"/>
          <w:sz w:val="28"/>
        </w:rPr>
        <w:t>Жарлығына</w:t>
      </w:r>
      <w:r>
        <w:rPr>
          <w:rFonts w:ascii="Times New Roman"/>
          <w:b w:val="false"/>
          <w:i w:val="false"/>
          <w:color w:val="000000"/>
          <w:sz w:val="28"/>
        </w:rPr>
        <w:t xml:space="preserve"> сәйкес халықпен кездесулер өткізгеннен кейін де жүргізеді.</w:t>
      </w:r>
    </w:p>
    <w:bookmarkEnd w:id="24"/>
    <w:bookmarkStart w:name="z32" w:id="25"/>
    <w:p>
      <w:pPr>
        <w:spacing w:after="0"/>
        <w:ind w:left="0"/>
        <w:jc w:val="both"/>
      </w:pPr>
      <w:r>
        <w:rPr>
          <w:rFonts w:ascii="Times New Roman"/>
          <w:b w:val="false"/>
          <w:i w:val="false"/>
          <w:color w:val="000000"/>
          <w:sz w:val="28"/>
        </w:rPr>
        <w:t xml:space="preserve">
      7-1.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адамдардың азаматтарды қабылдау орталығында қабылдауы Үлгілік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Шығыс Қазақстан облыс әкімі аппаратының басшысы бекіткен кестеге сәйкес айына бір реттен сиретпей жүргізіледі.</w:t>
      </w:r>
    </w:p>
    <w:bookmarkEnd w:id="25"/>
    <w:bookmarkStart w:name="z33" w:id="26"/>
    <w:p>
      <w:pPr>
        <w:spacing w:after="0"/>
        <w:ind w:left="0"/>
        <w:jc w:val="both"/>
      </w:pPr>
      <w:r>
        <w:rPr>
          <w:rFonts w:ascii="Times New Roman"/>
          <w:b w:val="false"/>
          <w:i w:val="false"/>
          <w:color w:val="000000"/>
          <w:sz w:val="28"/>
        </w:rPr>
        <w:t>
      8. Лауазымды адамның тегі, аты және әкесінің аты (бар болса), қабылдау күндері көрсетілген кестелері мемлекеттік және орыс тілдерінде азаматтарды қабылдау орталығының үй-жайларында көпшілікке көрінетін жерлерге ілінеді, сондай-ақ облыс әкімдігінің ресми сайтында орналастырылады.</w:t>
      </w:r>
    </w:p>
    <w:bookmarkEnd w:id="26"/>
    <w:bookmarkStart w:name="z34" w:id="27"/>
    <w:p>
      <w:pPr>
        <w:spacing w:after="0"/>
        <w:ind w:left="0"/>
        <w:jc w:val="both"/>
      </w:pPr>
      <w:r>
        <w:rPr>
          <w:rFonts w:ascii="Times New Roman"/>
          <w:b w:val="false"/>
          <w:i w:val="false"/>
          <w:color w:val="000000"/>
          <w:sz w:val="28"/>
        </w:rPr>
        <w:t>
      9. Облыс әкімінің бірінші орынбасары мен орынбасарларының қабылдауы облыс әкімінің тиісті тапсырмасы бойынша бекітілген кестеден тыс қабылдауды өткізу күні көрсетіле отырып жүзеге асырылуы мүмкін.</w:t>
      </w:r>
    </w:p>
    <w:bookmarkEnd w:id="27"/>
    <w:bookmarkStart w:name="z35" w:id="28"/>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28"/>
    <w:bookmarkStart w:name="z36" w:id="29"/>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9"/>
    <w:bookmarkStart w:name="z37" w:id="30"/>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bookmarkEnd w:id="30"/>
    <w:bookmarkStart w:name="z38" w:id="31"/>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End w:id="31"/>
    <w:bookmarkStart w:name="z39" w:id="32"/>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32"/>
    <w:bookmarkStart w:name="z40" w:id="33"/>
    <w:p>
      <w:pPr>
        <w:spacing w:after="0"/>
        <w:ind w:left="0"/>
        <w:jc w:val="both"/>
      </w:pPr>
      <w:r>
        <w:rPr>
          <w:rFonts w:ascii="Times New Roman"/>
          <w:b w:val="false"/>
          <w:i w:val="false"/>
          <w:color w:val="000000"/>
          <w:sz w:val="28"/>
        </w:rPr>
        <w:t>
      13. Арыз иесінің келісімімен облыс әкімінің, оның бірінші орынбасарының және орынбасарларының, аумақтық мемлекеттік органдардың бірінші басшыларының, жергілікті атқарушы органдардың бірінші басшыларының қабылдауы бейнеконференцбайланыс арқылы жүзеге асырылуы мүмкін.</w:t>
      </w:r>
    </w:p>
    <w:bookmarkEnd w:id="33"/>
    <w:bookmarkStart w:name="z41" w:id="34"/>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34"/>
    <w:bookmarkStart w:name="z42" w:id="35"/>
    <w:p>
      <w:pPr>
        <w:spacing w:after="0"/>
        <w:ind w:left="0"/>
        <w:jc w:val="both"/>
      </w:pPr>
      <w:r>
        <w:rPr>
          <w:rFonts w:ascii="Times New Roman"/>
          <w:b w:val="false"/>
          <w:i w:val="false"/>
          <w:color w:val="000000"/>
          <w:sz w:val="28"/>
        </w:rPr>
        <w:t>
      15. Қабылдауға жазылу мына жағдайларда:</w:t>
      </w:r>
    </w:p>
    <w:bookmarkEnd w:id="35"/>
    <w:bookmarkStart w:name="z43" w:id="36"/>
    <w:p>
      <w:pPr>
        <w:spacing w:after="0"/>
        <w:ind w:left="0"/>
        <w:jc w:val="both"/>
      </w:pPr>
      <w:r>
        <w:rPr>
          <w:rFonts w:ascii="Times New Roman"/>
          <w:b w:val="false"/>
          <w:i w:val="false"/>
          <w:color w:val="000000"/>
          <w:sz w:val="28"/>
        </w:rPr>
        <w:t>
      1) жергілікті атқарушы органдардың құзыретіне кірмейтін мәселелер болса;</w:t>
      </w:r>
    </w:p>
    <w:bookmarkEnd w:id="36"/>
    <w:bookmarkStart w:name="z44" w:id="37"/>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bookmarkEnd w:id="37"/>
    <w:bookmarkStart w:name="z45" w:id="38"/>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bookmarkEnd w:id="38"/>
    <w:bookmarkStart w:name="z46" w:id="39"/>
    <w:p>
      <w:pPr>
        <w:spacing w:after="0"/>
        <w:ind w:left="0"/>
        <w:jc w:val="both"/>
      </w:pPr>
      <w:r>
        <w:rPr>
          <w:rFonts w:ascii="Times New Roman"/>
          <w:b w:val="false"/>
          <w:i w:val="false"/>
          <w:color w:val="000000"/>
          <w:sz w:val="28"/>
        </w:rPr>
        <w:t>
      4) әкімшілік орган, лауазымды адам жолданымды қайтарса;</w:t>
      </w:r>
    </w:p>
    <w:bookmarkEnd w:id="39"/>
    <w:bookmarkStart w:name="z47" w:id="40"/>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End w:id="40"/>
    <w:bookmarkStart w:name="z48" w:id="41"/>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2 (екі) жұмыс күнінен кешіктірмей немесе қабылдау өткізілетін күні хабардар етеді.</w:t>
      </w:r>
    </w:p>
    <w:bookmarkEnd w:id="41"/>
    <w:bookmarkStart w:name="z49" w:id="42"/>
    <w:p>
      <w:pPr>
        <w:spacing w:after="0"/>
        <w:ind w:left="0"/>
        <w:jc w:val="both"/>
      </w:pPr>
      <w:r>
        <w:rPr>
          <w:rFonts w:ascii="Times New Roman"/>
          <w:b w:val="false"/>
          <w:i w:val="false"/>
          <w:color w:val="000000"/>
          <w:sz w:val="28"/>
        </w:rPr>
        <w:t>
      17. Азаматтарды қабылдау орталығында қабылдау күні қосымша жолданымдар мен басқа да ілеспе құжаттарды ресімдеуге (қажет болған жағдайда) көмектесетін заң консультанттары, психологтар және әлеуметтік қызметкерлер (волонтерлерді қабылдау күндері ғана тартуға болады) тартылуы мүмкін.</w:t>
      </w:r>
    </w:p>
    <w:bookmarkEnd w:id="42"/>
    <w:bookmarkStart w:name="z50" w:id="43"/>
    <w:p>
      <w:pPr>
        <w:spacing w:after="0"/>
        <w:ind w:left="0"/>
        <w:jc w:val="both"/>
      </w:pPr>
      <w:r>
        <w:rPr>
          <w:rFonts w:ascii="Times New Roman"/>
          <w:b w:val="false"/>
          <w:i w:val="false"/>
          <w:color w:val="000000"/>
          <w:sz w:val="28"/>
        </w:rPr>
        <w:t>
      18. Азаматтарды қабылдау орталығының, облыс әкімі аппаратының тиісті қызметкерлері қабылдау өткізген кезде басқа да мүдделі органдар өкілдерінің қатысуы, егер көтерілетін мәселе олардың құзыретіне қатысты болса, қамтамасыз етіледі.</w:t>
      </w:r>
    </w:p>
    <w:bookmarkEnd w:id="43"/>
    <w:bookmarkStart w:name="z51" w:id="44"/>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44"/>
    <w:bookmarkStart w:name="z52" w:id="45"/>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45"/>
    <w:bookmarkStart w:name="z53" w:id="46"/>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46"/>
    <w:bookmarkStart w:name="z54" w:id="47"/>
    <w:p>
      <w:pPr>
        <w:spacing w:after="0"/>
        <w:ind w:left="0"/>
        <w:jc w:val="both"/>
      </w:pPr>
      <w:r>
        <w:rPr>
          <w:rFonts w:ascii="Times New Roman"/>
          <w:b w:val="false"/>
          <w:i w:val="false"/>
          <w:color w:val="000000"/>
          <w:sz w:val="28"/>
        </w:rPr>
        <w:t>
      22. Қабылдау барысында азаматтарды қабылдау орталығының қызметкерлері жергілікті атқарушы органдардың қызметкерлерін қабылдауға қатысуға шақыра алады немесе қабылдау уақыты мен орнын тиісті лауазымды адамдармен келісе алады.</w:t>
      </w:r>
    </w:p>
    <w:bookmarkEnd w:id="47"/>
    <w:bookmarkStart w:name="z55" w:id="48"/>
    <w:p>
      <w:pPr>
        <w:spacing w:after="0"/>
        <w:ind w:left="0"/>
        <w:jc w:val="both"/>
      </w:pPr>
      <w:r>
        <w:rPr>
          <w:rFonts w:ascii="Times New Roman"/>
          <w:b w:val="false"/>
          <w:i w:val="false"/>
          <w:color w:val="000000"/>
          <w:sz w:val="28"/>
        </w:rPr>
        <w:t>
      23. Қабылдау нәтижелері қабылдау барысында жолданым немесе тапсырмалар бойынша қабылданған шешімді көрсете отырып, оларды орындаудың нақты мерзімдері көрсетіліп хаттама жасалады. Хаттамалық тапсырмалар жолданымдарға қоса тіркеледі.</w:t>
      </w:r>
    </w:p>
    <w:bookmarkEnd w:id="48"/>
    <w:bookmarkStart w:name="z56" w:id="49"/>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49"/>
    <w:bookmarkStart w:name="z57" w:id="50"/>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50"/>
    <w:bookmarkStart w:name="z58" w:id="51"/>
    <w:p>
      <w:pPr>
        <w:spacing w:after="0"/>
        <w:ind w:left="0"/>
        <w:jc w:val="both"/>
      </w:pPr>
      <w:r>
        <w:rPr>
          <w:rFonts w:ascii="Times New Roman"/>
          <w:b w:val="false"/>
          <w:i w:val="false"/>
          <w:color w:val="000000"/>
          <w:sz w:val="28"/>
        </w:rPr>
        <w:t>
      25. Қабылдауға жазылу туралы келіп түскен барлық жолданымдарды азаматтарды қабылдау орталығының электрондық құжат айналымы жүйесінде немесе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51"/>
    <w:bookmarkStart w:name="z59" w:id="52"/>
    <w:p>
      <w:pPr>
        <w:spacing w:after="0"/>
        <w:ind w:left="0"/>
        <w:jc w:val="both"/>
      </w:pPr>
      <w:r>
        <w:rPr>
          <w:rFonts w:ascii="Times New Roman"/>
          <w:b w:val="false"/>
          <w:i w:val="false"/>
          <w:color w:val="000000"/>
          <w:sz w:val="28"/>
        </w:rPr>
        <w:t>
      26. Жауапты қызметкер облыс әкімі аппаратының құрылымдық бөлімшелері, азаматтарды қабылдау орталығының қатысуымен материалдарды жинап, талдағаннан кейін облыс әкімі атына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52"/>
    <w:bookmarkStart w:name="z60" w:id="53"/>
    <w:p>
      <w:pPr>
        <w:spacing w:after="0"/>
        <w:ind w:left="0"/>
        <w:jc w:val="both"/>
      </w:pPr>
      <w:r>
        <w:rPr>
          <w:rFonts w:ascii="Times New Roman"/>
          <w:b w:val="false"/>
          <w:i w:val="false"/>
          <w:color w:val="000000"/>
          <w:sz w:val="28"/>
        </w:rPr>
        <w:t>
      27. Қабылданған шешімнің қорытындысы бойынша жауапты қызметкер лауазымды адамдар мен олардың орынбасарлары қабылдайтын адамдардың тізімін қалыптастырады және оны қабылдау кестесіне енгізу үшін азаматтарды қабылдау орталығына жібереді.</w:t>
      </w:r>
    </w:p>
    <w:bookmarkEnd w:id="53"/>
    <w:bookmarkStart w:name="z61" w:id="54"/>
    <w:p>
      <w:pPr>
        <w:spacing w:after="0"/>
        <w:ind w:left="0"/>
        <w:jc w:val="both"/>
      </w:pPr>
      <w:r>
        <w:rPr>
          <w:rFonts w:ascii="Times New Roman"/>
          <w:b w:val="false"/>
          <w:i w:val="false"/>
          <w:color w:val="000000"/>
          <w:sz w:val="28"/>
        </w:rPr>
        <w:t>
      28. Азаматтарды қабылдау орталығының жауапты қызметкері бекітілген қабылдау кестесіне тізімдерді кезектілік тәртібімен бөледі.</w:t>
      </w:r>
    </w:p>
    <w:bookmarkEnd w:id="54"/>
    <w:bookmarkStart w:name="z62" w:id="55"/>
    <w:p>
      <w:pPr>
        <w:spacing w:after="0"/>
        <w:ind w:left="0"/>
        <w:jc w:val="both"/>
      </w:pPr>
      <w:r>
        <w:rPr>
          <w:rFonts w:ascii="Times New Roman"/>
          <w:b w:val="false"/>
          <w:i w:val="false"/>
          <w:color w:val="000000"/>
          <w:sz w:val="28"/>
        </w:rPr>
        <w:t>
      29. Азаматтарды қабылдау орталығының жауапты қызметкері жолданым тіркелген кезден бастап 15 (он бес) жұмыс күнінен кешіктірілмейтін мерзімде арыз иесіне қабылдау уақыты мен күні көрсетілген жауапты жолдайды.</w:t>
      </w:r>
    </w:p>
    <w:bookmarkEnd w:id="55"/>
    <w:bookmarkStart w:name="z63" w:id="56"/>
    <w:p>
      <w:pPr>
        <w:spacing w:after="0"/>
        <w:ind w:left="0"/>
        <w:jc w:val="both"/>
      </w:pPr>
      <w:r>
        <w:rPr>
          <w:rFonts w:ascii="Times New Roman"/>
          <w:b w:val="false"/>
          <w:i w:val="false"/>
          <w:color w:val="000000"/>
          <w:sz w:val="28"/>
        </w:rPr>
        <w:t>
      30. Мәні бойынша барынша пысықтауды талап ететін күрделі мәселе болған жағдайда, арыз иесіне жолданымды қарау мерзімін жолданым тіркелген кезден бастап күнтізбелік 30 (отыз) күннен аспайтын мерзімге ұзарту туралы хат жіберіледі.</w:t>
      </w:r>
    </w:p>
    <w:bookmarkEnd w:id="56"/>
    <w:bookmarkStart w:name="z64" w:id="57"/>
    <w:p>
      <w:pPr>
        <w:spacing w:after="0"/>
        <w:ind w:left="0"/>
        <w:jc w:val="both"/>
      </w:pPr>
      <w:r>
        <w:rPr>
          <w:rFonts w:ascii="Times New Roman"/>
          <w:b w:val="false"/>
          <w:i w:val="false"/>
          <w:color w:val="000000"/>
          <w:sz w:val="28"/>
        </w:rPr>
        <w:t>
      Жолданымды қарау мерзімі облыс әкімі аппараты лауазымды адамдардының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End w:id="57"/>
    <w:bookmarkStart w:name="z65" w:id="58"/>
    <w:p>
      <w:pPr>
        <w:spacing w:after="0"/>
        <w:ind w:left="0"/>
        <w:jc w:val="both"/>
      </w:pPr>
      <w:r>
        <w:rPr>
          <w:rFonts w:ascii="Times New Roman"/>
          <w:b w:val="false"/>
          <w:i w:val="false"/>
          <w:color w:val="000000"/>
          <w:sz w:val="28"/>
        </w:rPr>
        <w:t>
      31. Азаматтарды қабылдау орталығы уәкілетті қызметкерлерінің лауазымды адамдар мен олардың орынбасарларының қабылдауды ұйымдастыруы үшін қажетті материалдарды ұсыну, қабылдауды өткізу практикасын талдау және қорыту туралы талаптары облыс әкімі аппаратының құрылымдық бөлімшелері үшін орындауға міндетті болып табылады.</w:t>
      </w:r>
    </w:p>
    <w:bookmarkEnd w:id="58"/>
    <w:bookmarkStart w:name="z66" w:id="59"/>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59"/>
    <w:bookmarkStart w:name="z67" w:id="60"/>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bookmarkEnd w:id="60"/>
    <w:bookmarkStart w:name="z68" w:id="61"/>
    <w:p>
      <w:pPr>
        <w:spacing w:after="0"/>
        <w:ind w:left="0"/>
        <w:jc w:val="both"/>
      </w:pPr>
      <w:r>
        <w:rPr>
          <w:rFonts w:ascii="Times New Roman"/>
          <w:b w:val="false"/>
          <w:i w:val="false"/>
          <w:color w:val="000000"/>
          <w:sz w:val="28"/>
        </w:rPr>
        <w:t xml:space="preserve">
      33.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End w:id="61"/>
    <w:bookmarkStart w:name="z69" w:id="62"/>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62"/>
    <w:bookmarkStart w:name="z70" w:id="63"/>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жолданымдардың орындалуына бақылауды жүзеге асыратын құрылымдық бөлімше жүзеге асырады.</w:t>
      </w:r>
    </w:p>
    <w:bookmarkEnd w:id="63"/>
    <w:bookmarkStart w:name="z71" w:id="64"/>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64"/>
    <w:bookmarkStart w:name="z72" w:id="65"/>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65"/>
    <w:bookmarkStart w:name="z73" w:id="66"/>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66"/>
    <w:bookmarkStart w:name="z74" w:id="67"/>
    <w:p>
      <w:pPr>
        <w:spacing w:after="0"/>
        <w:ind w:left="0"/>
        <w:jc w:val="both"/>
      </w:pPr>
      <w:r>
        <w:rPr>
          <w:rFonts w:ascii="Times New Roman"/>
          <w:b w:val="false"/>
          <w:i w:val="false"/>
          <w:color w:val="000000"/>
          <w:sz w:val="28"/>
        </w:rPr>
        <w:t>
      38. Азаматтарды қабылдау орталығының қызметкерлері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67"/>
    <w:bookmarkStart w:name="z75" w:id="68"/>
    <w:p>
      <w:pPr>
        <w:spacing w:after="0"/>
        <w:ind w:left="0"/>
        <w:jc w:val="both"/>
      </w:pPr>
      <w:r>
        <w:rPr>
          <w:rFonts w:ascii="Times New Roman"/>
          <w:b w:val="false"/>
          <w:i w:val="false"/>
          <w:color w:val="000000"/>
          <w:sz w:val="28"/>
        </w:rPr>
        <w:t>
      39. Жолданымдардың орындалуына бақылауды жүзеге асыратын құрылымдық бөлімше басқа мүдделі құрылымдық бөлімшелермен бірлесіп, мыналарды:</w:t>
      </w:r>
    </w:p>
    <w:bookmarkEnd w:id="68"/>
    <w:bookmarkStart w:name="z76" w:id="69"/>
    <w:p>
      <w:pPr>
        <w:spacing w:after="0"/>
        <w:ind w:left="0"/>
        <w:jc w:val="both"/>
      </w:pPr>
      <w:r>
        <w:rPr>
          <w:rFonts w:ascii="Times New Roman"/>
          <w:b w:val="false"/>
          <w:i w:val="false"/>
          <w:color w:val="000000"/>
          <w:sz w:val="28"/>
        </w:rPr>
        <w:t>
      1) өткізілетін қабылдаулар шеңберінде облыс әкімінің, оның бірінші орынбасары мен орынбасарларының жұмысын ақпараттық-талдамалық сүйемелдеуді;</w:t>
      </w:r>
    </w:p>
    <w:bookmarkEnd w:id="69"/>
    <w:bookmarkStart w:name="z77" w:id="70"/>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bookmarkEnd w:id="70"/>
    <w:bookmarkStart w:name="z78" w:id="71"/>
    <w:p>
      <w:pPr>
        <w:spacing w:after="0"/>
        <w:ind w:left="0"/>
        <w:jc w:val="both"/>
      </w:pPr>
      <w:r>
        <w:rPr>
          <w:rFonts w:ascii="Times New Roman"/>
          <w:b w:val="false"/>
          <w:i w:val="false"/>
          <w:color w:val="000000"/>
          <w:sz w:val="28"/>
        </w:rPr>
        <w:t>
      3) арыз иесімен кері байланысты (қажеттілікке қарай);</w:t>
      </w:r>
    </w:p>
    <w:bookmarkEnd w:id="71"/>
    <w:bookmarkStart w:name="z79" w:id="72"/>
    <w:p>
      <w:pPr>
        <w:spacing w:after="0"/>
        <w:ind w:left="0"/>
        <w:jc w:val="both"/>
      </w:pPr>
      <w:r>
        <w:rPr>
          <w:rFonts w:ascii="Times New Roman"/>
          <w:b w:val="false"/>
          <w:i w:val="false"/>
          <w:color w:val="000000"/>
          <w:sz w:val="28"/>
        </w:rPr>
        <w:t>
      4) азаматтарды қабылдау орталығының шеңберінде жұмыс істейтін сall-орталықтардың, оның ішінде төтенше жағдай, төтенше ахуал режимдерін, эпидемиологиялық сипаттағы карантиндік шараларды енгізумен, техногендік авариялармен және халықтың өмірі мен денсаулығына қауіп төндіретін өзге де апаттармен байланысты шектеу шаралары қабылданған жағдайда үздіксіз жұмыс істеуін қамтамасыз етеді.</w:t>
      </w:r>
    </w:p>
    <w:bookmarkEnd w:id="72"/>
    <w:bookmarkStart w:name="z80" w:id="73"/>
    <w:p>
      <w:pPr>
        <w:spacing w:after="0"/>
        <w:ind w:left="0"/>
        <w:jc w:val="both"/>
      </w:pPr>
      <w:r>
        <w:rPr>
          <w:rFonts w:ascii="Times New Roman"/>
          <w:b w:val="false"/>
          <w:i w:val="false"/>
          <w:color w:val="000000"/>
          <w:sz w:val="28"/>
        </w:rPr>
        <w:t>
      40. Азаматтарды қабылдау орталығы жұмысының нәтижелері туралы тұрақты негізде (кем дегенде тоқсанына бір рет) Қазақстан Республикасы Үкіметінің Аппаратын хабардар ету қажет.</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