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ee362" w14:textId="33ee3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ауданының елді мекендері аумағындағы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Шығыс Қазақстан облысы Шемонаиха аудандық мәслихатының 2024 жылғы 29 наурыздағы № 15/6-VIII шешімі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15630 болып тіркелген) сәйкес Шемонаиха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Қоса беріліп отырған Шемонаиха ауданының елді мекендері аумағындағы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Шемонаиха аудандық мәслихатының 2021 жылғы 16 қарашадағы № 11/13-VII "Шемонаиха ауданының елді мекендері аумағындағы жергілікті қоғамдастық жиналысының регламентін бекіту туралы" </w:t>
      </w:r>
      <w:r>
        <w:rPr>
          <w:rFonts w:ascii="Times New Roman"/>
          <w:b w:val="false"/>
          <w:i w:val="false"/>
          <w:color w:val="000000"/>
          <w:sz w:val="28"/>
        </w:rPr>
        <w:t>шешімі</w:t>
      </w:r>
      <w:r>
        <w:rPr>
          <w:rFonts w:ascii="Times New Roman"/>
          <w:b w:val="false"/>
          <w:i w:val="false"/>
          <w:color w:val="000000"/>
          <w:sz w:val="28"/>
        </w:rPr>
        <w:t xml:space="preserve"> жойылсын.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Шемонаиха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2024 жылғы 29 наурыздағы </w:t>
            </w:r>
            <w:r>
              <w:br/>
            </w:r>
            <w:r>
              <w:rPr>
                <w:rFonts w:ascii="Times New Roman"/>
                <w:b w:val="false"/>
                <w:i w:val="false"/>
                <w:color w:val="000000"/>
                <w:sz w:val="20"/>
              </w:rPr>
              <w:t>№ 15/6-VIII шешімімен бекітілді</w:t>
            </w:r>
          </w:p>
        </w:tc>
      </w:tr>
    </w:tbl>
    <w:bookmarkStart w:name="z11" w:id="4"/>
    <w:p>
      <w:pPr>
        <w:spacing w:after="0"/>
        <w:ind w:left="0"/>
        <w:jc w:val="left"/>
      </w:pPr>
      <w:r>
        <w:rPr>
          <w:rFonts w:ascii="Times New Roman"/>
          <w:b/>
          <w:i w:val="false"/>
          <w:color w:val="000000"/>
        </w:rPr>
        <w:t xml:space="preserve"> Шемонаиха ауданының елді мекендері аумағындағы жергілікті қоғамдастық жиналысының регламенті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Шемонаиха ауданының елді мекендері аумағындағы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әрі-заң) 39-3-бабы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15630 болып тіркелген) сәйкес әзірленді.</w:t>
      </w:r>
    </w:p>
    <w:bookmarkEnd w:id="6"/>
    <w:bookmarkStart w:name="z14"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5"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6"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7"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өзгеде заңнамалық актілеріне сәйкес тиісті әкімшілік-аумақтық бөлініс тұрғындарының басым бөлігінің құқықтарымен заңды мүдделерін қамтамасыз етуге байланысты аудан, қала, ауылдық округ, кент қызметінің мәселелері;</w:t>
      </w:r>
    </w:p>
    <w:bookmarkEnd w:id="10"/>
    <w:bookmarkStart w:name="z18" w:id="11"/>
    <w:p>
      <w:pPr>
        <w:spacing w:after="0"/>
        <w:ind w:left="0"/>
        <w:jc w:val="both"/>
      </w:pPr>
      <w:r>
        <w:rPr>
          <w:rFonts w:ascii="Times New Roman"/>
          <w:b w:val="false"/>
          <w:i w:val="false"/>
          <w:color w:val="000000"/>
          <w:sz w:val="28"/>
        </w:rPr>
        <w:t>
      4) жергілікті өзін – өзі басқару – халық тікелей жүзеге асыратын, сондай-ақ мәслихаттар және басқада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19"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қоғамдастықтың өкілі.</w:t>
      </w:r>
    </w:p>
    <w:bookmarkEnd w:id="12"/>
    <w:bookmarkStart w:name="z20" w:id="13"/>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3"/>
    <w:bookmarkStart w:name="z21" w:id="1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аудандық маңызы бар қала, кент, ауылдық округ халқының жалпы санына байланысты айқындалады:</w:t>
      </w:r>
    </w:p>
    <w:bookmarkEnd w:id="14"/>
    <w:bookmarkStart w:name="z22" w:id="15"/>
    <w:p>
      <w:pPr>
        <w:spacing w:after="0"/>
        <w:ind w:left="0"/>
        <w:jc w:val="both"/>
      </w:pPr>
      <w:r>
        <w:rPr>
          <w:rFonts w:ascii="Times New Roman"/>
          <w:b w:val="false"/>
          <w:i w:val="false"/>
          <w:color w:val="000000"/>
          <w:sz w:val="28"/>
        </w:rPr>
        <w:t>
      1) 10 мың халыққа дейін – жиналыстың 5-10 мүшесі;</w:t>
      </w:r>
    </w:p>
    <w:bookmarkEnd w:id="15"/>
    <w:bookmarkStart w:name="z23" w:id="16"/>
    <w:p>
      <w:pPr>
        <w:spacing w:after="0"/>
        <w:ind w:left="0"/>
        <w:jc w:val="both"/>
      </w:pPr>
      <w:r>
        <w:rPr>
          <w:rFonts w:ascii="Times New Roman"/>
          <w:b w:val="false"/>
          <w:i w:val="false"/>
          <w:color w:val="000000"/>
          <w:sz w:val="28"/>
        </w:rPr>
        <w:t>
      2) 10-15 мың халық – жиналыстың 11-15 мүшесі;</w:t>
      </w:r>
    </w:p>
    <w:bookmarkEnd w:id="16"/>
    <w:bookmarkStart w:name="z24" w:id="17"/>
    <w:p>
      <w:pPr>
        <w:spacing w:after="0"/>
        <w:ind w:left="0"/>
        <w:jc w:val="both"/>
      </w:pPr>
      <w:r>
        <w:rPr>
          <w:rFonts w:ascii="Times New Roman"/>
          <w:b w:val="false"/>
          <w:i w:val="false"/>
          <w:color w:val="000000"/>
          <w:sz w:val="28"/>
        </w:rPr>
        <w:t>
      3) 15-20 мың халық – жиналыстың 16-20 мүшесі;</w:t>
      </w:r>
    </w:p>
    <w:bookmarkEnd w:id="17"/>
    <w:bookmarkStart w:name="z25" w:id="18"/>
    <w:p>
      <w:pPr>
        <w:spacing w:after="0"/>
        <w:ind w:left="0"/>
        <w:jc w:val="both"/>
      </w:pPr>
      <w:r>
        <w:rPr>
          <w:rFonts w:ascii="Times New Roman"/>
          <w:b w:val="false"/>
          <w:i w:val="false"/>
          <w:color w:val="000000"/>
          <w:sz w:val="28"/>
        </w:rPr>
        <w:t>
      4) 20 мыңнан астам халық – жиналыстың 21-25 мүшесі.</w:t>
      </w:r>
    </w:p>
    <w:bookmarkEnd w:id="18"/>
    <w:bookmarkStart w:name="z26" w:id="19"/>
    <w:p>
      <w:pPr>
        <w:spacing w:after="0"/>
        <w:ind w:left="0"/>
        <w:jc w:val="both"/>
      </w:pPr>
      <w:r>
        <w:rPr>
          <w:rFonts w:ascii="Times New Roman"/>
          <w:b w:val="false"/>
          <w:i w:val="false"/>
          <w:color w:val="000000"/>
          <w:sz w:val="28"/>
        </w:rPr>
        <w:t>
      4.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9"/>
    <w:bookmarkStart w:name="z27" w:id="20"/>
    <w:p>
      <w:pPr>
        <w:spacing w:after="0"/>
        <w:ind w:left="0"/>
        <w:jc w:val="both"/>
      </w:pPr>
      <w:r>
        <w:rPr>
          <w:rFonts w:ascii="Times New Roman"/>
          <w:b w:val="false"/>
          <w:i w:val="false"/>
          <w:color w:val="000000"/>
          <w:sz w:val="28"/>
        </w:rPr>
        <w:t xml:space="preserve">
      5. Бірнеше елді мекендерден тұратын әкімшілік-аумақтық бірлік үшін осы регламенттің </w:t>
      </w:r>
      <w:r>
        <w:rPr>
          <w:rFonts w:ascii="Times New Roman"/>
          <w:b w:val="false"/>
          <w:i w:val="false"/>
          <w:color w:val="000000"/>
          <w:sz w:val="28"/>
        </w:rPr>
        <w:t>4-тармағының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20"/>
    <w:bookmarkStart w:name="z28" w:id="21"/>
    <w:p>
      <w:pPr>
        <w:spacing w:after="0"/>
        <w:ind w:left="0"/>
        <w:jc w:val="left"/>
      </w:pPr>
      <w:r>
        <w:rPr>
          <w:rFonts w:ascii="Times New Roman"/>
          <w:b/>
          <w:i w:val="false"/>
          <w:color w:val="000000"/>
        </w:rPr>
        <w:t xml:space="preserve"> 2-тарау. Жергілікті қоғамдастық жиналысына шақыруды өткізу тәртібі</w:t>
      </w:r>
    </w:p>
    <w:bookmarkEnd w:id="21"/>
    <w:bookmarkStart w:name="z29" w:id="22"/>
    <w:p>
      <w:pPr>
        <w:spacing w:after="0"/>
        <w:ind w:left="0"/>
        <w:jc w:val="both"/>
      </w:pPr>
      <w:r>
        <w:rPr>
          <w:rFonts w:ascii="Times New Roman"/>
          <w:b w:val="false"/>
          <w:i w:val="false"/>
          <w:color w:val="000000"/>
          <w:sz w:val="28"/>
        </w:rPr>
        <w:t>
      6. Жиналыс жергілікті маңызы бар ағымдағы мәселелер бойынша өткізіледі:</w:t>
      </w:r>
    </w:p>
    <w:bookmarkEnd w:id="22"/>
    <w:bookmarkStart w:name="z30" w:id="2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3"/>
    <w:bookmarkStart w:name="z31" w:id="24"/>
    <w:p>
      <w:pPr>
        <w:spacing w:after="0"/>
        <w:ind w:left="0"/>
        <w:jc w:val="both"/>
      </w:pPr>
      <w:r>
        <w:rPr>
          <w:rFonts w:ascii="Times New Roman"/>
          <w:b w:val="false"/>
          <w:i w:val="false"/>
          <w:color w:val="000000"/>
          <w:sz w:val="28"/>
        </w:rPr>
        <w:t>
      Аудандық маңызы бар қала, кент, ауылдық округ бюджетінің жобасын және бюджеттің атқарылуы туралы есептік келісу;</w:t>
      </w:r>
    </w:p>
    <w:bookmarkEnd w:id="24"/>
    <w:bookmarkStart w:name="z32" w:id="25"/>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кент, ауылдық округ бюджетін түзетуді келісу;</w:t>
      </w:r>
    </w:p>
    <w:bookmarkEnd w:id="25"/>
    <w:bookmarkStart w:name="z33" w:id="26"/>
    <w:p>
      <w:pPr>
        <w:spacing w:after="0"/>
        <w:ind w:left="0"/>
        <w:jc w:val="both"/>
      </w:pPr>
      <w:r>
        <w:rPr>
          <w:rFonts w:ascii="Times New Roman"/>
          <w:b w:val="false"/>
          <w:i w:val="false"/>
          <w:color w:val="000000"/>
          <w:sz w:val="28"/>
        </w:rPr>
        <w:t>
      Аудандық маңызы бар қаланың, кенттің, ауылдық округтің коммуналдық меншігін (жергілікті өзін-өзі басқарудың коммуналдық меншігін) басқару жөніндегі аудандық маңызы бар қала, кент, ауылдық округ аппаратының шешімдерін келісу;</w:t>
      </w:r>
    </w:p>
    <w:bookmarkEnd w:id="26"/>
    <w:bookmarkStart w:name="z34" w:id="27"/>
    <w:p>
      <w:pPr>
        <w:spacing w:after="0"/>
        <w:ind w:left="0"/>
        <w:jc w:val="both"/>
      </w:pPr>
      <w:r>
        <w:rPr>
          <w:rFonts w:ascii="Times New Roman"/>
          <w:b w:val="false"/>
          <w:i w:val="false"/>
          <w:color w:val="000000"/>
          <w:sz w:val="28"/>
        </w:rPr>
        <w:t>
      Аудандық маңызы бар қала, кент, ауылдық округ бюджетінің атқарылуын мониторингтеу мақсатында жиналысқа қатысушылар қатарынан жергілікті қоғамдастық комиссиясын құру;</w:t>
      </w:r>
    </w:p>
    <w:bookmarkEnd w:id="27"/>
    <w:bookmarkStart w:name="z35" w:id="28"/>
    <w:p>
      <w:pPr>
        <w:spacing w:after="0"/>
        <w:ind w:left="0"/>
        <w:jc w:val="both"/>
      </w:pPr>
      <w:r>
        <w:rPr>
          <w:rFonts w:ascii="Times New Roman"/>
          <w:b w:val="false"/>
          <w:i w:val="false"/>
          <w:color w:val="000000"/>
          <w:sz w:val="28"/>
        </w:rPr>
        <w:t>
      Аудандық маңызы бар қала, кент, ауылдық округ бюджетінің атқарылуына жүргізілген мониторинг нәтижелері туралы есепті тыңдау және талқылау;</w:t>
      </w:r>
    </w:p>
    <w:bookmarkEnd w:id="28"/>
    <w:bookmarkStart w:name="z36" w:id="29"/>
    <w:p>
      <w:pPr>
        <w:spacing w:after="0"/>
        <w:ind w:left="0"/>
        <w:jc w:val="both"/>
      </w:pPr>
      <w:r>
        <w:rPr>
          <w:rFonts w:ascii="Times New Roman"/>
          <w:b w:val="false"/>
          <w:i w:val="false"/>
          <w:color w:val="000000"/>
          <w:sz w:val="28"/>
        </w:rPr>
        <w:t>
      Аудандық маңызы бар қала, кент, ауылдық округ коммуналдық мүлкін иеліктен шығаруды келісу;</w:t>
      </w:r>
    </w:p>
    <w:bookmarkEnd w:id="29"/>
    <w:bookmarkStart w:name="z37" w:id="30"/>
    <w:p>
      <w:pPr>
        <w:spacing w:after="0"/>
        <w:ind w:left="0"/>
        <w:jc w:val="both"/>
      </w:pPr>
      <w:r>
        <w:rPr>
          <w:rFonts w:ascii="Times New Roman"/>
          <w:b w:val="false"/>
          <w:i w:val="false"/>
          <w:color w:val="000000"/>
          <w:sz w:val="28"/>
        </w:rPr>
        <w:t xml:space="preserve">
      Қазақстан Республикасының ветеринария саласындағы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бостандықтарымен міндеттеріне қатысты нормативтік құқықтық актілердің жобаларын талқылау;</w:t>
      </w:r>
    </w:p>
    <w:bookmarkEnd w:id="30"/>
    <w:bookmarkStart w:name="z38" w:id="31"/>
    <w:p>
      <w:pPr>
        <w:spacing w:after="0"/>
        <w:ind w:left="0"/>
        <w:jc w:val="both"/>
      </w:pPr>
      <w:r>
        <w:rPr>
          <w:rFonts w:ascii="Times New Roman"/>
          <w:b w:val="false"/>
          <w:i w:val="false"/>
          <w:color w:val="000000"/>
          <w:sz w:val="28"/>
        </w:rPr>
        <w:t>
      Аудандық маңызы бар қала, кент, ауылдық округ әкімін лауазымынан босату туралы мәселеге бастамашылық жасау;</w:t>
      </w:r>
    </w:p>
    <w:bookmarkEnd w:id="31"/>
    <w:bookmarkStart w:name="z39" w:id="32"/>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мекемелермен ұйымдардың басшыларын тағайындау бойынша ұсыныстар енгізу;</w:t>
      </w:r>
    </w:p>
    <w:bookmarkEnd w:id="32"/>
    <w:bookmarkStart w:name="z40" w:id="33"/>
    <w:p>
      <w:pPr>
        <w:spacing w:after="0"/>
        <w:ind w:left="0"/>
        <w:jc w:val="both"/>
      </w:pPr>
      <w:r>
        <w:rPr>
          <w:rFonts w:ascii="Times New Roman"/>
          <w:b w:val="false"/>
          <w:i w:val="false"/>
          <w:color w:val="000000"/>
          <w:sz w:val="28"/>
        </w:rPr>
        <w:t>
      Жергілікті қоғамдастықтың басқада ағымдағы мәселелерін талқылау.</w:t>
      </w:r>
    </w:p>
    <w:bookmarkEnd w:id="33"/>
    <w:bookmarkStart w:name="z41" w:id="34"/>
    <w:p>
      <w:pPr>
        <w:spacing w:after="0"/>
        <w:ind w:left="0"/>
        <w:jc w:val="both"/>
      </w:pPr>
      <w:r>
        <w:rPr>
          <w:rFonts w:ascii="Times New Roman"/>
          <w:b w:val="false"/>
          <w:i w:val="false"/>
          <w:color w:val="000000"/>
          <w:sz w:val="28"/>
        </w:rPr>
        <w:t>
      7. Жиналысты аудандық маңызы бар қала, кент,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34"/>
    <w:bookmarkStart w:name="z42" w:id="35"/>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5"/>
    <w:bookmarkStart w:name="z43" w:id="36"/>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6"/>
    <w:bookmarkStart w:name="z44" w:id="37"/>
    <w:p>
      <w:pPr>
        <w:spacing w:after="0"/>
        <w:ind w:left="0"/>
        <w:jc w:val="both"/>
      </w:pPr>
      <w:r>
        <w:rPr>
          <w:rFonts w:ascii="Times New Roman"/>
          <w:b w:val="false"/>
          <w:i w:val="false"/>
          <w:color w:val="000000"/>
          <w:sz w:val="28"/>
        </w:rPr>
        <w:t xml:space="preserve">
      8. Заңның 39-3-бабы </w:t>
      </w:r>
      <w:r>
        <w:rPr>
          <w:rFonts w:ascii="Times New Roman"/>
          <w:b w:val="false"/>
          <w:i w:val="false"/>
          <w:color w:val="000000"/>
          <w:sz w:val="28"/>
        </w:rPr>
        <w:t>3-1 тармағына</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өзгеде тәсілдермен хабардар етіледі.</w:t>
      </w:r>
    </w:p>
    <w:bookmarkEnd w:id="37"/>
    <w:bookmarkStart w:name="z45" w:id="38"/>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8"/>
    <w:bookmarkStart w:name="z46" w:id="39"/>
    <w:p>
      <w:pPr>
        <w:spacing w:after="0"/>
        <w:ind w:left="0"/>
        <w:jc w:val="both"/>
      </w:pPr>
      <w:r>
        <w:rPr>
          <w:rFonts w:ascii="Times New Roman"/>
          <w:b w:val="false"/>
          <w:i w:val="false"/>
          <w:color w:val="000000"/>
          <w:sz w:val="28"/>
        </w:rPr>
        <w:t>
      9.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9"/>
    <w:bookmarkStart w:name="z47" w:id="40"/>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0"/>
    <w:bookmarkStart w:name="z48" w:id="41"/>
    <w:p>
      <w:pPr>
        <w:spacing w:after="0"/>
        <w:ind w:left="0"/>
        <w:jc w:val="both"/>
      </w:pPr>
      <w:r>
        <w:rPr>
          <w:rFonts w:ascii="Times New Roman"/>
          <w:b w:val="false"/>
          <w:i w:val="false"/>
          <w:color w:val="000000"/>
          <w:sz w:val="28"/>
        </w:rPr>
        <w:t>
      10. Жиналысты шақыруды әкім немесе ол уәкілеттік берген адам ашады.</w:t>
      </w:r>
    </w:p>
    <w:bookmarkEnd w:id="41"/>
    <w:bookmarkStart w:name="z49" w:id="42"/>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төрағасымен хатшысы сайланады.</w:t>
      </w:r>
    </w:p>
    <w:bookmarkEnd w:id="42"/>
    <w:bookmarkStart w:name="z50" w:id="43"/>
    <w:p>
      <w:pPr>
        <w:spacing w:after="0"/>
        <w:ind w:left="0"/>
        <w:jc w:val="both"/>
      </w:pPr>
      <w:r>
        <w:rPr>
          <w:rFonts w:ascii="Times New Roman"/>
          <w:b w:val="false"/>
          <w:i w:val="false"/>
          <w:color w:val="000000"/>
          <w:sz w:val="28"/>
        </w:rPr>
        <w:t>
      11. Жиналыстың күн тәртібін аудандық маңызы бар қала, кент, ауылдық округ әкімінің аппараты жиналыс мүшелері, тиісті аумақтың әкімі енгізген ұсыныстар негізінде қалыптастырады.</w:t>
      </w:r>
    </w:p>
    <w:bookmarkEnd w:id="43"/>
    <w:bookmarkStart w:name="z51" w:id="44"/>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4"/>
    <w:bookmarkStart w:name="z52" w:id="45"/>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5"/>
    <w:bookmarkStart w:name="z53" w:id="46"/>
    <w:p>
      <w:pPr>
        <w:spacing w:after="0"/>
        <w:ind w:left="0"/>
        <w:jc w:val="both"/>
      </w:pPr>
      <w:r>
        <w:rPr>
          <w:rFonts w:ascii="Times New Roman"/>
          <w:b w:val="false"/>
          <w:i w:val="false"/>
          <w:color w:val="000000"/>
          <w:sz w:val="28"/>
        </w:rPr>
        <w:t>
      Жиналысты шақырудың күн тәртібін жиналыс бекітеді.</w:t>
      </w:r>
    </w:p>
    <w:bookmarkEnd w:id="46"/>
    <w:bookmarkStart w:name="z54" w:id="47"/>
    <w:p>
      <w:pPr>
        <w:spacing w:after="0"/>
        <w:ind w:left="0"/>
        <w:jc w:val="both"/>
      </w:pPr>
      <w:r>
        <w:rPr>
          <w:rFonts w:ascii="Times New Roman"/>
          <w:b w:val="false"/>
          <w:i w:val="false"/>
          <w:color w:val="000000"/>
          <w:sz w:val="28"/>
        </w:rPr>
        <w:t>
      Күн тәртібінің әр 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7"/>
    <w:bookmarkStart w:name="z55" w:id="48"/>
    <w:p>
      <w:pPr>
        <w:spacing w:after="0"/>
        <w:ind w:left="0"/>
        <w:jc w:val="both"/>
      </w:pPr>
      <w:r>
        <w:rPr>
          <w:rFonts w:ascii="Times New Roman"/>
          <w:b w:val="false"/>
          <w:i w:val="false"/>
          <w:color w:val="000000"/>
          <w:sz w:val="28"/>
        </w:rPr>
        <w:t>
      12.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48"/>
    <w:bookmarkStart w:name="z56" w:id="49"/>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49"/>
    <w:bookmarkStart w:name="z57" w:id="50"/>
    <w:p>
      <w:pPr>
        <w:spacing w:after="0"/>
        <w:ind w:left="0"/>
        <w:jc w:val="both"/>
      </w:pPr>
      <w:r>
        <w:rPr>
          <w:rFonts w:ascii="Times New Roman"/>
          <w:b w:val="false"/>
          <w:i w:val="false"/>
          <w:color w:val="000000"/>
          <w:sz w:val="28"/>
        </w:rPr>
        <w:t>
      13. Жиналысты шақыруларда баяндамалар, қосымша баяндамалар, жарыс 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 мен сөз сөйлеу уақытын ұзартады.</w:t>
      </w:r>
    </w:p>
    <w:bookmarkEnd w:id="50"/>
    <w:bookmarkStart w:name="z58" w:id="51"/>
    <w:p>
      <w:pPr>
        <w:spacing w:after="0"/>
        <w:ind w:left="0"/>
        <w:jc w:val="both"/>
      </w:pPr>
      <w:r>
        <w:rPr>
          <w:rFonts w:ascii="Times New Roman"/>
          <w:b w:val="false"/>
          <w:i w:val="false"/>
          <w:color w:val="000000"/>
          <w:sz w:val="28"/>
        </w:rPr>
        <w:t>
      Жиналыс мүшесі бір мәселе бойынша екі рет тен артық сөйлей алмайды. Жарыс 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1"/>
    <w:bookmarkStart w:name="z59" w:id="52"/>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2"/>
    <w:bookmarkStart w:name="z60" w:id="53"/>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 сөз болмайды.</w:t>
      </w:r>
    </w:p>
    <w:bookmarkEnd w:id="53"/>
    <w:bookmarkStart w:name="z61" w:id="54"/>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4"/>
    <w:bookmarkStart w:name="z62" w:id="55"/>
    <w:p>
      <w:pPr>
        <w:spacing w:after="0"/>
        <w:ind w:left="0"/>
        <w:jc w:val="both"/>
      </w:pPr>
      <w:r>
        <w:rPr>
          <w:rFonts w:ascii="Times New Roman"/>
          <w:b w:val="false"/>
          <w:i w:val="false"/>
          <w:color w:val="000000"/>
          <w:sz w:val="28"/>
        </w:rPr>
        <w:t>
      14. Жиналыс өз өкілеттігі шеңберінде шақырылымға қатысып отырған жиналыс мүшелерінің көпшілік даусы мен шешімдер қабылдайды.</w:t>
      </w:r>
    </w:p>
    <w:bookmarkEnd w:id="55"/>
    <w:bookmarkStart w:name="z63" w:id="56"/>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6"/>
    <w:bookmarkStart w:name="z64" w:id="57"/>
    <w:p>
      <w:pPr>
        <w:spacing w:after="0"/>
        <w:ind w:left="0"/>
        <w:jc w:val="both"/>
      </w:pPr>
      <w:r>
        <w:rPr>
          <w:rFonts w:ascii="Times New Roman"/>
          <w:b w:val="false"/>
          <w:i w:val="false"/>
          <w:color w:val="000000"/>
          <w:sz w:val="28"/>
        </w:rPr>
        <w:t>
      Жиналыстың шешімі хаттамамен рәсімделеді, онда:</w:t>
      </w:r>
    </w:p>
    <w:bookmarkEnd w:id="57"/>
    <w:bookmarkStart w:name="z65" w:id="58"/>
    <w:p>
      <w:pPr>
        <w:spacing w:after="0"/>
        <w:ind w:left="0"/>
        <w:jc w:val="both"/>
      </w:pPr>
      <w:r>
        <w:rPr>
          <w:rFonts w:ascii="Times New Roman"/>
          <w:b w:val="false"/>
          <w:i w:val="false"/>
          <w:color w:val="000000"/>
          <w:sz w:val="28"/>
        </w:rPr>
        <w:t>
      1) жиналыстың өткізілетін күні мен орны;</w:t>
      </w:r>
    </w:p>
    <w:bookmarkEnd w:id="58"/>
    <w:bookmarkStart w:name="z66" w:id="59"/>
    <w:p>
      <w:pPr>
        <w:spacing w:after="0"/>
        <w:ind w:left="0"/>
        <w:jc w:val="both"/>
      </w:pPr>
      <w:r>
        <w:rPr>
          <w:rFonts w:ascii="Times New Roman"/>
          <w:b w:val="false"/>
          <w:i w:val="false"/>
          <w:color w:val="000000"/>
          <w:sz w:val="28"/>
        </w:rPr>
        <w:t>
      2) жиналыс мүшелерінің саны және тізімі;</w:t>
      </w:r>
    </w:p>
    <w:bookmarkEnd w:id="59"/>
    <w:bookmarkStart w:name="z67" w:id="60"/>
    <w:p>
      <w:pPr>
        <w:spacing w:after="0"/>
        <w:ind w:left="0"/>
        <w:jc w:val="both"/>
      </w:pPr>
      <w:r>
        <w:rPr>
          <w:rFonts w:ascii="Times New Roman"/>
          <w:b w:val="false"/>
          <w:i w:val="false"/>
          <w:color w:val="000000"/>
          <w:sz w:val="28"/>
        </w:rPr>
        <w:t>
      3) өзгеде қатысушылардың саны және олардың аты, әкесінің аты (болған жағдайда), тегі көрсетілген тізімі;</w:t>
      </w:r>
    </w:p>
    <w:bookmarkEnd w:id="60"/>
    <w:bookmarkStart w:name="z68" w:id="61"/>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1"/>
    <w:bookmarkStart w:name="z69" w:id="62"/>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2"/>
    <w:bookmarkStart w:name="z70" w:id="63"/>
    <w:p>
      <w:pPr>
        <w:spacing w:after="0"/>
        <w:ind w:left="0"/>
        <w:jc w:val="both"/>
      </w:pPr>
      <w:r>
        <w:rPr>
          <w:rFonts w:ascii="Times New Roman"/>
          <w:b w:val="false"/>
          <w:i w:val="false"/>
          <w:color w:val="000000"/>
          <w:sz w:val="28"/>
        </w:rPr>
        <w:t>
      Хаттамаға жиналыстың төрағасымен хатшысы қол қояды және хаттама аудандық маңызы бар қала, кент,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аудандық маңызы бар қала, кент, ауылдық округ әкіміне беріледі.</w:t>
      </w:r>
    </w:p>
    <w:bookmarkEnd w:id="63"/>
    <w:bookmarkStart w:name="z71" w:id="64"/>
    <w:p>
      <w:pPr>
        <w:spacing w:after="0"/>
        <w:ind w:left="0"/>
        <w:jc w:val="both"/>
      </w:pPr>
      <w:r>
        <w:rPr>
          <w:rFonts w:ascii="Times New Roman"/>
          <w:b w:val="false"/>
          <w:i w:val="false"/>
          <w:color w:val="000000"/>
          <w:sz w:val="28"/>
        </w:rPr>
        <w:t>
      Аудандық маңызы бар қала, кент,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төрағасымен хатшысы қол қояды және бес жұмыс күні ішінде ауданның тиісті мәслихатының қарауына беріледі.</w:t>
      </w:r>
    </w:p>
    <w:bookmarkEnd w:id="64"/>
    <w:bookmarkStart w:name="z72" w:id="65"/>
    <w:p>
      <w:pPr>
        <w:spacing w:after="0"/>
        <w:ind w:left="0"/>
        <w:jc w:val="both"/>
      </w:pPr>
      <w:r>
        <w:rPr>
          <w:rFonts w:ascii="Times New Roman"/>
          <w:b w:val="false"/>
          <w:i w:val="false"/>
          <w:color w:val="000000"/>
          <w:sz w:val="28"/>
        </w:rPr>
        <w:t>
      15. Жиналыс қабылдаған шешімдерді аудандық маңызы бар қала, кент, ауылдық округ әкімі қарайды және аудандық маңызы бар қала, кент, ауылдық округ әкімінің аппараты бес жұмыс күнінен аспайтын мерзімде жиналыс мүшелеріне жеткізеді.</w:t>
      </w:r>
    </w:p>
    <w:bookmarkEnd w:id="65"/>
    <w:bookmarkStart w:name="z73" w:id="66"/>
    <w:p>
      <w:pPr>
        <w:spacing w:after="0"/>
        <w:ind w:left="0"/>
        <w:jc w:val="both"/>
      </w:pPr>
      <w:r>
        <w:rPr>
          <w:rFonts w:ascii="Times New Roman"/>
          <w:b w:val="false"/>
          <w:i w:val="false"/>
          <w:color w:val="000000"/>
          <w:sz w:val="28"/>
        </w:rPr>
        <w:t xml:space="preserve">
      16.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66"/>
    <w:bookmarkStart w:name="z74" w:id="67"/>
    <w:p>
      <w:pPr>
        <w:spacing w:after="0"/>
        <w:ind w:left="0"/>
        <w:jc w:val="both"/>
      </w:pPr>
      <w:r>
        <w:rPr>
          <w:rFonts w:ascii="Times New Roman"/>
          <w:b w:val="false"/>
          <w:i w:val="false"/>
          <w:color w:val="000000"/>
          <w:sz w:val="28"/>
        </w:rPr>
        <w:t>
      Аудандық маңызы бар қала, кент, ауылдық округ әкімінің келіспеушілігін тудырған мәселелерді шешу мүмкін болмаған жағдайда, мәселені жоғары тұрған әкім шешеді.</w:t>
      </w:r>
    </w:p>
    <w:bookmarkEnd w:id="67"/>
    <w:bookmarkStart w:name="z75" w:id="68"/>
    <w:p>
      <w:pPr>
        <w:spacing w:after="0"/>
        <w:ind w:left="0"/>
        <w:jc w:val="both"/>
      </w:pPr>
      <w:r>
        <w:rPr>
          <w:rFonts w:ascii="Times New Roman"/>
          <w:b w:val="false"/>
          <w:i w:val="false"/>
          <w:color w:val="000000"/>
          <w:sz w:val="28"/>
        </w:rPr>
        <w:t>
      Аудандық маңызы бар қала, кент,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8"/>
    <w:bookmarkStart w:name="z76" w:id="69"/>
    <w:p>
      <w:pPr>
        <w:spacing w:after="0"/>
        <w:ind w:left="0"/>
        <w:jc w:val="both"/>
      </w:pPr>
      <w:r>
        <w:rPr>
          <w:rFonts w:ascii="Times New Roman"/>
          <w:b w:val="false"/>
          <w:i w:val="false"/>
          <w:color w:val="000000"/>
          <w:sz w:val="28"/>
        </w:rPr>
        <w:t xml:space="preserve">
      Аудандық маңызы бар қала, кент, ауылдық округ әкімімен жергілікті қоғамдастық жиналысы арасында келіспеушілік тудырған мәселелерді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ауданның тиісті мәслихатының таяудағы отырысында алдын ала талқылаудан және оның шешімінен кейін жоғары тұрған әкім шешім қабылдайды.</w:t>
      </w:r>
    </w:p>
    <w:bookmarkEnd w:id="69"/>
    <w:bookmarkStart w:name="z77" w:id="70"/>
    <w:p>
      <w:pPr>
        <w:spacing w:after="0"/>
        <w:ind w:left="0"/>
        <w:jc w:val="both"/>
      </w:pPr>
      <w:r>
        <w:rPr>
          <w:rFonts w:ascii="Times New Roman"/>
          <w:b w:val="false"/>
          <w:i w:val="false"/>
          <w:color w:val="000000"/>
          <w:sz w:val="28"/>
        </w:rPr>
        <w:t>
      17. Жергілікті мемлекеттік басқару және өзін-өзі басқару органдары, лауазымды адамдар өкілеттіктері шегінде жиналысты шақыруда қабылданған және аудандық маңызы бар қала, кент, ауылдық округ мақұлдаған шешімдердің орындалуын қамтамасыз етеді.</w:t>
      </w:r>
    </w:p>
    <w:bookmarkEnd w:id="70"/>
    <w:bookmarkStart w:name="z78" w:id="71"/>
    <w:p>
      <w:pPr>
        <w:spacing w:after="0"/>
        <w:ind w:left="0"/>
        <w:jc w:val="both"/>
      </w:pPr>
      <w:r>
        <w:rPr>
          <w:rFonts w:ascii="Times New Roman"/>
          <w:b w:val="false"/>
          <w:i w:val="false"/>
          <w:color w:val="000000"/>
          <w:sz w:val="28"/>
        </w:rPr>
        <w:t>
      18. Жиналысты шақыруда қабылданған шешімдерді аудандық маңызы бар қала, кент, ауылдық округ әкімінің аппараты бұқаралық ақпарат құралдары арқылы немесе өзгеде тәсілдермен таратады.</w:t>
      </w:r>
    </w:p>
    <w:bookmarkEnd w:id="71"/>
    <w:bookmarkStart w:name="z79" w:id="72"/>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2"/>
    <w:bookmarkStart w:name="z80" w:id="73"/>
    <w:p>
      <w:pPr>
        <w:spacing w:after="0"/>
        <w:ind w:left="0"/>
        <w:jc w:val="both"/>
      </w:pPr>
      <w:r>
        <w:rPr>
          <w:rFonts w:ascii="Times New Roman"/>
          <w:b w:val="false"/>
          <w:i w:val="false"/>
          <w:color w:val="000000"/>
          <w:sz w:val="28"/>
        </w:rPr>
        <w:t>
      19. Жиналыста жүйелі түрде жиналыстың шешімдерін орындауға жауапты адамдардың ақпараттары тыңдалады.</w:t>
      </w:r>
    </w:p>
    <w:bookmarkEnd w:id="73"/>
    <w:bookmarkStart w:name="z81" w:id="74"/>
    <w:p>
      <w:pPr>
        <w:spacing w:after="0"/>
        <w:ind w:left="0"/>
        <w:jc w:val="both"/>
      </w:pPr>
      <w:r>
        <w:rPr>
          <w:rFonts w:ascii="Times New Roman"/>
          <w:b w:val="false"/>
          <w:i w:val="false"/>
          <w:color w:val="000000"/>
          <w:sz w:val="28"/>
        </w:rPr>
        <w:t>
      20. Шешімдер орындалмаған немесе сапасыз орындалған жағдайда, тиісті ақпарат хаттамаға енгізіледі, оны жиналыстың төрағасы аудан әкіміне немесе жиналыстың шешімдерін орындауға жауапты лауазымды адамдардың жоғары тұрған басшыларына жібереді.</w:t>
      </w:r>
    </w:p>
    <w:bookmarkEnd w:id="74"/>
    <w:bookmarkStart w:name="z82" w:id="7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