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7c4e" w14:textId="a197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2022 жылғы 30 маусымдағы № 125 "Батыс Қазақстан облысының қаржы басқармасы" мемлекеттік мекемесі туралы ережені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2024 жылғы 19 наурыздағы № 62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әкімдігінің 2022 жылғы 30 маусымдағы №125 "Батыс Қазақстан облысының қаржы басқармасы" мемлекеттік мекемесі туралы"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"Батыс Қазақстан облысының қаржы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30-1) тармақшамен толықтырылсын: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"30-1) жергілікті бюджеттен бюджеттік кредиттеу кезінде кредиттік шартқа, кредиттік шартқа қосымша келісімге қол қояды және тіркейді;".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қаржы басқармасы" мемлекеттік мекемесі заңнамада белгіленген тәртіппен осы қаулыдан туындайтын қажетті шараларды қабылдасын.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әкімінің орынбасары Т.Е. Каюповқа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