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d41c5" w14:textId="5fd41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Батыс Қазақстан облысы Сырым ауданы аумағында жергілікті ауқымдағы табиғи сипаттағы төтенше жағдайды жариялау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Сырым ауданы әкімінің 2024 жылғы 28 наурыздағы № 4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"Азаматтық қорғаныс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Төтенше жағдайлар министрінің м.а. 2023 жылғы 10 мамырдағы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"Табиғи және техногендік сипаттағы төтенше жағдайлардың сыныптамасын белгілеу туралы" бұйрығы және Сырым ауданы әкімдігі жанындағы төтенше жағдайлардың алдын-алу және жою жөніндегі комиссия отырысының 2024 жылғы 27 наурыздағы №2-001/43 хаттамасына сәйкес, ШЕШТІМ: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Батыс Қазақстан облысы Сырым ауданы аумағында жергілікті ауқымдағы табиғи сипаттағы төтенше жағдай жариялансын.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Табиғи сипаттағы төтенше жағдайларды жою басшысы болып Батыс Қазақстан облысы Сырым ауданы әкімінің орынбасары К.Н.Тулепов тағайындалсын.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Ж.Батырниязов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