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2332" w14:textId="a3d2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27 сәуірдегі № 38 шешімі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2014 жылғы 29 мамырдағы Еуразиялық экономикалық одақ туралы </w:t>
      </w:r>
      <w:r>
        <w:rPr>
          <w:rFonts w:ascii="Times New Roman"/>
          <w:b w:val="false"/>
          <w:i w:val="false"/>
          <w:color w:val="000000"/>
          <w:sz w:val="28"/>
        </w:rPr>
        <w:t>шарттың</w:t>
      </w:r>
      <w:r>
        <w:rPr>
          <w:rFonts w:ascii="Times New Roman"/>
          <w:b/>
          <w:i w:val="false"/>
          <w:color w:val="000000"/>
          <w:sz w:val="28"/>
        </w:rPr>
        <w:t xml:space="preserve"> және 2014 жылғы 29 мамырдағы Еуразиялық экономикалық одақ туралы шартқа Армения Республикасының қосылуы туралы 2014 жылғы 10 қазандағы </w:t>
      </w:r>
      <w:r>
        <w:rPr>
          <w:rFonts w:ascii="Times New Roman"/>
          <w:b w:val="false"/>
          <w:i w:val="false"/>
          <w:color w:val="000000"/>
          <w:sz w:val="28"/>
        </w:rPr>
        <w:t>шарттың</w:t>
      </w:r>
      <w:r>
        <w:rPr>
          <w:rFonts w:ascii="Times New Roman"/>
          <w:b/>
          <w:i w:val="false"/>
          <w:color w:val="000000"/>
          <w:sz w:val="28"/>
        </w:rPr>
        <w:t xml:space="preserve"> күшіне енуіне байланысты</w:t>
      </w:r>
      <w:r>
        <w:rPr>
          <w:rFonts w:ascii="Times New Roman"/>
          <w:b w:val="false"/>
          <w:i w:val="false"/>
          <w:color w:val="000000"/>
          <w:sz w:val="28"/>
        </w:rPr>
        <w:t xml:space="preserve">, Кеден одағы Комиссиясының және Еуразиялық экономикалық комиссия Алқасының шешімдерін </w:t>
      </w:r>
      <w:r>
        <w:rPr>
          <w:rFonts w:ascii="Times New Roman"/>
          <w:b/>
          <w:i w:val="false"/>
          <w:color w:val="000000"/>
          <w:sz w:val="28"/>
        </w:rPr>
        <w:t xml:space="preserve">2014 жылғы 29 мамырдағы Еуразиялық экономикалық одақ туралы шартқа сәйкес келтіру мақсатында және </w:t>
      </w:r>
      <w:r>
        <w:rPr>
          <w:rFonts w:ascii="Times New Roman"/>
          <w:b w:val="false"/>
          <w:i w:val="false"/>
          <w:color w:val="000000"/>
          <w:sz w:val="28"/>
        </w:rPr>
        <w:t>Еуразиялық экономикалық комиссия туралы ереженің (</w:t>
      </w:r>
      <w:r>
        <w:rPr>
          <w:rFonts w:ascii="Times New Roman"/>
          <w:b/>
          <w:i w:val="false"/>
          <w:color w:val="000000"/>
          <w:sz w:val="28"/>
        </w:rPr>
        <w:t xml:space="preserve">2014 жылғы 29 мамырдағы Еуразиялық экономикалық одақ туралы шартқа № 1 қосымша) </w:t>
      </w:r>
      <w:r>
        <w:rPr>
          <w:rFonts w:ascii="Times New Roman"/>
          <w:b w:val="false"/>
          <w:i w:val="false"/>
          <w:color w:val="000000"/>
          <w:sz w:val="28"/>
        </w:rPr>
        <w:t>13-тармағын</w:t>
      </w:r>
      <w:r>
        <w:rPr>
          <w:rFonts w:ascii="Times New Roman"/>
          <w:b/>
          <w:i w:val="false"/>
          <w:color w:val="000000"/>
          <w:sz w:val="28"/>
        </w:rPr>
        <w:t xml:space="preserve">, </w:t>
      </w:r>
      <w:r>
        <w:rPr>
          <w:rFonts w:ascii="Times New Roman"/>
          <w:b w:val="false"/>
          <w:i w:val="false"/>
          <w:color w:val="000000"/>
          <w:sz w:val="28"/>
        </w:rPr>
        <w:t>43-тармағының</w:t>
      </w:r>
      <w:r>
        <w:rPr>
          <w:rFonts w:ascii="Times New Roman"/>
          <w:b/>
          <w:i w:val="false"/>
          <w:color w:val="000000"/>
          <w:sz w:val="28"/>
        </w:rPr>
        <w:t xml:space="preserve"> 2-тармақшасын және </w:t>
      </w:r>
      <w:r>
        <w:rPr>
          <w:rFonts w:ascii="Times New Roman"/>
          <w:b w:val="false"/>
          <w:i w:val="false"/>
          <w:color w:val="000000"/>
          <w:sz w:val="28"/>
        </w:rPr>
        <w:t>48-тармағын</w:t>
      </w:r>
      <w:r>
        <w:rPr>
          <w:rFonts w:ascii="Times New Roman"/>
          <w:b/>
          <w:i w:val="false"/>
          <w:color w:val="000000"/>
          <w:sz w:val="28"/>
        </w:rPr>
        <w:t xml:space="preserve"> басшылыққа ала отырып, </w:t>
      </w:r>
      <w:r>
        <w:rPr>
          <w:rFonts w:ascii="Times New Roman"/>
          <w:b w:val="false"/>
          <w:i w:val="false"/>
          <w:color w:val="000000"/>
          <w:sz w:val="28"/>
        </w:rPr>
        <w:t>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Кеден одағы Комиссиясының және Еуразиялық экономикалық комиссия Алқасының шешімдеріне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Мыналар:</w:t>
      </w:r>
    </w:p>
    <w:bookmarkEnd w:id="2"/>
    <w:p>
      <w:pPr>
        <w:spacing w:after="0"/>
        <w:ind w:left="0"/>
        <w:jc w:val="both"/>
      </w:pPr>
      <w:r>
        <w:rPr>
          <w:rFonts w:ascii="Times New Roman"/>
          <w:b w:val="false"/>
          <w:i w:val="false"/>
          <w:color w:val="000000"/>
          <w:sz w:val="28"/>
        </w:rPr>
        <w:t>
      Кеден одағы Комиссиясының 2010 жылғы 18 маусымдағы № 287 шешімімен бекітілген жолаушылар кедендік декларациясының нысандарын және жолаушылар кедендік декларациясын толтыру тәртібін қолдану мақсаттары үшін Кеден одағы деп Еуразиялық экономикалық одақ, Кеден одағының кеден заңнамасы деп Еуразиялық экономикалық одақтың құқығын құрайтын халықаралық шарттар мен актілер түсініледі;</w:t>
      </w:r>
    </w:p>
    <w:p>
      <w:pPr>
        <w:spacing w:after="0"/>
        <w:ind w:left="0"/>
        <w:jc w:val="both"/>
      </w:pPr>
      <w:r>
        <w:rPr>
          <w:rFonts w:ascii="Times New Roman"/>
          <w:b w:val="false"/>
          <w:i w:val="false"/>
          <w:color w:val="000000"/>
          <w:sz w:val="28"/>
        </w:rPr>
        <w:t>
      бланктері осы Шешім күшіне енгенге дейін дайындалған, Кеден одағының 2010 жылғы 17 тамыздағы № 437 шешімімен бекітілген қорытындылардың нысандары осы Шешімге сәйкес өзгерістер енгізілген қорытындылардың нысандарымен қатар ескі үлгідегі бланкілер таусылғанға дейін, бірақ 2018 жылғы 1 шілдеден кешіктірмей қолданылады;</w:t>
      </w:r>
    </w:p>
    <w:p>
      <w:pPr>
        <w:spacing w:after="0"/>
        <w:ind w:left="0"/>
        <w:jc w:val="both"/>
      </w:pPr>
      <w:r>
        <w:rPr>
          <w:rFonts w:ascii="Times New Roman"/>
          <w:b w:val="false"/>
          <w:i w:val="false"/>
          <w:color w:val="000000"/>
          <w:sz w:val="28"/>
        </w:rPr>
        <w:t>
      Еуразиялық экономикалық комиссия Алқасының 2013 жылғы 10 желтоқсандағы № 289 шешіміне сәйкес 2015 жылғы 2 қаңтарға дейін тіркелген тауарларға арналған декларацияларда көрсетілген мәліметтерге Армения Республикасының кеден органдарының өзгерістер және (немесе) толықтырулар енгізуі Армения Республикасында көрсетілген күнге дейін қолданылған кедендік құжаттарды пайдалана отырып жүргізіледі деп белгіленсін.</w:t>
      </w:r>
    </w:p>
    <w:bookmarkStart w:name="z4" w:id="3"/>
    <w:p>
      <w:pPr>
        <w:spacing w:after="0"/>
        <w:ind w:left="0"/>
        <w:jc w:val="both"/>
      </w:pPr>
      <w:r>
        <w:rPr>
          <w:rFonts w:ascii="Times New Roman"/>
          <w:b w:val="false"/>
          <w:i w:val="false"/>
          <w:color w:val="000000"/>
          <w:sz w:val="28"/>
        </w:rPr>
        <w:t>
      3. Осы Шешім 2015 жылғы 1 шілдеден бастап күшіне енетін өзгерістердің 1-тармағын (осы Шешімге қосымша) қоспағанда, ресми жарияланған күнінен бастап күнтізбелік 30 күн өткен соң күшіне енеді.</w:t>
      </w:r>
    </w:p>
    <w:bookmarkEnd w:id="3"/>
    <w:p>
      <w:pPr>
        <w:spacing w:after="0"/>
        <w:ind w:left="0"/>
        <w:jc w:val="both"/>
      </w:pPr>
      <w:r>
        <w:rPr>
          <w:rFonts w:ascii="Times New Roman"/>
          <w:b w:val="false"/>
          <w:i w:val="false"/>
          <w:color w:val="000000"/>
          <w:sz w:val="28"/>
        </w:rPr>
        <w:t>
      Еуразиялық экономикалық комиссия</w:t>
      </w:r>
    </w:p>
    <w:p>
      <w:pPr>
        <w:spacing w:after="0"/>
        <w:ind w:left="0"/>
        <w:jc w:val="both"/>
      </w:pPr>
      <w:r>
        <w:rPr>
          <w:rFonts w:ascii="Times New Roman"/>
          <w:b w:val="false"/>
          <w:i w:val="false"/>
          <w:color w:val="000000"/>
          <w:sz w:val="28"/>
        </w:rPr>
        <w:t>Алқасының төрағасы                                                                                                В. Христенко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w:t>
            </w:r>
            <w:r>
              <w:br/>
            </w:r>
            <w:r>
              <w:rPr>
                <w:rFonts w:ascii="Times New Roman"/>
                <w:b w:val="false"/>
                <w:i w:val="false"/>
                <w:color w:val="000000"/>
                <w:sz w:val="20"/>
              </w:rPr>
              <w:t>2015 жылғы 27 сәуірдегі</w:t>
            </w:r>
            <w:r>
              <w:br/>
            </w:r>
            <w:r>
              <w:rPr>
                <w:rFonts w:ascii="Times New Roman"/>
                <w:b w:val="false"/>
                <w:i w:val="false"/>
                <w:color w:val="000000"/>
                <w:sz w:val="20"/>
              </w:rPr>
              <w:t>№ 38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шешімдеріне енгізілетін ӨЗГЕРІСТЕР </w:t>
      </w:r>
    </w:p>
    <w:bookmarkEnd w:id="4"/>
    <w:bookmarkStart w:name="z7" w:id="5"/>
    <w:p>
      <w:pPr>
        <w:spacing w:after="0"/>
        <w:ind w:left="0"/>
        <w:jc w:val="both"/>
      </w:pPr>
      <w:r>
        <w:rPr>
          <w:rFonts w:ascii="Times New Roman"/>
          <w:b w:val="false"/>
          <w:i w:val="false"/>
          <w:color w:val="000000"/>
          <w:sz w:val="28"/>
        </w:rPr>
        <w:t>
      1. Кеден одағы Комиссиясының 2010 жылғы 20 мамырдағы № 257 шешімімен бекітілген Тауарларға арналған декларацияны толтыру тәртібі туралы нұсқаулықта:</w:t>
      </w:r>
    </w:p>
    <w:bookmarkEnd w:id="5"/>
    <w:bookmarkStart w:name="z8" w:id="6"/>
    <w:p>
      <w:pPr>
        <w:spacing w:after="0"/>
        <w:ind w:left="0"/>
        <w:jc w:val="both"/>
      </w:pPr>
      <w:r>
        <w:rPr>
          <w:rFonts w:ascii="Times New Roman"/>
          <w:b w:val="false"/>
          <w:i w:val="false"/>
          <w:color w:val="000000"/>
          <w:sz w:val="28"/>
        </w:rPr>
        <w:t>
      а) мәтін бойынша тиісті түрдегі және септіктегі "Кеден одағына мүше мемлекет" деген сөздер тиісті түрдегі және септіктегі "Одаққа мүше мемлекет" деген сөздермен ауыстырылсын, "КО СЭҚ ТН" деген сөздер "ЕАЭО СЭҚ ТН" деген сөздермен ауыстырылсын, тиісті септіктегі "Кеден одағының кеден заңнамасы" деген сөздер тиісті септіктегі "Одақ құқығын құрайтын халықаралық шарттар мен актілер" деген сөздермен ауыстырылсын, тиісті түрдегі және септіктегі "Кеден одағының тауары" деген сөздер тиісті түрдегі және септіктегі "Одақ тауары" деген сөздермен ауыстырылсын;</w:t>
      </w:r>
    </w:p>
    <w:bookmarkEnd w:id="6"/>
    <w:bookmarkStart w:name="z9" w:id="7"/>
    <w:p>
      <w:pPr>
        <w:spacing w:after="0"/>
        <w:ind w:left="0"/>
        <w:jc w:val="both"/>
      </w:pPr>
      <w:r>
        <w:rPr>
          <w:rFonts w:ascii="Times New Roman"/>
          <w:b w:val="false"/>
          <w:i w:val="false"/>
          <w:color w:val="000000"/>
          <w:sz w:val="28"/>
        </w:rPr>
        <w:t>
      б) 2-тармақта:</w:t>
      </w:r>
    </w:p>
    <w:bookmarkEnd w:id="7"/>
    <w:p>
      <w:pPr>
        <w:spacing w:after="0"/>
        <w:ind w:left="0"/>
        <w:jc w:val="both"/>
      </w:pPr>
      <w:r>
        <w:rPr>
          <w:rFonts w:ascii="Times New Roman"/>
          <w:b w:val="false"/>
          <w:i w:val="false"/>
          <w:color w:val="000000"/>
          <w:sz w:val="28"/>
        </w:rPr>
        <w:t>
      үшінші абзацтағы "Кеден одағының бірыңғай кедендік аумағына (бұдан әрі – кедендік аумақ)" деген сөздер "Еуразиялық экономикалық одақтың кедендік аумағына (бұдан әрі – тиісінше Одақ, кедендік аумақ)" деген сөздермен ауыстырылсын;</w:t>
      </w:r>
    </w:p>
    <w:p>
      <w:pPr>
        <w:spacing w:after="0"/>
        <w:ind w:left="0"/>
        <w:jc w:val="both"/>
      </w:pPr>
      <w:r>
        <w:rPr>
          <w:rFonts w:ascii="Times New Roman"/>
          <w:b w:val="false"/>
          <w:i w:val="false"/>
          <w:color w:val="000000"/>
          <w:sz w:val="28"/>
        </w:rPr>
        <w:t>
      бесінші абзацтағы "Кеден одағының" деген сөздер "Одақтың" деген сөзбен ауыстырылсын;</w:t>
      </w:r>
    </w:p>
    <w:p>
      <w:pPr>
        <w:spacing w:after="0"/>
        <w:ind w:left="0"/>
        <w:jc w:val="both"/>
      </w:pPr>
      <w:r>
        <w:rPr>
          <w:rFonts w:ascii="Times New Roman"/>
          <w:b w:val="false"/>
          <w:i w:val="false"/>
          <w:color w:val="000000"/>
          <w:sz w:val="28"/>
        </w:rPr>
        <w:t>
      алтыншы абзацтағы "Кеден одағының" деген сөздер "Еуразиялық экономикалық одақтың" деген сөздермен ауыстырылсын;</w:t>
      </w:r>
    </w:p>
    <w:bookmarkStart w:name="z10" w:id="8"/>
    <w:p>
      <w:pPr>
        <w:spacing w:after="0"/>
        <w:ind w:left="0"/>
        <w:jc w:val="both"/>
      </w:pPr>
      <w:r>
        <w:rPr>
          <w:rFonts w:ascii="Times New Roman"/>
          <w:b w:val="false"/>
          <w:i w:val="false"/>
          <w:color w:val="000000"/>
          <w:sz w:val="28"/>
        </w:rPr>
        <w:t>
      в) 15-тармақта:</w:t>
      </w:r>
    </w:p>
    <w:bookmarkEnd w:id="8"/>
    <w:bookmarkStart w:name="z11" w:id="9"/>
    <w:p>
      <w:pPr>
        <w:spacing w:after="0"/>
        <w:ind w:left="0"/>
        <w:jc w:val="both"/>
      </w:pPr>
      <w:r>
        <w:rPr>
          <w:rFonts w:ascii="Times New Roman"/>
          <w:b w:val="false"/>
          <w:i w:val="false"/>
          <w:color w:val="000000"/>
          <w:sz w:val="28"/>
        </w:rPr>
        <w:t>
      8-тармақшада:</w:t>
      </w:r>
    </w:p>
    <w:bookmarkEnd w:id="9"/>
    <w:p>
      <w:pPr>
        <w:spacing w:after="0"/>
        <w:ind w:left="0"/>
        <w:jc w:val="both"/>
      </w:pPr>
      <w:r>
        <w:rPr>
          <w:rFonts w:ascii="Times New Roman"/>
          <w:b w:val="false"/>
          <w:i w:val="false"/>
          <w:color w:val="000000"/>
          <w:sz w:val="28"/>
        </w:rPr>
        <w:t>
      он алтыншы абзац (кестеден кейін) "нөмірі" деген сөзден кейін "не Армения Республикасы үшін – қоғамдық қызметтер көрсетудің нөмір белгісі (ҚҚНБ) немесе мұндай белгінің жоқ екені туралы анықтаманың нөмірі" деген сөздермен толықтырылсын;</w:t>
      </w:r>
    </w:p>
    <w:p>
      <w:pPr>
        <w:spacing w:after="0"/>
        <w:ind w:left="0"/>
        <w:jc w:val="both"/>
      </w:pPr>
      <w:r>
        <w:rPr>
          <w:rFonts w:ascii="Times New Roman"/>
          <w:b w:val="false"/>
          <w:i w:val="false"/>
          <w:color w:val="000000"/>
          <w:sz w:val="28"/>
        </w:rPr>
        <w:t>
      жиырмасыншы абзацтан кейін (кестеден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Республикасында – салық төлеушінің есептік нөмірі (СЕН);";</w:t>
      </w:r>
    </w:p>
    <w:bookmarkStart w:name="z12" w:id="10"/>
    <w:p>
      <w:pPr>
        <w:spacing w:after="0"/>
        <w:ind w:left="0"/>
        <w:jc w:val="both"/>
      </w:pPr>
      <w:r>
        <w:rPr>
          <w:rFonts w:ascii="Times New Roman"/>
          <w:b w:val="false"/>
          <w:i w:val="false"/>
          <w:color w:val="000000"/>
          <w:sz w:val="28"/>
        </w:rPr>
        <w:t>
      9-тармақшада:</w:t>
      </w:r>
    </w:p>
    <w:bookmarkEnd w:id="10"/>
    <w:p>
      <w:pPr>
        <w:spacing w:after="0"/>
        <w:ind w:left="0"/>
        <w:jc w:val="both"/>
      </w:pPr>
      <w:r>
        <w:rPr>
          <w:rFonts w:ascii="Times New Roman"/>
          <w:b w:val="false"/>
          <w:i w:val="false"/>
          <w:color w:val="000000"/>
          <w:sz w:val="28"/>
        </w:rPr>
        <w:t>
      он бірінші абзац (кестеден кейін) "нөмірі" деген сөзден кейін "не Армения Республикасы үшін – қоғамдық қызметтер көрсетудің нөмір белгісі (ҚҚНБ) немесе мұндай белгінің жоқ екені туралы анықтаманың нөмірі" деген сөздермен толықтырылсын;</w:t>
      </w:r>
    </w:p>
    <w:p>
      <w:pPr>
        <w:spacing w:after="0"/>
        <w:ind w:left="0"/>
        <w:jc w:val="both"/>
      </w:pPr>
      <w:r>
        <w:rPr>
          <w:rFonts w:ascii="Times New Roman"/>
          <w:b w:val="false"/>
          <w:i w:val="false"/>
          <w:color w:val="000000"/>
          <w:sz w:val="28"/>
        </w:rPr>
        <w:t>
      он екінші абзацтан кейін (кестеден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Республикасында – салық төлеушінің есептік нөмірі (СЕН);";</w:t>
      </w:r>
    </w:p>
    <w:bookmarkStart w:name="z13" w:id="11"/>
    <w:p>
      <w:pPr>
        <w:spacing w:after="0"/>
        <w:ind w:left="0"/>
        <w:jc w:val="both"/>
      </w:pPr>
      <w:r>
        <w:rPr>
          <w:rFonts w:ascii="Times New Roman"/>
          <w:b w:val="false"/>
          <w:i w:val="false"/>
          <w:color w:val="000000"/>
          <w:sz w:val="28"/>
        </w:rPr>
        <w:t>
      11-тармақшаның үшінші абзацы (кестеден кейін) мынадай мазмұндағы абзацтармен ауыстырылсын:</w:t>
      </w:r>
    </w:p>
    <w:bookmarkEnd w:id="11"/>
    <w:p>
      <w:pPr>
        <w:spacing w:after="0"/>
        <w:ind w:left="0"/>
        <w:jc w:val="both"/>
      </w:pPr>
      <w:r>
        <w:rPr>
          <w:rFonts w:ascii="Times New Roman"/>
          <w:b w:val="false"/>
          <w:i w:val="false"/>
          <w:color w:val="000000"/>
          <w:sz w:val="28"/>
        </w:rPr>
        <w:t>
      "Армения Республикасында және Беларусь Республикасында жалпы кедендік құнының алынған мәні математикалық қағидалар бойынша тұтас шамаға дейін дөңгелектеліп көрсетіледі.</w:t>
      </w:r>
    </w:p>
    <w:p>
      <w:pPr>
        <w:spacing w:after="0"/>
        <w:ind w:left="0"/>
        <w:jc w:val="both"/>
      </w:pPr>
      <w:r>
        <w:rPr>
          <w:rFonts w:ascii="Times New Roman"/>
          <w:b w:val="false"/>
          <w:i w:val="false"/>
          <w:color w:val="000000"/>
          <w:sz w:val="28"/>
        </w:rPr>
        <w:t>
      Беларусь Республикасында ізгілік көмекке (шетелдік өтеусіз көмекке) жатқызылған және кедендік төлемдерді төлеуден босатылған (босатылатын) (кеден баждары, салықтар есептелмейді және төленбейді) тауарларды декларациялау кезінде ішкі тұтыну үшін шығарудың кедендік рәсімінде бағанды толтырмауға болады.";</w:t>
      </w:r>
    </w:p>
    <w:bookmarkStart w:name="z14" w:id="12"/>
    <w:p>
      <w:pPr>
        <w:spacing w:after="0"/>
        <w:ind w:left="0"/>
        <w:jc w:val="both"/>
      </w:pPr>
      <w:r>
        <w:rPr>
          <w:rFonts w:ascii="Times New Roman"/>
          <w:b w:val="false"/>
          <w:i w:val="false"/>
          <w:color w:val="000000"/>
          <w:sz w:val="28"/>
        </w:rPr>
        <w:t>
      12-тармақшада:</w:t>
      </w:r>
    </w:p>
    <w:bookmarkEnd w:id="12"/>
    <w:p>
      <w:pPr>
        <w:spacing w:after="0"/>
        <w:ind w:left="0"/>
        <w:jc w:val="both"/>
      </w:pPr>
      <w:r>
        <w:rPr>
          <w:rFonts w:ascii="Times New Roman"/>
          <w:b w:val="false"/>
          <w:i w:val="false"/>
          <w:color w:val="000000"/>
          <w:sz w:val="28"/>
        </w:rPr>
        <w:t>
      бесінші абзац (кестеден кейін) "нөмірі" деген сөзден кейін "не Армения Республикасы үшін – қоғамдық қызметтер көрсетудің нөмір белгісі (ҚҚНБ) немесе мұндай белгінің жоқ екені туралы анықтаманың нөмірі" деген сөздермен толықтырылсын;</w:t>
      </w:r>
    </w:p>
    <w:p>
      <w:pPr>
        <w:spacing w:after="0"/>
        <w:ind w:left="0"/>
        <w:jc w:val="both"/>
      </w:pPr>
      <w:r>
        <w:rPr>
          <w:rFonts w:ascii="Times New Roman"/>
          <w:b w:val="false"/>
          <w:i w:val="false"/>
          <w:color w:val="000000"/>
          <w:sz w:val="28"/>
        </w:rPr>
        <w:t>
      алтыншы абзацтан кейін (кестеден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Республикасында – салық төлеушінің есептік нөмірі (СЕН);";</w:t>
      </w:r>
    </w:p>
    <w:bookmarkStart w:name="z15" w:id="13"/>
    <w:p>
      <w:pPr>
        <w:spacing w:after="0"/>
        <w:ind w:left="0"/>
        <w:jc w:val="both"/>
      </w:pPr>
      <w:r>
        <w:rPr>
          <w:rFonts w:ascii="Times New Roman"/>
          <w:b w:val="false"/>
          <w:i w:val="false"/>
          <w:color w:val="000000"/>
          <w:sz w:val="28"/>
        </w:rPr>
        <w:t>
      22-тармақшаның бірінші абзацында (кестеден кейін) "Қазақстан Республикасы" деген сөздер "Армения Республикасы, Қазақстан Республикасы" деген сөздермен ауыстырылсын;</w:t>
      </w:r>
    </w:p>
    <w:bookmarkEnd w:id="13"/>
    <w:bookmarkStart w:name="z16" w:id="14"/>
    <w:p>
      <w:pPr>
        <w:spacing w:after="0"/>
        <w:ind w:left="0"/>
        <w:jc w:val="both"/>
      </w:pPr>
      <w:r>
        <w:rPr>
          <w:rFonts w:ascii="Times New Roman"/>
          <w:b w:val="false"/>
          <w:i w:val="false"/>
          <w:color w:val="000000"/>
          <w:sz w:val="28"/>
        </w:rPr>
        <w:t>
      27-тармақша бірінші абзацтан кейін (кестеден кейін) мынадай мазмұндағы абзацтармен толықтырылсын:</w:t>
      </w:r>
    </w:p>
    <w:bookmarkEnd w:id="14"/>
    <w:p>
      <w:pPr>
        <w:spacing w:after="0"/>
        <w:ind w:left="0"/>
        <w:jc w:val="both"/>
      </w:pPr>
      <w:r>
        <w:rPr>
          <w:rFonts w:ascii="Times New Roman"/>
          <w:b w:val="false"/>
          <w:i w:val="false"/>
          <w:color w:val="000000"/>
          <w:sz w:val="28"/>
        </w:rPr>
        <w:t>
      "Егер тауарлар кедендік аумаққа Армения Республикасының кедендік шекарасының учаскесінде орналасқан өткізу пункттері арқылы әкелінсе (әкелінген болса) бағанда кеден органының коды мынадай схема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ZZZYYYXX</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
      1-элемент –Армения Республикасының үш мәнді цифрлы коды;</w:t>
      </w:r>
    </w:p>
    <w:p>
      <w:pPr>
        <w:spacing w:after="0"/>
        <w:ind w:left="0"/>
        <w:jc w:val="both"/>
      </w:pPr>
      <w:r>
        <w:rPr>
          <w:rFonts w:ascii="Times New Roman"/>
          <w:b w:val="false"/>
          <w:i w:val="false"/>
          <w:color w:val="000000"/>
          <w:sz w:val="28"/>
        </w:rPr>
        <w:t>
      2-элемент – "000" цифрлары;</w:t>
      </w:r>
    </w:p>
    <w:p>
      <w:pPr>
        <w:spacing w:after="0"/>
        <w:ind w:left="0"/>
        <w:jc w:val="both"/>
      </w:pPr>
      <w:r>
        <w:rPr>
          <w:rFonts w:ascii="Times New Roman"/>
          <w:b w:val="false"/>
          <w:i w:val="false"/>
          <w:color w:val="000000"/>
          <w:sz w:val="28"/>
        </w:rPr>
        <w:t>
      3-элемент – Армения Республикасында қолданылатын кеден органдарының сыныптауышына сәйкес келген жерде орналасқан кеден органының екі мәнді коды.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"05100011".";</w:t>
      </w:r>
    </w:p>
    <w:bookmarkStart w:name="z17" w:id="15"/>
    <w:p>
      <w:pPr>
        <w:spacing w:after="0"/>
        <w:ind w:left="0"/>
        <w:jc w:val="both"/>
      </w:pPr>
      <w:r>
        <w:rPr>
          <w:rFonts w:ascii="Times New Roman"/>
          <w:b w:val="false"/>
          <w:i w:val="false"/>
          <w:color w:val="000000"/>
          <w:sz w:val="28"/>
        </w:rPr>
        <w:t>
      29-тармақшаның қырқыншы абзацы (кестеден кейін) "Одақтың және (немесе) Одаққа мүше мемлекеттердің құқығын құрайтын халықаралық шарттар мен актілерде" деген сөздер "Одақтың құқығын құрайтын халықаралық шарттар мен актілерде және (немесе) Одаққа мүше мемлекеттердің заңнамасында" деген сөздермен ауыстырылсын;</w:t>
      </w:r>
    </w:p>
    <w:bookmarkEnd w:id="15"/>
    <w:bookmarkStart w:name="z18" w:id="16"/>
    <w:p>
      <w:pPr>
        <w:spacing w:after="0"/>
        <w:ind w:left="0"/>
        <w:jc w:val="both"/>
      </w:pPr>
      <w:r>
        <w:rPr>
          <w:rFonts w:ascii="Times New Roman"/>
          <w:b w:val="false"/>
          <w:i w:val="false"/>
          <w:color w:val="000000"/>
          <w:sz w:val="28"/>
        </w:rPr>
        <w:t>
      31-тармақшаның тоғызыншы және оныншы абзацтарындағы (кестеден кейін) "Кеден одағының" деген сөздер алып тасталсын;</w:t>
      </w:r>
    </w:p>
    <w:bookmarkEnd w:id="16"/>
    <w:bookmarkStart w:name="z19" w:id="17"/>
    <w:p>
      <w:pPr>
        <w:spacing w:after="0"/>
        <w:ind w:left="0"/>
        <w:jc w:val="both"/>
      </w:pPr>
      <w:r>
        <w:rPr>
          <w:rFonts w:ascii="Times New Roman"/>
          <w:b w:val="false"/>
          <w:i w:val="false"/>
          <w:color w:val="000000"/>
          <w:sz w:val="28"/>
        </w:rPr>
        <w:t>
      34-тармақшаның жетінші абзацы (кестеден кейін) "Беларусь" деген сөздің алдынан "Армения Республикасында," деген сөздермен толықтырылсын;</w:t>
      </w:r>
    </w:p>
    <w:bookmarkEnd w:id="17"/>
    <w:bookmarkStart w:name="z20" w:id="18"/>
    <w:p>
      <w:pPr>
        <w:spacing w:after="0"/>
        <w:ind w:left="0"/>
        <w:jc w:val="both"/>
      </w:pPr>
      <w:r>
        <w:rPr>
          <w:rFonts w:ascii="Times New Roman"/>
          <w:b w:val="false"/>
          <w:i w:val="false"/>
          <w:color w:val="000000"/>
          <w:sz w:val="28"/>
        </w:rPr>
        <w:t>
      40-тармақшаның төртінші абзацы (кестеден кейін) "Қазақстан" деген сөздің алдынан "Армения Республикасында," деген сөздермен толықтырылсын;</w:t>
      </w:r>
    </w:p>
    <w:bookmarkEnd w:id="18"/>
    <w:bookmarkStart w:name="z21" w:id="19"/>
    <w:p>
      <w:pPr>
        <w:spacing w:after="0"/>
        <w:ind w:left="0"/>
        <w:jc w:val="both"/>
      </w:pPr>
      <w:r>
        <w:rPr>
          <w:rFonts w:ascii="Times New Roman"/>
          <w:b w:val="false"/>
          <w:i w:val="false"/>
          <w:color w:val="000000"/>
          <w:sz w:val="28"/>
        </w:rPr>
        <w:t xml:space="preserve">
      42-тамақшаның он жетінші абзацы (кестеден кейін) мынадай редакцияда жазылсын: </w:t>
      </w:r>
    </w:p>
    <w:bookmarkEnd w:id="19"/>
    <w:p>
      <w:pPr>
        <w:spacing w:after="0"/>
        <w:ind w:left="0"/>
        <w:jc w:val="both"/>
      </w:pPr>
      <w:r>
        <w:rPr>
          <w:rFonts w:ascii="Times New Roman"/>
          <w:b w:val="false"/>
          <w:i w:val="false"/>
          <w:color w:val="000000"/>
          <w:sz w:val="28"/>
        </w:rPr>
        <w:t>
      "тыйым салулар мен шектеулердің сақталуын растайтын құжаттың нөмірі, күні және қолданылу мерзімі (егер қолданылу мерзімі шектеулі болған жағдайда);";</w:t>
      </w:r>
    </w:p>
    <w:bookmarkStart w:name="z22" w:id="20"/>
    <w:p>
      <w:pPr>
        <w:spacing w:after="0"/>
        <w:ind w:left="0"/>
        <w:jc w:val="both"/>
      </w:pPr>
      <w:r>
        <w:rPr>
          <w:rFonts w:ascii="Times New Roman"/>
          <w:b w:val="false"/>
          <w:i w:val="false"/>
          <w:color w:val="000000"/>
          <w:sz w:val="28"/>
        </w:rPr>
        <w:t>
      43-тармақшада:</w:t>
      </w:r>
    </w:p>
    <w:bookmarkEnd w:id="20"/>
    <w:p>
      <w:pPr>
        <w:spacing w:after="0"/>
        <w:ind w:left="0"/>
        <w:jc w:val="both"/>
      </w:pPr>
      <w:r>
        <w:rPr>
          <w:rFonts w:ascii="Times New Roman"/>
          <w:b w:val="false"/>
          <w:i w:val="false"/>
          <w:color w:val="000000"/>
          <w:sz w:val="28"/>
        </w:rPr>
        <w:t>
      бірінші абзацта (кестеден кейін) "Кеден одағының кеден заңнамасына" деген сөздер "Одақ құқығын құрайтын халықаралық шарттарға және актілерге" деген сөздермен ауыстырылсын;</w:t>
      </w:r>
    </w:p>
    <w:p>
      <w:pPr>
        <w:spacing w:after="0"/>
        <w:ind w:left="0"/>
        <w:jc w:val="both"/>
      </w:pPr>
      <w:r>
        <w:rPr>
          <w:rFonts w:ascii="Times New Roman"/>
          <w:b w:val="false"/>
          <w:i w:val="false"/>
          <w:color w:val="000000"/>
          <w:sz w:val="28"/>
        </w:rPr>
        <w:t>
      үшінші абзац (кестеден кейін) мынадай мазмұндағы абзацтармен ауыстырылсын:</w:t>
      </w:r>
    </w:p>
    <w:p>
      <w:pPr>
        <w:spacing w:after="0"/>
        <w:ind w:left="0"/>
        <w:jc w:val="both"/>
      </w:pPr>
      <w:r>
        <w:rPr>
          <w:rFonts w:ascii="Times New Roman"/>
          <w:b w:val="false"/>
          <w:i w:val="false"/>
          <w:color w:val="000000"/>
          <w:sz w:val="28"/>
        </w:rPr>
        <w:t>
      "Армения Республикасында және Беларусь Республикасында жалпы кедендік құнының алынған мәні математикалық қағидалар бойынша тұтас шамаға дейін дөңгелектеліп көрсетіледі.</w:t>
      </w:r>
    </w:p>
    <w:p>
      <w:pPr>
        <w:spacing w:after="0"/>
        <w:ind w:left="0"/>
        <w:jc w:val="both"/>
      </w:pPr>
      <w:r>
        <w:rPr>
          <w:rFonts w:ascii="Times New Roman"/>
          <w:b w:val="false"/>
          <w:i w:val="false"/>
          <w:color w:val="000000"/>
          <w:sz w:val="28"/>
        </w:rPr>
        <w:t>
      Беларусь Республикасында ізгілік көмекке (шетелдік өтеусіз көмекке) жатқызылған және кедендік төлемдерді төлеуден босатылған (босатылатын) (кеден баждары, салықтар есептелмейді және төленбейді) тауарларды декларациялау кезінде ішкі тұтыну үшін шығарудың кедендік рәсімінде бағанды толтырмауға болады.";</w:t>
      </w:r>
    </w:p>
    <w:bookmarkStart w:name="z23" w:id="21"/>
    <w:p>
      <w:pPr>
        <w:spacing w:after="0"/>
        <w:ind w:left="0"/>
        <w:jc w:val="both"/>
      </w:pPr>
      <w:r>
        <w:rPr>
          <w:rFonts w:ascii="Times New Roman"/>
          <w:b w:val="false"/>
          <w:i w:val="false"/>
          <w:color w:val="000000"/>
          <w:sz w:val="28"/>
        </w:rPr>
        <w:t>
      45-тармақшада:</w:t>
      </w:r>
    </w:p>
    <w:bookmarkEnd w:id="21"/>
    <w:p>
      <w:pPr>
        <w:spacing w:after="0"/>
        <w:ind w:left="0"/>
        <w:jc w:val="both"/>
      </w:pPr>
      <w:r>
        <w:rPr>
          <w:rFonts w:ascii="Times New Roman"/>
          <w:b w:val="false"/>
          <w:i w:val="false"/>
          <w:color w:val="000000"/>
          <w:sz w:val="28"/>
        </w:rPr>
        <w:t xml:space="preserve">
      үшінші абзац (кестеден кейін) "Беларусь" деген сөздің алдынан "Армения Республикасында," деген сөздермен толықтырылсын; </w:t>
      </w:r>
    </w:p>
    <w:p>
      <w:pPr>
        <w:spacing w:after="0"/>
        <w:ind w:left="0"/>
        <w:jc w:val="both"/>
      </w:pPr>
      <w:r>
        <w:rPr>
          <w:rFonts w:ascii="Times New Roman"/>
          <w:b w:val="false"/>
          <w:i w:val="false"/>
          <w:color w:val="000000"/>
          <w:sz w:val="28"/>
        </w:rPr>
        <w:t>
      он сегізінші абзац (кестеден кейін) "Беларусь" деген сөздің алдынан "Армения Республикасында және" деген сөздермен толықтырылсын;</w:t>
      </w:r>
    </w:p>
    <w:p>
      <w:pPr>
        <w:spacing w:after="0"/>
        <w:ind w:left="0"/>
        <w:jc w:val="both"/>
      </w:pPr>
      <w:r>
        <w:rPr>
          <w:rFonts w:ascii="Times New Roman"/>
          <w:b w:val="false"/>
          <w:i w:val="false"/>
          <w:color w:val="000000"/>
          <w:sz w:val="28"/>
        </w:rPr>
        <w:t>
      жиырма алтыншы абзац (кестеден кейін) "Беларусь" деген сөздің алдынан "Армения Республикасында," деген сөздермен толықтырылсын;</w:t>
      </w:r>
    </w:p>
    <w:bookmarkStart w:name="z24" w:id="22"/>
    <w:p>
      <w:pPr>
        <w:spacing w:after="0"/>
        <w:ind w:left="0"/>
        <w:jc w:val="both"/>
      </w:pPr>
      <w:r>
        <w:rPr>
          <w:rFonts w:ascii="Times New Roman"/>
          <w:b w:val="false"/>
          <w:i w:val="false"/>
          <w:color w:val="000000"/>
          <w:sz w:val="28"/>
        </w:rPr>
        <w:t>
      46-тармақшада:</w:t>
      </w:r>
    </w:p>
    <w:bookmarkEnd w:id="22"/>
    <w:p>
      <w:pPr>
        <w:spacing w:after="0"/>
        <w:ind w:left="0"/>
        <w:jc w:val="both"/>
      </w:pPr>
      <w:r>
        <w:rPr>
          <w:rFonts w:ascii="Times New Roman"/>
          <w:b w:val="false"/>
          <w:i w:val="false"/>
          <w:color w:val="000000"/>
          <w:sz w:val="28"/>
        </w:rPr>
        <w:t>
      бесінші абзац (кестеден кейін) "Беларусь" деген сөздің алдынан "Армения Республикасында," деген сөздермен толықтырылсын;</w:t>
      </w:r>
    </w:p>
    <w:p>
      <w:pPr>
        <w:spacing w:after="0"/>
        <w:ind w:left="0"/>
        <w:jc w:val="both"/>
      </w:pPr>
      <w:r>
        <w:rPr>
          <w:rFonts w:ascii="Times New Roman"/>
          <w:b w:val="false"/>
          <w:i w:val="false"/>
          <w:color w:val="000000"/>
          <w:sz w:val="28"/>
        </w:rPr>
        <w:t>
      он екінші абзац (кестеден кейін) "5-элемент –" деген сөздерден кейін "Армения Республикасында," деген сөздермен толықтырылсын;</w:t>
      </w:r>
    </w:p>
    <w:bookmarkStart w:name="z25" w:id="23"/>
    <w:p>
      <w:pPr>
        <w:spacing w:after="0"/>
        <w:ind w:left="0"/>
        <w:jc w:val="both"/>
      </w:pPr>
      <w:r>
        <w:rPr>
          <w:rFonts w:ascii="Times New Roman"/>
          <w:b w:val="false"/>
          <w:i w:val="false"/>
          <w:color w:val="000000"/>
          <w:sz w:val="28"/>
        </w:rPr>
        <w:t>
      48-тармақшаның тоғызыншы абзацы (кестеден кейін) "Қазақстан" деген сөздің алдынан "Армения Республикасында," деген сөздермен толықтырылсын;</w:t>
      </w:r>
    </w:p>
    <w:bookmarkEnd w:id="23"/>
    <w:bookmarkStart w:name="z26" w:id="24"/>
    <w:p>
      <w:pPr>
        <w:spacing w:after="0"/>
        <w:ind w:left="0"/>
        <w:jc w:val="both"/>
      </w:pPr>
      <w:r>
        <w:rPr>
          <w:rFonts w:ascii="Times New Roman"/>
          <w:b w:val="false"/>
          <w:i w:val="false"/>
          <w:color w:val="000000"/>
          <w:sz w:val="28"/>
        </w:rPr>
        <w:t>
      г) 18-тармақта:</w:t>
      </w:r>
    </w:p>
    <w:bookmarkEnd w:id="24"/>
    <w:bookmarkStart w:name="z27" w:id="25"/>
    <w:p>
      <w:pPr>
        <w:spacing w:after="0"/>
        <w:ind w:left="0"/>
        <w:jc w:val="both"/>
      </w:pPr>
      <w:r>
        <w:rPr>
          <w:rFonts w:ascii="Times New Roman"/>
          <w:b w:val="false"/>
          <w:i w:val="false"/>
          <w:color w:val="000000"/>
          <w:sz w:val="28"/>
        </w:rPr>
        <w:t>
      2-тармақшада:</w:t>
      </w:r>
    </w:p>
    <w:bookmarkEnd w:id="25"/>
    <w:p>
      <w:pPr>
        <w:spacing w:after="0"/>
        <w:ind w:left="0"/>
        <w:jc w:val="both"/>
      </w:pPr>
      <w:r>
        <w:rPr>
          <w:rFonts w:ascii="Times New Roman"/>
          <w:b w:val="false"/>
          <w:i w:val="false"/>
          <w:color w:val="000000"/>
          <w:sz w:val="28"/>
        </w:rPr>
        <w:t>
      он алтыншы абзац (кестеден кейін) "нөмірі" деген сөзден кейін "не Армения Республикасы үшін – қоғамдық қызметтер көрсетудің нөмір белгісі (ҚҚНБ) немесе мұндай белгінің жоқ екені туралы анықтаманың нөмірі" деген сөздермен толықтырылсын;</w:t>
      </w:r>
    </w:p>
    <w:p>
      <w:pPr>
        <w:spacing w:after="0"/>
        <w:ind w:left="0"/>
        <w:jc w:val="both"/>
      </w:pPr>
      <w:r>
        <w:rPr>
          <w:rFonts w:ascii="Times New Roman"/>
          <w:b w:val="false"/>
          <w:i w:val="false"/>
          <w:color w:val="000000"/>
          <w:sz w:val="28"/>
        </w:rPr>
        <w:t>
      жиырмасыншы абзацтан кейін (кестеден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Республикасында – салық төлеушінің есептік нөмірі (СЕН);";</w:t>
      </w:r>
    </w:p>
    <w:bookmarkStart w:name="z28" w:id="26"/>
    <w:p>
      <w:pPr>
        <w:spacing w:after="0"/>
        <w:ind w:left="0"/>
        <w:jc w:val="both"/>
      </w:pPr>
      <w:r>
        <w:rPr>
          <w:rFonts w:ascii="Times New Roman"/>
          <w:b w:val="false"/>
          <w:i w:val="false"/>
          <w:color w:val="000000"/>
          <w:sz w:val="28"/>
        </w:rPr>
        <w:t>
      17-тармақшаның үшінші абзацы (кестеден кейін) "Қазақстан" деген сөздің алдынан "Армения Республикасында," деген сөздермен толықтырылсын;</w:t>
      </w:r>
    </w:p>
    <w:bookmarkEnd w:id="26"/>
    <w:bookmarkStart w:name="z29" w:id="27"/>
    <w:p>
      <w:pPr>
        <w:spacing w:after="0"/>
        <w:ind w:left="0"/>
        <w:jc w:val="both"/>
      </w:pPr>
      <w:r>
        <w:rPr>
          <w:rFonts w:ascii="Times New Roman"/>
          <w:b w:val="false"/>
          <w:i w:val="false"/>
          <w:color w:val="000000"/>
          <w:sz w:val="28"/>
        </w:rPr>
        <w:t>
      д) 22-тармақтың 1-тармақшасының екінші абзацындағы, 26-тармақтың 2-тармақшасының екінші абзацындағы және 28-тармақтың 2-тармақшасының үшінші абзацындағы "АЭА (БЭА) немесе еркін қойма аумағында дайындалған тауарларды Кеден одағының тауарлары деп тану туралы" деген сөздер "Кеден одағы Комиссиясының 2010 жылғы 17 тамыздағы № 437 шешімінің 1-тармағының екінші абзацында көзделген" деген сөздермен ауыстырылсын;</w:t>
      </w:r>
    </w:p>
    <w:bookmarkEnd w:id="27"/>
    <w:bookmarkStart w:name="z30" w:id="28"/>
    <w:p>
      <w:pPr>
        <w:spacing w:after="0"/>
        <w:ind w:left="0"/>
        <w:jc w:val="both"/>
      </w:pPr>
      <w:r>
        <w:rPr>
          <w:rFonts w:ascii="Times New Roman"/>
          <w:b w:val="false"/>
          <w:i w:val="false"/>
          <w:color w:val="000000"/>
          <w:sz w:val="28"/>
        </w:rPr>
        <w:t>
      е) 25-тармақтың 4-тармақшасының он үшінші абзацындағы "АЭА (БЭА) немесе еркін қойма аумағында дайындалған тауарларды Кеден одағының тауарлары деп тану туралы" деген сөздер "Кеден одағы Комиссиясының 2010 жылғы 17 тамыздағы № 437 шешімінің 1-тармағының екінші абзацында көзделген" деген сөздермен ауыстырылсын;</w:t>
      </w:r>
    </w:p>
    <w:bookmarkEnd w:id="28"/>
    <w:bookmarkStart w:name="z31" w:id="29"/>
    <w:p>
      <w:pPr>
        <w:spacing w:after="0"/>
        <w:ind w:left="0"/>
        <w:jc w:val="both"/>
      </w:pPr>
      <w:r>
        <w:rPr>
          <w:rFonts w:ascii="Times New Roman"/>
          <w:b w:val="false"/>
          <w:i w:val="false"/>
          <w:color w:val="000000"/>
          <w:sz w:val="28"/>
        </w:rPr>
        <w:t>
      ж) 26-тармақтың 1-тармақшасының екінші абзацындағы "АЭА (БЭА) немесе еркін қойма аумағында дайындалған тауарларды Кеден одағының тауарлары деп танымау туралы" деген сөздер "Кеден одағы Комиссиясының 2010 жылғы 17 тамыздағы № 437 шешімінің 1-тармағының үшінші абзацында көзделген" деген сөздермен ауыстырылсын;</w:t>
      </w:r>
    </w:p>
    <w:bookmarkEnd w:id="29"/>
    <w:bookmarkStart w:name="z32" w:id="30"/>
    <w:p>
      <w:pPr>
        <w:spacing w:after="0"/>
        <w:ind w:left="0"/>
        <w:jc w:val="both"/>
      </w:pPr>
      <w:r>
        <w:rPr>
          <w:rFonts w:ascii="Times New Roman"/>
          <w:b w:val="false"/>
          <w:i w:val="false"/>
          <w:color w:val="000000"/>
          <w:sz w:val="28"/>
        </w:rPr>
        <w:t>
      з) 28-тармақтың 2-тармақшасының бесінші абзацындағы "АЭА (БЭА) немесе еркін қойма аумағында дайындалған тауарларды Кеден одағының тауарлары деп тану туралы" деген сөздер "Кеден одағы Комиссиясының 2010 жылғы 17 тамыздағы № 437 шешімінің 1-тармағының екінші абзацында көзделген" деген сөздермен ауыстырылсын;</w:t>
      </w:r>
    </w:p>
    <w:bookmarkEnd w:id="30"/>
    <w:bookmarkStart w:name="z33" w:id="31"/>
    <w:p>
      <w:pPr>
        <w:spacing w:after="0"/>
        <w:ind w:left="0"/>
        <w:jc w:val="both"/>
      </w:pPr>
      <w:r>
        <w:rPr>
          <w:rFonts w:ascii="Times New Roman"/>
          <w:b w:val="false"/>
          <w:i w:val="false"/>
          <w:color w:val="000000"/>
          <w:sz w:val="28"/>
        </w:rPr>
        <w:t>
      и) 31-тармақтың 3-тармақшасының екінші абзацындағы "Кеден одағына мүше болып табылмайтын" деген сөздер "Одаққа мүше болып табылмайтын" деген сөздермен ауыстырылсын;</w:t>
      </w:r>
    </w:p>
    <w:bookmarkEnd w:id="31"/>
    <w:bookmarkStart w:name="z34" w:id="32"/>
    <w:p>
      <w:pPr>
        <w:spacing w:after="0"/>
        <w:ind w:left="0"/>
        <w:jc w:val="both"/>
      </w:pPr>
      <w:r>
        <w:rPr>
          <w:rFonts w:ascii="Times New Roman"/>
          <w:b w:val="false"/>
          <w:i w:val="false"/>
          <w:color w:val="000000"/>
          <w:sz w:val="28"/>
        </w:rPr>
        <w:t>
      к) VІІІ бөлімнің атауындағы "Кеден одағына" деген сөздер "Одаққа" деген сөзбен ауыстырылсын;</w:t>
      </w:r>
    </w:p>
    <w:bookmarkEnd w:id="32"/>
    <w:bookmarkStart w:name="z35" w:id="33"/>
    <w:p>
      <w:pPr>
        <w:spacing w:after="0"/>
        <w:ind w:left="0"/>
        <w:jc w:val="both"/>
      </w:pPr>
      <w:r>
        <w:rPr>
          <w:rFonts w:ascii="Times New Roman"/>
          <w:b w:val="false"/>
          <w:i w:val="false"/>
          <w:color w:val="000000"/>
          <w:sz w:val="28"/>
        </w:rPr>
        <w:t>
      л) көрсетілген Нұсқаулыққа 1-қосымшаның мәтіні бойынша "КО СЭҚ ТН" деген сөздер "ЕАЭО СЭҚ ТН" деген сөздермен ауыстырылсын;</w:t>
      </w:r>
    </w:p>
    <w:bookmarkEnd w:id="33"/>
    <w:bookmarkStart w:name="z36" w:id="34"/>
    <w:p>
      <w:pPr>
        <w:spacing w:after="0"/>
        <w:ind w:left="0"/>
        <w:jc w:val="both"/>
      </w:pPr>
      <w:r>
        <w:rPr>
          <w:rFonts w:ascii="Times New Roman"/>
          <w:b w:val="false"/>
          <w:i w:val="false"/>
          <w:color w:val="000000"/>
          <w:sz w:val="28"/>
        </w:rPr>
        <w:t>
      м) көрсетілген Нұсқаулыққа 2-қосымшада:</w:t>
      </w:r>
    </w:p>
    <w:bookmarkEnd w:id="34"/>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кесте басының 1-бағанындағы "КО СЭҚ ТН" деген сөздер "ЕАЭО СЭҚ ТН" деген сөздермен ауыстырылсын;</w:t>
      </w:r>
    </w:p>
    <w:bookmarkStart w:name="z37" w:id="35"/>
    <w:p>
      <w:pPr>
        <w:spacing w:after="0"/>
        <w:ind w:left="0"/>
        <w:jc w:val="both"/>
      </w:pPr>
      <w:r>
        <w:rPr>
          <w:rFonts w:ascii="Times New Roman"/>
          <w:b w:val="false"/>
          <w:i w:val="false"/>
          <w:color w:val="000000"/>
          <w:sz w:val="28"/>
        </w:rPr>
        <w:t>
      н) көрсетілген Нұсқаулыққа 3-қосымшада:</w:t>
      </w:r>
    </w:p>
    <w:bookmarkEnd w:id="35"/>
    <w:p>
      <w:pPr>
        <w:spacing w:after="0"/>
        <w:ind w:left="0"/>
        <w:jc w:val="both"/>
      </w:pPr>
      <w:r>
        <w:rPr>
          <w:rFonts w:ascii="Times New Roman"/>
          <w:b w:val="false"/>
          <w:i w:val="false"/>
          <w:color w:val="000000"/>
          <w:sz w:val="28"/>
        </w:rPr>
        <w:t>
      кесте басының 1-бағанындағы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ескертпенің мәтіні бойынша "Кеден одағының" деген сөздер "Еуразиялық экономикалық одақтың" деген сөздермен ауыстырылсын;</w:t>
      </w:r>
    </w:p>
    <w:bookmarkStart w:name="z38" w:id="36"/>
    <w:p>
      <w:pPr>
        <w:spacing w:after="0"/>
        <w:ind w:left="0"/>
        <w:jc w:val="both"/>
      </w:pPr>
      <w:r>
        <w:rPr>
          <w:rFonts w:ascii="Times New Roman"/>
          <w:b w:val="false"/>
          <w:i w:val="false"/>
          <w:color w:val="000000"/>
          <w:sz w:val="28"/>
        </w:rPr>
        <w:t>
      о) көрсетілген Нұсқаулыққа 4-қосымшада:</w:t>
      </w:r>
    </w:p>
    <w:bookmarkEnd w:id="36"/>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кесте басының 1-бағанындағы "КО СЭҚ ТН" деген сөздер "ЕАЭО СЭҚ ТН" деген сөздермен ауыстырылсын.</w:t>
      </w:r>
    </w:p>
    <w:bookmarkStart w:name="z39" w:id="37"/>
    <w:p>
      <w:pPr>
        <w:spacing w:after="0"/>
        <w:ind w:left="0"/>
        <w:jc w:val="both"/>
      </w:pPr>
      <w:r>
        <w:rPr>
          <w:rFonts w:ascii="Times New Roman"/>
          <w:b w:val="false"/>
          <w:i w:val="false"/>
          <w:color w:val="000000"/>
          <w:sz w:val="28"/>
        </w:rPr>
        <w:t>
      2. Кеден одағы Комиссиясының 2010 жылғы 20 мамырдағы № 263 шешімімен бекітілген Көліктік (тасымалдау), коммерциялық және (немесе) өзге де құжаттарды тауарларға арналған декларация ретінде пайдалану тәртібі туралы нұсқаулықта:</w:t>
      </w:r>
    </w:p>
    <w:bookmarkEnd w:id="37"/>
    <w:bookmarkStart w:name="z40" w:id="38"/>
    <w:p>
      <w:pPr>
        <w:spacing w:after="0"/>
        <w:ind w:left="0"/>
        <w:jc w:val="both"/>
      </w:pPr>
      <w:r>
        <w:rPr>
          <w:rFonts w:ascii="Times New Roman"/>
          <w:b w:val="false"/>
          <w:i w:val="false"/>
          <w:color w:val="000000"/>
          <w:sz w:val="28"/>
        </w:rPr>
        <w:t>
      а) 1-тармақты және 6-тармақтың 3-тармақшасын қоспағанда, мәтін бойынша "кеден одағының", "Кеден одағының" деген сөздер "Еуразиялық экономикалық одақтың" деген сөздермен ауыстырылсын;</w:t>
      </w:r>
    </w:p>
    <w:bookmarkEnd w:id="38"/>
    <w:bookmarkStart w:name="z41" w:id="39"/>
    <w:p>
      <w:pPr>
        <w:spacing w:after="0"/>
        <w:ind w:left="0"/>
        <w:jc w:val="both"/>
      </w:pPr>
      <w:r>
        <w:rPr>
          <w:rFonts w:ascii="Times New Roman"/>
          <w:b w:val="false"/>
          <w:i w:val="false"/>
          <w:color w:val="000000"/>
          <w:sz w:val="28"/>
        </w:rPr>
        <w:t>
      б) 8-тармақта:</w:t>
      </w:r>
    </w:p>
    <w:bookmarkEnd w:id="39"/>
    <w:p>
      <w:pPr>
        <w:spacing w:after="0"/>
        <w:ind w:left="0"/>
        <w:jc w:val="both"/>
      </w:pPr>
      <w:r>
        <w:rPr>
          <w:rFonts w:ascii="Times New Roman"/>
          <w:b w:val="false"/>
          <w:i w:val="false"/>
          <w:color w:val="000000"/>
          <w:sz w:val="28"/>
        </w:rPr>
        <w:t>
      2-тармақшадағы "немесе төлеушінің есептік нөмірі (ТЕН) не" деген сөздер ", немесе төлеушінің есептік нөмірі (ТЕН), немесе салық төлеушінің есептік нөмірі (СЕН), немесе" деген сөздермен ауыстырылсын;</w:t>
      </w:r>
    </w:p>
    <w:p>
      <w:pPr>
        <w:spacing w:after="0"/>
        <w:ind w:left="0"/>
        <w:jc w:val="both"/>
      </w:pPr>
      <w:r>
        <w:rPr>
          <w:rFonts w:ascii="Times New Roman"/>
          <w:b w:val="false"/>
          <w:i w:val="false"/>
          <w:color w:val="000000"/>
          <w:sz w:val="28"/>
        </w:rPr>
        <w:t>
      6-тармақшадағы "(бұдан әрі – КО СЭҚ ТН)" деген сөздер алып тасталсын;</w:t>
      </w:r>
    </w:p>
    <w:bookmarkStart w:name="z42" w:id="40"/>
    <w:p>
      <w:pPr>
        <w:spacing w:after="0"/>
        <w:ind w:left="0"/>
        <w:jc w:val="both"/>
      </w:pPr>
      <w:r>
        <w:rPr>
          <w:rFonts w:ascii="Times New Roman"/>
          <w:b w:val="false"/>
          <w:i w:val="false"/>
          <w:color w:val="000000"/>
          <w:sz w:val="28"/>
        </w:rPr>
        <w:t>
      в) көрсетілген Нұсқаулыққа 1-қосымшада:</w:t>
      </w:r>
    </w:p>
    <w:bookmarkEnd w:id="40"/>
    <w:p>
      <w:pPr>
        <w:spacing w:after="0"/>
        <w:ind w:left="0"/>
        <w:jc w:val="both"/>
      </w:pPr>
      <w:r>
        <w:rPr>
          <w:rFonts w:ascii="Times New Roman"/>
          <w:b w:val="false"/>
          <w:i w:val="false"/>
          <w:color w:val="000000"/>
          <w:sz w:val="28"/>
        </w:rPr>
        <w:t>
      кесте басының 7-бағанындағы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кесте басының 11-бағанындағы "кеден одағының" деген сөздер "Еуразиялық экономикалық одақтың" деген сөздермен ауыстырылсын;</w:t>
      </w:r>
    </w:p>
    <w:bookmarkStart w:name="z43" w:id="41"/>
    <w:p>
      <w:pPr>
        <w:spacing w:after="0"/>
        <w:ind w:left="0"/>
        <w:jc w:val="both"/>
      </w:pPr>
      <w:r>
        <w:rPr>
          <w:rFonts w:ascii="Times New Roman"/>
          <w:b w:val="false"/>
          <w:i w:val="false"/>
          <w:color w:val="000000"/>
          <w:sz w:val="28"/>
        </w:rPr>
        <w:t>
      г) көрсетілген Нұсқаулыққа 2-қосымшада:</w:t>
      </w:r>
    </w:p>
    <w:bookmarkEnd w:id="41"/>
    <w:p>
      <w:pPr>
        <w:spacing w:after="0"/>
        <w:ind w:left="0"/>
        <w:jc w:val="both"/>
      </w:pPr>
      <w:r>
        <w:rPr>
          <w:rFonts w:ascii="Times New Roman"/>
          <w:b w:val="false"/>
          <w:i w:val="false"/>
          <w:color w:val="000000"/>
          <w:sz w:val="28"/>
        </w:rPr>
        <w:t>
      кесте басының 9-бағанындағы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кесте басының 12-бағанындағы "кеден одағының" деген сөздер "Еуразиялық экономикалық одақтың" деген сөздермен ауыстырылсын;</w:t>
      </w:r>
    </w:p>
    <w:bookmarkStart w:name="z44" w:id="42"/>
    <w:p>
      <w:pPr>
        <w:spacing w:after="0"/>
        <w:ind w:left="0"/>
        <w:jc w:val="both"/>
      </w:pPr>
      <w:r>
        <w:rPr>
          <w:rFonts w:ascii="Times New Roman"/>
          <w:b w:val="false"/>
          <w:i w:val="false"/>
          <w:color w:val="000000"/>
          <w:sz w:val="28"/>
        </w:rPr>
        <w:t>
      д) көрсетілген Нұсқаулыққа 3-қосымшада:</w:t>
      </w:r>
    </w:p>
    <w:bookmarkEnd w:id="42"/>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3 – 5-тармақтар "ТЕН," деген сөзден кейін "СЕН," деген сөзбен толықтырылсын".</w:t>
      </w:r>
    </w:p>
    <w:bookmarkStart w:name="z45" w:id="43"/>
    <w:p>
      <w:pPr>
        <w:spacing w:after="0"/>
        <w:ind w:left="0"/>
        <w:jc w:val="both"/>
      </w:pPr>
      <w:r>
        <w:rPr>
          <w:rFonts w:ascii="Times New Roman"/>
          <w:b w:val="false"/>
          <w:i w:val="false"/>
          <w:color w:val="000000"/>
          <w:sz w:val="28"/>
        </w:rPr>
        <w:t>
      3. Кеден одағы Комиссиясының 2010 жылғы 18 маусымдағы № 287 шешімімен бекітілген Жолаушылар кедендік декларациясын толтыру тәртібінде:</w:t>
      </w:r>
    </w:p>
    <w:bookmarkEnd w:id="43"/>
    <w:bookmarkStart w:name="z46" w:id="44"/>
    <w:p>
      <w:pPr>
        <w:spacing w:after="0"/>
        <w:ind w:left="0"/>
        <w:jc w:val="both"/>
      </w:pPr>
      <w:r>
        <w:rPr>
          <w:rFonts w:ascii="Times New Roman"/>
          <w:b w:val="false"/>
          <w:i w:val="false"/>
          <w:color w:val="000000"/>
          <w:sz w:val="28"/>
        </w:rPr>
        <w:t>
      а) 10-тармақтың үшінші бөлігі мынадай редакцияда жазылсын:</w:t>
      </w:r>
    </w:p>
    <w:bookmarkEnd w:id="44"/>
    <w:p>
      <w:pPr>
        <w:spacing w:after="0"/>
        <w:ind w:left="0"/>
        <w:jc w:val="both"/>
      </w:pPr>
      <w:r>
        <w:rPr>
          <w:rFonts w:ascii="Times New Roman"/>
          <w:b w:val="false"/>
          <w:i w:val="false"/>
          <w:color w:val="000000"/>
          <w:sz w:val="28"/>
        </w:rPr>
        <w:t>
      "Армения Республикасының Қаржы министрлігі, Беларусь Республикасының Мемлекеттік кеден комитеті, Қазақстан Республикасының Қаржы министрлігі Мемлекеттік кірістер комитеті және Ресей Федерациясының Федералдық кеден қызметі тиісінше авто-, мотокөлік құралдарын кедендік декларациялау кезінде декларацияны 1 данада толтыруға болатын жағдайларды белгілеуі мүмкін.";</w:t>
      </w:r>
    </w:p>
    <w:bookmarkStart w:name="z47" w:id="45"/>
    <w:p>
      <w:pPr>
        <w:spacing w:after="0"/>
        <w:ind w:left="0"/>
        <w:jc w:val="both"/>
      </w:pPr>
      <w:r>
        <w:rPr>
          <w:rFonts w:ascii="Times New Roman"/>
          <w:b w:val="false"/>
          <w:i w:val="false"/>
          <w:color w:val="000000"/>
          <w:sz w:val="28"/>
        </w:rPr>
        <w:t>
      б) 19-тармақтың бірінші бөлігіндегі "Кеден одағының заңнамасында белгіленген" деген сөздер алып тасталсын;</w:t>
      </w:r>
    </w:p>
    <w:bookmarkEnd w:id="45"/>
    <w:bookmarkStart w:name="z48" w:id="46"/>
    <w:p>
      <w:pPr>
        <w:spacing w:after="0"/>
        <w:ind w:left="0"/>
        <w:jc w:val="both"/>
      </w:pPr>
      <w:r>
        <w:rPr>
          <w:rFonts w:ascii="Times New Roman"/>
          <w:b w:val="false"/>
          <w:i w:val="false"/>
          <w:color w:val="000000"/>
          <w:sz w:val="28"/>
        </w:rPr>
        <w:t>
      в) 23</w:t>
      </w:r>
      <w:r>
        <w:rPr>
          <w:rFonts w:ascii="Times New Roman"/>
          <w:b w:val="false"/>
          <w:i w:val="false"/>
          <w:color w:val="000000"/>
          <w:vertAlign w:val="superscript"/>
        </w:rPr>
        <w:t>6</w:t>
      </w:r>
      <w:r>
        <w:rPr>
          <w:rFonts w:ascii="Times New Roman"/>
          <w:b w:val="false"/>
          <w:i w:val="false"/>
          <w:color w:val="000000"/>
          <w:sz w:val="28"/>
        </w:rPr>
        <w:t>-тармақтағы "Кеден одағының заңнамасында белгіленген" деген сөздер алып тасталсын.</w:t>
      </w:r>
    </w:p>
    <w:bookmarkEnd w:id="46"/>
    <w:bookmarkStart w:name="z49" w:id="47"/>
    <w:p>
      <w:pPr>
        <w:spacing w:after="0"/>
        <w:ind w:left="0"/>
        <w:jc w:val="both"/>
      </w:pPr>
      <w:r>
        <w:rPr>
          <w:rFonts w:ascii="Times New Roman"/>
          <w:b w:val="false"/>
          <w:i w:val="false"/>
          <w:color w:val="000000"/>
          <w:sz w:val="28"/>
        </w:rPr>
        <w:t>
      4. Кеден одағы Комиссиясының "Транзиттік декларацияны толтыру нысаны мен тәртібі туралы" 2010 жылғы 18 маусымдағы № 289 шешімінде:</w:t>
      </w:r>
    </w:p>
    <w:bookmarkEnd w:id="47"/>
    <w:bookmarkStart w:name="z50" w:id="48"/>
    <w:p>
      <w:pPr>
        <w:spacing w:after="0"/>
        <w:ind w:left="0"/>
        <w:jc w:val="both"/>
      </w:pPr>
      <w:r>
        <w:rPr>
          <w:rFonts w:ascii="Times New Roman"/>
          <w:b w:val="false"/>
          <w:i w:val="false"/>
          <w:color w:val="000000"/>
          <w:sz w:val="28"/>
        </w:rPr>
        <w:t>
      а) 1-тармақтың үшінші абзацындағы "Кеден одағының кедендік аумағына" деген сөздер "Еуразиялық экономикалық одақтың кедендік аумағына" деген сөздермен ауыстырылсын, "Кеден одағының кедендік шекарасы арқылы өткізу" деген сөздер "Еуразиялық экономикалық одақтың кедендік шекарасы арқылы өткізу" деген сөздермен ауыстырылсын;</w:t>
      </w:r>
    </w:p>
    <w:bookmarkEnd w:id="48"/>
    <w:bookmarkStart w:name="z51" w:id="49"/>
    <w:p>
      <w:pPr>
        <w:spacing w:after="0"/>
        <w:ind w:left="0"/>
        <w:jc w:val="both"/>
      </w:pPr>
      <w:r>
        <w:rPr>
          <w:rFonts w:ascii="Times New Roman"/>
          <w:b w:val="false"/>
          <w:i w:val="false"/>
          <w:color w:val="000000"/>
          <w:sz w:val="28"/>
        </w:rPr>
        <w:t>
      б) 4-тармақтағы "кеден одағының" деген сөздер "Еуразиялық экономикалық одақтың" деген сөздермен ауыстырылсын;</w:t>
      </w:r>
    </w:p>
    <w:bookmarkEnd w:id="49"/>
    <w:bookmarkStart w:name="z52" w:id="50"/>
    <w:p>
      <w:pPr>
        <w:spacing w:after="0"/>
        <w:ind w:left="0"/>
        <w:jc w:val="both"/>
      </w:pPr>
      <w:r>
        <w:rPr>
          <w:rFonts w:ascii="Times New Roman"/>
          <w:b w:val="false"/>
          <w:i w:val="false"/>
          <w:color w:val="000000"/>
          <w:sz w:val="28"/>
        </w:rPr>
        <w:t>
      в) көрсетілген Шешіммен бекітілген Транзиттік декларацияны толтыру тәртібі туралы нұсқаулықта:</w:t>
      </w:r>
    </w:p>
    <w:bookmarkEnd w:id="50"/>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"Кеден одағына мүше мемлекет" деген сөздер тиісті түрдегі және септіктегі "Одаққа мүше мемлекет" деген сөздермен ауыстырылсын, тиісті септіктегі "Кеден одағының кедендік аумағы", "Кеден одағының аумағы", "кеден одағының кедендік аумағы", "кедендік аумақ" деген сөздер тиісті септіктегі "Одақтың кедендік аумағы" деген сөздермен ауыстырылсын;</w:t>
      </w:r>
    </w:p>
    <w:bookmarkStart w:name="z53" w:id="51"/>
    <w:p>
      <w:pPr>
        <w:spacing w:after="0"/>
        <w:ind w:left="0"/>
        <w:jc w:val="both"/>
      </w:pPr>
      <w:r>
        <w:rPr>
          <w:rFonts w:ascii="Times New Roman"/>
          <w:b w:val="false"/>
          <w:i w:val="false"/>
          <w:color w:val="000000"/>
          <w:sz w:val="28"/>
        </w:rPr>
        <w:t>
      2-тармақтың бірінші абзацындағы "кеден одағына мүше бір мемлекеттің" деген сөздер "Еуразиялық экономикалық одаққа (бұдан әрі – Одақ) мүше бір мемлекеттің" деген сөздермен ауыстырылсын;</w:t>
      </w:r>
    </w:p>
    <w:bookmarkEnd w:id="51"/>
    <w:bookmarkStart w:name="z54" w:id="52"/>
    <w:p>
      <w:pPr>
        <w:spacing w:after="0"/>
        <w:ind w:left="0"/>
        <w:jc w:val="both"/>
      </w:pPr>
      <w:r>
        <w:rPr>
          <w:rFonts w:ascii="Times New Roman"/>
          <w:b w:val="false"/>
          <w:i w:val="false"/>
          <w:color w:val="000000"/>
          <w:sz w:val="28"/>
        </w:rPr>
        <w:t>
      7-тармақтың бірінші абзацындағы "кеден одағының кеден заңнамасында" деген сөздер "Одақтың құқығын құрайтын халықаралық шарттар мен актілерде" деген сөздермен ауыстырылсын;</w:t>
      </w:r>
    </w:p>
    <w:bookmarkEnd w:id="52"/>
    <w:bookmarkStart w:name="z55" w:id="53"/>
    <w:p>
      <w:pPr>
        <w:spacing w:after="0"/>
        <w:ind w:left="0"/>
        <w:jc w:val="both"/>
      </w:pPr>
      <w:r>
        <w:rPr>
          <w:rFonts w:ascii="Times New Roman"/>
          <w:b w:val="false"/>
          <w:i w:val="false"/>
          <w:color w:val="000000"/>
          <w:sz w:val="28"/>
        </w:rPr>
        <w:t>
      9-тармақтағы "кеден одағының кеден заңнамасында" деген сөздер "Одақтың құқығын құрайтын халықаралық шарттар мен актілерде" деген сөздермен ауыстырылсын;</w:t>
      </w:r>
    </w:p>
    <w:bookmarkEnd w:id="53"/>
    <w:bookmarkStart w:name="z56" w:id="54"/>
    <w:p>
      <w:pPr>
        <w:spacing w:after="0"/>
        <w:ind w:left="0"/>
        <w:jc w:val="both"/>
      </w:pPr>
      <w:r>
        <w:rPr>
          <w:rFonts w:ascii="Times New Roman"/>
          <w:b w:val="false"/>
          <w:i w:val="false"/>
          <w:color w:val="000000"/>
          <w:sz w:val="28"/>
        </w:rPr>
        <w:t>
      14-тармақта:</w:t>
      </w:r>
    </w:p>
    <w:bookmarkEnd w:id="54"/>
    <w:p>
      <w:pPr>
        <w:spacing w:after="0"/>
        <w:ind w:left="0"/>
        <w:jc w:val="both"/>
      </w:pPr>
      <w:r>
        <w:rPr>
          <w:rFonts w:ascii="Times New Roman"/>
          <w:b w:val="false"/>
          <w:i w:val="false"/>
          <w:color w:val="000000"/>
          <w:sz w:val="28"/>
        </w:rPr>
        <w:t>
      1-бағанды толтыру қағидаларында:</w:t>
      </w:r>
    </w:p>
    <w:p>
      <w:pPr>
        <w:spacing w:after="0"/>
        <w:ind w:left="0"/>
        <w:jc w:val="both"/>
      </w:pPr>
      <w:r>
        <w:rPr>
          <w:rFonts w:ascii="Times New Roman"/>
          <w:b w:val="false"/>
          <w:i w:val="false"/>
          <w:color w:val="000000"/>
          <w:sz w:val="28"/>
        </w:rPr>
        <w:t>
      алтыншы абзацтағы (кестеден кейін) "кеден одағының тауарларын" деген сөздер "Одақ тауарларын" деген сөздермен ауыстырылсын;</w:t>
      </w:r>
    </w:p>
    <w:p>
      <w:pPr>
        <w:spacing w:after="0"/>
        <w:ind w:left="0"/>
        <w:jc w:val="both"/>
      </w:pPr>
      <w:r>
        <w:rPr>
          <w:rFonts w:ascii="Times New Roman"/>
          <w:b w:val="false"/>
          <w:i w:val="false"/>
          <w:color w:val="000000"/>
          <w:sz w:val="28"/>
        </w:rPr>
        <w:t>
      сегізінші абзацтағы (кестеден кейін) "кеден одағының тауарларын" деген сөздер "Одақ тауарларын" деген сөздермен ауыстырылсын, "кеден одағына мүше болып табылмайтын" деген сөздер "Одаққа мүше болып табылмайтын" деген сөздермен ауыстырылсын;</w:t>
      </w:r>
    </w:p>
    <w:bookmarkStart w:name="z57" w:id="55"/>
    <w:p>
      <w:pPr>
        <w:spacing w:after="0"/>
        <w:ind w:left="0"/>
        <w:jc w:val="both"/>
      </w:pPr>
      <w:r>
        <w:rPr>
          <w:rFonts w:ascii="Times New Roman"/>
          <w:b w:val="false"/>
          <w:i w:val="false"/>
          <w:color w:val="000000"/>
          <w:sz w:val="28"/>
        </w:rPr>
        <w:t xml:space="preserve">
      22-бағанды толтыру қағидаларында үшінші абзацтағы (кестеден кейін) "кеден одағының тауарларын" деген сөздер "Одақ тауарларын" деген сөздермен ауыстырылсын, "кеден одағына мүше болып табылмайтын" деген сөздер "Одаққа мүше болып табылмайтын" деген сөздермен ауыстырылсын; </w:t>
      </w:r>
    </w:p>
    <w:bookmarkEnd w:id="55"/>
    <w:bookmarkStart w:name="z58" w:id="56"/>
    <w:p>
      <w:pPr>
        <w:spacing w:after="0"/>
        <w:ind w:left="0"/>
        <w:jc w:val="both"/>
      </w:pPr>
      <w:r>
        <w:rPr>
          <w:rFonts w:ascii="Times New Roman"/>
          <w:b w:val="false"/>
          <w:i w:val="false"/>
          <w:color w:val="000000"/>
          <w:sz w:val="28"/>
        </w:rPr>
        <w:t>
      33-бағанды толтыру қағидаларында "Кеден одағының сыртқы экономикалық қызметінің бірыңғай тауар номенклатурасында" деген сөздер "Еуразиялық экономикалық одақтың сыртқы экономикалық қызметінің бірыңғай тауар номенклатурасында" деген сөздермен ауыстырылсын;</w:t>
      </w:r>
    </w:p>
    <w:bookmarkEnd w:id="56"/>
    <w:bookmarkStart w:name="z59" w:id="57"/>
    <w:p>
      <w:pPr>
        <w:spacing w:after="0"/>
        <w:ind w:left="0"/>
        <w:jc w:val="both"/>
      </w:pPr>
      <w:r>
        <w:rPr>
          <w:rFonts w:ascii="Times New Roman"/>
          <w:b w:val="false"/>
          <w:i w:val="false"/>
          <w:color w:val="000000"/>
          <w:sz w:val="28"/>
        </w:rPr>
        <w:t>
      41-бағанды толтыру қағидаларында "кеден одағының" деген сөздер "Еуразиялық экономикалық одақтың" деген сөздермен ауыстырылсын;</w:t>
      </w:r>
    </w:p>
    <w:bookmarkEnd w:id="57"/>
    <w:bookmarkStart w:name="z60" w:id="58"/>
    <w:p>
      <w:pPr>
        <w:spacing w:after="0"/>
        <w:ind w:left="0"/>
        <w:jc w:val="both"/>
      </w:pPr>
      <w:r>
        <w:rPr>
          <w:rFonts w:ascii="Times New Roman"/>
          <w:b w:val="false"/>
          <w:i w:val="false"/>
          <w:color w:val="000000"/>
          <w:sz w:val="28"/>
        </w:rPr>
        <w:t xml:space="preserve">
      42-бағанды толтыру қағидаларында үшінші абзацтағы (кестеден кейін) "кеден одағының тауарларын" деген сөздер "Одақ тауарларын" деген сөздермен ауыстырылсын, "кеден одағына мүше болып табылмайтын" деген сөздер "Одаққа мүше болып табылмайтын" деген сөздермен ауыстырылсын; </w:t>
      </w:r>
    </w:p>
    <w:bookmarkEnd w:id="58"/>
    <w:bookmarkStart w:name="z61" w:id="59"/>
    <w:p>
      <w:pPr>
        <w:spacing w:after="0"/>
        <w:ind w:left="0"/>
        <w:jc w:val="both"/>
      </w:pPr>
      <w:r>
        <w:rPr>
          <w:rFonts w:ascii="Times New Roman"/>
          <w:b w:val="false"/>
          <w:i w:val="false"/>
          <w:color w:val="000000"/>
          <w:sz w:val="28"/>
        </w:rPr>
        <w:t>
      44-бағанды толтыру қағидаларында:</w:t>
      </w:r>
    </w:p>
    <w:bookmarkEnd w:id="59"/>
    <w:p>
      <w:pPr>
        <w:spacing w:after="0"/>
        <w:ind w:left="0"/>
        <w:jc w:val="both"/>
      </w:pPr>
      <w:r>
        <w:rPr>
          <w:rFonts w:ascii="Times New Roman"/>
          <w:b w:val="false"/>
          <w:i w:val="false"/>
          <w:color w:val="000000"/>
          <w:sz w:val="28"/>
        </w:rPr>
        <w:t>
      төртінші және жетінші абзацтардағы (кестеден кейін) "кеден одағының заңнамасында" деген сөздер "Одақтың құқығын құрайтын халықаралық шарттар мен актілерде немесе Одаққа мүше мемлекеттің заңнамасында" деген сөздермен ауыстырылсын;</w:t>
      </w:r>
    </w:p>
    <w:p>
      <w:pPr>
        <w:spacing w:after="0"/>
        <w:ind w:left="0"/>
        <w:jc w:val="both"/>
      </w:pPr>
      <w:r>
        <w:rPr>
          <w:rFonts w:ascii="Times New Roman"/>
          <w:b w:val="false"/>
          <w:i w:val="false"/>
          <w:color w:val="000000"/>
          <w:sz w:val="28"/>
        </w:rPr>
        <w:t>
      он бірінші абзацтағы (кестеден кейін) "кеден одағына мүше болып табылмайтын" деген сөздер "Одаққа мүше болып табылмайтын" деген сөздермен ауыстырылсын;</w:t>
      </w:r>
    </w:p>
    <w:p>
      <w:pPr>
        <w:spacing w:after="0"/>
        <w:ind w:left="0"/>
        <w:jc w:val="both"/>
      </w:pPr>
      <w:r>
        <w:rPr>
          <w:rFonts w:ascii="Times New Roman"/>
          <w:b w:val="false"/>
          <w:i w:val="false"/>
          <w:color w:val="000000"/>
          <w:sz w:val="28"/>
        </w:rPr>
        <w:t>
      он екінші абзацтағы (кестеден кейін) "кеден одағының" деген сөздер "Еуразиялық экономикалық одақтың" деген сөздермен ауыстырылсын;</w:t>
      </w:r>
    </w:p>
    <w:bookmarkStart w:name="z62" w:id="60"/>
    <w:p>
      <w:pPr>
        <w:spacing w:after="0"/>
        <w:ind w:left="0"/>
        <w:jc w:val="both"/>
      </w:pPr>
      <w:r>
        <w:rPr>
          <w:rFonts w:ascii="Times New Roman"/>
          <w:b w:val="false"/>
          <w:i w:val="false"/>
          <w:color w:val="000000"/>
          <w:sz w:val="28"/>
        </w:rPr>
        <w:t>
      50-бағанды толтыру қағидаларында төртінші абзацтағы (кестеден кейін) "кеден одағының темір жолы" деген сөздер "теміржол көлігімен тауарларды өткізуді жүзеге асыратын тасымалдаушы" деген сөздермен ауыстырылсын;</w:t>
      </w:r>
    </w:p>
    <w:bookmarkEnd w:id="60"/>
    <w:bookmarkStart w:name="z63" w:id="61"/>
    <w:p>
      <w:pPr>
        <w:spacing w:after="0"/>
        <w:ind w:left="0"/>
        <w:jc w:val="both"/>
      </w:pPr>
      <w:r>
        <w:rPr>
          <w:rFonts w:ascii="Times New Roman"/>
          <w:b w:val="false"/>
          <w:i w:val="false"/>
          <w:color w:val="000000"/>
          <w:sz w:val="28"/>
        </w:rPr>
        <w:t xml:space="preserve">
      53-бағанды толтыру қағидаларында: </w:t>
      </w:r>
    </w:p>
    <w:bookmarkEnd w:id="61"/>
    <w:p>
      <w:pPr>
        <w:spacing w:after="0"/>
        <w:ind w:left="0"/>
        <w:jc w:val="both"/>
      </w:pPr>
      <w:r>
        <w:rPr>
          <w:rFonts w:ascii="Times New Roman"/>
          <w:b w:val="false"/>
          <w:i w:val="false"/>
          <w:color w:val="000000"/>
          <w:sz w:val="28"/>
        </w:rPr>
        <w:t xml:space="preserve">
      екінші абзац (кестеден кейін) "болжалды кеден органы" деген сөздерден кейін "Армения Республикасының," деген сөздермен толықтырылсын; </w:t>
      </w:r>
    </w:p>
    <w:p>
      <w:pPr>
        <w:spacing w:after="0"/>
        <w:ind w:left="0"/>
        <w:jc w:val="both"/>
      </w:pPr>
      <w:r>
        <w:rPr>
          <w:rFonts w:ascii="Times New Roman"/>
          <w:b w:val="false"/>
          <w:i w:val="false"/>
          <w:color w:val="000000"/>
          <w:sz w:val="28"/>
        </w:rPr>
        <w:t>
      екінші абзацтан кейін (кестеден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 үшін – 051, "000" цифрлары және одан кейін кеден органдарының сыныптауышына сәйкес кеден органының коды (051000XX);";</w:t>
      </w:r>
    </w:p>
    <w:bookmarkStart w:name="z64" w:id="62"/>
    <w:p>
      <w:pPr>
        <w:spacing w:after="0"/>
        <w:ind w:left="0"/>
        <w:jc w:val="both"/>
      </w:pPr>
      <w:r>
        <w:rPr>
          <w:rFonts w:ascii="Times New Roman"/>
          <w:b w:val="false"/>
          <w:i w:val="false"/>
          <w:color w:val="000000"/>
          <w:sz w:val="28"/>
        </w:rPr>
        <w:t>
      16-тармақтағы "А" бағанын толтыру қағидалары үшінші абзацтан кейін (кестеден кейін) мынадай мазмұндағы абзацпен толықтырылсын:</w:t>
      </w:r>
    </w:p>
    <w:bookmarkEnd w:id="62"/>
    <w:p>
      <w:pPr>
        <w:spacing w:after="0"/>
        <w:ind w:left="0"/>
        <w:jc w:val="both"/>
      </w:pPr>
      <w:r>
        <w:rPr>
          <w:rFonts w:ascii="Times New Roman"/>
          <w:b w:val="false"/>
          <w:i w:val="false"/>
          <w:color w:val="000000"/>
          <w:sz w:val="28"/>
        </w:rPr>
        <w:t>
      "Армения Республикасы үшін – алғашқы үш белгі 051, "000" цифрлары және одан кейін кеден органдарының сыныптауышына сәйкес КД тіркеген кеден органының коды (051000XX);".</w:t>
      </w:r>
    </w:p>
    <w:bookmarkStart w:name="z65" w:id="63"/>
    <w:p>
      <w:pPr>
        <w:spacing w:after="0"/>
        <w:ind w:left="0"/>
        <w:jc w:val="both"/>
      </w:pPr>
      <w:r>
        <w:rPr>
          <w:rFonts w:ascii="Times New Roman"/>
          <w:b w:val="false"/>
          <w:i w:val="false"/>
          <w:color w:val="000000"/>
          <w:sz w:val="28"/>
        </w:rPr>
        <w:t>
      5. Кеден одағы Комиссиясының "Кеден одағы Комиссиясының ресми сайтында тауарлардың сыныптауышы бойынша кеден одағына мүше мемлекеттердің кеден органдарының қабылданған алдын ала шешімдерінің жинағын қалыптастыру және жүргізу тәртібін реттейтін құжаттар туралы" 2010 жылғы 18 маусымдағы № 297 шешімінде:</w:t>
      </w:r>
    </w:p>
    <w:bookmarkEnd w:id="63"/>
    <w:bookmarkStart w:name="z66" w:id="64"/>
    <w:p>
      <w:pPr>
        <w:spacing w:after="0"/>
        <w:ind w:left="0"/>
        <w:jc w:val="both"/>
      </w:pPr>
      <w:r>
        <w:rPr>
          <w:rFonts w:ascii="Times New Roman"/>
          <w:b w:val="false"/>
          <w:i w:val="false"/>
          <w:color w:val="000000"/>
          <w:sz w:val="28"/>
        </w:rPr>
        <w:t>
      а) атауындағы "кеден одағына мүше мемлекеттердің" деген сөздер "Еуразиялық экономикалық одаққа мүше мемлекеттердің" деген сөздермен ауыстырылсын, "Кеден одағы Комиссиясының" деген сөздер "Еуразиялық экономикалық одақтың" деген сөздермен ауыстырылсын;</w:t>
      </w:r>
    </w:p>
    <w:bookmarkEnd w:id="64"/>
    <w:bookmarkStart w:name="z67" w:id="65"/>
    <w:p>
      <w:pPr>
        <w:spacing w:after="0"/>
        <w:ind w:left="0"/>
        <w:jc w:val="both"/>
      </w:pPr>
      <w:r>
        <w:rPr>
          <w:rFonts w:ascii="Times New Roman"/>
          <w:b w:val="false"/>
          <w:i w:val="false"/>
          <w:color w:val="000000"/>
          <w:sz w:val="28"/>
        </w:rPr>
        <w:t>
      б) 1-тармақтағы "кеден одағына мүше мемлекеттердің" деген сөздер "Еуразиялық экономикалық одаққа мүше мемлекеттердің" деген сөздермен ауыстырылсын, "Кеден одағы Комиссиясының" деген сөздер "Еуразиялық экономикалық одақтың" деген сөздермен ауыстырылсын, "алдын ала шешімдері туралы" деген сөздер "тауарлардың сыныптауышы бойынша алдын ала шешімдер жөніндегі" деген сөздермен ауыстырылсын;</w:t>
      </w:r>
    </w:p>
    <w:bookmarkEnd w:id="65"/>
    <w:bookmarkStart w:name="z68" w:id="66"/>
    <w:p>
      <w:pPr>
        <w:spacing w:after="0"/>
        <w:ind w:left="0"/>
        <w:jc w:val="both"/>
      </w:pPr>
      <w:r>
        <w:rPr>
          <w:rFonts w:ascii="Times New Roman"/>
          <w:b w:val="false"/>
          <w:i w:val="false"/>
          <w:color w:val="000000"/>
          <w:sz w:val="28"/>
        </w:rPr>
        <w:t>
      в) көрсетілген Шешіммен бекітілген Кеден одағы Комиссиясының ресми сайтында тауарлардың сыныптауышы бойынша кеден одағына мүше мемлекеттердің кеден органдарының қабылданған алдын ала шешімдерінің жинағын қалыптастыру және жүргізу тәртібі туралы ережеде:</w:t>
      </w:r>
    </w:p>
    <w:bookmarkEnd w:id="66"/>
    <w:p>
      <w:pPr>
        <w:spacing w:after="0"/>
        <w:ind w:left="0"/>
        <w:jc w:val="both"/>
      </w:pPr>
      <w:r>
        <w:rPr>
          <w:rFonts w:ascii="Times New Roman"/>
          <w:b w:val="false"/>
          <w:i w:val="false"/>
          <w:color w:val="000000"/>
          <w:sz w:val="28"/>
        </w:rPr>
        <w:t>
      атауында және мәтін бойынша "кеден одағына мүше мемлекеттердің" деген сөздер "Еуразиялық экономикалық одаққа мүше мемлекеттердің" деген сөздермен ауыстырылсын, "Кеден одағы Комиссиясының"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мәтін бойынша тиісті септіктегі "Хатшылық" деген сөз тиісті септіктегі "Еуразиялық экономикалық комиссия" деген сөздермен ауыстырылсын;</w:t>
      </w:r>
    </w:p>
    <w:bookmarkStart w:name="z69" w:id="67"/>
    <w:p>
      <w:pPr>
        <w:spacing w:after="0"/>
        <w:ind w:left="0"/>
        <w:jc w:val="both"/>
      </w:pPr>
      <w:r>
        <w:rPr>
          <w:rFonts w:ascii="Times New Roman"/>
          <w:b w:val="false"/>
          <w:i w:val="false"/>
          <w:color w:val="000000"/>
          <w:sz w:val="28"/>
        </w:rPr>
        <w:t>
      2-тармақта:</w:t>
      </w:r>
    </w:p>
    <w:bookmarkEnd w:id="67"/>
    <w:p>
      <w:pPr>
        <w:spacing w:after="0"/>
        <w:ind w:left="0"/>
        <w:jc w:val="both"/>
      </w:pPr>
      <w:r>
        <w:rPr>
          <w:rFonts w:ascii="Times New Roman"/>
          <w:b w:val="false"/>
          <w:i w:val="false"/>
          <w:color w:val="000000"/>
          <w:sz w:val="28"/>
        </w:rPr>
        <w:t>
      бірінші абзацтағы "Кеден одағы Комиссиясының хатшылығы (бұдан әрі – Хатшылық)" деген сөздер "Еуразиялық экономикалық комиссия" деген сөздермен ауыстырылсын;</w:t>
      </w:r>
    </w:p>
    <w:p>
      <w:pPr>
        <w:spacing w:after="0"/>
        <w:ind w:left="0"/>
        <w:jc w:val="both"/>
      </w:pPr>
      <w:r>
        <w:rPr>
          <w:rFonts w:ascii="Times New Roman"/>
          <w:b w:val="false"/>
          <w:i w:val="false"/>
          <w:color w:val="000000"/>
          <w:sz w:val="28"/>
        </w:rPr>
        <w:t>
      бірінші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Республикасынан – Армения Республикасының Қаржы министрлігі,";</w:t>
      </w:r>
    </w:p>
    <w:p>
      <w:pPr>
        <w:spacing w:after="0"/>
        <w:ind w:left="0"/>
        <w:jc w:val="both"/>
      </w:pPr>
      <w:r>
        <w:rPr>
          <w:rFonts w:ascii="Times New Roman"/>
          <w:b w:val="false"/>
          <w:i w:val="false"/>
          <w:color w:val="000000"/>
          <w:sz w:val="28"/>
        </w:rPr>
        <w:t>
      үшінші абзацтағы "Кедендік бақылау комитеті" деген сөздер "Мемлекеттік кірістер комитеті" деген сөздермен ауыстырылсын;</w:t>
      </w:r>
    </w:p>
    <w:bookmarkStart w:name="z70" w:id="68"/>
    <w:p>
      <w:pPr>
        <w:spacing w:after="0"/>
        <w:ind w:left="0"/>
        <w:jc w:val="both"/>
      </w:pPr>
      <w:r>
        <w:rPr>
          <w:rFonts w:ascii="Times New Roman"/>
          <w:b w:val="false"/>
          <w:i w:val="false"/>
          <w:color w:val="000000"/>
          <w:sz w:val="28"/>
        </w:rPr>
        <w:t>
      г) көрсетілген Шешіммен бекітілген Тауарлар сыныптауышы бойынша алдын ала шешімдер жөніндегі деректерді берудің техникалық шарттарында:</w:t>
      </w:r>
    </w:p>
    <w:bookmarkEnd w:id="68"/>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деген сөздер тиісті түрдегі және септіктегі "Еуразиялық экономикалық одаққа мүше мемлекет" деген сөздермен ауыстырылсын, тиісті септіктегі "Хатшылық" деген сөз тиісті септіктегі "Еуразиялық экономикалық комиссия" деген сөздермен ауыстырылсын;</w:t>
      </w:r>
    </w:p>
    <w:bookmarkStart w:name="z71" w:id="69"/>
    <w:p>
      <w:pPr>
        <w:spacing w:after="0"/>
        <w:ind w:left="0"/>
        <w:jc w:val="both"/>
      </w:pPr>
      <w:r>
        <w:rPr>
          <w:rFonts w:ascii="Times New Roman"/>
          <w:b w:val="false"/>
          <w:i w:val="false"/>
          <w:color w:val="000000"/>
          <w:sz w:val="28"/>
        </w:rPr>
        <w:t>
      1-тармақ мынадай редакцияда жазылсын:</w:t>
      </w:r>
    </w:p>
    <w:bookmarkEnd w:id="69"/>
    <w:p>
      <w:pPr>
        <w:spacing w:after="0"/>
        <w:ind w:left="0"/>
        <w:jc w:val="both"/>
      </w:pPr>
      <w:r>
        <w:rPr>
          <w:rFonts w:ascii="Times New Roman"/>
          <w:b w:val="false"/>
          <w:i w:val="false"/>
          <w:color w:val="000000"/>
          <w:sz w:val="28"/>
        </w:rPr>
        <w:t>
      "1. Кеден одағының Кеден кодексінің (бұдан әрі – КО КК) 57-бабында Еуразиялық экономикалық одақтың сыртқы экономикалық қызметінің бірыңғай тауар номенклатурасы бойынша алдын ала шешімдерді (бұдан әрі – алдын ала шешімдер) Еуразиялық экономикалық одақтың ресми сайтында жариялау көзделген. Еуразиялық экономикалық одақтың ресми сайтында КО КК 56-бабына сәйкес өзгертілмеген, кері қайтарып алынбаған және қолданысы тоқтатылмаған шешімдер орналастырылады. Еуразиялық экономикалық одаққа мүше мемлекеттердің уәкілетті кеден органдары (бұдан әрі – уәкілетті органдар) алдын ала шешімдер жөніндегі деректерді Еуразиялық экономикалық комиссияға (бұдан әрі – Комиссия) беруді жүзеге асырады.";</w:t>
      </w:r>
    </w:p>
    <w:bookmarkStart w:name="z72" w:id="70"/>
    <w:p>
      <w:pPr>
        <w:spacing w:after="0"/>
        <w:ind w:left="0"/>
        <w:jc w:val="both"/>
      </w:pPr>
      <w:r>
        <w:rPr>
          <w:rFonts w:ascii="Times New Roman"/>
          <w:b w:val="false"/>
          <w:i w:val="false"/>
          <w:color w:val="000000"/>
          <w:sz w:val="28"/>
        </w:rPr>
        <w:t>
      2-тармақта:</w:t>
      </w:r>
    </w:p>
    <w:bookmarkEnd w:id="70"/>
    <w:p>
      <w:pPr>
        <w:spacing w:after="0"/>
        <w:ind w:left="0"/>
        <w:jc w:val="both"/>
      </w:pPr>
      <w:r>
        <w:rPr>
          <w:rFonts w:ascii="Times New Roman"/>
          <w:b w:val="false"/>
          <w:i w:val="false"/>
          <w:color w:val="000000"/>
          <w:sz w:val="28"/>
        </w:rPr>
        <w:t>
      бірінші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Республикасынан – Армения Республикасының Қаржы министрлігі;";</w:t>
      </w:r>
    </w:p>
    <w:p>
      <w:pPr>
        <w:spacing w:after="0"/>
        <w:ind w:left="0"/>
        <w:jc w:val="both"/>
      </w:pPr>
      <w:r>
        <w:rPr>
          <w:rFonts w:ascii="Times New Roman"/>
          <w:b w:val="false"/>
          <w:i w:val="false"/>
          <w:color w:val="000000"/>
          <w:sz w:val="28"/>
        </w:rPr>
        <w:t xml:space="preserve">
      үшінші абзацтағы "Кедендік бақылау комитеті" деген сөздер "Мемлекеттік кірістер комитеті" деген сөздермен ауыстырылсын; </w:t>
      </w:r>
    </w:p>
    <w:bookmarkStart w:name="z73" w:id="71"/>
    <w:p>
      <w:pPr>
        <w:spacing w:after="0"/>
        <w:ind w:left="0"/>
        <w:jc w:val="both"/>
      </w:pPr>
      <w:r>
        <w:rPr>
          <w:rFonts w:ascii="Times New Roman"/>
          <w:b w:val="false"/>
          <w:i w:val="false"/>
          <w:color w:val="000000"/>
          <w:sz w:val="28"/>
        </w:rPr>
        <w:t>
      6-тармақтың күші жойылды деп танылсын;</w:t>
      </w:r>
    </w:p>
    <w:bookmarkEnd w:id="71"/>
    <w:bookmarkStart w:name="z74" w:id="72"/>
    <w:p>
      <w:pPr>
        <w:spacing w:after="0"/>
        <w:ind w:left="0"/>
        <w:jc w:val="both"/>
      </w:pPr>
      <w:r>
        <w:rPr>
          <w:rFonts w:ascii="Times New Roman"/>
          <w:b w:val="false"/>
          <w:i w:val="false"/>
          <w:color w:val="000000"/>
          <w:sz w:val="28"/>
        </w:rPr>
        <w:t>
      7-тармақта:</w:t>
      </w:r>
    </w:p>
    <w:bookmarkEnd w:id="72"/>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"7. Деректер файлдары Комиссияға электронды пошта арқылы жіберіледі.";</w:t>
      </w:r>
    </w:p>
    <w:p>
      <w:pPr>
        <w:spacing w:after="0"/>
        <w:ind w:left="0"/>
        <w:jc w:val="both"/>
      </w:pPr>
      <w:r>
        <w:rPr>
          <w:rFonts w:ascii="Times New Roman"/>
          <w:b w:val="false"/>
          <w:i w:val="false"/>
          <w:color w:val="000000"/>
          <w:sz w:val="28"/>
        </w:rPr>
        <w:t xml:space="preserve">
      алтыншы абзацтың күші жойылды деп танылсын; </w:t>
      </w:r>
    </w:p>
    <w:p>
      <w:pPr>
        <w:spacing w:after="0"/>
        <w:ind w:left="0"/>
        <w:jc w:val="both"/>
      </w:pPr>
      <w:r>
        <w:rPr>
          <w:rFonts w:ascii="Times New Roman"/>
          <w:b w:val="false"/>
          <w:i w:val="false"/>
          <w:color w:val="000000"/>
          <w:sz w:val="28"/>
        </w:rPr>
        <w:t>
      көрсетілген Техникалық шарттарға 1-қосымшада:</w:t>
      </w:r>
    </w:p>
    <w:p>
      <w:pPr>
        <w:spacing w:after="0"/>
        <w:ind w:left="0"/>
        <w:jc w:val="both"/>
      </w:pPr>
      <w:r>
        <w:rPr>
          <w:rFonts w:ascii="Times New Roman"/>
          <w:b w:val="false"/>
          <w:i w:val="false"/>
          <w:color w:val="000000"/>
          <w:sz w:val="28"/>
        </w:rPr>
        <w:t>
      мәтін бойынша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үшінші абзацтағы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үшінші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"AМ –Армения Республикасы,";</w:t>
      </w:r>
    </w:p>
    <w:bookmarkStart w:name="z75" w:id="73"/>
    <w:p>
      <w:pPr>
        <w:spacing w:after="0"/>
        <w:ind w:left="0"/>
        <w:jc w:val="both"/>
      </w:pPr>
      <w:r>
        <w:rPr>
          <w:rFonts w:ascii="Times New Roman"/>
          <w:b w:val="false"/>
          <w:i w:val="false"/>
          <w:color w:val="000000"/>
          <w:sz w:val="28"/>
        </w:rPr>
        <w:t>
      көрсетілген Техникалық шарттарға 2-қосымшаның кестесі басының бірінші бағанындағы "КО СЭҚ ТН" деген сөздер "ЕАЭО СЭҚ ТН" деген сөздермен ауыстырылсын.</w:t>
      </w:r>
    </w:p>
    <w:bookmarkEnd w:id="73"/>
    <w:bookmarkStart w:name="z76" w:id="74"/>
    <w:p>
      <w:pPr>
        <w:spacing w:after="0"/>
        <w:ind w:left="0"/>
        <w:jc w:val="both"/>
      </w:pPr>
      <w:r>
        <w:rPr>
          <w:rFonts w:ascii="Times New Roman"/>
          <w:b w:val="false"/>
          <w:i w:val="false"/>
          <w:color w:val="000000"/>
          <w:sz w:val="28"/>
        </w:rPr>
        <w:t>
      6. Кеден одағы Комиссиясының "Жеке тұлғалар кедендік шекара арқылы өткізетін жеке пайдалануға арналған тауарларға қатысты кедендік операциялар жасау тәртібі және мұндай тауарларды кедендік бақылауда жоқ деп тану фактісін көрсету туралы нұсқаулық жөнінде" 2010 жылғы 18 маусымдағы № 311 шешімінде:</w:t>
      </w:r>
    </w:p>
    <w:bookmarkEnd w:id="74"/>
    <w:bookmarkStart w:name="z77" w:id="75"/>
    <w:p>
      <w:pPr>
        <w:spacing w:after="0"/>
        <w:ind w:left="0"/>
        <w:jc w:val="both"/>
      </w:pPr>
      <w:r>
        <w:rPr>
          <w:rFonts w:ascii="Times New Roman"/>
          <w:b w:val="false"/>
          <w:i w:val="false"/>
          <w:color w:val="000000"/>
          <w:sz w:val="28"/>
        </w:rPr>
        <w:t>
      а) кіріспедегі және 2-тармақтағы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халықаралық келісімнің" деген сөздер "2010 жылғы 18 маусымдағы Жеке тұлғалардың жеке пайдалану үшін тауарларды кеден одағының кедендік шекарасы арқылы өткізу және оларды шығаруға байланысты кедендік операцияларды жасау тәртібі туралы келісімнің" деген сөздермен ауыстырылсын;</w:t>
      </w:r>
    </w:p>
    <w:bookmarkEnd w:id="75"/>
    <w:bookmarkStart w:name="z78" w:id="76"/>
    <w:p>
      <w:pPr>
        <w:spacing w:after="0"/>
        <w:ind w:left="0"/>
        <w:jc w:val="both"/>
      </w:pPr>
      <w:r>
        <w:rPr>
          <w:rFonts w:ascii="Times New Roman"/>
          <w:b w:val="false"/>
          <w:i w:val="false"/>
          <w:color w:val="000000"/>
          <w:sz w:val="28"/>
        </w:rPr>
        <w:t>
      б) көрсетілген Шешіммен бекітілген Жеке тұлғалар кедендік шекара арқылы өткізетін жеке пайдалануға арналған тауарларға қатысты кедендік операциялар жасау тәртібі және мұндай тауарларды кедендік бақылауда жоқ деп тану фактісін көрсету туралы нұсқаулықта:</w:t>
      </w:r>
    </w:p>
    <w:bookmarkEnd w:id="76"/>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деген сөздер тиісті түрдегі және септіктегі "Одаққа мүше мемлекет" деген сөздермен ауыстырылсын, "Кеден одағының кеден заңнамасына" деген сөздер "Одақтың құқығын құрайтын халықаралық шарттар мен актілерге" деген сөздермен ауыстырылсын;</w:t>
      </w:r>
    </w:p>
    <w:bookmarkStart w:name="z79" w:id="77"/>
    <w:p>
      <w:pPr>
        <w:spacing w:after="0"/>
        <w:ind w:left="0"/>
        <w:jc w:val="both"/>
      </w:pPr>
      <w:r>
        <w:rPr>
          <w:rFonts w:ascii="Times New Roman"/>
          <w:b w:val="false"/>
          <w:i w:val="false"/>
          <w:color w:val="000000"/>
          <w:sz w:val="28"/>
        </w:rPr>
        <w:t>
      1-тармақтың екінші бөлігіндегі "Кеден одағына мүше мемлекеттердің" деген сөздер "Еуразиялық экономикалық одаққа (бұдан әрі - Одақ) мүше мемлекеттердің" деген сөздермен ауыстырылсын;</w:t>
      </w:r>
    </w:p>
    <w:bookmarkEnd w:id="77"/>
    <w:bookmarkStart w:name="z80" w:id="78"/>
    <w:p>
      <w:pPr>
        <w:spacing w:after="0"/>
        <w:ind w:left="0"/>
        <w:jc w:val="both"/>
      </w:pPr>
      <w:r>
        <w:rPr>
          <w:rFonts w:ascii="Times New Roman"/>
          <w:b w:val="false"/>
          <w:i w:val="false"/>
          <w:color w:val="000000"/>
          <w:sz w:val="28"/>
        </w:rPr>
        <w:t xml:space="preserve">
      2-тармақта: </w:t>
      </w:r>
    </w:p>
    <w:bookmarkEnd w:id="78"/>
    <w:p>
      <w:pPr>
        <w:spacing w:after="0"/>
        <w:ind w:left="0"/>
        <w:jc w:val="both"/>
      </w:pPr>
      <w:r>
        <w:rPr>
          <w:rFonts w:ascii="Times New Roman"/>
          <w:b w:val="false"/>
          <w:i w:val="false"/>
          <w:color w:val="000000"/>
          <w:sz w:val="28"/>
        </w:rPr>
        <w:t>
      екінші бөліктегі "кеден заңнамасының ережелері" деген сөздер "Одақтың құқығын құрайтын халықаралық шарттар мен актілердің ережелері" деген сөздермен ауыстырылсын, "Кеден одағының кедендік шекарасы" деген сөздер "Одақтың кедендік шекарасы" деген сөздермен ауыстырылсын, "кеден заңнамасын бұзу" деген сөздер "Одақтың құқығын құрайтын халықаралық шарттар мен актілердің ережелерін бұзу" деген сөздермен ауыстырылсын;</w:t>
      </w:r>
    </w:p>
    <w:p>
      <w:pPr>
        <w:spacing w:after="0"/>
        <w:ind w:left="0"/>
        <w:jc w:val="both"/>
      </w:pPr>
      <w:r>
        <w:rPr>
          <w:rFonts w:ascii="Times New Roman"/>
          <w:b w:val="false"/>
          <w:i w:val="false"/>
          <w:color w:val="000000"/>
          <w:sz w:val="28"/>
        </w:rPr>
        <w:t>
      бесінші бөліктегі "заңнаманың" деген сөз "Одақтың құқығын құрайтын халықаралық шарттар мен актілердің" деген сөздермен ауыстырылсын;</w:t>
      </w:r>
    </w:p>
    <w:bookmarkStart w:name="z81" w:id="79"/>
    <w:p>
      <w:pPr>
        <w:spacing w:after="0"/>
        <w:ind w:left="0"/>
        <w:jc w:val="both"/>
      </w:pPr>
      <w:r>
        <w:rPr>
          <w:rFonts w:ascii="Times New Roman"/>
          <w:b w:val="false"/>
          <w:i w:val="false"/>
          <w:color w:val="000000"/>
          <w:sz w:val="28"/>
        </w:rPr>
        <w:t>
      5-тармақ мынадай редакцияда жазылсын:</w:t>
      </w:r>
    </w:p>
    <w:bookmarkEnd w:id="79"/>
    <w:p>
      <w:pPr>
        <w:spacing w:after="0"/>
        <w:ind w:left="0"/>
        <w:jc w:val="both"/>
      </w:pPr>
      <w:r>
        <w:rPr>
          <w:rFonts w:ascii="Times New Roman"/>
          <w:b w:val="false"/>
          <w:i w:val="false"/>
          <w:color w:val="000000"/>
          <w:sz w:val="28"/>
        </w:rPr>
        <w:t>
      "5. Декларацияны тіркеу кезінде кеден органының уәкілетті лауазымды адамы декларацияның декларант толтырмаған жолдарын сызып тастайды және оны тиісінше Армения Республикасының Қаржы министрлігі, Беларусь Республикасының Мемлекеттік кеден комитеті, Қазақстан Республикасының Қаржы министрлігі Мемлекеттік кірістер комитеті және Ресей Федерациясының Федералдық кеден қызметі (бұдан әрі – орталық кеден органдары) белгілеген тәртіппен тіркейді. Тіркелген кезден бастап декларация заңдық маңызы бар фактілер туралы айғақтайтын құжатқа айналады.";</w:t>
      </w:r>
    </w:p>
    <w:bookmarkStart w:name="z82" w:id="80"/>
    <w:p>
      <w:pPr>
        <w:spacing w:after="0"/>
        <w:ind w:left="0"/>
        <w:jc w:val="both"/>
      </w:pPr>
      <w:r>
        <w:rPr>
          <w:rFonts w:ascii="Times New Roman"/>
          <w:b w:val="false"/>
          <w:i w:val="false"/>
          <w:color w:val="000000"/>
          <w:sz w:val="28"/>
        </w:rPr>
        <w:t>
      11-тармақтың төртінші бөлігіндегі "Кеден одағының кедендік аумағынан" деген сөздер "Одақтың кедендік аумағынан" деген сөздермен ауыстырылсын.</w:t>
      </w:r>
    </w:p>
    <w:bookmarkEnd w:id="80"/>
    <w:bookmarkStart w:name="z83" w:id="81"/>
    <w:p>
      <w:pPr>
        <w:spacing w:after="0"/>
        <w:ind w:left="0"/>
        <w:jc w:val="both"/>
      </w:pPr>
      <w:r>
        <w:rPr>
          <w:rFonts w:ascii="Times New Roman"/>
          <w:b w:val="false"/>
          <w:i w:val="false"/>
          <w:color w:val="000000"/>
          <w:sz w:val="28"/>
        </w:rPr>
        <w:t>
      7. Кеден одағы Комиссиясының "Кету орнында орналасқан кеден органының кеден одағының кедендік аумағынан тауарлардың іс жүзінде әкетілуін растау тәртібі туралы" 2010 жылғы 18 маусымдағы № 330 шешімінде:</w:t>
      </w:r>
    </w:p>
    <w:bookmarkEnd w:id="81"/>
    <w:bookmarkStart w:name="z84" w:id="82"/>
    <w:p>
      <w:pPr>
        <w:spacing w:after="0"/>
        <w:ind w:left="0"/>
        <w:jc w:val="both"/>
      </w:pPr>
      <w:r>
        <w:rPr>
          <w:rFonts w:ascii="Times New Roman"/>
          <w:b w:val="false"/>
          <w:i w:val="false"/>
          <w:color w:val="000000"/>
          <w:sz w:val="28"/>
        </w:rPr>
        <w:t>
      а) атауындағы және 1-тармақтағы "кеден одағының" деген сөздер "Еуразиялық экономикалық одақтың" деген сөздермен ауыстырылсын;</w:t>
      </w:r>
    </w:p>
    <w:bookmarkEnd w:id="82"/>
    <w:bookmarkStart w:name="z85" w:id="83"/>
    <w:p>
      <w:pPr>
        <w:spacing w:after="0"/>
        <w:ind w:left="0"/>
        <w:jc w:val="both"/>
      </w:pPr>
      <w:r>
        <w:rPr>
          <w:rFonts w:ascii="Times New Roman"/>
          <w:b w:val="false"/>
          <w:i w:val="false"/>
          <w:color w:val="000000"/>
          <w:sz w:val="28"/>
        </w:rPr>
        <w:t>
      б) мәтіндегі нөмірлеу алып тасталсын;</w:t>
      </w:r>
    </w:p>
    <w:bookmarkEnd w:id="83"/>
    <w:bookmarkStart w:name="z86" w:id="84"/>
    <w:p>
      <w:pPr>
        <w:spacing w:after="0"/>
        <w:ind w:left="0"/>
        <w:jc w:val="both"/>
      </w:pPr>
      <w:r>
        <w:rPr>
          <w:rFonts w:ascii="Times New Roman"/>
          <w:b w:val="false"/>
          <w:i w:val="false"/>
          <w:color w:val="000000"/>
          <w:sz w:val="28"/>
        </w:rPr>
        <w:t>
      в) көрсетілген Шешіммен бекітілген Кету орнында орналасқан кеден органының кеден одағының кедендік аумағынан тауарлардың іс жүзінде әкетілуін растау тәртібінде:</w:t>
      </w:r>
    </w:p>
    <w:bookmarkEnd w:id="84"/>
    <w:p>
      <w:pPr>
        <w:spacing w:after="0"/>
        <w:ind w:left="0"/>
        <w:jc w:val="both"/>
      </w:pPr>
      <w:r>
        <w:rPr>
          <w:rFonts w:ascii="Times New Roman"/>
          <w:b w:val="false"/>
          <w:i w:val="false"/>
          <w:color w:val="000000"/>
          <w:sz w:val="28"/>
        </w:rPr>
        <w:t>
      атауындағы "кеден одағының" деген сөздер "Еуразиялық экономикалық одақтың" деген сөздермен ауыстырылсын;</w:t>
      </w:r>
    </w:p>
    <w:bookmarkStart w:name="z87" w:id="85"/>
    <w:p>
      <w:pPr>
        <w:spacing w:after="0"/>
        <w:ind w:left="0"/>
        <w:jc w:val="both"/>
      </w:pPr>
      <w:r>
        <w:rPr>
          <w:rFonts w:ascii="Times New Roman"/>
          <w:b w:val="false"/>
          <w:i w:val="false"/>
          <w:color w:val="000000"/>
          <w:sz w:val="28"/>
        </w:rPr>
        <w:t>
      4-тармақтың төртінші абзацын және 7</w:t>
      </w:r>
      <w:r>
        <w:rPr>
          <w:rFonts w:ascii="Times New Roman"/>
          <w:b w:val="false"/>
          <w:i w:val="false"/>
          <w:color w:val="000000"/>
          <w:vertAlign w:val="superscript"/>
        </w:rPr>
        <w:t>1</w:t>
      </w:r>
      <w:r>
        <w:rPr>
          <w:rFonts w:ascii="Times New Roman"/>
          <w:b w:val="false"/>
          <w:i w:val="false"/>
          <w:color w:val="000000"/>
          <w:sz w:val="28"/>
        </w:rPr>
        <w:t>-тармақтың үшінші абзацын қоспағанда, мәтін бойынша "кеден одағының", "Кеден одағының" деген сөздер "Одақтың" деген сөзбен ауыстырылсын;</w:t>
      </w:r>
    </w:p>
    <w:bookmarkEnd w:id="85"/>
    <w:bookmarkStart w:name="z88" w:id="86"/>
    <w:p>
      <w:pPr>
        <w:spacing w:after="0"/>
        <w:ind w:left="0"/>
        <w:jc w:val="both"/>
      </w:pPr>
      <w:r>
        <w:rPr>
          <w:rFonts w:ascii="Times New Roman"/>
          <w:b w:val="false"/>
          <w:i w:val="false"/>
          <w:color w:val="000000"/>
          <w:sz w:val="28"/>
        </w:rPr>
        <w:t>
      1-тармақтағы "кеден одағының" деген сөздер "Еуразиялық экономикалық одақтың (бұдан әрі–Одақ)" деген сөздермен ауыстырылсын;</w:t>
      </w:r>
    </w:p>
    <w:bookmarkEnd w:id="86"/>
    <w:bookmarkStart w:name="z89" w:id="87"/>
    <w:p>
      <w:pPr>
        <w:spacing w:after="0"/>
        <w:ind w:left="0"/>
        <w:jc w:val="both"/>
      </w:pPr>
      <w:r>
        <w:rPr>
          <w:rFonts w:ascii="Times New Roman"/>
          <w:b w:val="false"/>
          <w:i w:val="false"/>
          <w:color w:val="000000"/>
          <w:sz w:val="28"/>
        </w:rPr>
        <w:t>
      3-тармақтағы "Кеден одағының кеден заңнамасына" деген сөздер "Одақтың құқығын құрайтын халықаралық шарттар мен актілерге" деген сөздермен ауыстырылсын;</w:t>
      </w:r>
    </w:p>
    <w:bookmarkEnd w:id="87"/>
    <w:bookmarkStart w:name="z90" w:id="88"/>
    <w:p>
      <w:pPr>
        <w:spacing w:after="0"/>
        <w:ind w:left="0"/>
        <w:jc w:val="both"/>
      </w:pPr>
      <w:r>
        <w:rPr>
          <w:rFonts w:ascii="Times New Roman"/>
          <w:b w:val="false"/>
          <w:i w:val="false"/>
          <w:color w:val="000000"/>
          <w:sz w:val="28"/>
        </w:rPr>
        <w:t>
      5-тармақтағы "Кеден одағының кеден заңнамасында" деген сөздер "Одақтың құқығын құрайтын халықаралық шарттар мен актілерде" деген сөздермен ауыстырылсын;</w:t>
      </w:r>
    </w:p>
    <w:bookmarkEnd w:id="88"/>
    <w:bookmarkStart w:name="z91" w:id="89"/>
    <w:p>
      <w:pPr>
        <w:spacing w:after="0"/>
        <w:ind w:left="0"/>
        <w:jc w:val="both"/>
      </w:pPr>
      <w:r>
        <w:rPr>
          <w:rFonts w:ascii="Times New Roman"/>
          <w:b w:val="false"/>
          <w:i w:val="false"/>
          <w:color w:val="000000"/>
          <w:sz w:val="28"/>
        </w:rPr>
        <w:t>
      7</w:t>
      </w:r>
      <w:r>
        <w:rPr>
          <w:rFonts w:ascii="Times New Roman"/>
          <w:b w:val="false"/>
          <w:i w:val="false"/>
          <w:color w:val="000000"/>
          <w:vertAlign w:val="superscript"/>
        </w:rPr>
        <w:t>1</w:t>
      </w:r>
      <w:r>
        <w:rPr>
          <w:rFonts w:ascii="Times New Roman"/>
          <w:b w:val="false"/>
          <w:i w:val="false"/>
          <w:color w:val="000000"/>
          <w:sz w:val="28"/>
        </w:rPr>
        <w:t>-тармақта:</w:t>
      </w:r>
    </w:p>
    <w:bookmarkEnd w:id="89"/>
    <w:p>
      <w:pPr>
        <w:spacing w:after="0"/>
        <w:ind w:left="0"/>
        <w:jc w:val="both"/>
      </w:pPr>
      <w:r>
        <w:rPr>
          <w:rFonts w:ascii="Times New Roman"/>
          <w:b w:val="false"/>
          <w:i w:val="false"/>
          <w:color w:val="000000"/>
          <w:sz w:val="28"/>
        </w:rPr>
        <w:t>
      екінші абзацтағы "Кеден одағының кеден заңнамасына" деген сөздер "Одақтың құқығын құрайтын халықаралық шарттар мен актілерге" деген сөздермен ауыстырылсын;</w:t>
      </w:r>
    </w:p>
    <w:p>
      <w:pPr>
        <w:spacing w:after="0"/>
        <w:ind w:left="0"/>
        <w:jc w:val="both"/>
      </w:pPr>
      <w:r>
        <w:rPr>
          <w:rFonts w:ascii="Times New Roman"/>
          <w:b w:val="false"/>
          <w:i w:val="false"/>
          <w:color w:val="000000"/>
          <w:sz w:val="28"/>
        </w:rPr>
        <w:t>
      үшінші абзацтағы "Кеден одағына мүше мемлекеттердің" деген сөздер "Одаққа мүше мемлекеттердің" деген сөздермен ауыстырылсын;</w:t>
      </w:r>
    </w:p>
    <w:bookmarkStart w:name="z92" w:id="90"/>
    <w:p>
      <w:pPr>
        <w:spacing w:after="0"/>
        <w:ind w:left="0"/>
        <w:jc w:val="both"/>
      </w:pPr>
      <w:r>
        <w:rPr>
          <w:rFonts w:ascii="Times New Roman"/>
          <w:b w:val="false"/>
          <w:i w:val="false"/>
          <w:color w:val="000000"/>
          <w:sz w:val="28"/>
        </w:rPr>
        <w:t>
      9-тармақтың төртінші абзацындағы "КО СЭҚ ТН" деген сөздер "Еуразиялық экономикалық одақтың сыртқы экономикалық қызметінің бірыңғай тауар номенклатурасына" деген сөздермен ауыстырылсын;</w:t>
      </w:r>
    </w:p>
    <w:bookmarkEnd w:id="90"/>
    <w:bookmarkStart w:name="z93" w:id="91"/>
    <w:p>
      <w:pPr>
        <w:spacing w:after="0"/>
        <w:ind w:left="0"/>
        <w:jc w:val="both"/>
      </w:pPr>
      <w:r>
        <w:rPr>
          <w:rFonts w:ascii="Times New Roman"/>
          <w:b w:val="false"/>
          <w:i w:val="false"/>
          <w:color w:val="000000"/>
          <w:sz w:val="28"/>
        </w:rPr>
        <w:t>
      14-тармақ мынадай редакцияда жазылсын:</w:t>
      </w:r>
    </w:p>
    <w:bookmarkEnd w:id="91"/>
    <w:p>
      <w:pPr>
        <w:spacing w:after="0"/>
        <w:ind w:left="0"/>
        <w:jc w:val="both"/>
      </w:pPr>
      <w:r>
        <w:rPr>
          <w:rFonts w:ascii="Times New Roman"/>
          <w:b w:val="false"/>
          <w:i w:val="false"/>
          <w:color w:val="000000"/>
          <w:sz w:val="28"/>
        </w:rPr>
        <w:t>
      "14. Уәкілетті органдарды:</w:t>
      </w:r>
    </w:p>
    <w:p>
      <w:pPr>
        <w:spacing w:after="0"/>
        <w:ind w:left="0"/>
        <w:jc w:val="both"/>
      </w:pPr>
      <w:r>
        <w:rPr>
          <w:rFonts w:ascii="Times New Roman"/>
          <w:b w:val="false"/>
          <w:i w:val="false"/>
          <w:color w:val="000000"/>
          <w:sz w:val="28"/>
        </w:rPr>
        <w:t>
      Армения Республикасында –Армения Республикасының Қаржы министрлігі;</w:t>
      </w:r>
    </w:p>
    <w:p>
      <w:pPr>
        <w:spacing w:after="0"/>
        <w:ind w:left="0"/>
        <w:jc w:val="both"/>
      </w:pPr>
      <w:r>
        <w:rPr>
          <w:rFonts w:ascii="Times New Roman"/>
          <w:b w:val="false"/>
          <w:i w:val="false"/>
          <w:color w:val="000000"/>
          <w:sz w:val="28"/>
        </w:rPr>
        <w:t>
      Беларусь Республикасында – Беларусь Республикасының Мемлекеттік кеден комитеті;</w:t>
      </w:r>
    </w:p>
    <w:p>
      <w:pPr>
        <w:spacing w:after="0"/>
        <w:ind w:left="0"/>
        <w:jc w:val="both"/>
      </w:pPr>
      <w:r>
        <w:rPr>
          <w:rFonts w:ascii="Times New Roman"/>
          <w:b w:val="false"/>
          <w:i w:val="false"/>
          <w:color w:val="000000"/>
          <w:sz w:val="28"/>
        </w:rPr>
        <w:t>
      Қазақстан Республикасында – Қазақстан Республикасының Қаржы министрлігі Мемлекеттік кірістер комитеті;</w:t>
      </w:r>
    </w:p>
    <w:p>
      <w:pPr>
        <w:spacing w:after="0"/>
        <w:ind w:left="0"/>
        <w:jc w:val="both"/>
      </w:pPr>
      <w:r>
        <w:rPr>
          <w:rFonts w:ascii="Times New Roman"/>
          <w:b w:val="false"/>
          <w:i w:val="false"/>
          <w:color w:val="000000"/>
          <w:sz w:val="28"/>
        </w:rPr>
        <w:t>
      Ресей Федерациясында –Ресей Федерациясының Федералдық кеден қызметі айқындайды.";</w:t>
      </w:r>
    </w:p>
    <w:bookmarkStart w:name="z94" w:id="92"/>
    <w:p>
      <w:pPr>
        <w:spacing w:after="0"/>
        <w:ind w:left="0"/>
        <w:jc w:val="both"/>
      </w:pPr>
      <w:r>
        <w:rPr>
          <w:rFonts w:ascii="Times New Roman"/>
          <w:b w:val="false"/>
          <w:i w:val="false"/>
          <w:color w:val="000000"/>
          <w:sz w:val="28"/>
        </w:rPr>
        <w:t>
      көрсетілген Тәртіпке 1 – 3-қосымшалардың атауларында және мәтіні бойынша "Кеден одағының" деген сөздер "Еуразиялық экономикалық одақтың" деген сөздермен ауыстырылсын;</w:t>
      </w:r>
    </w:p>
    <w:bookmarkEnd w:id="92"/>
    <w:bookmarkStart w:name="z95" w:id="93"/>
    <w:p>
      <w:pPr>
        <w:spacing w:after="0"/>
        <w:ind w:left="0"/>
        <w:jc w:val="both"/>
      </w:pPr>
      <w:r>
        <w:rPr>
          <w:rFonts w:ascii="Times New Roman"/>
          <w:b w:val="false"/>
          <w:i w:val="false"/>
          <w:color w:val="000000"/>
          <w:sz w:val="28"/>
        </w:rPr>
        <w:t>
      көрсетілген Тәртіпке 1-қосымшаның 12-тармағындағы "КО СЭҚ ТН" деген сөздер "ЕАЭО СЭҚ ТН" деген сөздермен ауыстырылсын;</w:t>
      </w:r>
    </w:p>
    <w:bookmarkEnd w:id="93"/>
    <w:bookmarkStart w:name="z96" w:id="94"/>
    <w:p>
      <w:pPr>
        <w:spacing w:after="0"/>
        <w:ind w:left="0"/>
        <w:jc w:val="both"/>
      </w:pPr>
      <w:r>
        <w:rPr>
          <w:rFonts w:ascii="Times New Roman"/>
          <w:b w:val="false"/>
          <w:i w:val="false"/>
          <w:color w:val="000000"/>
          <w:sz w:val="28"/>
        </w:rPr>
        <w:t>
      көрсетілген Тәртіпке 2-қосымшаның 3-тармағындағы "КО СЭҚ ТН" деген сөздер "ЕАЭО СЭҚ ТН" деген сөздермен ауыстырылсын.</w:t>
      </w:r>
    </w:p>
    <w:bookmarkEnd w:id="94"/>
    <w:bookmarkStart w:name="z97" w:id="95"/>
    <w:p>
      <w:pPr>
        <w:spacing w:after="0"/>
        <w:ind w:left="0"/>
        <w:jc w:val="both"/>
      </w:pPr>
      <w:r>
        <w:rPr>
          <w:rFonts w:ascii="Times New Roman"/>
          <w:b w:val="false"/>
          <w:i w:val="false"/>
          <w:color w:val="000000"/>
          <w:sz w:val="28"/>
        </w:rPr>
        <w:t>
      8. Кеден одағы Комиссиясының "Еркін кедендік аймақ кедендік рәсіміне немесе еркін қойма кедендік рәсіміне орналастырылған шетелдік тауарлар пайдаланыла отырып жасалған (алынған) тауарды Кеден одағының тауары деп тану туралы және еркін кедендік аймақ кедендік рәсіміне немесе еркін қойма кедендік рәсіміне орналастырылған шетелдік тауарлар пайдаланыла отырып жасалған (алынған) тауарды Кеден одағының тауары болып табылмайды деп тану туралы қорытындылардың нысаны, толтырылу тәртібі, берілуі және қолданылуы туралы" 2010 жылғы 17 тамыздағы № 437 шешімінде:</w:t>
      </w:r>
    </w:p>
    <w:bookmarkEnd w:id="95"/>
    <w:bookmarkStart w:name="z98" w:id="96"/>
    <w:p>
      <w:pPr>
        <w:spacing w:after="0"/>
        <w:ind w:left="0"/>
        <w:jc w:val="both"/>
      </w:pPr>
      <w:r>
        <w:rPr>
          <w:rFonts w:ascii="Times New Roman"/>
          <w:b w:val="false"/>
          <w:i w:val="false"/>
          <w:color w:val="000000"/>
          <w:sz w:val="28"/>
        </w:rPr>
        <w:t>
      а) атауындағы "Кеден одағының тауары" деген сөздер "Еуразиялық экономикалық одақтың тауары" деген сөздермен ауыстырылсын, "Кеден одағының тауары болып" деген сөздер "Еуразиялық экономикалық одақтың тауары болып" деген сөздермен ауыстырылсын;</w:t>
      </w:r>
    </w:p>
    <w:bookmarkEnd w:id="96"/>
    <w:bookmarkStart w:name="z99" w:id="97"/>
    <w:p>
      <w:pPr>
        <w:spacing w:after="0"/>
        <w:ind w:left="0"/>
        <w:jc w:val="both"/>
      </w:pPr>
      <w:r>
        <w:rPr>
          <w:rFonts w:ascii="Times New Roman"/>
          <w:b w:val="false"/>
          <w:i w:val="false"/>
          <w:color w:val="000000"/>
          <w:sz w:val="28"/>
        </w:rPr>
        <w:t>
      б) 1-тармақтың мәтіні бойынша "Кеден одағының" деген сөздер "Еуразиялық экономикалық одақтың" деген сөздермен ауыстырылсын, "КОТ" деген сөз "ЕАЭОТ" деген сөзбен ауыстырылсын;</w:t>
      </w:r>
    </w:p>
    <w:bookmarkEnd w:id="97"/>
    <w:bookmarkStart w:name="z100" w:id="98"/>
    <w:p>
      <w:pPr>
        <w:spacing w:after="0"/>
        <w:ind w:left="0"/>
        <w:jc w:val="both"/>
      </w:pPr>
      <w:r>
        <w:rPr>
          <w:rFonts w:ascii="Times New Roman"/>
          <w:b w:val="false"/>
          <w:i w:val="false"/>
          <w:color w:val="000000"/>
          <w:sz w:val="28"/>
        </w:rPr>
        <w:t>
      в) көрсетілген Шешіммен бекітілген КОТ нысанында:</w:t>
      </w:r>
    </w:p>
    <w:bookmarkEnd w:id="98"/>
    <w:p>
      <w:pPr>
        <w:spacing w:after="0"/>
        <w:ind w:left="0"/>
        <w:jc w:val="both"/>
      </w:pPr>
      <w:r>
        <w:rPr>
          <w:rFonts w:ascii="Times New Roman"/>
          <w:b w:val="false"/>
          <w:i w:val="false"/>
          <w:color w:val="000000"/>
          <w:sz w:val="28"/>
        </w:rPr>
        <w:t>
      атауындағы"КОТ" деген сөз "ЕАЭОТ" деген сөзбен ауыстырылсын;</w:t>
      </w:r>
    </w:p>
    <w:p>
      <w:pPr>
        <w:spacing w:after="0"/>
        <w:ind w:left="0"/>
        <w:jc w:val="both"/>
      </w:pPr>
      <w:r>
        <w:rPr>
          <w:rFonts w:ascii="Times New Roman"/>
          <w:b w:val="false"/>
          <w:i w:val="false"/>
          <w:color w:val="000000"/>
          <w:sz w:val="28"/>
        </w:rPr>
        <w:t>
      мәтін бойынша "КОТ" деген сөз "ЕАЭОТ" деген сөзбен ауыстырылсын, "Кеден одағының" деген сөздер "Еуразиялық экономикалық одақтың" деген сөздермен ауыстырылсын;</w:t>
      </w:r>
    </w:p>
    <w:bookmarkStart w:name="z101" w:id="99"/>
    <w:p>
      <w:pPr>
        <w:spacing w:after="0"/>
        <w:ind w:left="0"/>
        <w:jc w:val="both"/>
      </w:pPr>
      <w:r>
        <w:rPr>
          <w:rFonts w:ascii="Times New Roman"/>
          <w:b w:val="false"/>
          <w:i w:val="false"/>
          <w:color w:val="000000"/>
          <w:sz w:val="28"/>
        </w:rPr>
        <w:t>
      г) көрсетілген Шешіммен бекітілген ШТ нысанының мәтіні бойынша "Кеден одағының" деген сөздер "Еуразиялық экономикалық одақтың" деген сөздермен ауыстырылсын;</w:t>
      </w:r>
    </w:p>
    <w:bookmarkEnd w:id="99"/>
    <w:bookmarkStart w:name="z102" w:id="100"/>
    <w:p>
      <w:pPr>
        <w:spacing w:after="0"/>
        <w:ind w:left="0"/>
        <w:jc w:val="both"/>
      </w:pPr>
      <w:r>
        <w:rPr>
          <w:rFonts w:ascii="Times New Roman"/>
          <w:b w:val="false"/>
          <w:i w:val="false"/>
          <w:color w:val="000000"/>
          <w:sz w:val="28"/>
        </w:rPr>
        <w:t>
      д) көрсетілген Шешіммен бекітілген АЭА-да немесе еркін қоймада өндірілген тауардың мәртебесі туралы қорытындыларды, КОТ нысанын және ШТ нысанын толтыру тәртібінде:</w:t>
      </w:r>
    </w:p>
    <w:bookmarkEnd w:id="100"/>
    <w:bookmarkStart w:name="z103" w:id="101"/>
    <w:p>
      <w:pPr>
        <w:spacing w:after="0"/>
        <w:ind w:left="0"/>
        <w:jc w:val="both"/>
      </w:pPr>
      <w:r>
        <w:rPr>
          <w:rFonts w:ascii="Times New Roman"/>
          <w:b w:val="false"/>
          <w:i w:val="false"/>
          <w:color w:val="000000"/>
          <w:sz w:val="28"/>
        </w:rPr>
        <w:t>
      атауындағы "КОТ" деген сөз "ЕАЭОТ" деген сөзбен ауыстырылсын;</w:t>
      </w:r>
    </w:p>
    <w:bookmarkEnd w:id="101"/>
    <w:bookmarkStart w:name="z104" w:id="102"/>
    <w:p>
      <w:pPr>
        <w:spacing w:after="0"/>
        <w:ind w:left="0"/>
        <w:jc w:val="both"/>
      </w:pPr>
      <w:r>
        <w:rPr>
          <w:rFonts w:ascii="Times New Roman"/>
          <w:b w:val="false"/>
          <w:i w:val="false"/>
          <w:color w:val="000000"/>
          <w:sz w:val="28"/>
        </w:rPr>
        <w:t>
      мәтін бойынша "КОТ" деген сөз "ЕАЭОТ" деген сөзбен ауыстырылсын, "Кеден одағының" деген сөздер "Еуразиялық экономикалық одақтың" деген сөздермен ауыстырылсын, "КО СЭҚ ТН" деген сөздер "ЕАЭО СЭҚ ТН" деген сөздермен ауыстырылсын;</w:t>
      </w:r>
    </w:p>
    <w:bookmarkEnd w:id="102"/>
    <w:bookmarkStart w:name="z105" w:id="103"/>
    <w:p>
      <w:pPr>
        <w:spacing w:after="0"/>
        <w:ind w:left="0"/>
        <w:jc w:val="both"/>
      </w:pPr>
      <w:r>
        <w:rPr>
          <w:rFonts w:ascii="Times New Roman"/>
          <w:b w:val="false"/>
          <w:i w:val="false"/>
          <w:color w:val="000000"/>
          <w:sz w:val="28"/>
        </w:rPr>
        <w:t>
      4-тармақта:</w:t>
      </w:r>
    </w:p>
    <w:bookmarkEnd w:id="103"/>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"2-баған – КОТ нысаны қорытындысының немесе ШТ нысаны қорытындысының тіркеу нөмірі көрсетіледі, оны қалыптастыру тәртібін тиісінше Армения Республикасының Қаржы министрлігімен, Беларусь Республикасының Мемлекеттік кеден комитетімен, Қазақстан Республикасының Қаржы министрлігі Мемлекеттік кірістер комитетімен және Ресей Федерациясының Федералдық кеден қызметімен келісу бойынша Уәкілетті орган айқындайды. Тіркеу нөмірін қолмен жазуға немесе оны мөртабан арқылы қоюға жол беріледі;";</w:t>
      </w:r>
    </w:p>
    <w:p>
      <w:pPr>
        <w:spacing w:after="0"/>
        <w:ind w:left="0"/>
        <w:jc w:val="both"/>
      </w:pPr>
      <w:r>
        <w:rPr>
          <w:rFonts w:ascii="Times New Roman"/>
          <w:b w:val="false"/>
          <w:i w:val="false"/>
          <w:color w:val="000000"/>
          <w:sz w:val="28"/>
        </w:rPr>
        <w:t>
      он бірінші абзацтағы "Бірыңғай тауар" деген сөздер "бірыңғай тауар" деген сөздермен ауыстырылсын;</w:t>
      </w:r>
    </w:p>
    <w:bookmarkStart w:name="z106" w:id="104"/>
    <w:p>
      <w:pPr>
        <w:spacing w:after="0"/>
        <w:ind w:left="0"/>
        <w:jc w:val="both"/>
      </w:pPr>
      <w:r>
        <w:rPr>
          <w:rFonts w:ascii="Times New Roman"/>
          <w:b w:val="false"/>
          <w:i w:val="false"/>
          <w:color w:val="000000"/>
          <w:sz w:val="28"/>
        </w:rPr>
        <w:t>
      е) көрсетілген Шешіммен бекітілген КОТ нысанының қорытындысы мен ШТ нысанының қорытындысын беру және қолдану тәртібінде:</w:t>
      </w:r>
    </w:p>
    <w:bookmarkEnd w:id="104"/>
    <w:bookmarkStart w:name="z107" w:id="105"/>
    <w:p>
      <w:pPr>
        <w:spacing w:after="0"/>
        <w:ind w:left="0"/>
        <w:jc w:val="both"/>
      </w:pPr>
      <w:r>
        <w:rPr>
          <w:rFonts w:ascii="Times New Roman"/>
          <w:b w:val="false"/>
          <w:i w:val="false"/>
          <w:color w:val="000000"/>
          <w:sz w:val="28"/>
        </w:rPr>
        <w:t>
      атауы мынадай редакцияда жазылсын:</w:t>
      </w:r>
    </w:p>
    <w:bookmarkEnd w:id="105"/>
    <w:p>
      <w:pPr>
        <w:spacing w:after="0"/>
        <w:ind w:left="0"/>
        <w:jc w:val="both"/>
      </w:pPr>
      <w:r>
        <w:rPr>
          <w:rFonts w:ascii="Times New Roman"/>
          <w:b w:val="false"/>
          <w:i w:val="false"/>
          <w:color w:val="000000"/>
          <w:sz w:val="28"/>
        </w:rPr>
        <w:t>
      "АЭА-да немесе еркін қоймада өндірілген тауардың мәртебесі туралы қорытындыларды, ЕАЭОТ нысаны мен ШТ нысанын беру және қолдану тәртібі";</w:t>
      </w:r>
    </w:p>
    <w:bookmarkStart w:name="z108" w:id="106"/>
    <w:p>
      <w:pPr>
        <w:spacing w:after="0"/>
        <w:ind w:left="0"/>
        <w:jc w:val="both"/>
      </w:pPr>
      <w:r>
        <w:rPr>
          <w:rFonts w:ascii="Times New Roman"/>
          <w:b w:val="false"/>
          <w:i w:val="false"/>
          <w:color w:val="000000"/>
          <w:sz w:val="28"/>
        </w:rPr>
        <w:t>
      мәтін бойынша "КОТ" деген сөз "ЕАЭОТ" деген сөздермен ауыстырылсын, "Кеден одағының" деген сөздер "Еуразиялық экономикалық одақтың" деген сөздермен ауыстырылсын;</w:t>
      </w:r>
    </w:p>
    <w:bookmarkEnd w:id="106"/>
    <w:bookmarkStart w:name="z109" w:id="107"/>
    <w:p>
      <w:pPr>
        <w:spacing w:after="0"/>
        <w:ind w:left="0"/>
        <w:jc w:val="both"/>
      </w:pPr>
      <w:r>
        <w:rPr>
          <w:rFonts w:ascii="Times New Roman"/>
          <w:b w:val="false"/>
          <w:i w:val="false"/>
          <w:color w:val="000000"/>
          <w:sz w:val="28"/>
        </w:rPr>
        <w:t>
      3-тармақтағы "Кеден одағына мүше мемлекеттің тиісті орталық кеден органына (Беларусь Республикасының Мемлекеттік кеден комитетіне, Қазақстан Республикасының Қаржы министрлігі Кедендік бақылау комитетіне, Ресей Федерациясының Федералдық кеден қызметіне)" деген сөздер "тиісінше Армения Республикасының Қаржы министрлігіне, Беларусь Республикасының Мемлекеттік кеден комитетіне, Қазақстан Республикасының Қаржы министрлігі Мемлекеттік кірістер комитетіне және Ресей Федерациясының Федералдық кеден қызметіне" деген сөздермен ауыстырылсын.</w:t>
      </w:r>
    </w:p>
    <w:bookmarkEnd w:id="107"/>
    <w:bookmarkStart w:name="z110" w:id="108"/>
    <w:p>
      <w:pPr>
        <w:spacing w:after="0"/>
        <w:ind w:left="0"/>
        <w:jc w:val="both"/>
      </w:pPr>
      <w:r>
        <w:rPr>
          <w:rFonts w:ascii="Times New Roman"/>
          <w:b w:val="false"/>
          <w:i w:val="false"/>
          <w:color w:val="000000"/>
          <w:sz w:val="28"/>
        </w:rPr>
        <w:t>
      9. Кеден одағы Комиссиясының "Тауарлардың кедендік құнын декларациялау, бақылау және түзету тәртібі туралы" 2010 жылғы 20 қыркүйектегі № 376 шешімінде:</w:t>
      </w:r>
    </w:p>
    <w:bookmarkEnd w:id="108"/>
    <w:bookmarkStart w:name="z111" w:id="109"/>
    <w:p>
      <w:pPr>
        <w:spacing w:after="0"/>
        <w:ind w:left="0"/>
        <w:jc w:val="both"/>
      </w:pPr>
      <w:r>
        <w:rPr>
          <w:rFonts w:ascii="Times New Roman"/>
          <w:b w:val="false"/>
          <w:i w:val="false"/>
          <w:color w:val="000000"/>
          <w:sz w:val="28"/>
        </w:rPr>
        <w:t>
      а) көрсетілген Шешіммен бекітілген Тауарлардың кедендік құнын декларациялау тәртібінде:</w:t>
      </w:r>
    </w:p>
    <w:bookmarkEnd w:id="109"/>
    <w:bookmarkStart w:name="z112" w:id="110"/>
    <w:p>
      <w:pPr>
        <w:spacing w:after="0"/>
        <w:ind w:left="0"/>
        <w:jc w:val="both"/>
      </w:pPr>
      <w:r>
        <w:rPr>
          <w:rFonts w:ascii="Times New Roman"/>
          <w:b w:val="false"/>
          <w:i w:val="false"/>
          <w:color w:val="000000"/>
          <w:sz w:val="28"/>
        </w:rPr>
        <w:t>
      1-тармақтың екінші абзацын қоспағанда, мәтін бойынша "Кеден одағының" деген сөздер "Одақтың" деген сөзбен ауыстырылсын, "КО СЭҚ ТН" деген сөздер "ЕАЭО СЭҚ ТН" деген сөздермен ауыстырылсын;</w:t>
      </w:r>
    </w:p>
    <w:bookmarkEnd w:id="110"/>
    <w:bookmarkStart w:name="z113" w:id="111"/>
    <w:p>
      <w:pPr>
        <w:spacing w:after="0"/>
        <w:ind w:left="0"/>
        <w:jc w:val="both"/>
      </w:pPr>
      <w:r>
        <w:rPr>
          <w:rFonts w:ascii="Times New Roman"/>
          <w:b w:val="false"/>
          <w:i w:val="false"/>
          <w:color w:val="000000"/>
          <w:sz w:val="28"/>
        </w:rPr>
        <w:t>
      4-тармақтың екінші абзацындағы "Кеден одағының кеден заңнамасына" деген сөздер "Еуразиялық экономикалық одақтың (бұдан әрі – Одақ) құқығын құрайтын халықаралық шарттар мен актілерге" деген сөздермен ауыстырылсын;</w:t>
      </w:r>
    </w:p>
    <w:bookmarkEnd w:id="111"/>
    <w:bookmarkStart w:name="z114" w:id="112"/>
    <w:p>
      <w:pPr>
        <w:spacing w:after="0"/>
        <w:ind w:left="0"/>
        <w:jc w:val="both"/>
      </w:pPr>
      <w:r>
        <w:rPr>
          <w:rFonts w:ascii="Times New Roman"/>
          <w:b w:val="false"/>
          <w:i w:val="false"/>
          <w:color w:val="000000"/>
          <w:sz w:val="28"/>
        </w:rPr>
        <w:t>
      5-тармақтағы "Кеден одағының кеден заңнамасында" деген сөздер "Одақтың құқығын құрайтын халықаралық шарттар мен актілерде" деген сөздермен ауыстырылсын;</w:t>
      </w:r>
    </w:p>
    <w:bookmarkEnd w:id="112"/>
    <w:bookmarkStart w:name="z115" w:id="113"/>
    <w:p>
      <w:pPr>
        <w:spacing w:after="0"/>
        <w:ind w:left="0"/>
        <w:jc w:val="both"/>
      </w:pPr>
      <w:r>
        <w:rPr>
          <w:rFonts w:ascii="Times New Roman"/>
          <w:b w:val="false"/>
          <w:i w:val="false"/>
          <w:color w:val="000000"/>
          <w:sz w:val="28"/>
        </w:rPr>
        <w:t>
      7-тармақтағы "бірыңғай" деген сөз, "(бұдан әрі – Кеден одағының кедендік аумағы)" деген сөздер алып тасталсын;</w:t>
      </w:r>
    </w:p>
    <w:bookmarkEnd w:id="113"/>
    <w:bookmarkStart w:name="z116" w:id="114"/>
    <w:p>
      <w:pPr>
        <w:spacing w:after="0"/>
        <w:ind w:left="0"/>
        <w:jc w:val="both"/>
      </w:pPr>
      <w:r>
        <w:rPr>
          <w:rFonts w:ascii="Times New Roman"/>
          <w:b w:val="false"/>
          <w:i w:val="false"/>
          <w:color w:val="000000"/>
          <w:sz w:val="28"/>
        </w:rPr>
        <w:t>
      8-тармақта:</w:t>
      </w:r>
    </w:p>
    <w:bookmarkEnd w:id="114"/>
    <w:p>
      <w:pPr>
        <w:spacing w:after="0"/>
        <w:ind w:left="0"/>
        <w:jc w:val="both"/>
      </w:pPr>
      <w:r>
        <w:rPr>
          <w:rFonts w:ascii="Times New Roman"/>
          <w:b w:val="false"/>
          <w:i w:val="false"/>
          <w:color w:val="000000"/>
          <w:sz w:val="28"/>
        </w:rPr>
        <w:t>
      бесінші абзацтағы "Кеден одағының кеден заңнамасында" деген сөздер "Одақтың құқығын құрайтын халықаралық шарттар мен актілерде" деген сөздермен ауыстырылсын;</w:t>
      </w:r>
    </w:p>
    <w:p>
      <w:pPr>
        <w:spacing w:after="0"/>
        <w:ind w:left="0"/>
        <w:jc w:val="both"/>
      </w:pPr>
      <w:r>
        <w:rPr>
          <w:rFonts w:ascii="Times New Roman"/>
          <w:b w:val="false"/>
          <w:i w:val="false"/>
          <w:color w:val="000000"/>
          <w:sz w:val="28"/>
        </w:rPr>
        <w:t>
      алтыншы абзацтағы "Кеден одағына мүше мемлекеттердің өзге де халықаралық шарттарына" деген сөздер "Одақ шеңберіндегі өзге де халықаралық шарттарға" деген сөздермен ауыстырылсын;</w:t>
      </w:r>
    </w:p>
    <w:bookmarkStart w:name="z117" w:id="115"/>
    <w:p>
      <w:pPr>
        <w:spacing w:after="0"/>
        <w:ind w:left="0"/>
        <w:jc w:val="both"/>
      </w:pPr>
      <w:r>
        <w:rPr>
          <w:rFonts w:ascii="Times New Roman"/>
          <w:b w:val="false"/>
          <w:i w:val="false"/>
          <w:color w:val="000000"/>
          <w:sz w:val="28"/>
        </w:rPr>
        <w:t>
      15-тармақтың екінші абзацындағы "Кеден одағына мүше мемлекеттердің өзге де халықаралық шарттарында" деген сөздер "Одақ шеңберіндегі өзге де халықаралық шарттарда" деген сөздермен ауыстырылсын;</w:t>
      </w:r>
    </w:p>
    <w:bookmarkEnd w:id="115"/>
    <w:bookmarkStart w:name="z118" w:id="116"/>
    <w:p>
      <w:pPr>
        <w:spacing w:after="0"/>
        <w:ind w:left="0"/>
        <w:jc w:val="both"/>
      </w:pPr>
      <w:r>
        <w:rPr>
          <w:rFonts w:ascii="Times New Roman"/>
          <w:b w:val="false"/>
          <w:i w:val="false"/>
          <w:color w:val="000000"/>
          <w:sz w:val="28"/>
        </w:rPr>
        <w:t>
      18-тармақтағы "ЕурАзЭҚ шеңберінде" деген сөздер алып тасталсын;</w:t>
      </w:r>
    </w:p>
    <w:bookmarkEnd w:id="116"/>
    <w:p>
      <w:pPr>
        <w:spacing w:after="0"/>
        <w:ind w:left="0"/>
        <w:jc w:val="both"/>
      </w:pPr>
      <w:r>
        <w:rPr>
          <w:rFonts w:ascii="Times New Roman"/>
          <w:b w:val="false"/>
          <w:i w:val="false"/>
          <w:color w:val="000000"/>
          <w:sz w:val="28"/>
        </w:rPr>
        <w:t>
      22-тармақта:</w:t>
      </w:r>
    </w:p>
    <w:p>
      <w:pPr>
        <w:spacing w:after="0"/>
        <w:ind w:left="0"/>
        <w:jc w:val="both"/>
      </w:pPr>
      <w:r>
        <w:rPr>
          <w:rFonts w:ascii="Times New Roman"/>
          <w:b w:val="false"/>
          <w:i w:val="false"/>
          <w:color w:val="000000"/>
          <w:sz w:val="28"/>
        </w:rPr>
        <w:t>
      2а бағанды толтыру тәртібі бесінші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 үшін – салық төлеушінің есептік нөмірі (СЕН);";</w:t>
      </w:r>
    </w:p>
    <w:p>
      <w:pPr>
        <w:spacing w:after="0"/>
        <w:ind w:left="0"/>
        <w:jc w:val="both"/>
      </w:pPr>
      <w:r>
        <w:rPr>
          <w:rFonts w:ascii="Times New Roman"/>
          <w:b w:val="false"/>
          <w:i w:val="false"/>
          <w:color w:val="000000"/>
          <w:sz w:val="28"/>
        </w:rPr>
        <w:t>
      2б бағанды толтыру тәртібі бесінші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 үшін – салық төлеушінің есептік нөмірі (СЕН);";</w:t>
      </w:r>
    </w:p>
    <w:p>
      <w:pPr>
        <w:spacing w:after="0"/>
        <w:ind w:left="0"/>
        <w:jc w:val="both"/>
      </w:pPr>
      <w:r>
        <w:rPr>
          <w:rFonts w:ascii="Times New Roman"/>
          <w:b w:val="false"/>
          <w:i w:val="false"/>
          <w:color w:val="000000"/>
          <w:sz w:val="28"/>
        </w:rPr>
        <w:t>
      "Тауар №" бағанын толтыру тәртібінің үшінші абзацындағы "Кеден одағының" деген сөздер "Еуразиялық экономикалық одақтың" деген сөздермен ауыстырылсын;</w:t>
      </w:r>
    </w:p>
    <w:bookmarkStart w:name="z119" w:id="117"/>
    <w:p>
      <w:pPr>
        <w:spacing w:after="0"/>
        <w:ind w:left="0"/>
        <w:jc w:val="both"/>
      </w:pPr>
      <w:r>
        <w:rPr>
          <w:rFonts w:ascii="Times New Roman"/>
          <w:b w:val="false"/>
          <w:i w:val="false"/>
          <w:color w:val="000000"/>
          <w:sz w:val="28"/>
        </w:rPr>
        <w:t>
      23-тармақта:</w:t>
      </w:r>
    </w:p>
    <w:bookmarkEnd w:id="117"/>
    <w:p>
      <w:pPr>
        <w:spacing w:after="0"/>
        <w:ind w:left="0"/>
        <w:jc w:val="both"/>
      </w:pPr>
      <w:r>
        <w:rPr>
          <w:rFonts w:ascii="Times New Roman"/>
          <w:b w:val="false"/>
          <w:i w:val="false"/>
          <w:color w:val="000000"/>
          <w:sz w:val="28"/>
        </w:rPr>
        <w:t>
      2а бағанды толтыру тәртібі бесінші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 үшін – салық төлеушінің есептік нөмірі (СЕН);";</w:t>
      </w:r>
    </w:p>
    <w:p>
      <w:pPr>
        <w:spacing w:after="0"/>
        <w:ind w:left="0"/>
        <w:jc w:val="both"/>
      </w:pPr>
      <w:r>
        <w:rPr>
          <w:rFonts w:ascii="Times New Roman"/>
          <w:b w:val="false"/>
          <w:i w:val="false"/>
          <w:color w:val="000000"/>
          <w:sz w:val="28"/>
        </w:rPr>
        <w:t>
      2б бағанды толтыру тәртібі бесінші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 үшін – салық төлеушінің есептік нөмірі (СЕН);";</w:t>
      </w:r>
    </w:p>
    <w:p>
      <w:pPr>
        <w:spacing w:after="0"/>
        <w:ind w:left="0"/>
        <w:jc w:val="both"/>
      </w:pPr>
      <w:r>
        <w:rPr>
          <w:rFonts w:ascii="Times New Roman"/>
          <w:b w:val="false"/>
          <w:i w:val="false"/>
          <w:color w:val="000000"/>
          <w:sz w:val="28"/>
        </w:rPr>
        <w:t>
      7-бағанды толтыру тәртібінің екінші абзацындағы "Кеден одағының кеден заңнамасының" деген сөздер "Одақтың құқығын құрайтын халықаралық шарттар мен актілердің" деген сөздермен ауыстырылсын;</w:t>
      </w:r>
    </w:p>
    <w:bookmarkStart w:name="z120" w:id="118"/>
    <w:p>
      <w:pPr>
        <w:spacing w:after="0"/>
        <w:ind w:left="0"/>
        <w:jc w:val="both"/>
      </w:pPr>
      <w:r>
        <w:rPr>
          <w:rFonts w:ascii="Times New Roman"/>
          <w:b w:val="false"/>
          <w:i w:val="false"/>
          <w:color w:val="000000"/>
          <w:sz w:val="28"/>
        </w:rPr>
        <w:t>
      24-тармақта Б бөлімін толтыру тәртібінің төртінші абзацындағы "Кеден одағының кеден заңнамасының" деген сөздер "Одақтың құқығын құрайтын халықаралық шарттар мен актілердің" деген сөздермен ауыстырылсын;</w:t>
      </w:r>
    </w:p>
    <w:bookmarkEnd w:id="118"/>
    <w:p>
      <w:pPr>
        <w:spacing w:after="0"/>
        <w:ind w:left="0"/>
        <w:jc w:val="both"/>
      </w:pPr>
      <w:r>
        <w:rPr>
          <w:rFonts w:ascii="Times New Roman"/>
          <w:b w:val="false"/>
          <w:i w:val="false"/>
          <w:color w:val="000000"/>
          <w:sz w:val="28"/>
        </w:rPr>
        <w:t>
      көрсетілген Тәртіпке № 1 қосымшаның мәтіні бойынша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көрсетілген Тәртіпке № 2 қосымшада:</w:t>
      </w:r>
    </w:p>
    <w:p>
      <w:pPr>
        <w:spacing w:after="0"/>
        <w:ind w:left="0"/>
        <w:jc w:val="both"/>
      </w:pPr>
      <w:r>
        <w:rPr>
          <w:rFonts w:ascii="Times New Roman"/>
          <w:b w:val="false"/>
          <w:i w:val="false"/>
          <w:color w:val="000000"/>
          <w:sz w:val="28"/>
        </w:rPr>
        <w:t>
      мәтін бойынша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КҚД-1 нысанының 8а, 9а, 14, 14г, 17, 18, 22 және 23-бағандарындағы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КҚД-1 нысанының 21-бағанындағы "кеден одағының" деген сөздер "Еуразиялық экономикалық одақтың" деген сөздермен ауыстырылсын;</w:t>
      </w:r>
    </w:p>
    <w:bookmarkStart w:name="z121" w:id="119"/>
    <w:p>
      <w:pPr>
        <w:spacing w:after="0"/>
        <w:ind w:left="0"/>
        <w:jc w:val="both"/>
      </w:pPr>
      <w:r>
        <w:rPr>
          <w:rFonts w:ascii="Times New Roman"/>
          <w:b w:val="false"/>
          <w:i w:val="false"/>
          <w:color w:val="000000"/>
          <w:sz w:val="28"/>
        </w:rPr>
        <w:t>
      көрсетілген Тәртіпке № 3 қосымшада:</w:t>
      </w:r>
    </w:p>
    <w:bookmarkEnd w:id="119"/>
    <w:p>
      <w:pPr>
        <w:spacing w:after="0"/>
        <w:ind w:left="0"/>
        <w:jc w:val="both"/>
      </w:pPr>
      <w:r>
        <w:rPr>
          <w:rFonts w:ascii="Times New Roman"/>
          <w:b w:val="false"/>
          <w:i w:val="false"/>
          <w:color w:val="000000"/>
          <w:sz w:val="28"/>
        </w:rPr>
        <w:t>
      КҚД-2 нысанының "Маңызды ақпарат" бағанын және "*" белгісі бар сілтемені қоспағанда, мәтін бойынша "Кеден одағының", "кеден одағының" деген сөздер "Еуразиялық экономикалық одақтың" деген сөздермен ауыстырылсын, "КО СЭҚ ТН" деген сөздер "ЕАЭО СЭҚ ТН" деген сөздермен ауыстырылсын;</w:t>
      </w:r>
    </w:p>
    <w:p>
      <w:pPr>
        <w:spacing w:after="0"/>
        <w:ind w:left="0"/>
        <w:jc w:val="both"/>
      </w:pPr>
      <w:r>
        <w:rPr>
          <w:rFonts w:ascii="Times New Roman"/>
          <w:b w:val="false"/>
          <w:i w:val="false"/>
          <w:color w:val="000000"/>
          <w:sz w:val="28"/>
        </w:rPr>
        <w:t>
      КҚД-2 нысанының "*" белгісі бар сілтемесінің екінші абзацындағы "Кеден одағының ішкі нарығында" деген сөздер "Еуразиялық экономикалық одақтың ішкі нарығында" деген сөздермен ауыстырылсын, "Кеден одағының аумағында" деген сөздер "Еуразиялық экономикалық одақтың аумағында" деген сөздермен ауыстырылсын;</w:t>
      </w:r>
    </w:p>
    <w:bookmarkStart w:name="z122" w:id="120"/>
    <w:p>
      <w:pPr>
        <w:spacing w:after="0"/>
        <w:ind w:left="0"/>
        <w:jc w:val="both"/>
      </w:pPr>
      <w:r>
        <w:rPr>
          <w:rFonts w:ascii="Times New Roman"/>
          <w:b w:val="false"/>
          <w:i w:val="false"/>
          <w:color w:val="000000"/>
          <w:sz w:val="28"/>
        </w:rPr>
        <w:t>
      б) көрсетілген Шешіммен бекітілген Тауарлардың кедендік құнын бақылау тәртібінде:</w:t>
      </w:r>
    </w:p>
    <w:bookmarkEnd w:id="120"/>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деген сөздер тиісті түрдегі және септіктегі "Одаққа мүше мемлекет" деген сөздермен ауыстырылсын;</w:t>
      </w:r>
    </w:p>
    <w:bookmarkStart w:name="z123" w:id="121"/>
    <w:p>
      <w:pPr>
        <w:spacing w:after="0"/>
        <w:ind w:left="0"/>
        <w:jc w:val="both"/>
      </w:pPr>
      <w:r>
        <w:rPr>
          <w:rFonts w:ascii="Times New Roman"/>
          <w:b w:val="false"/>
          <w:i w:val="false"/>
          <w:color w:val="000000"/>
          <w:sz w:val="28"/>
        </w:rPr>
        <w:t>
      1-тармақтың бірінші абзацындағы "Кеден одағының бірыңғай кедендік аумағына" деген сөздер "Еуразиялық экономикалық одақтың (бұдан әрі – Одақ) кедендік аумағына" деген сөздермен ауыстырылсын;</w:t>
      </w:r>
    </w:p>
    <w:bookmarkEnd w:id="121"/>
    <w:bookmarkStart w:name="z124" w:id="122"/>
    <w:p>
      <w:pPr>
        <w:spacing w:after="0"/>
        <w:ind w:left="0"/>
        <w:jc w:val="both"/>
      </w:pPr>
      <w:r>
        <w:rPr>
          <w:rFonts w:ascii="Times New Roman"/>
          <w:b w:val="false"/>
          <w:i w:val="false"/>
          <w:color w:val="000000"/>
          <w:sz w:val="28"/>
        </w:rPr>
        <w:t>
      2-тармақтың мәтіні бойынша "Кеден одағының бірыңғай кедендік аумағынан" деген сөздер "Одақтың кедендік аумағынан" деген сөздермен ауыстырылсын;</w:t>
      </w:r>
    </w:p>
    <w:bookmarkEnd w:id="122"/>
    <w:bookmarkStart w:name="z125" w:id="123"/>
    <w:p>
      <w:pPr>
        <w:spacing w:after="0"/>
        <w:ind w:left="0"/>
        <w:jc w:val="both"/>
      </w:pPr>
      <w:r>
        <w:rPr>
          <w:rFonts w:ascii="Times New Roman"/>
          <w:b w:val="false"/>
          <w:i w:val="false"/>
          <w:color w:val="000000"/>
          <w:sz w:val="28"/>
        </w:rPr>
        <w:t>
      5-тармақтың бірінші абзацындағы және 11-тармақтың бірінші абзацындағы "Кеден одағының кеден заңнамасында" деген сөздер "Одақтың құқығын құрайтын халықаралық шарттар мен актілерде" деген сөздермен ауыстырылсын;</w:t>
      </w:r>
    </w:p>
    <w:bookmarkEnd w:id="123"/>
    <w:bookmarkStart w:name="z126" w:id="124"/>
    <w:p>
      <w:pPr>
        <w:spacing w:after="0"/>
        <w:ind w:left="0"/>
        <w:jc w:val="both"/>
      </w:pPr>
      <w:r>
        <w:rPr>
          <w:rFonts w:ascii="Times New Roman"/>
          <w:b w:val="false"/>
          <w:i w:val="false"/>
          <w:color w:val="000000"/>
          <w:sz w:val="28"/>
        </w:rPr>
        <w:t>
      көрсетілген Тәртіпке № 1 қосымшаның "*" және "**" белгісі бар сілтемелеріндегі "Кеден одағына мүше мемлекеттердің" деген сөздер "Еуразиялық экономикалық одаққа мүше мемлекеттердің" деген сөздермен ауыстырылсын;</w:t>
      </w:r>
    </w:p>
    <w:bookmarkEnd w:id="124"/>
    <w:bookmarkStart w:name="z127" w:id="125"/>
    <w:p>
      <w:pPr>
        <w:spacing w:after="0"/>
        <w:ind w:left="0"/>
        <w:jc w:val="both"/>
      </w:pPr>
      <w:r>
        <w:rPr>
          <w:rFonts w:ascii="Times New Roman"/>
          <w:b w:val="false"/>
          <w:i w:val="false"/>
          <w:color w:val="000000"/>
          <w:sz w:val="28"/>
        </w:rPr>
        <w:t>
      көрсетілген Тәртіпке № 3 қосымшада:</w:t>
      </w:r>
    </w:p>
    <w:bookmarkEnd w:id="125"/>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bookmarkStart w:name="z128" w:id="126"/>
    <w:p>
      <w:pPr>
        <w:spacing w:after="0"/>
        <w:ind w:left="0"/>
        <w:jc w:val="both"/>
      </w:pPr>
      <w:r>
        <w:rPr>
          <w:rFonts w:ascii="Times New Roman"/>
          <w:b w:val="false"/>
          <w:i w:val="false"/>
          <w:color w:val="000000"/>
          <w:sz w:val="28"/>
        </w:rPr>
        <w:t>
      6-тармақтағы "бірыңғай" деген сөз алып тасталсын;</w:t>
      </w:r>
    </w:p>
    <w:bookmarkEnd w:id="126"/>
    <w:bookmarkStart w:name="z129" w:id="127"/>
    <w:p>
      <w:pPr>
        <w:spacing w:after="0"/>
        <w:ind w:left="0"/>
        <w:jc w:val="both"/>
      </w:pPr>
      <w:r>
        <w:rPr>
          <w:rFonts w:ascii="Times New Roman"/>
          <w:b w:val="false"/>
          <w:i w:val="false"/>
          <w:color w:val="000000"/>
          <w:sz w:val="28"/>
        </w:rPr>
        <w:t>
      11-тармақтағы "бірыңғай" деген сөз алып тасталсын;</w:t>
      </w:r>
    </w:p>
    <w:bookmarkEnd w:id="127"/>
    <w:bookmarkStart w:name="z130" w:id="128"/>
    <w:p>
      <w:pPr>
        <w:spacing w:after="0"/>
        <w:ind w:left="0"/>
        <w:jc w:val="both"/>
      </w:pPr>
      <w:r>
        <w:rPr>
          <w:rFonts w:ascii="Times New Roman"/>
          <w:b w:val="false"/>
          <w:i w:val="false"/>
          <w:color w:val="000000"/>
          <w:sz w:val="28"/>
        </w:rPr>
        <w:t>
      13-тармақтың үшінші абзацындағы "Кеден одағының бірыңғай кедендік аумағына" деген сөздер "Еуразиялық экономикалық одақтың кедендік аумағына" деген сөздермен ауыстырылсын;</w:t>
      </w:r>
    </w:p>
    <w:bookmarkEnd w:id="128"/>
    <w:bookmarkStart w:name="z131" w:id="129"/>
    <w:p>
      <w:pPr>
        <w:spacing w:after="0"/>
        <w:ind w:left="0"/>
        <w:jc w:val="both"/>
      </w:pPr>
      <w:r>
        <w:rPr>
          <w:rFonts w:ascii="Times New Roman"/>
          <w:b w:val="false"/>
          <w:i w:val="false"/>
          <w:color w:val="000000"/>
          <w:sz w:val="28"/>
        </w:rPr>
        <w:t>
      в) көрсетілген Шешіммен бекітілген Тауарлардың кедендік құнын түзету тәртібінде:</w:t>
      </w:r>
    </w:p>
    <w:bookmarkEnd w:id="129"/>
    <w:bookmarkStart w:name="z132" w:id="130"/>
    <w:p>
      <w:pPr>
        <w:spacing w:after="0"/>
        <w:ind w:left="0"/>
        <w:jc w:val="both"/>
      </w:pPr>
      <w:r>
        <w:rPr>
          <w:rFonts w:ascii="Times New Roman"/>
          <w:b w:val="false"/>
          <w:i w:val="false"/>
          <w:color w:val="000000"/>
          <w:sz w:val="28"/>
        </w:rPr>
        <w:t>
      5-тармақта:</w:t>
      </w:r>
    </w:p>
    <w:bookmarkEnd w:id="130"/>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"мүше мемлекеттердің халықаралық шарттарында" деген сөздер "шеңберіндегі халықаралық шарттарда" деген сөздермен ауыстырылсын;</w:t>
      </w:r>
    </w:p>
    <w:bookmarkStart w:name="z133" w:id="131"/>
    <w:p>
      <w:pPr>
        <w:spacing w:after="0"/>
        <w:ind w:left="0"/>
        <w:jc w:val="both"/>
      </w:pPr>
      <w:r>
        <w:rPr>
          <w:rFonts w:ascii="Times New Roman"/>
          <w:b w:val="false"/>
          <w:i w:val="false"/>
          <w:color w:val="000000"/>
          <w:sz w:val="28"/>
        </w:rPr>
        <w:t>
      6 және 7-тармақтардағы "Кеден одағының" деген сөздер "Еуразиялық экономикалық одақтың" деген сөздермен ауыстырылсын.</w:t>
      </w:r>
    </w:p>
    <w:bookmarkEnd w:id="131"/>
    <w:bookmarkStart w:name="z134" w:id="132"/>
    <w:p>
      <w:pPr>
        <w:spacing w:after="0"/>
        <w:ind w:left="0"/>
        <w:jc w:val="both"/>
      </w:pPr>
      <w:r>
        <w:rPr>
          <w:rFonts w:ascii="Times New Roman"/>
          <w:b w:val="false"/>
          <w:i w:val="false"/>
          <w:color w:val="000000"/>
          <w:sz w:val="28"/>
        </w:rPr>
        <w:t>
      10. Кеден одағы Комиссиясының "Көлік құралына арналған кедендік декларацияның нысаны және оны толтыру тәртібі туралы нұсқаулық туралы" 2010 жылғы 14 қазандағы № 422 шешімінде:</w:t>
      </w:r>
    </w:p>
    <w:bookmarkEnd w:id="132"/>
    <w:bookmarkStart w:name="z135" w:id="133"/>
    <w:p>
      <w:pPr>
        <w:spacing w:after="0"/>
        <w:ind w:left="0"/>
        <w:jc w:val="both"/>
      </w:pPr>
      <w:r>
        <w:rPr>
          <w:rFonts w:ascii="Times New Roman"/>
          <w:b w:val="false"/>
          <w:i w:val="false"/>
          <w:color w:val="000000"/>
          <w:sz w:val="28"/>
        </w:rPr>
        <w:t>
      а) 1-тармақта:</w:t>
      </w:r>
    </w:p>
    <w:bookmarkEnd w:id="133"/>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екінші абзацтағы "бірыңғай" деген сөз алып тасталсын;</w:t>
      </w:r>
    </w:p>
    <w:bookmarkStart w:name="z136" w:id="134"/>
    <w:p>
      <w:pPr>
        <w:spacing w:after="0"/>
        <w:ind w:left="0"/>
        <w:jc w:val="both"/>
      </w:pPr>
      <w:r>
        <w:rPr>
          <w:rFonts w:ascii="Times New Roman"/>
          <w:b w:val="false"/>
          <w:i w:val="false"/>
          <w:color w:val="000000"/>
          <w:sz w:val="28"/>
        </w:rPr>
        <w:t>
      б) 2-тармақтағы "Кеден одағының" деген сөздер "Еуразиялық экономикалық одақтың" деген сөздермен ауыстырылсын;</w:t>
      </w:r>
    </w:p>
    <w:bookmarkEnd w:id="134"/>
    <w:bookmarkStart w:name="z137" w:id="135"/>
    <w:p>
      <w:pPr>
        <w:spacing w:after="0"/>
        <w:ind w:left="0"/>
        <w:jc w:val="both"/>
      </w:pPr>
      <w:r>
        <w:rPr>
          <w:rFonts w:ascii="Times New Roman"/>
          <w:b w:val="false"/>
          <w:i w:val="false"/>
          <w:color w:val="000000"/>
          <w:sz w:val="28"/>
        </w:rPr>
        <w:t>
      в) көрсетілген Шешіммен бекітілген Көлік құралына арналған кедендік декларацияны толтыру тәртібі туралы нұсқаулықта:</w:t>
      </w:r>
    </w:p>
    <w:bookmarkEnd w:id="135"/>
    <w:bookmarkStart w:name="z138" w:id="136"/>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деген сөздер тиісті түрдегі және септіктегі "Еуразиялық экономикалық одаққа мүше мемлекет" деген сөздермен ауыстырылсын;</w:t>
      </w:r>
    </w:p>
    <w:bookmarkEnd w:id="136"/>
    <w:bookmarkStart w:name="z139" w:id="137"/>
    <w:p>
      <w:pPr>
        <w:spacing w:after="0"/>
        <w:ind w:left="0"/>
        <w:jc w:val="both"/>
      </w:pPr>
      <w:r>
        <w:rPr>
          <w:rFonts w:ascii="Times New Roman"/>
          <w:b w:val="false"/>
          <w:i w:val="false"/>
          <w:color w:val="000000"/>
          <w:sz w:val="28"/>
        </w:rPr>
        <w:t>
      6-тармақтағы "Кеден одағының бірыңғай кедендік аумағынан" деген сөздер "Еуразиялық экономикалық одақтың кедендік аумағынан" деген сөздермен ауыстырылсын;</w:t>
      </w:r>
    </w:p>
    <w:bookmarkEnd w:id="137"/>
    <w:bookmarkStart w:name="z140" w:id="138"/>
    <w:p>
      <w:pPr>
        <w:spacing w:after="0"/>
        <w:ind w:left="0"/>
        <w:jc w:val="both"/>
      </w:pPr>
      <w:r>
        <w:rPr>
          <w:rFonts w:ascii="Times New Roman"/>
          <w:b w:val="false"/>
          <w:i w:val="false"/>
          <w:color w:val="000000"/>
          <w:sz w:val="28"/>
        </w:rPr>
        <w:t>
      10-тармақта:</w:t>
      </w:r>
    </w:p>
    <w:bookmarkEnd w:id="138"/>
    <w:p>
      <w:pPr>
        <w:spacing w:after="0"/>
        <w:ind w:left="0"/>
        <w:jc w:val="both"/>
      </w:pPr>
      <w:r>
        <w:rPr>
          <w:rFonts w:ascii="Times New Roman"/>
          <w:b w:val="false"/>
          <w:i w:val="false"/>
          <w:color w:val="000000"/>
          <w:sz w:val="28"/>
        </w:rPr>
        <w:t>
      алтыншы абзац мынадай мазмұндағы сөйлеммен толықтырылсын: "ХТКК Армения Республикасында декларациялау кезінде елдің үш мәнді цифрлық коды, "000" цифрлары және Армения Республикасында қолданылатын кеден органдарының сыныптауышына сәйкес келген жерде орналасқан кеден органының екі мәнді коды көрсетіледі.";</w:t>
      </w:r>
    </w:p>
    <w:p>
      <w:pPr>
        <w:spacing w:after="0"/>
        <w:ind w:left="0"/>
        <w:jc w:val="both"/>
      </w:pPr>
      <w:r>
        <w:rPr>
          <w:rFonts w:ascii="Times New Roman"/>
          <w:b w:val="false"/>
          <w:i w:val="false"/>
          <w:color w:val="000000"/>
          <w:sz w:val="28"/>
        </w:rPr>
        <w:t>
      жетінші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"Армения Республикасында – 05100011;";</w:t>
      </w:r>
    </w:p>
    <w:p>
      <w:pPr>
        <w:spacing w:after="0"/>
        <w:ind w:left="0"/>
        <w:jc w:val="both"/>
      </w:pPr>
      <w:r>
        <w:rPr>
          <w:rFonts w:ascii="Times New Roman"/>
          <w:b w:val="false"/>
          <w:i w:val="false"/>
          <w:color w:val="000000"/>
          <w:sz w:val="28"/>
        </w:rPr>
        <w:t>
      сегізінші және тоғызыншы абзацтардағы тырнақша белгілері алып тасталсын.</w:t>
      </w:r>
    </w:p>
    <w:bookmarkStart w:name="z141" w:id="139"/>
    <w:p>
      <w:pPr>
        <w:spacing w:after="0"/>
        <w:ind w:left="0"/>
        <w:jc w:val="both"/>
      </w:pPr>
      <w:r>
        <w:rPr>
          <w:rFonts w:ascii="Times New Roman"/>
          <w:b w:val="false"/>
          <w:i w:val="false"/>
          <w:color w:val="000000"/>
          <w:sz w:val="28"/>
        </w:rPr>
        <w:t>
      11. Еуразиялық экономикалық комиссия Алқасының "Керек-жарақтарды кедендік декларациялау кезінде кедендік декларация ретінде пайдаланылатын көліктік (тасымалдау), коммерциялық және (немесе) өзге де құжаттар қамтылуға тиіс мәліметтердің тізбесі туралы" 2012 жылғы 25 желтоқсандағы № 290 шешімінде:</w:t>
      </w:r>
    </w:p>
    <w:bookmarkEnd w:id="139"/>
    <w:bookmarkStart w:name="z142" w:id="140"/>
    <w:p>
      <w:pPr>
        <w:spacing w:after="0"/>
        <w:ind w:left="0"/>
        <w:jc w:val="both"/>
      </w:pPr>
      <w:r>
        <w:rPr>
          <w:rFonts w:ascii="Times New Roman"/>
          <w:b w:val="false"/>
          <w:i w:val="false"/>
          <w:color w:val="000000"/>
          <w:sz w:val="28"/>
        </w:rPr>
        <w:t>
      а) 2-тармақтың екінші бағанындағы "Кеден одағының кедендік шекарасы" деген сөздер "Еуразиялық экономикалық одақтың кедендік шекарасы" деген сөздермен ауыстырылсын, "Кеден одағының бірыңғай кедендік аумағынан" деген сөздер "Еуразиялық экономикалық одақтың кедендік аумағынан" деген сөздермен ауыстырылсын;</w:t>
      </w:r>
    </w:p>
    <w:bookmarkEnd w:id="140"/>
    <w:bookmarkStart w:name="z143" w:id="141"/>
    <w:p>
      <w:pPr>
        <w:spacing w:after="0"/>
        <w:ind w:left="0"/>
        <w:jc w:val="both"/>
      </w:pPr>
      <w:r>
        <w:rPr>
          <w:rFonts w:ascii="Times New Roman"/>
          <w:b w:val="false"/>
          <w:i w:val="false"/>
          <w:color w:val="000000"/>
          <w:sz w:val="28"/>
        </w:rPr>
        <w:t>
      б) көрсетілген Шешіммен бекітілген керек-жарақтарды кедендік декларациялау кезінде кедендік декларация ретінде пайдаланылатын көліктік (тасымалдау), коммерциялық және (немесе) өзге де құжаттар қамтылуға тиіс мәліметтердің тізбесінде:</w:t>
      </w:r>
    </w:p>
    <w:bookmarkEnd w:id="141"/>
    <w:bookmarkStart w:name="z144" w:id="142"/>
    <w:p>
      <w:pPr>
        <w:spacing w:after="0"/>
        <w:ind w:left="0"/>
        <w:jc w:val="both"/>
      </w:pPr>
      <w:r>
        <w:rPr>
          <w:rFonts w:ascii="Times New Roman"/>
          <w:b w:val="false"/>
          <w:i w:val="false"/>
          <w:color w:val="000000"/>
          <w:sz w:val="28"/>
        </w:rPr>
        <w:t>
      мәтін бойынша "Кеден одағының" деген сөздер "Еуразиялық экономикалық одақтың" деген сөздермен ауыстырылсын;</w:t>
      </w:r>
    </w:p>
    <w:bookmarkEnd w:id="142"/>
    <w:bookmarkStart w:name="z145" w:id="143"/>
    <w:p>
      <w:pPr>
        <w:spacing w:after="0"/>
        <w:ind w:left="0"/>
        <w:jc w:val="both"/>
      </w:pPr>
      <w:r>
        <w:rPr>
          <w:rFonts w:ascii="Times New Roman"/>
          <w:b w:val="false"/>
          <w:i w:val="false"/>
          <w:color w:val="000000"/>
          <w:sz w:val="28"/>
        </w:rPr>
        <w:t>
      1-тармақтың "в" тармақшасы "төлеушінің" деген сөздің алдынан "салық төлеушінің есептік нөмірі (СЕН) (Армения Республикасында), немесе" деген сөздермен толықтырылсын;</w:t>
      </w:r>
    </w:p>
    <w:bookmarkEnd w:id="143"/>
    <w:bookmarkStart w:name="z146" w:id="144"/>
    <w:p>
      <w:pPr>
        <w:spacing w:after="0"/>
        <w:ind w:left="0"/>
        <w:jc w:val="both"/>
      </w:pPr>
      <w:r>
        <w:rPr>
          <w:rFonts w:ascii="Times New Roman"/>
          <w:b w:val="false"/>
          <w:i w:val="false"/>
          <w:color w:val="000000"/>
          <w:sz w:val="28"/>
        </w:rPr>
        <w:t>
      2-тармақтың "в" тармақшасы "төлеушінің" деген сөздің алдынан "салық төлеушінің есептік нөмірі (СЕН) (Армения Республикасында), немесе" деген сөздермен толықтырылсын".</w:t>
      </w:r>
    </w:p>
    <w:bookmarkEnd w:id="144"/>
    <w:bookmarkStart w:name="z147" w:id="145"/>
    <w:p>
      <w:pPr>
        <w:spacing w:after="0"/>
        <w:ind w:left="0"/>
        <w:jc w:val="both"/>
      </w:pPr>
      <w:r>
        <w:rPr>
          <w:rFonts w:ascii="Times New Roman"/>
          <w:b w:val="false"/>
          <w:i w:val="false"/>
          <w:color w:val="000000"/>
          <w:sz w:val="28"/>
        </w:rPr>
        <w:t>
      12. Еуразиялық экономикалық комиссия Алқасының "Еуразиялық экономикалық комиссияның тауарлардың жекелеген түрлерін сыныптау туралы шешімдер қабылдауының тәртібі туралы" 2013 жылғы 2 желтоқсандағы № 284 шешімінде:</w:t>
      </w:r>
    </w:p>
    <w:bookmarkEnd w:id="145"/>
    <w:bookmarkStart w:name="z148" w:id="146"/>
    <w:p>
      <w:pPr>
        <w:spacing w:after="0"/>
        <w:ind w:left="0"/>
        <w:jc w:val="both"/>
      </w:pPr>
      <w:r>
        <w:rPr>
          <w:rFonts w:ascii="Times New Roman"/>
          <w:b w:val="false"/>
          <w:i w:val="false"/>
          <w:color w:val="000000"/>
          <w:sz w:val="28"/>
        </w:rPr>
        <w:t>
      а) 3-тармақтағы "Кеден одағына және Бірыңғай экономикалық кеңістікке мүше мемлекеттердің" деген сөздер "Еуразиялық экономикалық одаққа мүше мемлекеттердің" деген сөздермен ауыстырылсын;</w:t>
      </w:r>
    </w:p>
    <w:bookmarkEnd w:id="146"/>
    <w:bookmarkStart w:name="z149" w:id="147"/>
    <w:p>
      <w:pPr>
        <w:spacing w:after="0"/>
        <w:ind w:left="0"/>
        <w:jc w:val="both"/>
      </w:pPr>
      <w:r>
        <w:rPr>
          <w:rFonts w:ascii="Times New Roman"/>
          <w:b w:val="false"/>
          <w:i w:val="false"/>
          <w:color w:val="000000"/>
          <w:sz w:val="28"/>
        </w:rPr>
        <w:t>
      б) көрсетілген Шешіммен бекітілген Еуразиялық экономикалық комиссияның тауарлардың жекелеген түрлерін сыныптау туралы шешімдер қабылдауының тәртібінде:</w:t>
      </w:r>
    </w:p>
    <w:bookmarkEnd w:id="147"/>
    <w:bookmarkStart w:name="z150" w:id="148"/>
    <w:p>
      <w:pPr>
        <w:spacing w:after="0"/>
        <w:ind w:left="0"/>
        <w:jc w:val="both"/>
      </w:pPr>
      <w:r>
        <w:rPr>
          <w:rFonts w:ascii="Times New Roman"/>
          <w:b w:val="false"/>
          <w:i w:val="false"/>
          <w:color w:val="000000"/>
          <w:sz w:val="28"/>
        </w:rPr>
        <w:t>
      мәтін бойынша "КО СЭҚ ТН" деген сөздер "ЕАЭО СЭҚ ТН" деген сөздермен ауыстырылсын;</w:t>
      </w:r>
    </w:p>
    <w:bookmarkEnd w:id="148"/>
    <w:bookmarkStart w:name="z151" w:id="149"/>
    <w:p>
      <w:pPr>
        <w:spacing w:after="0"/>
        <w:ind w:left="0"/>
        <w:jc w:val="both"/>
      </w:pPr>
      <w:r>
        <w:rPr>
          <w:rFonts w:ascii="Times New Roman"/>
          <w:b w:val="false"/>
          <w:i w:val="false"/>
          <w:color w:val="000000"/>
          <w:sz w:val="28"/>
        </w:rPr>
        <w:t xml:space="preserve">
      1-тармақтың бірінші абзацындағы "Кеден одағының сыртқы экономикалық қызметінің бірыңғай тауар номенклатурасы" деген сөздер "Еуразиялық экономикалық одақтың сыртқы экономикалық қызметінің бірыңғай тауар номенклатурасы" деген сөздермен ауыстырылсын, "Кеден одағына мүше мемлекеттердің" деген сөздер "Еуразиялық экономикалық одаққа мүше мемлекеттердің" деген сөздермен ауыстырылсын; </w:t>
      </w:r>
    </w:p>
    <w:bookmarkEnd w:id="149"/>
    <w:bookmarkStart w:name="z152" w:id="150"/>
    <w:p>
      <w:pPr>
        <w:spacing w:after="0"/>
        <w:ind w:left="0"/>
        <w:jc w:val="both"/>
      </w:pPr>
      <w:r>
        <w:rPr>
          <w:rFonts w:ascii="Times New Roman"/>
          <w:b w:val="false"/>
          <w:i w:val="false"/>
          <w:color w:val="000000"/>
          <w:sz w:val="28"/>
        </w:rPr>
        <w:t>
      3-тармақтағы "Беларусь Республикасының Мемлекеттік кеден комитеті, Қазақстан Республикасы Қаржы министрлігінің Кедендік бақылау комитеті" деген сөздер "Армения Республикасының Қаржы министрлігі, Беларусь Республикасының Мемлекеттік кеден комитеті, Қазақстан Республикасы Қаржы министрлігінің Мемлекеттік кірістер комитеті" деген сөздермен ауыстырылсын;</w:t>
      </w:r>
    </w:p>
    <w:bookmarkEnd w:id="150"/>
    <w:bookmarkStart w:name="z153" w:id="151"/>
    <w:p>
      <w:pPr>
        <w:spacing w:after="0"/>
        <w:ind w:left="0"/>
        <w:jc w:val="both"/>
      </w:pPr>
      <w:r>
        <w:rPr>
          <w:rFonts w:ascii="Times New Roman"/>
          <w:b w:val="false"/>
          <w:i w:val="false"/>
          <w:color w:val="000000"/>
          <w:sz w:val="28"/>
        </w:rPr>
        <w:t>
      14-тармақтың "г" тармақшасындағы "Еуразиялық экономикалық қоғамдастықтың" деген сөздер "Еуразиялық экономикалық одақтың" деген сөздермен ауыстырылсын, "Кеден одағының және Бірыңғай экономикалық кеңістіктің шарттық-құқықтық базасын құрайтын шарттарға" деген сөздер "Еуразиялық экономикалық одақтың құқығын құрайтын шарттар мен актілерге" деген сөздермен ауыстырылсын;</w:t>
      </w:r>
    </w:p>
    <w:bookmarkEnd w:id="151"/>
    <w:bookmarkStart w:name="z154" w:id="152"/>
    <w:p>
      <w:pPr>
        <w:spacing w:after="0"/>
        <w:ind w:left="0"/>
        <w:jc w:val="both"/>
      </w:pPr>
      <w:r>
        <w:rPr>
          <w:rFonts w:ascii="Times New Roman"/>
          <w:b w:val="false"/>
          <w:i w:val="false"/>
          <w:color w:val="000000"/>
          <w:sz w:val="28"/>
        </w:rPr>
        <w:t>
      16-тармақтың "в" тармақшасындағы "Кеден одағының және Бірыңғай экономикалық кеңістіктің шарттық-құқықтық базасын құрайтын шарттарға" деген сөздер "Еуразиялық экономикалық одақтың құқығын құрайтын шарттар мен актілерге" деген сөздермен ауыстырылсын;</w:t>
      </w:r>
    </w:p>
    <w:bookmarkEnd w:id="152"/>
    <w:bookmarkStart w:name="z155" w:id="153"/>
    <w:p>
      <w:pPr>
        <w:spacing w:after="0"/>
        <w:ind w:left="0"/>
        <w:jc w:val="both"/>
      </w:pPr>
      <w:r>
        <w:rPr>
          <w:rFonts w:ascii="Times New Roman"/>
          <w:b w:val="false"/>
          <w:i w:val="false"/>
          <w:color w:val="000000"/>
          <w:sz w:val="28"/>
        </w:rPr>
        <w:t>
      20-тармақтың бірінші абзацындағы "Кеден одағының және Бірыңғай экономикалық кеңістіктің шарттық-құқықтық базасын құрайтын шарттардың" деген сөздер "Еуразиялық экономикалық одақтың құқығын құрайтын шарттар мен актілердің" деген сөздермен ауыстырылсын.</w:t>
      </w:r>
    </w:p>
    <w:bookmarkEnd w:id="153"/>
    <w:bookmarkStart w:name="z156" w:id="154"/>
    <w:p>
      <w:pPr>
        <w:spacing w:after="0"/>
        <w:ind w:left="0"/>
        <w:jc w:val="both"/>
      </w:pPr>
      <w:r>
        <w:rPr>
          <w:rFonts w:ascii="Times New Roman"/>
          <w:b w:val="false"/>
          <w:i w:val="false"/>
          <w:color w:val="000000"/>
          <w:sz w:val="28"/>
        </w:rPr>
        <w:t>
      13. Еуразиялық экономикалық комиссия Алқасының "Тауарларға арналған декларацияда көрсетілген мәліметтерге өзгерістер және (немесе) толықтырулар енгізу және Кеден одағының комиссиясы мен Еуразиялық экономикалық комиссия Алқасының кейбір шешімдерінің күші жойылды деп тану туралы" 2013 жылғы 10 желтоқсандағы № 289 шешімінде:</w:t>
      </w:r>
    </w:p>
    <w:bookmarkEnd w:id="154"/>
    <w:bookmarkStart w:name="z157" w:id="155"/>
    <w:p>
      <w:pPr>
        <w:spacing w:after="0"/>
        <w:ind w:left="0"/>
        <w:jc w:val="both"/>
      </w:pPr>
      <w:r>
        <w:rPr>
          <w:rFonts w:ascii="Times New Roman"/>
          <w:b w:val="false"/>
          <w:i w:val="false"/>
          <w:color w:val="000000"/>
          <w:sz w:val="28"/>
        </w:rPr>
        <w:t>
      а) көрсетілген Шешіммен бекітілген Тауарларға арналған декларацияда көрсетілген мәліметтерге өзгерістер және (немесе) толықтырулар енгізу тәртібінде:</w:t>
      </w:r>
    </w:p>
    <w:bookmarkEnd w:id="155"/>
    <w:bookmarkStart w:name="z158" w:id="156"/>
    <w:p>
      <w:pPr>
        <w:spacing w:after="0"/>
        <w:ind w:left="0"/>
        <w:jc w:val="both"/>
      </w:pPr>
      <w:r>
        <w:rPr>
          <w:rFonts w:ascii="Times New Roman"/>
          <w:b w:val="false"/>
          <w:i w:val="false"/>
          <w:color w:val="000000"/>
          <w:sz w:val="28"/>
        </w:rPr>
        <w:t>
      3-тармақтағы "Кеден одағының" деген сөздер "Еуразиялық экономикалық одақтың" деген сөздермен ауыстырылсын;</w:t>
      </w:r>
    </w:p>
    <w:bookmarkEnd w:id="156"/>
    <w:bookmarkStart w:name="z159" w:id="157"/>
    <w:p>
      <w:pPr>
        <w:spacing w:after="0"/>
        <w:ind w:left="0"/>
        <w:jc w:val="both"/>
      </w:pPr>
      <w:r>
        <w:rPr>
          <w:rFonts w:ascii="Times New Roman"/>
          <w:b w:val="false"/>
          <w:i w:val="false"/>
          <w:color w:val="000000"/>
          <w:sz w:val="28"/>
        </w:rPr>
        <w:t>
      5-тармақтың "б" тармақшасындағы "Кеден одағының бірыңғай кедендік аумағына" деген сөздер "Еуразиялық экономикалық одақтың кедендік аумағына" деген сөздермен ауыстырылсын;</w:t>
      </w:r>
    </w:p>
    <w:bookmarkEnd w:id="157"/>
    <w:bookmarkStart w:name="z160" w:id="158"/>
    <w:p>
      <w:pPr>
        <w:spacing w:after="0"/>
        <w:ind w:left="0"/>
        <w:jc w:val="both"/>
      </w:pPr>
      <w:r>
        <w:rPr>
          <w:rFonts w:ascii="Times New Roman"/>
          <w:b w:val="false"/>
          <w:i w:val="false"/>
          <w:color w:val="000000"/>
          <w:sz w:val="28"/>
        </w:rPr>
        <w:t>
      11-тармақтың "б" тармақшасының бірінші абзацындағы "Кеден одағының кеден заңнамасында" деген сөздер "Еуразиялық экономикалық одақтың құқығын құрайтын шарттар мен актілерде" деген сөздермен ауыстырылсын;</w:t>
      </w:r>
    </w:p>
    <w:bookmarkEnd w:id="158"/>
    <w:bookmarkStart w:name="z161" w:id="159"/>
    <w:p>
      <w:pPr>
        <w:spacing w:after="0"/>
        <w:ind w:left="0"/>
        <w:jc w:val="both"/>
      </w:pPr>
      <w:r>
        <w:rPr>
          <w:rFonts w:ascii="Times New Roman"/>
          <w:b w:val="false"/>
          <w:i w:val="false"/>
          <w:color w:val="000000"/>
          <w:sz w:val="28"/>
        </w:rPr>
        <w:t>
      көрсетілген Тәртіпке № 1 қосымшаның кестесі басының екінші бағанында "Кеден одағының кеден заңнамасына сәйкес" деген сөздер алып тасталсын;</w:t>
      </w:r>
    </w:p>
    <w:bookmarkEnd w:id="159"/>
    <w:bookmarkStart w:name="z162" w:id="160"/>
    <w:p>
      <w:pPr>
        <w:spacing w:after="0"/>
        <w:ind w:left="0"/>
        <w:jc w:val="both"/>
      </w:pPr>
      <w:r>
        <w:rPr>
          <w:rFonts w:ascii="Times New Roman"/>
          <w:b w:val="false"/>
          <w:i w:val="false"/>
          <w:color w:val="000000"/>
          <w:sz w:val="28"/>
        </w:rPr>
        <w:t>
      б) көрсетілген Шешіммен бекітілген Тауарларға арналған декларацияны түзету нысанын толтыру жөніндегі нұсқаулықта:</w:t>
      </w:r>
    </w:p>
    <w:bookmarkEnd w:id="160"/>
    <w:bookmarkStart w:name="z163" w:id="161"/>
    <w:p>
      <w:pPr>
        <w:spacing w:after="0"/>
        <w:ind w:left="0"/>
        <w:jc w:val="both"/>
      </w:pPr>
      <w:r>
        <w:rPr>
          <w:rFonts w:ascii="Times New Roman"/>
          <w:b w:val="false"/>
          <w:i w:val="false"/>
          <w:color w:val="000000"/>
          <w:sz w:val="28"/>
        </w:rPr>
        <w:t>
      мәтін бойынша тиісті түрдегі және септіктегі "Кеден одағына мүше мемлекет" деген сөздер тиісті түрдегі және септіктегі "Еуразиялық экономикалық одаққа мүше мемлекет" деген сөздермен ауыстырылсын;</w:t>
      </w:r>
    </w:p>
    <w:bookmarkEnd w:id="161"/>
    <w:bookmarkStart w:name="z164" w:id="162"/>
    <w:p>
      <w:pPr>
        <w:spacing w:after="0"/>
        <w:ind w:left="0"/>
        <w:jc w:val="both"/>
      </w:pPr>
      <w:r>
        <w:rPr>
          <w:rFonts w:ascii="Times New Roman"/>
          <w:b w:val="false"/>
          <w:i w:val="false"/>
          <w:color w:val="000000"/>
          <w:sz w:val="28"/>
        </w:rPr>
        <w:t>
      7-тармақ "Қазақстан" деген сөздің алдынан "Армения Республикасында," деген сөздермен толықтырылсын;</w:t>
      </w:r>
    </w:p>
    <w:bookmarkEnd w:id="162"/>
    <w:bookmarkStart w:name="z165" w:id="163"/>
    <w:p>
      <w:pPr>
        <w:spacing w:after="0"/>
        <w:ind w:left="0"/>
        <w:jc w:val="both"/>
      </w:pPr>
      <w:r>
        <w:rPr>
          <w:rFonts w:ascii="Times New Roman"/>
          <w:b w:val="false"/>
          <w:i w:val="false"/>
          <w:color w:val="000000"/>
          <w:sz w:val="28"/>
        </w:rPr>
        <w:t>
      10-тармақта:</w:t>
      </w:r>
    </w:p>
    <w:bookmarkEnd w:id="163"/>
    <w:bookmarkStart w:name="z166" w:id="164"/>
    <w:p>
      <w:pPr>
        <w:spacing w:after="0"/>
        <w:ind w:left="0"/>
        <w:jc w:val="both"/>
      </w:pPr>
      <w:r>
        <w:rPr>
          <w:rFonts w:ascii="Times New Roman"/>
          <w:b w:val="false"/>
          <w:i w:val="false"/>
          <w:color w:val="000000"/>
          <w:sz w:val="28"/>
        </w:rPr>
        <w:t>
      5-тармақшаның бірінші абзацындағы (кестеден кейін) "Кеден одағының кеден заңнамасына" деген сөздер "Еуразиялық экономикалық одақтың құқығын құрайтын шарттар мен актілерге" деген сөздермен ауыстырылсын;</w:t>
      </w:r>
    </w:p>
    <w:bookmarkEnd w:id="164"/>
    <w:bookmarkStart w:name="z167" w:id="165"/>
    <w:p>
      <w:pPr>
        <w:spacing w:after="0"/>
        <w:ind w:left="0"/>
        <w:jc w:val="both"/>
      </w:pPr>
      <w:r>
        <w:rPr>
          <w:rFonts w:ascii="Times New Roman"/>
          <w:b w:val="false"/>
          <w:i w:val="false"/>
          <w:color w:val="000000"/>
          <w:sz w:val="28"/>
        </w:rPr>
        <w:t>
      6-тармақшаның жиырма бесінші және жиырма алтыншы абзацтарындағы (кестеден кейін) "Кеден одағының" деген сөздер "Еуразиялық экономикалық одақтың" деген сөздермен ауыстырылсын;</w:t>
      </w:r>
    </w:p>
    <w:bookmarkEnd w:id="165"/>
    <w:bookmarkStart w:name="z168" w:id="166"/>
    <w:p>
      <w:pPr>
        <w:spacing w:after="0"/>
        <w:ind w:left="0"/>
        <w:jc w:val="both"/>
      </w:pPr>
      <w:r>
        <w:rPr>
          <w:rFonts w:ascii="Times New Roman"/>
          <w:b w:val="false"/>
          <w:i w:val="false"/>
          <w:color w:val="000000"/>
          <w:sz w:val="28"/>
        </w:rPr>
        <w:t>
      9-тармақшаның бесінші абзацындағы (кестеден кейін) "Қазақстан Республикасында" деген сөздер "Армения Республикасында және Қазақстан Республикасында" деген сөздермен ауыстырылсын.</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