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340c" w14:textId="9cd3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8 қыркүйектегі "Киім заттары, киімге керек-жарақтар және табиғи үлбірден жасалған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келісімде көзделген жекелеген құжаттарды бекіту туралы</w:t>
      </w:r>
    </w:p>
    <w:p>
      <w:pPr>
        <w:spacing w:after="0"/>
        <w:ind w:left="0"/>
        <w:jc w:val="both"/>
      </w:pPr>
      <w:r>
        <w:rPr>
          <w:rFonts w:ascii="Times New Roman"/>
          <w:b w:val="false"/>
          <w:i w:val="false"/>
          <w:color w:val="000000"/>
          <w:sz w:val="28"/>
        </w:rPr>
        <w:t>Еуразиялық экономикалық Кеңестің 2015 жылғы 23 қарашадағы № 70 Шешімі.</w:t>
      </w:r>
    </w:p>
    <w:p>
      <w:pPr>
        <w:spacing w:after="0"/>
        <w:ind w:left="0"/>
        <w:jc w:val="both"/>
      </w:pPr>
      <w:bookmarkStart w:name="z1" w:id="0"/>
      <w:r>
        <w:rPr>
          <w:rFonts w:ascii="Times New Roman"/>
          <w:b w:val="false"/>
          <w:i w:val="false"/>
          <w:color w:val="000000"/>
          <w:sz w:val="28"/>
        </w:rPr>
        <w:t xml:space="preserve">
      2015 жылғы 8 қыркүйектегі "Киім заттары, киімге керек-жарақтар және табиғи үлбірден жасалған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(бұдан әрі – Келісім) 3-бабының 1-тармағын және 6-бабының 2-тармағын орындау мақсатында Еуразиялық экономикалық комиссия Кеңесі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бақылау (сәйкестендіру) белгілерімен таңбалауға жататын тауарлар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бақылау (сәйкестендіру) белгілерінің сипаттамасы, оны салу тәртібі және  бақылау белгілерінде қамтылған ақпараттың құрылымы мен форматына қойылатын талаптар;</w:t>
      </w:r>
    </w:p>
    <w:p>
      <w:pPr>
        <w:spacing w:after="0"/>
        <w:ind w:left="0"/>
        <w:jc w:val="both"/>
      </w:pPr>
      <w:r>
        <w:rPr>
          <w:rFonts w:ascii="Times New Roman"/>
          <w:b w:val="false"/>
          <w:i w:val="false"/>
          <w:color w:val="000000"/>
          <w:sz w:val="28"/>
        </w:rPr>
        <w:t>
      мүше мемлекеттердің заңды тұлғалары мен дара кәсіпкерлеріне бақылау (сәйкестендіру) белгілерін дайындауды және өткізуді  жүзеге асыратын  ұйымдар  өз мүше мемлекеттерінің құзыретті органдарына  беретін ақпараттың құрылымы мен форматына қойылатын талаптар, сондай-ақ оны беру мерзімдері;</w:t>
      </w:r>
    </w:p>
    <w:p>
      <w:pPr>
        <w:spacing w:after="0"/>
        <w:ind w:left="0"/>
        <w:jc w:val="both"/>
      </w:pPr>
      <w:r>
        <w:rPr>
          <w:rFonts w:ascii="Times New Roman"/>
          <w:b w:val="false"/>
          <w:i w:val="false"/>
          <w:color w:val="000000"/>
          <w:sz w:val="28"/>
        </w:rPr>
        <w:t>
      бақылау (сәйкестендіру) белгілерімен таңбалауға жататын тауарлар тізбесіне енгізілген тауарлардың айналымын жүзеге асыратын заңды тұлғалар мен дара кәсіпкерлер өз мүше мемлекеттерінің құзыретті (уәкілетті) органдарына беретін ақпараттың құрылымы мен форматына қойылатын талаптар, сондай-ақ осындай ақпаратты беру мерзімдері бекітілсін.</w:t>
      </w:r>
    </w:p>
    <w:bookmarkStart w:name="z3" w:id="2"/>
    <w:p>
      <w:pPr>
        <w:spacing w:after="0"/>
        <w:ind w:left="0"/>
        <w:jc w:val="both"/>
      </w:pPr>
      <w:r>
        <w:rPr>
          <w:rFonts w:ascii="Times New Roman"/>
          <w:b w:val="false"/>
          <w:i w:val="false"/>
          <w:color w:val="000000"/>
          <w:sz w:val="28"/>
        </w:rPr>
        <w:t>
      2. Осы Шешімнің 1-тармағының екінші абзацын қоспағанда, осы Шешім  ресми жарияланған күнінен бастап  күнтізбелік 30 күн өткен соң, бірақ Келісім күшіне енген күннен кейін күшіне енеді.</w:t>
      </w:r>
    </w:p>
    <w:bookmarkEnd w:id="2"/>
    <w:p>
      <w:pPr>
        <w:spacing w:after="0"/>
        <w:ind w:left="0"/>
        <w:jc w:val="both"/>
      </w:pPr>
      <w:r>
        <w:rPr>
          <w:rFonts w:ascii="Times New Roman"/>
          <w:b w:val="false"/>
          <w:i w:val="false"/>
          <w:color w:val="000000"/>
          <w:sz w:val="28"/>
        </w:rPr>
        <w:t>
      Осы Шешімнің 1-тармағының екінші абзацы  2016 жылғы 1 сәуірден бастап, бірақ Келісім күшіне енген күннен кейін күшіне енеді.</w:t>
      </w:r>
    </w:p>
    <w:p>
      <w:pPr>
        <w:spacing w:after="0"/>
        <w:ind w:left="0"/>
        <w:jc w:val="both"/>
      </w:pPr>
      <w:r>
        <w:rPr>
          <w:rFonts w:ascii="Times New Roman"/>
          <w:b w:val="false"/>
          <w:i w:val="false"/>
          <w:color w:val="000000"/>
          <w:sz w:val="28"/>
        </w:rPr>
        <w:t>
      Еуразиялық экономикалық  комиссия Кеңесінің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В. Габриелян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В. Матюшевский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Б. Сағынтаев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О. Панкратов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Федерациясынан</w:t>
            </w:r>
          </w:p>
          <w:p>
            <w:pPr>
              <w:spacing w:after="20"/>
              <w:ind w:left="20"/>
              <w:jc w:val="both"/>
            </w:pPr>
            <w:r>
              <w:rPr>
                <w:rFonts w:ascii="Times New Roman"/>
                <w:b w:val="false"/>
                <w:i w:val="false"/>
                <w:color w:val="000000"/>
                <w:sz w:val="20"/>
              </w:rPr>
              <w:t>И. Шувалов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2015 жылғы 23 қарашадағы</w:t>
            </w:r>
            <w:r>
              <w:br/>
            </w:r>
            <w:r>
              <w:rPr>
                <w:rFonts w:ascii="Times New Roman"/>
                <w:b w:val="false"/>
                <w:i w:val="false"/>
                <w:color w:val="000000"/>
                <w:sz w:val="20"/>
              </w:rPr>
              <w:t>№ 70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Бақылау (сәйкестендіру) белгілерімен таңбалауға жататын тауарлардың  ТІЗБЕСІ</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bl>
    <w:p>
      <w:pPr>
        <w:spacing w:after="0"/>
        <w:ind w:left="0"/>
        <w:jc w:val="both"/>
      </w:pPr>
      <w:r>
        <w:rPr>
          <w:rFonts w:ascii="Times New Roman"/>
          <w:b w:val="false"/>
          <w:i w:val="false"/>
          <w:color w:val="000000"/>
          <w:sz w:val="28"/>
        </w:rPr>
        <w:t>
      4303 10 901 0 құндыздан тігілген киім заттары</w:t>
      </w:r>
    </w:p>
    <w:p>
      <w:pPr>
        <w:spacing w:after="0"/>
        <w:ind w:left="0"/>
        <w:jc w:val="both"/>
      </w:pPr>
      <w:r>
        <w:rPr>
          <w:rFonts w:ascii="Times New Roman"/>
          <w:b w:val="false"/>
          <w:i w:val="false"/>
          <w:color w:val="000000"/>
          <w:sz w:val="28"/>
        </w:rPr>
        <w:t>
      4303 10 902 0 саз құндыздан тігілген киім заттары</w:t>
      </w:r>
    </w:p>
    <w:p>
      <w:pPr>
        <w:spacing w:after="0"/>
        <w:ind w:left="0"/>
        <w:jc w:val="both"/>
      </w:pPr>
      <w:r>
        <w:rPr>
          <w:rFonts w:ascii="Times New Roman"/>
          <w:b w:val="false"/>
          <w:i w:val="false"/>
          <w:color w:val="000000"/>
          <w:sz w:val="28"/>
        </w:rPr>
        <w:t>
      4303 10 903 0 ақ түлкіден немесе түлкіден тігілген киім заттары</w:t>
      </w:r>
    </w:p>
    <w:p>
      <w:pPr>
        <w:spacing w:after="0"/>
        <w:ind w:left="0"/>
        <w:jc w:val="both"/>
      </w:pPr>
      <w:r>
        <w:rPr>
          <w:rFonts w:ascii="Times New Roman"/>
          <w:b w:val="false"/>
          <w:i w:val="false"/>
          <w:color w:val="000000"/>
          <w:sz w:val="28"/>
        </w:rPr>
        <w:t>
      4303 10 904 0 үй қоянынан немесе қояннан тігілген киім заттары</w:t>
      </w:r>
    </w:p>
    <w:p>
      <w:pPr>
        <w:spacing w:after="0"/>
        <w:ind w:left="0"/>
        <w:jc w:val="both"/>
      </w:pPr>
      <w:r>
        <w:rPr>
          <w:rFonts w:ascii="Times New Roman"/>
          <w:b w:val="false"/>
          <w:i w:val="false"/>
          <w:color w:val="000000"/>
          <w:sz w:val="28"/>
        </w:rPr>
        <w:t>
      4303 10 905 0 жанаттан тігілген киім заттары</w:t>
      </w:r>
    </w:p>
    <w:p>
      <w:pPr>
        <w:spacing w:after="0"/>
        <w:ind w:left="0"/>
        <w:jc w:val="both"/>
      </w:pPr>
      <w:r>
        <w:rPr>
          <w:rFonts w:ascii="Times New Roman"/>
          <w:b w:val="false"/>
          <w:i w:val="false"/>
          <w:color w:val="000000"/>
          <w:sz w:val="28"/>
        </w:rPr>
        <w:t>
      4303 10 906 0 қой терісінен тігілген киім заттары</w:t>
      </w:r>
    </w:p>
    <w:p>
      <w:pPr>
        <w:spacing w:after="0"/>
        <w:ind w:left="0"/>
        <w:jc w:val="both"/>
      </w:pPr>
      <w:r>
        <w:rPr>
          <w:rFonts w:ascii="Times New Roman"/>
          <w:b w:val="false"/>
          <w:i w:val="false"/>
          <w:color w:val="000000"/>
          <w:sz w:val="28"/>
        </w:rPr>
        <w:t>
      4303 10 908 0өзге де  киім заттары*</w:t>
      </w:r>
    </w:p>
    <w:p>
      <w:pPr>
        <w:spacing w:after="0"/>
        <w:ind w:left="0"/>
        <w:jc w:val="both"/>
      </w:pPr>
      <w:r>
        <w:rPr>
          <w:rFonts w:ascii="Times New Roman"/>
          <w:b w:val="false"/>
          <w:i w:val="false"/>
          <w:color w:val="000000"/>
          <w:sz w:val="28"/>
        </w:rPr>
        <w:t>
      * _Өзге де киім түрлерінен тігілген киім заттары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2015 жылғы 23 қарашадағы</w:t>
            </w:r>
            <w:r>
              <w:br/>
            </w:r>
            <w:r>
              <w:rPr>
                <w:rFonts w:ascii="Times New Roman"/>
                <w:b w:val="false"/>
                <w:i w:val="false"/>
                <w:color w:val="000000"/>
                <w:sz w:val="20"/>
              </w:rPr>
              <w:t>№ 70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Бақылау (сәйкестендіру) белгісінің сипаттамалары, оны салу тәртібі және  бақылау белгілерінде қамтылған ақпараттың құрылымы мен форматына қойылатын талаптар</w:t>
      </w:r>
    </w:p>
    <w:bookmarkEnd w:id="4"/>
    <w:bookmarkStart w:name="z8" w:id="5"/>
    <w:p>
      <w:pPr>
        <w:spacing w:after="0"/>
        <w:ind w:left="0"/>
        <w:jc w:val="left"/>
      </w:pPr>
      <w:r>
        <w:rPr>
          <w:rFonts w:ascii="Times New Roman"/>
          <w:b/>
          <w:i w:val="false"/>
          <w:color w:val="000000"/>
        </w:rPr>
        <w:t xml:space="preserve"> I. Жалпы ережелер</w:t>
      </w:r>
    </w:p>
    <w:bookmarkEnd w:id="5"/>
    <w:bookmarkStart w:name="z9" w:id="6"/>
    <w:p>
      <w:pPr>
        <w:spacing w:after="0"/>
        <w:ind w:left="0"/>
        <w:jc w:val="both"/>
      </w:pPr>
      <w:r>
        <w:rPr>
          <w:rFonts w:ascii="Times New Roman"/>
          <w:b w:val="false"/>
          <w:i w:val="false"/>
          <w:color w:val="000000"/>
          <w:sz w:val="28"/>
        </w:rPr>
        <w:t>
      1. Осы құжат  2015 жылғы 8 қыркүйектегі "Киім заттары, киімге керек-жарақтар және табиғи үлбірден жасалған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6-бабы 2-тармағының "а" тармақшасына сәйкес әзірленген.</w:t>
      </w:r>
    </w:p>
    <w:bookmarkEnd w:id="6"/>
    <w:bookmarkStart w:name="z10" w:id="7"/>
    <w:p>
      <w:pPr>
        <w:spacing w:after="0"/>
        <w:ind w:left="0"/>
        <w:jc w:val="both"/>
      </w:pPr>
      <w:r>
        <w:rPr>
          <w:rFonts w:ascii="Times New Roman"/>
          <w:b w:val="false"/>
          <w:i w:val="false"/>
          <w:color w:val="000000"/>
          <w:sz w:val="28"/>
        </w:rPr>
        <w:t>
      2. Осы құжатта пайдаланылатын ұғымдар  көрсетілген Келісімде және  Еуразиялық экономикалық одақтың (бұдан әрі – Одақ) құқығына кіретін халықаралық шарттарда айқындалған мәндерде қолданылады.</w:t>
      </w:r>
    </w:p>
    <w:bookmarkEnd w:id="7"/>
    <w:bookmarkStart w:name="z11" w:id="8"/>
    <w:p>
      <w:pPr>
        <w:spacing w:after="0"/>
        <w:ind w:left="0"/>
        <w:jc w:val="left"/>
      </w:pPr>
      <w:r>
        <w:rPr>
          <w:rFonts w:ascii="Times New Roman"/>
          <w:b/>
          <w:i w:val="false"/>
          <w:color w:val="000000"/>
        </w:rPr>
        <w:t xml:space="preserve"> II. Бақылау (сәйкестендіру) белгісінің сипаттамалары</w:t>
      </w:r>
    </w:p>
    <w:bookmarkEnd w:id="8"/>
    <w:bookmarkStart w:name="z12" w:id="9"/>
    <w:p>
      <w:pPr>
        <w:spacing w:after="0"/>
        <w:ind w:left="0"/>
        <w:jc w:val="both"/>
      </w:pPr>
      <w:r>
        <w:rPr>
          <w:rFonts w:ascii="Times New Roman"/>
          <w:b w:val="false"/>
          <w:i w:val="false"/>
          <w:color w:val="000000"/>
          <w:sz w:val="28"/>
        </w:rPr>
        <w:t>
      3. "Киім заттары, киімге керек-жарақтар және табиғи үлбірден жасалған өзге де бұйымдар"  тауар позициясы бойынша тауарларды таңбалауға арналған бақылау (сәйкестендіру) белгісінде радиожиілік  таңбасы(бұдан әрі - RFID-таңбасы) қамтылуға, қорғаныш элементтері (құралдары) бар қатаң есептілік бланкісі (қорғалған полиграфиялық өнім)  болуға, қатаң есептілік бланкілерінің  қорғалу деңгейіне қойылатын талаптар мен оларды өткізу және  Одаққа мүше мемлекеттердің (бұдан әрі – мүше мемлекеттер) заңнамасына сай есепке алу тәртібіне сәйкес дайындалуға және өткізілуге тиіс.</w:t>
      </w:r>
    </w:p>
    <w:bookmarkEnd w:id="9"/>
    <w:bookmarkStart w:name="z13" w:id="10"/>
    <w:p>
      <w:pPr>
        <w:spacing w:after="0"/>
        <w:ind w:left="0"/>
        <w:jc w:val="both"/>
      </w:pPr>
      <w:r>
        <w:rPr>
          <w:rFonts w:ascii="Times New Roman"/>
          <w:b w:val="false"/>
          <w:i w:val="false"/>
          <w:color w:val="000000"/>
          <w:sz w:val="28"/>
        </w:rPr>
        <w:t>
      4. Бақылау (сәйкестендіру) белгісінің мынадай рұқсат етілген көлемдері болады:</w:t>
      </w:r>
    </w:p>
    <w:bookmarkEnd w:id="10"/>
    <w:p>
      <w:pPr>
        <w:spacing w:after="0"/>
        <w:ind w:left="0"/>
        <w:jc w:val="both"/>
      </w:pPr>
      <w:r>
        <w:rPr>
          <w:rFonts w:ascii="Times New Roman"/>
          <w:b w:val="false"/>
          <w:i w:val="false"/>
          <w:color w:val="000000"/>
          <w:sz w:val="28"/>
        </w:rPr>
        <w:t>
      25 мм х 160 мм (опционалды - 25 мм х 210 мм дейін);</w:t>
      </w:r>
    </w:p>
    <w:p>
      <w:pPr>
        <w:spacing w:after="0"/>
        <w:ind w:left="0"/>
        <w:jc w:val="both"/>
      </w:pPr>
      <w:r>
        <w:rPr>
          <w:rFonts w:ascii="Times New Roman"/>
          <w:b w:val="false"/>
          <w:i w:val="false"/>
          <w:color w:val="000000"/>
          <w:sz w:val="28"/>
        </w:rPr>
        <w:t>
      53 мм х 80 мм (опционалды -  53 мм х 170 мм дейін).</w:t>
      </w:r>
    </w:p>
    <w:p>
      <w:pPr>
        <w:spacing w:after="0"/>
        <w:ind w:left="0"/>
        <w:jc w:val="both"/>
      </w:pPr>
      <w:r>
        <w:rPr>
          <w:rFonts w:ascii="Times New Roman"/>
          <w:b w:val="false"/>
          <w:i w:val="false"/>
          <w:color w:val="000000"/>
          <w:sz w:val="28"/>
        </w:rPr>
        <w:t xml:space="preserve">
      Көлемдеріне қарай бақылау (сәйкестендіру) белгісінің бейнесі,  сондай-ақ осындай белгілерде қамтылған ақпараттың құрамы мен форматы Қосымшада берілген. </w:t>
      </w:r>
    </w:p>
    <w:p>
      <w:pPr>
        <w:spacing w:after="0"/>
        <w:ind w:left="0"/>
        <w:jc w:val="both"/>
      </w:pPr>
      <w:r>
        <w:rPr>
          <w:rFonts w:ascii="Times New Roman"/>
          <w:b w:val="false"/>
          <w:i w:val="false"/>
          <w:color w:val="000000"/>
          <w:sz w:val="28"/>
        </w:rPr>
        <w:t>
      5. Бақылау (сәйкестендіру) белгісі мынадай ең төменгі міндетті қорғаныш элементтерімен (құралдарымен) қамтамасыз етіледі:</w:t>
      </w:r>
    </w:p>
    <w:p>
      <w:pPr>
        <w:spacing w:after="0"/>
        <w:ind w:left="0"/>
        <w:jc w:val="both"/>
      </w:pPr>
      <w:r>
        <w:rPr>
          <w:rFonts w:ascii="Times New Roman"/>
          <w:b w:val="false"/>
          <w:i w:val="false"/>
          <w:color w:val="000000"/>
          <w:sz w:val="28"/>
        </w:rPr>
        <w:t>
      қорғаныш элементтері бар арнайы қорғалған қағаз (целлюлоза немесе синтетика);</w:t>
      </w:r>
    </w:p>
    <w:p>
      <w:pPr>
        <w:spacing w:after="0"/>
        <w:ind w:left="0"/>
        <w:jc w:val="both"/>
      </w:pPr>
      <w:r>
        <w:rPr>
          <w:rFonts w:ascii="Times New Roman"/>
          <w:b w:val="false"/>
          <w:i w:val="false"/>
          <w:color w:val="000000"/>
          <w:sz w:val="28"/>
        </w:rPr>
        <w:t>
      латентті визуальді бейнелер және (немесе) голографиялық элементтер негізіндегі қорғаныш белгілері;</w:t>
      </w:r>
    </w:p>
    <w:p>
      <w:pPr>
        <w:spacing w:after="0"/>
        <w:ind w:left="0"/>
        <w:jc w:val="both"/>
      </w:pPr>
      <w:r>
        <w:rPr>
          <w:rFonts w:ascii="Times New Roman"/>
          <w:b w:val="false"/>
          <w:i w:val="false"/>
          <w:color w:val="000000"/>
          <w:sz w:val="28"/>
        </w:rPr>
        <w:t>
      қорғаныш бояуларымен боялған, көрінетін және (немесе) көрінбейтін графикалық қорғаныш элементтері;</w:t>
      </w:r>
    </w:p>
    <w:p>
      <w:pPr>
        <w:spacing w:after="0"/>
        <w:ind w:left="0"/>
        <w:jc w:val="both"/>
      </w:pPr>
      <w:r>
        <w:rPr>
          <w:rFonts w:ascii="Times New Roman"/>
          <w:b w:val="false"/>
          <w:i w:val="false"/>
          <w:color w:val="000000"/>
          <w:sz w:val="28"/>
        </w:rPr>
        <w:t>
      графикалық тұтқыштары бар  позитивті және (немесе) негативті микромәтін.</w:t>
      </w:r>
    </w:p>
    <w:p>
      <w:pPr>
        <w:spacing w:after="0"/>
        <w:ind w:left="0"/>
        <w:jc w:val="both"/>
      </w:pPr>
      <w:r>
        <w:rPr>
          <w:rFonts w:ascii="Times New Roman"/>
          <w:b w:val="false"/>
          <w:i w:val="false"/>
          <w:color w:val="000000"/>
          <w:sz w:val="28"/>
        </w:rPr>
        <w:t>
      Көрсетілген талаптарды ескере отырып, бақылау (сәйкестендіру) белгісінің  қорғаныш элементтерін (құралдарын) таңдау мүше мемлекеттердің заңнамасымен белгіленеді.</w:t>
      </w:r>
    </w:p>
    <w:p>
      <w:pPr>
        <w:spacing w:after="0"/>
        <w:ind w:left="0"/>
        <w:jc w:val="both"/>
      </w:pPr>
      <w:r>
        <w:rPr>
          <w:rFonts w:ascii="Times New Roman"/>
          <w:b w:val="false"/>
          <w:i w:val="false"/>
          <w:color w:val="000000"/>
          <w:sz w:val="28"/>
        </w:rPr>
        <w:t>
      Мүше мемлекеттер айқындайтын органдар (ұйымдар) өз мемлекеттерінің заңнамасына сәйкес бақылау (сәйкестендіру) белгісінің қорғаныш элементтеріне (құралдарына) қойылатын талаптарды белгілейді және оларды мүше мемлекеттердің бақылаушы органдарының назарына жеткізеді.</w:t>
      </w:r>
    </w:p>
    <w:bookmarkStart w:name="z14" w:id="11"/>
    <w:p>
      <w:pPr>
        <w:spacing w:after="0"/>
        <w:ind w:left="0"/>
        <w:jc w:val="left"/>
      </w:pPr>
      <w:r>
        <w:rPr>
          <w:rFonts w:ascii="Times New Roman"/>
          <w:b/>
          <w:i w:val="false"/>
          <w:color w:val="000000"/>
        </w:rPr>
        <w:t xml:space="preserve"> III. Тауарларға бақылау (сәйкестендіру) белгісін салу тәсілдері мен тәртібі</w:t>
      </w:r>
    </w:p>
    <w:bookmarkEnd w:id="11"/>
    <w:bookmarkStart w:name="z15" w:id="12"/>
    <w:p>
      <w:pPr>
        <w:spacing w:after="0"/>
        <w:ind w:left="0"/>
        <w:jc w:val="both"/>
      </w:pPr>
      <w:r>
        <w:rPr>
          <w:rFonts w:ascii="Times New Roman"/>
          <w:b w:val="false"/>
          <w:i w:val="false"/>
          <w:color w:val="000000"/>
          <w:sz w:val="28"/>
        </w:rPr>
        <w:t>
      6. Тауарларды бақылау (сәйкестендіру) белгілерімен таңбалау кезінде  оларды тауарларға салудың мынадай тәсілдері мен тәртібі пайдаланылады:</w:t>
      </w:r>
    </w:p>
    <w:bookmarkEnd w:id="12"/>
    <w:p>
      <w:pPr>
        <w:spacing w:after="0"/>
        <w:ind w:left="0"/>
        <w:jc w:val="both"/>
      </w:pPr>
      <w:r>
        <w:rPr>
          <w:rFonts w:ascii="Times New Roman"/>
          <w:b w:val="false"/>
          <w:i w:val="false"/>
          <w:color w:val="000000"/>
          <w:sz w:val="28"/>
        </w:rPr>
        <w:t>
      а) тігілген, мұнда бақылау (сәйкестендіру) белгісі машина тәсілімен тоқыма негізінде бұйымның конструкциялық тігісіне тікелей тігіліп, осы белгіде  қамтылған графикалық ақпаратты  толық көрінетіндей етіп қалдырады. Мұндай жағдайда, бақылау (сәйкестендіру) белгісін салу – тауарды дайындау кезінде тігуге арналған арнайы жолды  пайдалана отырып,  тауардың ішкі жағындағы (астарындағы)  тігіске осындай белгіні тігу  арқылы орындалады.</w:t>
      </w:r>
    </w:p>
    <w:p>
      <w:pPr>
        <w:spacing w:after="0"/>
        <w:ind w:left="0"/>
        <w:jc w:val="both"/>
      </w:pPr>
      <w:r>
        <w:rPr>
          <w:rFonts w:ascii="Times New Roman"/>
          <w:b w:val="false"/>
          <w:i w:val="false"/>
          <w:color w:val="000000"/>
          <w:sz w:val="28"/>
        </w:rPr>
        <w:t>
      б) желімді, мұнда өздігінен желімделетін негіздегі бақылау (сәйкестендіру) белгісі тауардың конструкциялық элементіне (тігілген таңбалау затбелгісіне) желімделеді. Мұндай жағдайда, бақылау (сәйкестендіру) белгісін салу тауарда дайындаушы тіккен және көрсетілген белгіні бұзбай салу үшін жеткілікті көлемдегі еркін орны бар таңбалау затбелгісі болған кезде орындалады. Бақылау (сәйкестендіру) белгісін салу осындай белгінің желім қабатынан қорғаныш жабынын алу және осы белгіні таңбалау затбелгісінің бос орнына жапсыру арқылы орындалады;</w:t>
      </w:r>
    </w:p>
    <w:p>
      <w:pPr>
        <w:spacing w:after="0"/>
        <w:ind w:left="0"/>
        <w:jc w:val="both"/>
      </w:pPr>
      <w:r>
        <w:rPr>
          <w:rFonts w:ascii="Times New Roman"/>
          <w:b w:val="false"/>
          <w:i w:val="false"/>
          <w:color w:val="000000"/>
          <w:sz w:val="28"/>
        </w:rPr>
        <w:t>
      в) салынбалы (ілмелі), мұнда пластик негіздегі бақылау (сәйкестендіру) белгісі біржолғы пломбалау элементінің көмегімен бұйымның ілмек саңылауына не ілмек-түймесіне, ал олар болмаған жағдайда – тігілген ілгішіне не ілгішке ілетін тігілген ілмекке металл тізбек, металдан және басқа да материалдардан жасалған пластина  түрінде ажырамай бекітіледі. Бақылау (сәйкестендіру) белгісін салу бұйымның ілмек саңылауына немесе алдыңғы ілмек-түймесіне, тігілген ілгішке немесе  ілгішке ілетін тігілген  ілмекке  және пломбалаушы элементтің бекіткіш құрылғысына оны бұзбастан алуды болғызбайтындай етіп, бақылау (сәйкестендіру) белгісі пломбасының  икемді элементін өткізу арқылы орындалады.</w:t>
      </w:r>
    </w:p>
    <w:bookmarkStart w:name="z16" w:id="13"/>
    <w:p>
      <w:pPr>
        <w:spacing w:after="0"/>
        <w:ind w:left="0"/>
        <w:jc w:val="both"/>
      </w:pPr>
      <w:r>
        <w:rPr>
          <w:rFonts w:ascii="Times New Roman"/>
          <w:b w:val="false"/>
          <w:i w:val="false"/>
          <w:color w:val="000000"/>
          <w:sz w:val="28"/>
        </w:rPr>
        <w:t>
      7. Таңбаланған тауардан немесе пломбалаушы элементтен  бақылау (сәйкестендіру) белгісін ажырату бақылау (сәйкестендіру) белгісінің тұтастығын бұзуға және  оны басқа тауарға қайталап салуды мүмкін етпеуге тиіс.</w:t>
      </w:r>
    </w:p>
    <w:bookmarkEnd w:id="13"/>
    <w:bookmarkStart w:name="z17" w:id="14"/>
    <w:p>
      <w:pPr>
        <w:spacing w:after="0"/>
        <w:ind w:left="0"/>
        <w:jc w:val="left"/>
      </w:pPr>
      <w:r>
        <w:rPr>
          <w:rFonts w:ascii="Times New Roman"/>
          <w:b/>
          <w:i w:val="false"/>
          <w:color w:val="000000"/>
        </w:rPr>
        <w:t xml:space="preserve"> ІV. Бақылау (сәйкестендіру) белгісінің материалына қойылатын талаптар</w:t>
      </w:r>
    </w:p>
    <w:bookmarkEnd w:id="14"/>
    <w:bookmarkStart w:name="z18" w:id="15"/>
    <w:p>
      <w:pPr>
        <w:spacing w:after="0"/>
        <w:ind w:left="0"/>
        <w:jc w:val="both"/>
      </w:pPr>
      <w:r>
        <w:rPr>
          <w:rFonts w:ascii="Times New Roman"/>
          <w:b w:val="false"/>
          <w:i w:val="false"/>
          <w:color w:val="000000"/>
          <w:sz w:val="28"/>
        </w:rPr>
        <w:t>
      8. Бақылау (сәйкестендіру) белгісінің материалы:</w:t>
      </w:r>
    </w:p>
    <w:bookmarkEnd w:id="15"/>
    <w:p>
      <w:pPr>
        <w:spacing w:after="0"/>
        <w:ind w:left="0"/>
        <w:jc w:val="both"/>
      </w:pPr>
      <w:r>
        <w:rPr>
          <w:rFonts w:ascii="Times New Roman"/>
          <w:b w:val="false"/>
          <w:i w:val="false"/>
          <w:color w:val="000000"/>
          <w:sz w:val="28"/>
        </w:rPr>
        <w:t>
      белгінің тұтастығы мен оның тауарға бекітілуін;</w:t>
      </w:r>
    </w:p>
    <w:p>
      <w:pPr>
        <w:spacing w:after="0"/>
        <w:ind w:left="0"/>
        <w:jc w:val="both"/>
      </w:pPr>
      <w:r>
        <w:rPr>
          <w:rFonts w:ascii="Times New Roman"/>
          <w:b w:val="false"/>
          <w:i w:val="false"/>
          <w:color w:val="000000"/>
          <w:sz w:val="28"/>
        </w:rPr>
        <w:t>
      тауарды тұтынушыға өткізгенге дейін белгіде қамтылған ақпараттың оқылуын;</w:t>
      </w:r>
    </w:p>
    <w:p>
      <w:pPr>
        <w:spacing w:after="0"/>
        <w:ind w:left="0"/>
        <w:jc w:val="both"/>
      </w:pPr>
      <w:r>
        <w:rPr>
          <w:rFonts w:ascii="Times New Roman"/>
          <w:b w:val="false"/>
          <w:i w:val="false"/>
          <w:color w:val="000000"/>
          <w:sz w:val="28"/>
        </w:rPr>
        <w:t>
      қайталап пайдалануға әрекеттену кезінде негіздің бұзылуын;</w:t>
      </w:r>
    </w:p>
    <w:p>
      <w:pPr>
        <w:spacing w:after="0"/>
        <w:ind w:left="0"/>
        <w:jc w:val="both"/>
      </w:pPr>
      <w:r>
        <w:rPr>
          <w:rFonts w:ascii="Times New Roman"/>
          <w:b w:val="false"/>
          <w:i w:val="false"/>
          <w:color w:val="000000"/>
          <w:sz w:val="28"/>
        </w:rPr>
        <w:t>
      аязға төзімділікті (-40 °С және одан төмен температура кезінде жұмыс қабілеттілігін сақтауды)  қамтамасыз етуге тиіс.</w:t>
      </w:r>
    </w:p>
    <w:p>
      <w:pPr>
        <w:spacing w:after="0"/>
        <w:ind w:left="0"/>
        <w:jc w:val="both"/>
      </w:pPr>
      <w:r>
        <w:rPr>
          <w:rFonts w:ascii="Times New Roman"/>
          <w:b w:val="false"/>
          <w:i w:val="false"/>
          <w:color w:val="000000"/>
          <w:sz w:val="28"/>
        </w:rPr>
        <w:t>
      Бақылау (сәйкестендіру) белгісінің негізі ретінде тоқыманы, пластикті немесе қағазды пайдалануға болады.</w:t>
      </w:r>
    </w:p>
    <w:bookmarkStart w:name="z19" w:id="16"/>
    <w:p>
      <w:pPr>
        <w:spacing w:after="0"/>
        <w:ind w:left="0"/>
        <w:jc w:val="left"/>
      </w:pPr>
      <w:r>
        <w:rPr>
          <w:rFonts w:ascii="Times New Roman"/>
          <w:b/>
          <w:i w:val="false"/>
          <w:color w:val="000000"/>
        </w:rPr>
        <w:t xml:space="preserve"> V. Бақылау (сәйкестендіру) белгісінің кіріктірілген RFID-таңбасына қойылатын талаптар</w:t>
      </w:r>
    </w:p>
    <w:bookmarkEnd w:id="16"/>
    <w:bookmarkStart w:name="z20" w:id="17"/>
    <w:p>
      <w:pPr>
        <w:spacing w:after="0"/>
        <w:ind w:left="0"/>
        <w:jc w:val="both"/>
      </w:pPr>
      <w:r>
        <w:rPr>
          <w:rFonts w:ascii="Times New Roman"/>
          <w:b w:val="false"/>
          <w:i w:val="false"/>
          <w:color w:val="000000"/>
          <w:sz w:val="28"/>
        </w:rPr>
        <w:t>
      9. Бақылау (сәйкестендіру) белгісін дайындау кезінде UHF-диапазонының RFID-таңбасы пайдаланылуға тиіс, оның мынадай техникалық сипаттамалары болады:</w:t>
      </w:r>
    </w:p>
    <w:bookmarkEnd w:id="17"/>
    <w:p>
      <w:pPr>
        <w:spacing w:after="0"/>
        <w:ind w:left="0"/>
        <w:jc w:val="both"/>
      </w:pPr>
      <w:r>
        <w:rPr>
          <w:rFonts w:ascii="Times New Roman"/>
          <w:b w:val="false"/>
          <w:i w:val="false"/>
          <w:color w:val="000000"/>
          <w:sz w:val="28"/>
        </w:rPr>
        <w:t>
      а) ISO 18000-63 (UHF RFID хаттамасы үшін860 - 960 МГц) стандартының талаптарына сәйкес келетін диапазон жиіліктерінде жұмыс істеу;</w:t>
      </w:r>
    </w:p>
    <w:p>
      <w:pPr>
        <w:spacing w:after="0"/>
        <w:ind w:left="0"/>
        <w:jc w:val="both"/>
      </w:pPr>
      <w:r>
        <w:rPr>
          <w:rFonts w:ascii="Times New Roman"/>
          <w:b w:val="false"/>
          <w:i w:val="false"/>
          <w:color w:val="000000"/>
          <w:sz w:val="28"/>
        </w:rPr>
        <w:t xml:space="preserve">
      б) чип жадының TID-саласында  өндірушілер жазған RFID-таңбасы  чипінің бірегей сериялық нөмірінің болуы;  </w:t>
      </w:r>
    </w:p>
    <w:p>
      <w:pPr>
        <w:spacing w:after="0"/>
        <w:ind w:left="0"/>
        <w:jc w:val="both"/>
      </w:pPr>
      <w:r>
        <w:rPr>
          <w:rFonts w:ascii="Times New Roman"/>
          <w:b w:val="false"/>
          <w:i w:val="false"/>
          <w:color w:val="000000"/>
          <w:sz w:val="28"/>
        </w:rPr>
        <w:t>
      в)  EPCglobal UHF Class 1 Gen 2 / ISO/IEC 18000-63:2013 деректерді беру хаттамасы және көрсетілгенмен үйлесімді  стандарттың басқа да версиялары;</w:t>
      </w:r>
    </w:p>
    <w:p>
      <w:pPr>
        <w:spacing w:after="0"/>
        <w:ind w:left="0"/>
        <w:jc w:val="both"/>
      </w:pPr>
      <w:r>
        <w:rPr>
          <w:rFonts w:ascii="Times New Roman"/>
          <w:b w:val="false"/>
          <w:i w:val="false"/>
          <w:color w:val="000000"/>
          <w:sz w:val="28"/>
        </w:rPr>
        <w:t>
      г) жады көлемі: ЕРС - кемінде 128 бит, User - кемінде 32 бит, TID - кемінде 64 бит;</w:t>
      </w:r>
    </w:p>
    <w:p>
      <w:pPr>
        <w:spacing w:after="0"/>
        <w:ind w:left="0"/>
        <w:jc w:val="both"/>
      </w:pPr>
      <w:r>
        <w:rPr>
          <w:rFonts w:ascii="Times New Roman"/>
          <w:b w:val="false"/>
          <w:i w:val="false"/>
          <w:color w:val="000000"/>
          <w:sz w:val="28"/>
        </w:rPr>
        <w:t>
      д) сақтау температурасы -  -40 °С-дан +70 °С-ға дейін;</w:t>
      </w:r>
    </w:p>
    <w:p>
      <w:pPr>
        <w:spacing w:after="0"/>
        <w:ind w:left="0"/>
        <w:jc w:val="both"/>
      </w:pPr>
      <w:r>
        <w:rPr>
          <w:rFonts w:ascii="Times New Roman"/>
          <w:b w:val="false"/>
          <w:i w:val="false"/>
          <w:color w:val="000000"/>
          <w:sz w:val="28"/>
        </w:rPr>
        <w:t>
      е) жұмыс температурасы -  -40 °С-дан +50 °С-ға дейін;</w:t>
      </w:r>
    </w:p>
    <w:p>
      <w:pPr>
        <w:spacing w:after="0"/>
        <w:ind w:left="0"/>
        <w:jc w:val="both"/>
      </w:pPr>
      <w:r>
        <w:rPr>
          <w:rFonts w:ascii="Times New Roman"/>
          <w:b w:val="false"/>
          <w:i w:val="false"/>
          <w:color w:val="000000"/>
          <w:sz w:val="28"/>
        </w:rPr>
        <w:t>
      ж) циклдерді  бағдарламалау - кемінде 10 000 жазба циклі.</w:t>
      </w:r>
    </w:p>
    <w:bookmarkStart w:name="z21" w:id="18"/>
    <w:p>
      <w:pPr>
        <w:spacing w:after="0"/>
        <w:ind w:left="0"/>
        <w:jc w:val="left"/>
      </w:pPr>
      <w:r>
        <w:rPr>
          <w:rFonts w:ascii="Times New Roman"/>
          <w:b/>
          <w:i w:val="false"/>
          <w:color w:val="000000"/>
        </w:rPr>
        <w:t xml:space="preserve"> VI. Бақылау (сәйкестендіру) белгілерінде қамтылған ақпараттың құрылымы мен форматына қойылатын талаптар</w:t>
      </w:r>
    </w:p>
    <w:bookmarkEnd w:id="18"/>
    <w:bookmarkStart w:name="z22" w:id="19"/>
    <w:p>
      <w:pPr>
        <w:spacing w:after="0"/>
        <w:ind w:left="0"/>
        <w:jc w:val="left"/>
      </w:pPr>
      <w:r>
        <w:rPr>
          <w:rFonts w:ascii="Times New Roman"/>
          <w:b/>
          <w:i w:val="false"/>
          <w:color w:val="000000"/>
        </w:rPr>
        <w:t xml:space="preserve"> 1. Ақпараттың визуальды оқылуына қойылатын талаптар</w:t>
      </w:r>
    </w:p>
    <w:bookmarkEnd w:id="19"/>
    <w:bookmarkStart w:name="z23" w:id="20"/>
    <w:p>
      <w:pPr>
        <w:spacing w:after="0"/>
        <w:ind w:left="0"/>
        <w:jc w:val="both"/>
      </w:pPr>
      <w:r>
        <w:rPr>
          <w:rFonts w:ascii="Times New Roman"/>
          <w:b w:val="false"/>
          <w:i w:val="false"/>
          <w:color w:val="000000"/>
          <w:sz w:val="28"/>
        </w:rPr>
        <w:t>
      10. Бақылау (сәйкестендіру) белгісіне  салу тәсілі мен материалына қарамастан,  мынадай  визуальды оқылатын  ақпарат салынады:</w:t>
      </w:r>
    </w:p>
    <w:bookmarkEnd w:id="20"/>
    <w:p>
      <w:pPr>
        <w:spacing w:after="0"/>
        <w:ind w:left="0"/>
        <w:jc w:val="both"/>
      </w:pPr>
      <w:r>
        <w:rPr>
          <w:rFonts w:ascii="Times New Roman"/>
          <w:b w:val="false"/>
          <w:i w:val="false"/>
          <w:color w:val="000000"/>
          <w:sz w:val="28"/>
        </w:rPr>
        <w:t>
      а) ISO / IEC 29160 Informationtechnology - Radiofrequencyidentification for item management - RFID Emblem стандартына сәйкес келетінRFID-таңбаның болу белгісі;</w:t>
      </w:r>
    </w:p>
    <w:p>
      <w:pPr>
        <w:spacing w:after="0"/>
        <w:ind w:left="0"/>
        <w:jc w:val="both"/>
      </w:pPr>
      <w:r>
        <w:rPr>
          <w:rFonts w:ascii="Times New Roman"/>
          <w:b w:val="false"/>
          <w:i w:val="false"/>
          <w:color w:val="000000"/>
          <w:sz w:val="28"/>
        </w:rPr>
        <w:t>
      б) орыс тілінде  ЕАЭО СЭҚ ТН тауар тобының қысқаша атауы ("Киім заттары, киімге керек-жарақтар және табиғи үлбірден жасалған өзге де бұйымдар" - "Табиғи үлбірден жасалған бұйымдар" тауар позициясы бойынша  бақылау (сәйкестендіру) белгілерімен  тауарларды таңбалауды  енгізу жөніндегі  пилоттық жобаны  іске асыру кезінде тауарлар үшін). Блоктың көлемі 5х45 мм;</w:t>
      </w:r>
    </w:p>
    <w:p>
      <w:pPr>
        <w:spacing w:after="0"/>
        <w:ind w:left="0"/>
        <w:jc w:val="both"/>
      </w:pPr>
      <w:r>
        <w:rPr>
          <w:rFonts w:ascii="Times New Roman"/>
          <w:b w:val="false"/>
          <w:i w:val="false"/>
          <w:color w:val="000000"/>
          <w:sz w:val="28"/>
        </w:rPr>
        <w:t>
      в) Кеден одағы Комиссиясының 2010 жылғы 20 қыркүйектегі № 378 шешімімен бекітілген Әлем елдерінің сыныптауышына сәйкес тауарларды айналымға шығаруды жүзеге асыратын  мүше мемлекеттің 2 символды коды (Армения Республикасы - AM, Беларусь Республикасы - BY, Қазақстан Республикасы  - KZ, Қырғыз Республикасы - KG, Ресей Федерациясы - RU). Блоктың көлемі - 15x18 мм;</w:t>
      </w:r>
    </w:p>
    <w:p>
      <w:pPr>
        <w:spacing w:after="0"/>
        <w:ind w:left="0"/>
        <w:jc w:val="both"/>
      </w:pPr>
      <w:r>
        <w:rPr>
          <w:rFonts w:ascii="Times New Roman"/>
          <w:b w:val="false"/>
          <w:i w:val="false"/>
          <w:color w:val="000000"/>
          <w:sz w:val="28"/>
        </w:rPr>
        <w:t>
      г) осы бөлімнің 3-кіші бөлімінде келтірілген қағидаларға сәйкес қалыптастырылатын бақылау (сәйкестендіру) белгісінің  сәйкестендіру нөмірі (сәйкестендіргіш);</w:t>
      </w:r>
    </w:p>
    <w:p>
      <w:pPr>
        <w:spacing w:after="0"/>
        <w:ind w:left="0"/>
        <w:jc w:val="both"/>
      </w:pPr>
      <w:r>
        <w:rPr>
          <w:rFonts w:ascii="Times New Roman"/>
          <w:b w:val="false"/>
          <w:i w:val="false"/>
          <w:color w:val="000000"/>
          <w:sz w:val="28"/>
        </w:rPr>
        <w:t>
      д) тауарды айналымға шығару тәсілін белгілеу (Еуразиялық экономикалық одақтың кедендік аумағына  тауарларды әкелу немесе  мүше мемлекеттер аумағында тауарларды өндіру). Еуразиялық экономикалық одақтың  кедендік аумағына тауарларды әкелу бақылау (сәйкестендіру) белгісінің қызыл түсті фонымен немесе мүше мемлекет коды бар жолда оң жақ бағыттағы нұсқауышпен қосымша  графикалық белгілеме арқылы көрсетіледі. Мүше мемлекеттер аумағында тауарларды өндіру бақылау (сәйкестендіру) белгісінің жасыл түсті фонымен көрсетіледі.</w:t>
      </w:r>
    </w:p>
    <w:bookmarkStart w:name="z24" w:id="21"/>
    <w:p>
      <w:pPr>
        <w:spacing w:after="0"/>
        <w:ind w:left="0"/>
        <w:jc w:val="left"/>
      </w:pPr>
      <w:r>
        <w:rPr>
          <w:rFonts w:ascii="Times New Roman"/>
          <w:b/>
          <w:i w:val="false"/>
          <w:color w:val="000000"/>
        </w:rPr>
        <w:t xml:space="preserve"> 2. Бақылау (сәйкестендіру) белгісінде орналастырылатын ақпараттың  машинада оқылуына қойылатын талаптар</w:t>
      </w:r>
    </w:p>
    <w:bookmarkEnd w:id="21"/>
    <w:bookmarkStart w:name="z25" w:id="22"/>
    <w:p>
      <w:pPr>
        <w:spacing w:after="0"/>
        <w:ind w:left="0"/>
        <w:jc w:val="both"/>
      </w:pPr>
      <w:r>
        <w:rPr>
          <w:rFonts w:ascii="Times New Roman"/>
          <w:b w:val="false"/>
          <w:i w:val="false"/>
          <w:color w:val="000000"/>
          <w:sz w:val="28"/>
        </w:rPr>
        <w:t>
      11. Бақылау (сәйкестендіру) белгісі  визуальды оқылатын ақпаратқа қосымша машинада оқылатын мынадай ақпаратты:</w:t>
      </w:r>
    </w:p>
    <w:bookmarkEnd w:id="22"/>
    <w:p>
      <w:pPr>
        <w:spacing w:after="0"/>
        <w:ind w:left="0"/>
        <w:jc w:val="both"/>
      </w:pPr>
      <w:r>
        <w:rPr>
          <w:rFonts w:ascii="Times New Roman"/>
          <w:b w:val="false"/>
          <w:i w:val="false"/>
          <w:color w:val="000000"/>
          <w:sz w:val="28"/>
        </w:rPr>
        <w:t>
      а) RFID-таңбасын, ол мыналарды:</w:t>
      </w:r>
    </w:p>
    <w:p>
      <w:pPr>
        <w:spacing w:after="0"/>
        <w:ind w:left="0"/>
        <w:jc w:val="both"/>
      </w:pPr>
      <w:r>
        <w:rPr>
          <w:rFonts w:ascii="Times New Roman"/>
          <w:b w:val="false"/>
          <w:i w:val="false"/>
          <w:color w:val="000000"/>
          <w:sz w:val="28"/>
        </w:rPr>
        <w:t>
      TID- жады саласында - RFID-таңбасы чипін өндіруші жазатын, RFID- таңбасы чипінің бірегей сериялық нөмірін;</w:t>
      </w:r>
    </w:p>
    <w:p>
      <w:pPr>
        <w:spacing w:after="0"/>
        <w:ind w:left="0"/>
        <w:jc w:val="both"/>
      </w:pPr>
      <w:r>
        <w:rPr>
          <w:rFonts w:ascii="Times New Roman"/>
          <w:b w:val="false"/>
          <w:i w:val="false"/>
          <w:color w:val="000000"/>
          <w:sz w:val="28"/>
        </w:rPr>
        <w:t>
      User- жады саласында – бақылау (сәйкестендіру) белгісінің сәйкестендіргішін немесе  бақылау (сәйкестендіру) белгісін өндіруші жазатын,  бақылау (сәйкестендіру) белгісі  елінің – эмитентінің кодын;</w:t>
      </w:r>
    </w:p>
    <w:p>
      <w:pPr>
        <w:spacing w:after="0"/>
        <w:ind w:left="0"/>
        <w:jc w:val="both"/>
      </w:pPr>
      <w:r>
        <w:rPr>
          <w:rFonts w:ascii="Times New Roman"/>
          <w:b w:val="false"/>
          <w:i w:val="false"/>
          <w:color w:val="000000"/>
          <w:sz w:val="28"/>
        </w:rPr>
        <w:t>
      ЕРС- жады саласында–тауарды айналымға енгізуді жүзеге асыратын заңды тұлға немесе дара кәсіпкер жазатын, сауда бірлігінің сериялық жаһандық нөмірін (SGTIN)(тауар қалдықтарын таңбалау кезінде RFID-таңбасының ЕРС- жады саласына SGTIN жазбасы міндетті болып табылмайды) қамтиды;</w:t>
      </w:r>
    </w:p>
    <w:p>
      <w:pPr>
        <w:spacing w:after="0"/>
        <w:ind w:left="0"/>
        <w:jc w:val="both"/>
      </w:pPr>
      <w:r>
        <w:rPr>
          <w:rFonts w:ascii="Times New Roman"/>
          <w:b w:val="false"/>
          <w:i w:val="false"/>
          <w:color w:val="000000"/>
          <w:sz w:val="28"/>
        </w:rPr>
        <w:t>
      б) қара-ақ түсте орындалған, Code-128 символикасындағы  сызықты штрих кодты қамтуға тиіс. Сызықты штрих кодта осы бөлімнің 3-кіші бөлімінде келтірілген қағидаларға сәйкес қалыптастырылатын, бақылау (сәйкестендіру) белгісінің  сәйкестендіру нөмірі (сәйкестендіргіші) кодталған түрде қамтылуы керек;</w:t>
      </w:r>
    </w:p>
    <w:p>
      <w:pPr>
        <w:spacing w:after="0"/>
        <w:ind w:left="0"/>
        <w:jc w:val="both"/>
      </w:pPr>
      <w:r>
        <w:rPr>
          <w:rFonts w:ascii="Times New Roman"/>
          <w:b w:val="false"/>
          <w:i w:val="false"/>
          <w:color w:val="000000"/>
          <w:sz w:val="28"/>
        </w:rPr>
        <w:t>
      в) кодталған түрде, таңбалаудың ақпараттық жүйесінің  ұлттық компонентіне сілтеме қамтылған2-өлшемді штрих кодты (көлемі 20x20 мм QR-код) (бақылау (сәйкестендіру) белгісінің  сәйкестендіру нөмірі бар ұлттық компонентке URL-сұрау салу) қамтуға тиіс.</w:t>
      </w:r>
    </w:p>
    <w:bookmarkStart w:name="z26" w:id="23"/>
    <w:p>
      <w:pPr>
        <w:spacing w:after="0"/>
        <w:ind w:left="0"/>
        <w:jc w:val="left"/>
      </w:pPr>
      <w:r>
        <w:rPr>
          <w:rFonts w:ascii="Times New Roman"/>
          <w:b/>
          <w:i w:val="false"/>
          <w:color w:val="000000"/>
        </w:rPr>
        <w:t xml:space="preserve"> 3. Бақылау (сәйкестендіру) белгісінің  сәйкестендіру нөмірін (сәйкестендіргішін) қалыптастыру қағидалары</w:t>
      </w:r>
    </w:p>
    <w:bookmarkEnd w:id="23"/>
    <w:bookmarkStart w:name="z27" w:id="24"/>
    <w:p>
      <w:pPr>
        <w:spacing w:after="0"/>
        <w:ind w:left="0"/>
        <w:jc w:val="both"/>
      </w:pPr>
      <w:r>
        <w:rPr>
          <w:rFonts w:ascii="Times New Roman"/>
          <w:b w:val="false"/>
          <w:i w:val="false"/>
          <w:color w:val="000000"/>
          <w:sz w:val="28"/>
        </w:rPr>
        <w:t>
      12. Бақылау (сәйкестендіру) белгісінің сәйкестендіру нөмірі (сәйкестендіргіші) мынадай құрылымда болады: ҮҮ- XXXXXX-NNNNNNNNNN, мұндағы:</w:t>
      </w:r>
    </w:p>
    <w:bookmarkEnd w:id="24"/>
    <w:p>
      <w:pPr>
        <w:spacing w:after="0"/>
        <w:ind w:left="0"/>
        <w:jc w:val="both"/>
      </w:pPr>
      <w:r>
        <w:rPr>
          <w:rFonts w:ascii="Times New Roman"/>
          <w:b w:val="false"/>
          <w:i w:val="false"/>
          <w:color w:val="000000"/>
          <w:sz w:val="28"/>
        </w:rPr>
        <w:t>
      ҮҮ –тауарды айналымға шығаруды жүзеге асырған мүше мемлекеттің 2 символды коды (Армения Республикасы- AM, Беларусь Республикасы- BY, Қазақстан Республикасы - KZ, Қырғыз Республикасы - KG, Ресей Федерациясы - RU);</w:t>
      </w:r>
    </w:p>
    <w:p>
      <w:pPr>
        <w:spacing w:after="0"/>
        <w:ind w:left="0"/>
        <w:jc w:val="both"/>
      </w:pPr>
      <w:r>
        <w:rPr>
          <w:rFonts w:ascii="Times New Roman"/>
          <w:b w:val="false"/>
          <w:i w:val="false"/>
          <w:color w:val="000000"/>
          <w:sz w:val="28"/>
        </w:rPr>
        <w:t>
      ХХХХХХ –бақылау (сәйкестендіру) белгісінің типі (мүше мемлекеттің заңнамасына сәйкес қалыптастырылатын 6 әріптік-цифрлық символдар):</w:t>
      </w:r>
    </w:p>
    <w:p>
      <w:pPr>
        <w:spacing w:after="0"/>
        <w:ind w:left="0"/>
        <w:jc w:val="both"/>
      </w:pPr>
      <w:r>
        <w:rPr>
          <w:rFonts w:ascii="Times New Roman"/>
          <w:b w:val="false"/>
          <w:i w:val="false"/>
          <w:color w:val="000000"/>
          <w:sz w:val="28"/>
        </w:rPr>
        <w:t>
      NNNNNNNNNN - бақылау (сәйкестендіру) белгісінің сериясы мен нөмірі (мүше мемлекеттің заңнамасына сәйкес қалыптастырылатын және  тауар тобы шеңберінде  тауар бірлігін есепке алу мен  бақылау (сәйкестендіру) белгілерімен таңбалау туралы шешім қабылданған тауарларды айналымға шығару тәсілінің бірегейлігін қамтамасыз ететін, 0-ден бастап 9-ға дейін цифрлардың кез келген комбинациясында және латын әліпбиінің бас әріптері пайдаланылатын, 10 әріптік-цифрлық символдар).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(сәйкестендіру) белгісінің</w:t>
            </w:r>
            <w:r>
              <w:br/>
            </w:r>
            <w:r>
              <w:rPr>
                <w:rFonts w:ascii="Times New Roman"/>
                <w:b w:val="false"/>
                <w:i w:val="false"/>
                <w:color w:val="000000"/>
                <w:sz w:val="20"/>
              </w:rPr>
              <w:t>сипаттамаларына, оны салу тәртібіне</w:t>
            </w:r>
            <w:r>
              <w:br/>
            </w:r>
            <w:r>
              <w:rPr>
                <w:rFonts w:ascii="Times New Roman"/>
                <w:b w:val="false"/>
                <w:i w:val="false"/>
                <w:color w:val="000000"/>
                <w:sz w:val="20"/>
              </w:rPr>
              <w:t>және бақылау белгілерінде қамтылған  ақпараттың</w:t>
            </w:r>
            <w:r>
              <w:br/>
            </w:r>
            <w:r>
              <w:rPr>
                <w:rFonts w:ascii="Times New Roman"/>
                <w:b w:val="false"/>
                <w:i w:val="false"/>
                <w:color w:val="000000"/>
                <w:sz w:val="20"/>
              </w:rPr>
              <w:t>құрылымы мен форматына қойылатын талаптарға</w:t>
            </w:r>
            <w:r>
              <w:br/>
            </w:r>
            <w:r>
              <w:rPr>
                <w:rFonts w:ascii="Times New Roman"/>
                <w:b w:val="false"/>
                <w:i w:val="false"/>
                <w:color w:val="000000"/>
                <w:sz w:val="20"/>
              </w:rPr>
              <w:t>ҚОСЫМША</w:t>
            </w:r>
          </w:p>
        </w:tc>
      </w:tr>
    </w:tbl>
    <w:bookmarkStart w:name="z29" w:id="25"/>
    <w:p>
      <w:pPr>
        <w:spacing w:after="0"/>
        <w:ind w:left="0"/>
        <w:jc w:val="left"/>
      </w:pPr>
      <w:r>
        <w:rPr>
          <w:rFonts w:ascii="Times New Roman"/>
          <w:b/>
          <w:i w:val="false"/>
          <w:color w:val="000000"/>
        </w:rPr>
        <w:t xml:space="preserve"> Бақылау (сәйкестендіру) белгілері бейнелерінің  ҮЛГІЛЕРІ  </w:t>
      </w:r>
    </w:p>
    <w:bookmarkEnd w:id="25"/>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56100"/>
                    </a:xfrm>
                    <a:prstGeom prst="rect">
                      <a:avLst/>
                    </a:prstGeom>
                  </pic:spPr>
                </pic:pic>
              </a:graphicData>
            </a:graphic>
          </wp:inline>
        </w:drawing>
      </w:r>
    </w:p>
    <w:p>
      <w:pPr>
        <w:spacing w:after="0"/>
        <w:ind w:left="0"/>
        <w:jc w:val="left"/>
      </w:pPr>
      <w:r>
        <w:br/>
      </w:r>
    </w:p>
    <w:bookmarkStart w:name="z30" w:id="26"/>
    <w:p>
      <w:pPr>
        <w:spacing w:after="0"/>
        <w:ind w:left="0"/>
        <w:jc w:val="both"/>
      </w:pPr>
      <w:r>
        <w:rPr>
          <w:rFonts w:ascii="Times New Roman"/>
          <w:b w:val="false"/>
          <w:i w:val="false"/>
          <w:color w:val="000000"/>
          <w:sz w:val="28"/>
        </w:rPr>
        <w:t>
      2-сурет. Одақтың кедендік аумағына әкелінген тауарларға арналған бақылау (сәйкестендіру) белгісі  бейнесінің үлгісі</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247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3-сурет. Тауарға бекітудің ілмелі (салынбалы) тәсіліне арналған  бақылау (сәйкестендіру) белгісі бейнесінің үлгісі</w:t>
      </w:r>
    </w:p>
    <w:bookmarkEnd w:id="27"/>
    <w:p>
      <w:pPr>
        <w:spacing w:after="0"/>
        <w:ind w:left="0"/>
        <w:jc w:val="both"/>
      </w:pPr>
      <w:r>
        <w:rPr>
          <w:rFonts w:ascii="Times New Roman"/>
          <w:b w:val="false"/>
          <w:i w:val="false"/>
          <w:color w:val="000000"/>
          <w:sz w:val="28"/>
        </w:rPr>
        <w:t>
      1 және 2-суреттерде пайдаланылатын белгілемелер мыналарды білдіреді:</w:t>
      </w:r>
    </w:p>
    <w:p>
      <w:pPr>
        <w:spacing w:after="0"/>
        <w:ind w:left="0"/>
        <w:jc w:val="both"/>
      </w:pPr>
      <w:r>
        <w:rPr>
          <w:rFonts w:ascii="Times New Roman"/>
          <w:b w:val="false"/>
          <w:i w:val="false"/>
          <w:color w:val="000000"/>
          <w:sz w:val="28"/>
        </w:rPr>
        <w:t>
      1 –тауарды айналымға шығаруды жүзеге асырған Еуразиялық экономикалық одаққа мүше мемлекеттің 2 символды коды: Армения Республикасы - AM, Беларусь Республикасы - BY, Қазақстан Республикасы  - КZ, Қырғыз Республикасы - KG, Ресей Федерациясы - RU. Көлемдері-15x18 мм;</w:t>
      </w:r>
    </w:p>
    <w:p>
      <w:pPr>
        <w:spacing w:after="0"/>
        <w:ind w:left="0"/>
        <w:jc w:val="both"/>
      </w:pPr>
      <w:r>
        <w:rPr>
          <w:rFonts w:ascii="Times New Roman"/>
          <w:b w:val="false"/>
          <w:i w:val="false"/>
          <w:color w:val="000000"/>
          <w:sz w:val="28"/>
        </w:rPr>
        <w:t>
      2 –тауарды айналымға шығару тәсілі: а) Одақтың кедендік аумағына тауарды әкелу–қосымша оң жақ бағытқа нұсқауыш бейнеленіп, бақылау (сәйкестендіру) белгісінің қызыл түстіфонымен графикалық түрде белгіленеді; б) мүше мемлекеттер аумағында тауар өндіру – бақылау (сәйкестендіру) белгісінің жазыл түстіфонымен графикалық түрде белгіленеді;</w:t>
      </w:r>
    </w:p>
    <w:p>
      <w:pPr>
        <w:spacing w:after="0"/>
        <w:ind w:left="0"/>
        <w:jc w:val="both"/>
      </w:pPr>
      <w:r>
        <w:rPr>
          <w:rFonts w:ascii="Times New Roman"/>
          <w:b w:val="false"/>
          <w:i w:val="false"/>
          <w:color w:val="000000"/>
          <w:sz w:val="28"/>
        </w:rPr>
        <w:t>
      3 –орыс тілінде мәтін түріндегі  ЕАЭО СЭҚ ТН тауар тобының қысқаша атауы ("Киім заттары, киімге керек-жарақтар және табиғи үлбірден жасалған өзге де бұйымдар" - "ТАБИҒИ ҮЛБІРДЕН ЖАСАЛҒАН БҰЙЫМДАР" тауар позициясы бойынша бақылау (сәйкестендіру) белгілерімен тауарларды таңбалауды  енгізу жөніндегі  пилоттық жобаны іске асыру кезінде тауарларға арналған). Көлемдері - 5 х 45 мм;</w:t>
      </w:r>
    </w:p>
    <w:p>
      <w:pPr>
        <w:spacing w:after="0"/>
        <w:ind w:left="0"/>
        <w:jc w:val="both"/>
      </w:pPr>
      <w:r>
        <w:rPr>
          <w:rFonts w:ascii="Times New Roman"/>
          <w:b w:val="false"/>
          <w:i w:val="false"/>
          <w:color w:val="000000"/>
          <w:sz w:val="28"/>
        </w:rPr>
        <w:t>
      4 - бақылау (сәйкестендіру) белгісінің сәйкестендіру нөмірі (сәйкестендіргіші) және Code 128 форматында осындай белгінің сәйкестендіргішін қайталайтын сызықты штрих код. Көлемдері - 12 х 75 мм.</w:t>
      </w:r>
    </w:p>
    <w:p>
      <w:pPr>
        <w:spacing w:after="0"/>
        <w:ind w:left="0"/>
        <w:jc w:val="both"/>
      </w:pPr>
      <w:r>
        <w:rPr>
          <w:rFonts w:ascii="Times New Roman"/>
          <w:b w:val="false"/>
          <w:i w:val="false"/>
          <w:color w:val="000000"/>
          <w:sz w:val="28"/>
        </w:rPr>
        <w:t>
      Сәйкестендіргіш құрылымының түрі YY-XXXXXX- NNNNNNNNNN болады. Мүше мемлекеттің 2 әріптік кодын қоспағанда, оны толтыру  мүше мемлекеттің заңнамасына сәйкес айқындалады;</w:t>
      </w:r>
    </w:p>
    <w:p>
      <w:pPr>
        <w:spacing w:after="0"/>
        <w:ind w:left="0"/>
        <w:jc w:val="both"/>
      </w:pPr>
      <w:r>
        <w:rPr>
          <w:rFonts w:ascii="Times New Roman"/>
          <w:b w:val="false"/>
          <w:i w:val="false"/>
          <w:color w:val="000000"/>
          <w:sz w:val="28"/>
        </w:rPr>
        <w:t>
      5 –бақылау (сәйкестендіру) белгісінің  сәйкестендіргішін қайталайтын және тауарлардың таңбалаудың ақпараттық жүйесінің ұлттық компоненті порталына сілтеме жасалатын 2 өлшемді штрих код  (QR-код). Көлемдері - 20 х 20 мм;</w:t>
      </w:r>
    </w:p>
    <w:p>
      <w:pPr>
        <w:spacing w:after="0"/>
        <w:ind w:left="0"/>
        <w:jc w:val="both"/>
      </w:pPr>
      <w:r>
        <w:rPr>
          <w:rFonts w:ascii="Times New Roman"/>
          <w:b w:val="false"/>
          <w:i w:val="false"/>
          <w:color w:val="000000"/>
          <w:sz w:val="28"/>
        </w:rPr>
        <w:t>
      6 - RFID-таңбаның болу белгісі. Көлемдері-15x15 мм;</w:t>
      </w:r>
    </w:p>
    <w:p>
      <w:pPr>
        <w:spacing w:after="0"/>
        <w:ind w:left="0"/>
        <w:jc w:val="both"/>
      </w:pPr>
      <w:r>
        <w:rPr>
          <w:rFonts w:ascii="Times New Roman"/>
          <w:b w:val="false"/>
          <w:i w:val="false"/>
          <w:color w:val="000000"/>
          <w:sz w:val="28"/>
        </w:rPr>
        <w:t>
      7 – бұйымды тігуге арналған  ақ шет (25 х 10 мм немесе 53 х 10 мм) (тауарға салудың тігу тәсіліне ғана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2015 жылғы 23 қарашадағы</w:t>
            </w:r>
            <w:r>
              <w:br/>
            </w:r>
            <w:r>
              <w:rPr>
                <w:rFonts w:ascii="Times New Roman"/>
                <w:b w:val="false"/>
                <w:i w:val="false"/>
                <w:color w:val="000000"/>
                <w:sz w:val="20"/>
              </w:rPr>
              <w:t>№ 70 шешімімен</w:t>
            </w:r>
            <w:r>
              <w:br/>
            </w:r>
            <w:r>
              <w:rPr>
                <w:rFonts w:ascii="Times New Roman"/>
                <w:b w:val="false"/>
                <w:i w:val="false"/>
                <w:color w:val="000000"/>
                <w:sz w:val="20"/>
              </w:rPr>
              <w:t>БЕКІТІЛГЕН</w:t>
            </w:r>
          </w:p>
        </w:tc>
      </w:tr>
    </w:tbl>
    <w:bookmarkStart w:name="z33" w:id="28"/>
    <w:p>
      <w:pPr>
        <w:spacing w:after="0"/>
        <w:ind w:left="0"/>
        <w:jc w:val="left"/>
      </w:pPr>
      <w:r>
        <w:rPr>
          <w:rFonts w:ascii="Times New Roman"/>
          <w:b/>
          <w:i w:val="false"/>
          <w:color w:val="000000"/>
        </w:rPr>
        <w:t xml:space="preserve"> Бақылау (сәйкестендіру) белгілерін мүше мемлекеттердің  заңды тұлғалары мен дара кәсіпкерлеріне дайындауды және өткізуді жүзеге асыратын ұйымдар  өз мүше мемлекеттерінің құзыретті органдарына беретін ақпараттың  құрылымы мен форматына қойылатын талаптар, сондай-ақ оны беру мерзімдері</w:t>
      </w:r>
    </w:p>
    <w:bookmarkEnd w:id="28"/>
    <w:bookmarkStart w:name="z34" w:id="29"/>
    <w:p>
      <w:pPr>
        <w:spacing w:after="0"/>
        <w:ind w:left="0"/>
        <w:jc w:val="both"/>
      </w:pPr>
      <w:r>
        <w:rPr>
          <w:rFonts w:ascii="Times New Roman"/>
          <w:b w:val="false"/>
          <w:i w:val="false"/>
          <w:color w:val="000000"/>
          <w:sz w:val="28"/>
        </w:rPr>
        <w:t>
      1. Осы Талап 2015 жылғы 8 қыркүйектегі "Киім заттары, киімге керек-жарақтар және табиғи үлбірден жасалған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келісімнің6-бабы 2-тармағының "в"  тармақшасына сәйкес әзірленген.  Осы талапта пайдаланылатын ұғымдар  көрсетілген Келісім мен  Еуразиялық экономикалық одақтың (бұдан әрі – Одақ) құқығына кіретін халықаралық шарттарда айқындалған мәндерде қолданылады.</w:t>
      </w:r>
    </w:p>
    <w:bookmarkEnd w:id="29"/>
    <w:bookmarkStart w:name="z35" w:id="30"/>
    <w:p>
      <w:pPr>
        <w:spacing w:after="0"/>
        <w:ind w:left="0"/>
        <w:jc w:val="both"/>
      </w:pPr>
      <w:r>
        <w:rPr>
          <w:rFonts w:ascii="Times New Roman"/>
          <w:b w:val="false"/>
          <w:i w:val="false"/>
          <w:color w:val="000000"/>
          <w:sz w:val="28"/>
        </w:rPr>
        <w:t>
      2. Дайындалған және өткізілген бақылау (сәйкестендіру) белгілері туралы ақпарат  тауарларды таңбалаудың ақпараттық жүйесінің ұлттық компонентінде шоғырланады. Одаққа мүше мемлекеттер айқындайтын органдар (ұйымдар) (бұдан әрі  тиісінше – органдар (ұйымдар), мүше мемлекеттер)  мүше мемлекеттің құзыретті (уәкілетті) органына тауарларды таңбалаудың  ақпараттық жүйесі ұлттық компонентінің ақпараттық сервистері арқылы  әрбір бақылау (сәйкестендіру) белгісі бойынша  мынадай міндетті ақпаратты жібереді:</w:t>
      </w:r>
    </w:p>
    <w:bookmarkEnd w:id="30"/>
    <w:p>
      <w:pPr>
        <w:spacing w:after="0"/>
        <w:ind w:left="0"/>
        <w:jc w:val="both"/>
      </w:pPr>
      <w:r>
        <w:rPr>
          <w:rFonts w:ascii="Times New Roman"/>
          <w:b w:val="false"/>
          <w:i w:val="false"/>
          <w:color w:val="000000"/>
          <w:sz w:val="28"/>
        </w:rPr>
        <w:t>
      а) заңды тұлғалар мен дара кәсіпкерлерге бақылау (сәйкестендіру) белгілерін дайындауды және өткізуді жүзеге асыратын ұйымдардың тізіліміндегі мүше мемлекет органының (органдарының) (ұйымының (ұйымдарының)) тіркеу нөмірі (нөмірлері);</w:t>
      </w:r>
    </w:p>
    <w:p>
      <w:pPr>
        <w:spacing w:after="0"/>
        <w:ind w:left="0"/>
        <w:jc w:val="both"/>
      </w:pPr>
      <w:r>
        <w:rPr>
          <w:rFonts w:ascii="Times New Roman"/>
          <w:b w:val="false"/>
          <w:i w:val="false"/>
          <w:color w:val="000000"/>
          <w:sz w:val="28"/>
        </w:rPr>
        <w:t>
      б) бақылау (сәйкестендіру) белгісінің сәйкестендіру нөмірі (сәйкестендіргіші);</w:t>
      </w:r>
    </w:p>
    <w:p>
      <w:pPr>
        <w:spacing w:after="0"/>
        <w:ind w:left="0"/>
        <w:jc w:val="both"/>
      </w:pPr>
      <w:r>
        <w:rPr>
          <w:rFonts w:ascii="Times New Roman"/>
          <w:b w:val="false"/>
          <w:i w:val="false"/>
          <w:color w:val="000000"/>
          <w:sz w:val="28"/>
        </w:rPr>
        <w:t>
      в) салық төлеушінің -  бақылау (сәйкестендіру) белгісіне тапсырыс беруші ұйымның  нөмірі (Армения Республикасы үшін – салық төлеушінің есептік нөмірі, Беларусь Республикасы үшін – төлеушінің есептік нөмірі, Қазақстан Республикасы үшін – жеке сәйкестендіру нөмірі мен бизнес-сәйкестендіру нөмірі, Қырғыз Республикасы мен Ресей Федерациясы үшін – салық төлеушінің сәйкестендіру нөмірі);</w:t>
      </w:r>
    </w:p>
    <w:p>
      <w:pPr>
        <w:spacing w:after="0"/>
        <w:ind w:left="0"/>
        <w:jc w:val="both"/>
      </w:pPr>
      <w:r>
        <w:rPr>
          <w:rFonts w:ascii="Times New Roman"/>
          <w:b w:val="false"/>
          <w:i w:val="false"/>
          <w:color w:val="000000"/>
          <w:sz w:val="28"/>
        </w:rPr>
        <w:t>
      г) айналымға шығару тәсілі (Одақтың кедендік аумағына әкелу немесе мүше мемлекеттер аумағында өндіру);</w:t>
      </w:r>
    </w:p>
    <w:p>
      <w:pPr>
        <w:spacing w:after="0"/>
        <w:ind w:left="0"/>
        <w:jc w:val="both"/>
      </w:pPr>
      <w:r>
        <w:rPr>
          <w:rFonts w:ascii="Times New Roman"/>
          <w:b w:val="false"/>
          <w:i w:val="false"/>
          <w:color w:val="000000"/>
          <w:sz w:val="28"/>
        </w:rPr>
        <w:t>
      д) бақылау (сәйкестендіру) белгілері пайдаланылатын, бақылау (сәйкестендіру) белгілерімен таңбалауға жататын тауарлар тізбесіне сәйкес ЕАЭО СЭҚ ТН бойынша тауардың 4 таңбалы коды;</w:t>
      </w:r>
    </w:p>
    <w:p>
      <w:pPr>
        <w:spacing w:after="0"/>
        <w:ind w:left="0"/>
        <w:jc w:val="both"/>
      </w:pPr>
      <w:r>
        <w:rPr>
          <w:rFonts w:ascii="Times New Roman"/>
          <w:b w:val="false"/>
          <w:i w:val="false"/>
          <w:color w:val="000000"/>
          <w:sz w:val="28"/>
        </w:rPr>
        <w:t>
      е) бақылау (сәйкестендіру) белгісі дайындалған күн;</w:t>
      </w:r>
    </w:p>
    <w:p>
      <w:pPr>
        <w:spacing w:after="0"/>
        <w:ind w:left="0"/>
        <w:jc w:val="both"/>
      </w:pPr>
      <w:r>
        <w:rPr>
          <w:rFonts w:ascii="Times New Roman"/>
          <w:b w:val="false"/>
          <w:i w:val="false"/>
          <w:color w:val="000000"/>
          <w:sz w:val="28"/>
        </w:rPr>
        <w:t>
      ж) тапсырыс берушіге бақылау  (сәйкестендіру) белгісі өткізілген күн;</w:t>
      </w:r>
    </w:p>
    <w:p>
      <w:pPr>
        <w:spacing w:after="0"/>
        <w:ind w:left="0"/>
        <w:jc w:val="both"/>
      </w:pPr>
      <w:r>
        <w:rPr>
          <w:rFonts w:ascii="Times New Roman"/>
          <w:b w:val="false"/>
          <w:i w:val="false"/>
          <w:color w:val="000000"/>
          <w:sz w:val="28"/>
        </w:rPr>
        <w:t>
      з) бақылау белгісінің  радиожиілікті таңбасы чипінің сәйкестендіргіші (Tag Identifier, TID).</w:t>
      </w:r>
    </w:p>
    <w:bookmarkStart w:name="z36" w:id="31"/>
    <w:p>
      <w:pPr>
        <w:spacing w:after="0"/>
        <w:ind w:left="0"/>
        <w:jc w:val="both"/>
      </w:pPr>
      <w:r>
        <w:rPr>
          <w:rFonts w:ascii="Times New Roman"/>
          <w:b w:val="false"/>
          <w:i w:val="false"/>
          <w:color w:val="000000"/>
          <w:sz w:val="28"/>
        </w:rPr>
        <w:t>
      3. Осы талаптардың 2-тармағында көрсетілген ақпаратты органдар (ұйымдар) мүше мемлекеттің құзыретті (уәкілетті) органына бақылау (сәйкестендіру) белгілерін дайындағаннан және (немесе) өткізгеннен кейін 3 жұмыс күні ішінде береді.</w:t>
      </w:r>
    </w:p>
    <w:bookmarkEnd w:id="31"/>
    <w:bookmarkStart w:name="z37" w:id="32"/>
    <w:p>
      <w:pPr>
        <w:spacing w:after="0"/>
        <w:ind w:left="0"/>
        <w:jc w:val="both"/>
      </w:pPr>
      <w:r>
        <w:rPr>
          <w:rFonts w:ascii="Times New Roman"/>
          <w:b w:val="false"/>
          <w:i w:val="false"/>
          <w:color w:val="000000"/>
          <w:sz w:val="28"/>
        </w:rPr>
        <w:t>
      4. Органдар (ұйымдар)  электронды түрде беретін деректердің құрылымы мен форматы  қосымшаға сәйкес сипаттамада берілген.</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Бақылау (сәйкестендіру) белгілерін мүше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мемлекеттердің заңды тұлғалары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мен дара кәсіпкерлеріне дайындауды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және өткізуді жүзеге асыратын ұйымдар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өз мүше мемлекеттерінің құзыретті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органдарына беретін ақпараттың  құрылымы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мен форматына қойылатын талаптарына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сондай-ақ оны беру мерзімдері </w:t>
            </w:r>
          </w:p>
        </w:tc>
      </w:tr>
    </w:tbl>
    <w:bookmarkStart w:name="z39" w:id="33"/>
    <w:p>
      <w:pPr>
        <w:spacing w:after="0"/>
        <w:ind w:left="0"/>
        <w:jc w:val="left"/>
      </w:pPr>
      <w:r>
        <w:rPr>
          <w:rFonts w:ascii="Times New Roman"/>
          <w:b/>
          <w:i w:val="false"/>
          <w:color w:val="000000"/>
        </w:rPr>
        <w:t xml:space="preserve"> Еуразиялық экономикалық одаққа мүше мемлекеттердің заңды тұлғалары мен дара кәсіпкерлеріне  бақылау (сәйкестендіру) белгілерін дайындауды және өткізуді  жүзеге асыратын ұйымдар  өз мүше мемлекеттерінің құзыретті (уәкілетті) органдарына  беретін деректердің құрылымы мен форматтарына</w:t>
      </w:r>
      <w:r>
        <w:br/>
      </w:r>
      <w:r>
        <w:rPr>
          <w:rFonts w:ascii="Times New Roman"/>
          <w:b/>
          <w:i w:val="false"/>
          <w:color w:val="000000"/>
        </w:rPr>
        <w:t>СИПАТТАМА</w:t>
      </w:r>
    </w:p>
    <w:bookmarkEnd w:id="33"/>
    <w:bookmarkStart w:name="z40" w:id="34"/>
    <w:p>
      <w:pPr>
        <w:spacing w:after="0"/>
        <w:ind w:left="0"/>
        <w:jc w:val="both"/>
      </w:pPr>
      <w:r>
        <w:rPr>
          <w:rFonts w:ascii="Times New Roman"/>
          <w:b w:val="false"/>
          <w:i w:val="false"/>
          <w:color w:val="000000"/>
          <w:sz w:val="28"/>
        </w:rPr>
        <w:t>
      1. Осы сипаттамада Еуразиялық экономикалық одаққа мүше мемлекеттердің (бұдан әрі тиісінше – мүше мемлекеттер, Одақ) заңды тұлғалары мен дара кәсіпкерлеріне  бақылау (сәйкестендіру) белгілерін дайындауды және өткізуді  жүзеге асыратын ұйымдар  өз мүше мемлекеттерінің құзыретті (уәкілетті) органдарына  беретін деректердің (бұдан әрі – берілетін деректер) құрылымы мен форматтарына қойылатын талаптар белгіленеді.</w:t>
      </w:r>
    </w:p>
    <w:bookmarkEnd w:id="34"/>
    <w:bookmarkStart w:name="z41" w:id="35"/>
    <w:p>
      <w:pPr>
        <w:spacing w:after="0"/>
        <w:ind w:left="0"/>
        <w:jc w:val="both"/>
      </w:pPr>
      <w:r>
        <w:rPr>
          <w:rFonts w:ascii="Times New Roman"/>
          <w:b w:val="false"/>
          <w:i w:val="false"/>
          <w:color w:val="000000"/>
          <w:sz w:val="28"/>
        </w:rPr>
        <w:t>
      2. Ұлттық компонентке берілетін деректердің форматы ұлттық заңнамамен белгіленеді. Берілетін деректерді XML-форматында  мынадай стандарттарға сәйкес қалыптастыру ұсынылады:</w:t>
      </w:r>
    </w:p>
    <w:bookmarkEnd w:id="35"/>
    <w:p>
      <w:pPr>
        <w:spacing w:after="0"/>
        <w:ind w:left="0"/>
        <w:jc w:val="both"/>
      </w:pPr>
      <w:r>
        <w:rPr>
          <w:rFonts w:ascii="Times New Roman"/>
          <w:b w:val="false"/>
          <w:i w:val="false"/>
          <w:color w:val="000000"/>
          <w:sz w:val="28"/>
        </w:rPr>
        <w:t>
      "Extensible Markup Language (XML) 1.0 (Fouth Edition)" (http://www.w3.org/TR7REC-xmlмекенжайы бойынша ақпараттық- телекоммуникациялық "Интернет" желісінде жарияланған);</w:t>
      </w:r>
    </w:p>
    <w:p>
      <w:pPr>
        <w:spacing w:after="0"/>
        <w:ind w:left="0"/>
        <w:jc w:val="both"/>
      </w:pPr>
      <w:r>
        <w:rPr>
          <w:rFonts w:ascii="Times New Roman"/>
          <w:b w:val="false"/>
          <w:i w:val="false"/>
          <w:color w:val="000000"/>
          <w:sz w:val="28"/>
        </w:rPr>
        <w:t>
      "Namespaces in XML" (http://www.w3.org/TR/REC-xml-namesмекенжайы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"XML Schema Part 1: Structures" и "XML Schema Part 2: Datatypes" (http://www.w3.org/TR/xmlschema-l/жәнеhttp://www.w3.org/TR/xmlschema-2/мекенжайлары  бойынша ақпараттық-телекоммуникациялық "Интернет" желісінде жарияланған).</w:t>
      </w:r>
    </w:p>
    <w:bookmarkStart w:name="z42" w:id="36"/>
    <w:p>
      <w:pPr>
        <w:spacing w:after="0"/>
        <w:ind w:left="0"/>
        <w:jc w:val="both"/>
      </w:pPr>
      <w:r>
        <w:rPr>
          <w:rFonts w:ascii="Times New Roman"/>
          <w:b w:val="false"/>
          <w:i w:val="false"/>
          <w:color w:val="000000"/>
          <w:sz w:val="28"/>
        </w:rPr>
        <w:t>
      3. Берілетін деректердің ұсынылатын құрылымы кестеде келтірілген.</w:t>
      </w:r>
    </w:p>
    <w:bookmarkEnd w:id="36"/>
    <w:bookmarkStart w:name="z43" w:id="37"/>
    <w:p>
      <w:pPr>
        <w:spacing w:after="0"/>
        <w:ind w:left="0"/>
        <w:jc w:val="both"/>
      </w:pPr>
      <w:r>
        <w:rPr>
          <w:rFonts w:ascii="Times New Roman"/>
          <w:b w:val="false"/>
          <w:i w:val="false"/>
          <w:color w:val="000000"/>
          <w:sz w:val="28"/>
        </w:rPr>
        <w:t>
      4. Кестеде мынадай ақ шеттер (графалар) қалыптастырылады:</w:t>
      </w:r>
    </w:p>
    <w:bookmarkEnd w:id="37"/>
    <w:p>
      <w:pPr>
        <w:spacing w:after="0"/>
        <w:ind w:left="0"/>
        <w:jc w:val="both"/>
      </w:pPr>
      <w:r>
        <w:rPr>
          <w:rFonts w:ascii="Times New Roman"/>
          <w:b w:val="false"/>
          <w:i w:val="false"/>
          <w:color w:val="000000"/>
          <w:sz w:val="28"/>
        </w:rPr>
        <w:t>
      "элементтің атауы" - элементтің реттік нөмірі, сәйкестендіргіші және қалыптасқан немесе  ресми  сөзбен белгіленуі;</w:t>
      </w:r>
    </w:p>
    <w:p>
      <w:pPr>
        <w:spacing w:after="0"/>
        <w:ind w:left="0"/>
        <w:jc w:val="both"/>
      </w:pPr>
      <w:r>
        <w:rPr>
          <w:rFonts w:ascii="Times New Roman"/>
          <w:b w:val="false"/>
          <w:i w:val="false"/>
          <w:color w:val="000000"/>
          <w:sz w:val="28"/>
        </w:rPr>
        <w:t>
      "элементтің сипаттамасы" - элементтің  мағынасын (семантикасын) түсіндіретін мәтін;</w:t>
      </w:r>
    </w:p>
    <w:p>
      <w:pPr>
        <w:spacing w:after="0"/>
        <w:ind w:left="0"/>
        <w:jc w:val="both"/>
      </w:pPr>
      <w:r>
        <w:rPr>
          <w:rFonts w:ascii="Times New Roman"/>
          <w:b w:val="false"/>
          <w:i w:val="false"/>
          <w:color w:val="000000"/>
          <w:sz w:val="28"/>
        </w:rPr>
        <w:t>
      "ескертпе" - элементтің мақсатын нақтылайтын,  оны қалыптастыру (толтыру) қағидаларын айқындайтын мәтін немесе элементтің ықтимал мәндерін сөзбен сипаттау;</w:t>
      </w:r>
    </w:p>
    <w:p>
      <w:pPr>
        <w:spacing w:after="0"/>
        <w:ind w:left="0"/>
        <w:jc w:val="both"/>
      </w:pPr>
      <w:r>
        <w:rPr>
          <w:rFonts w:ascii="Times New Roman"/>
          <w:b w:val="false"/>
          <w:i w:val="false"/>
          <w:color w:val="000000"/>
          <w:sz w:val="28"/>
        </w:rPr>
        <w:t>
      "көп." - элементтердің көптігі (элементтің міндеттілігі (опционалдылығы) және ықтимал қайталану саны).</w:t>
      </w:r>
    </w:p>
    <w:bookmarkStart w:name="z44" w:id="38"/>
    <w:p>
      <w:pPr>
        <w:spacing w:after="0"/>
        <w:ind w:left="0"/>
        <w:jc w:val="both"/>
      </w:pPr>
      <w:r>
        <w:rPr>
          <w:rFonts w:ascii="Times New Roman"/>
          <w:b w:val="false"/>
          <w:i w:val="false"/>
          <w:color w:val="000000"/>
          <w:sz w:val="28"/>
        </w:rPr>
        <w:t>
      5. Берілетін деректер элементтерінің  көптігін көрсету үшін  мынадай белгілемелер пайдаланылады:</w:t>
      </w:r>
    </w:p>
    <w:bookmarkEnd w:id="38"/>
    <w:p>
      <w:pPr>
        <w:spacing w:after="0"/>
        <w:ind w:left="0"/>
        <w:jc w:val="both"/>
      </w:pPr>
      <w:r>
        <w:rPr>
          <w:rFonts w:ascii="Times New Roman"/>
          <w:b w:val="false"/>
          <w:i w:val="false"/>
          <w:color w:val="000000"/>
          <w:sz w:val="28"/>
        </w:rPr>
        <w:t>
      1 –элемент міндетті, қайталауға жол берілмейді;</w:t>
      </w:r>
    </w:p>
    <w:p>
      <w:pPr>
        <w:spacing w:after="0"/>
        <w:ind w:left="0"/>
        <w:jc w:val="both"/>
      </w:pPr>
      <w:r>
        <w:rPr>
          <w:rFonts w:ascii="Times New Roman"/>
          <w:b w:val="false"/>
          <w:i w:val="false"/>
          <w:color w:val="000000"/>
          <w:sz w:val="28"/>
        </w:rPr>
        <w:t>
      n–элемент міндетті, n рет қайталануға тиіс(n&gt;1);</w:t>
      </w:r>
    </w:p>
    <w:p>
      <w:pPr>
        <w:spacing w:after="0"/>
        <w:ind w:left="0"/>
        <w:jc w:val="both"/>
      </w:pPr>
      <w:r>
        <w:rPr>
          <w:rFonts w:ascii="Times New Roman"/>
          <w:b w:val="false"/>
          <w:i w:val="false"/>
          <w:color w:val="000000"/>
          <w:sz w:val="28"/>
        </w:rPr>
        <w:t>
      1.. * - элемент міндетті, шектеусіз қайталануы мүмкін;</w:t>
      </w:r>
    </w:p>
    <w:p>
      <w:pPr>
        <w:spacing w:after="0"/>
        <w:ind w:left="0"/>
        <w:jc w:val="both"/>
      </w:pPr>
      <w:r>
        <w:rPr>
          <w:rFonts w:ascii="Times New Roman"/>
          <w:b w:val="false"/>
          <w:i w:val="false"/>
          <w:color w:val="000000"/>
          <w:sz w:val="28"/>
        </w:rPr>
        <w:t>
      n..* - элемент міндетті, кемінде n рет қайталануға тиіс(n &gt; 1);</w:t>
      </w:r>
    </w:p>
    <w:p>
      <w:pPr>
        <w:spacing w:after="0"/>
        <w:ind w:left="0"/>
        <w:jc w:val="both"/>
      </w:pPr>
      <w:r>
        <w:rPr>
          <w:rFonts w:ascii="Times New Roman"/>
          <w:b w:val="false"/>
          <w:i w:val="false"/>
          <w:color w:val="000000"/>
          <w:sz w:val="28"/>
        </w:rPr>
        <w:t>
      n..m –элемент міндетті,  кемінде n рет және  m  реттен көп емес қайталануға тиіс (n &gt; 1, m &gt; п);</w:t>
      </w:r>
    </w:p>
    <w:p>
      <w:pPr>
        <w:spacing w:after="0"/>
        <w:ind w:left="0"/>
        <w:jc w:val="both"/>
      </w:pPr>
      <w:r>
        <w:rPr>
          <w:rFonts w:ascii="Times New Roman"/>
          <w:b w:val="false"/>
          <w:i w:val="false"/>
          <w:color w:val="000000"/>
          <w:sz w:val="28"/>
        </w:rPr>
        <w:t>
      0..1 - элемент опционалды, қайталауға жол берілмейді;</w:t>
      </w:r>
    </w:p>
    <w:p>
      <w:pPr>
        <w:spacing w:after="0"/>
        <w:ind w:left="0"/>
        <w:jc w:val="both"/>
      </w:pPr>
      <w:r>
        <w:rPr>
          <w:rFonts w:ascii="Times New Roman"/>
          <w:b w:val="false"/>
          <w:i w:val="false"/>
          <w:color w:val="000000"/>
          <w:sz w:val="28"/>
        </w:rPr>
        <w:t>
      0..* - элемент опционалды, шектеусіз қайталануы мүмкін;</w:t>
      </w:r>
    </w:p>
    <w:p>
      <w:pPr>
        <w:spacing w:after="0"/>
        <w:ind w:left="0"/>
        <w:jc w:val="both"/>
      </w:pPr>
      <w:r>
        <w:rPr>
          <w:rFonts w:ascii="Times New Roman"/>
          <w:b w:val="false"/>
          <w:i w:val="false"/>
          <w:color w:val="000000"/>
          <w:sz w:val="28"/>
        </w:rPr>
        <w:t>
      0..m - элемент опционалды,  mреттен көп емес қайталануы мүмкін (ш &gt;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Берілетін деректердің құрылымы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Тізілімдегі  мүше мемлекет органының (ұйымының) тіркеу нөмірі (тіркеу туралы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дара кәсіпкерлерге  бақылау (сәйкестендіру) белгілерін  дайындауды және өткізуді жүзеге асыратын ұйымдар тізіліміндегі  мүше мемлекет органының (ұйымының) тіркеу нөмірі (тіркеу туралы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заңды тұлғалар мен дара кәсіпкерлерге  бақылау (сәйкестендіру) белгілерін дайындауды және өткізуді жүзеге асыратын ұйымдар тізіліміндегі  мүше мемлекет органының (ұйымының) тіркеу нөмірін (тіркеу туралы құжаттың нөмірін)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Мәліметтерді қалыптастыру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қалыптастыру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мәліметтерді қалыптастыру  күні мен уақытын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Салық төлеушінің нөмірі ("Заңды тұлға немесе дара кәсіпкер  туралы мәліметтер"  элементінің құрамына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  бақылау (сәйкестендіру) белгісіне тапсырыс беруші ұйымның нөмірі (бақылау (сәйкестендіру) белгілерімен таңбалауға жататын тауарлар тізбесіне енгізілген тауарлардың айналымын жүзеге асыратын  мүше мемлекеттің заңды тұлғасы немесе дара кәсіпкері туралы мәліметтер құрамында)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бақылау (сәйкестендіру) белгілерімен таңбалауға жататын тауарлар тізбесіне енгізілген тауарлардың айналымын жүзеге асыратын және осындай белгілерді  дайындауға тапсырыс беруші ұйым болып табылатын мүше мемлекеттердің  заңды тұлғасы мен дара кәсіпкері үшін салық төлеушінің  нөмірін көрсетуге арналған (Армения Республикасы үшін – салық төлеушіні есепке алу нөмірі, Беларусь Республикасы үшін -  төлеушінің есепке алу нөмірі, Қазақстан Республикасы үшін – жеке сәйкестендіру нөмірі мен бизнес-сәйкестендіру нөмірі,  Қырғыз Республикасы мен Ресей Федерациясы үшін – салық төлеушіні тіркеу нөмірі). Элементті  заңды тұлғалар мен дара кәсіпкерлерге  бақылау (сәйкестендіру) белгілерін өткізуді жүзеге асыратын мүше мемлекет органы (ұйымы)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Өткізілген бақылау (сәйкестендіру) белгілерінің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бақылау (сәйкестендіру) белгілерінің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мәліметтері  өз мүше мемлекеттерінің құзыретті (уәкілетті) органдарына берілетін, өткізілген   бақылау (сәйкестендіру) белгілерінің жалпы санын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Дайындалған және өткізілген бақылау (сәйкестендіру)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және өткізілген  бақылау (сәйкестендіру) белгілері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дайындалған және өткізілген  бақылау (сәйкестендіру) белгілері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Тауарды айналымға шығару тәсіл</w:t>
            </w:r>
            <w:r>
              <w:rPr>
                <w:rFonts w:ascii="Times New Roman"/>
                <w:b w:val="false"/>
                <w:i w:val="false"/>
                <w:color w:val="000000"/>
                <w:sz w:val="20"/>
              </w:rPr>
              <w:t>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айналымға шығару тәсілінің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
1- Одақтың кедендік аумағына әкелу;</w:t>
            </w:r>
          </w:p>
          <w:p>
            <w:pPr>
              <w:spacing w:after="20"/>
              <w:ind w:left="20"/>
              <w:jc w:val="both"/>
            </w:pPr>
            <w:r>
              <w:rPr>
                <w:rFonts w:ascii="Times New Roman"/>
                <w:b w:val="false"/>
                <w:i w:val="false"/>
                <w:color w:val="000000"/>
                <w:sz w:val="20"/>
              </w:rPr>
              <w:t>
2 –мүше мемлекеттердің аумағында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ЕАЭО СЭҚ ТН бойынша тауардың 4 таңбалы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пайдаланылатын,  бақылау (сәйкестендіру) белгілерімен таңбалауға жататын тауарлар тізбесіне сәйкес ЕАЭО СЭҚ ТН бойынша тауардың 4 таңбалы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бақылау (сәйкестендіру) белгілері пайдаланылатын,  бақылау (сәйкестендіру) белгілерімен таңбалауға жататын  тауарлар тізбесіне сәйкес  ЕАЭО СЭҚ ТН бойынша  тауардың 4 таңбалы кодын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Тауарды таңбалауға арналған бақылау (сәйкестендіру) белгілері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таңбалауға арналған бақылау (сәйкестендіру) белгілері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тауарды таңбалауға арналған  бақылау (сәйкестендіру) белгілері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Бақылау (сәйкестендіру) белгілері дайындалған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дайындалған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бақылау (сәйкестендіру) белгілері дайындалған күн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Бақылау (сәйкестендіру) белгілері өткізілген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белгілеріне тапсырыс беруші ұйымның бақылау (сәйкестендіру) белгілерін өткізген күні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тапсырыс беруші ұйымға  бақылау (сәйкестендіру) белгілерін өткізген күн туралы мәліметтерді көрсетуге арналған. Элементті  заңды тұлғалар мен дара кәсіпкерлерге  бақылау (сәйкестендіру) белгілерін өткізуді жүзеге асыратын мүше мемлекет органы (ұйымы)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Бақылау (сәйкестендіру) белгілерінің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келтірілген құрылымға сәйкес  бақылау (сәйкестендіру) белгілерінің  сипаттамалары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бақылау (сәйкестендіру) белгілерінің  сипаттамалары туралы мәліметтерді көрсетуге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Бақылау (сәйкестендіру) белгісінің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визуальды көрсетілетін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[A-Z] {2} [-] {1}[A-Z0-9] {6} [~] {1} [ A-Z0-9]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  Бақылау (сәйкестендіру) белгісінің  радиожиілікті таңбасы чипінің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 алтылық жүйесіндегі бақылау (сәйкестендіру) белгісінің  радиожиілікті таңбасы чипінің  бірегей сәйкестендіргіші (радиожиілікті таңбаның ТІD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2015 жылғы 23 қарашадағы</w:t>
            </w:r>
            <w:r>
              <w:br/>
            </w:r>
            <w:r>
              <w:rPr>
                <w:rFonts w:ascii="Times New Roman"/>
                <w:b w:val="false"/>
                <w:i w:val="false"/>
                <w:color w:val="000000"/>
                <w:sz w:val="20"/>
              </w:rPr>
              <w:t>№ 70 шешімімен</w:t>
            </w:r>
            <w:r>
              <w:br/>
            </w:r>
            <w:r>
              <w:rPr>
                <w:rFonts w:ascii="Times New Roman"/>
                <w:b w:val="false"/>
                <w:i w:val="false"/>
                <w:color w:val="000000"/>
                <w:sz w:val="20"/>
              </w:rPr>
              <w:t>БЕКІТІЛГЕН</w:t>
            </w:r>
          </w:p>
        </w:tc>
      </w:tr>
    </w:tbl>
    <w:bookmarkStart w:name="z47" w:id="39"/>
    <w:p>
      <w:pPr>
        <w:spacing w:after="0"/>
        <w:ind w:left="0"/>
        <w:jc w:val="left"/>
      </w:pPr>
      <w:r>
        <w:rPr>
          <w:rFonts w:ascii="Times New Roman"/>
          <w:b/>
          <w:i w:val="false"/>
          <w:color w:val="000000"/>
        </w:rPr>
        <w:t xml:space="preserve"> Бақылау (сәйкестендіру) белгілерімен таңбалауға жататын тауарлар тізбесіне енгізілген тауарлардың айналымын жүзеге асыратын заңды тұлғалар мен дара кәсіпкерлер  өз мүше мемлекеттерінің құзыретті (уәкілетті) органдарына беретін ақпараттың құрылымы мен форматына қойылатын талаптар, сондай-ақ  осындай ақпаратты беру мерзімдері I. Жалпы ережелер</w:t>
      </w:r>
    </w:p>
    <w:bookmarkEnd w:id="39"/>
    <w:bookmarkStart w:name="z48" w:id="40"/>
    <w:p>
      <w:pPr>
        <w:spacing w:after="0"/>
        <w:ind w:left="0"/>
        <w:jc w:val="both"/>
      </w:pPr>
      <w:r>
        <w:rPr>
          <w:rFonts w:ascii="Times New Roman"/>
          <w:b w:val="false"/>
          <w:i w:val="false"/>
          <w:color w:val="000000"/>
          <w:sz w:val="28"/>
        </w:rPr>
        <w:t>
      1. Осы талаптар 2015 жылғы 8 қыркүйектегі "Киім заттары, киімге керек-жарақтар және табиғи үлбірден жасалған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6-бабы 2-тармағының "г" тармақшасына сәйкес әзірленген.</w:t>
      </w:r>
    </w:p>
    <w:bookmarkEnd w:id="40"/>
    <w:p>
      <w:pPr>
        <w:spacing w:after="0"/>
        <w:ind w:left="0"/>
        <w:jc w:val="both"/>
      </w:pPr>
      <w:r>
        <w:rPr>
          <w:rFonts w:ascii="Times New Roman"/>
          <w:b w:val="false"/>
          <w:i w:val="false"/>
          <w:color w:val="000000"/>
          <w:sz w:val="28"/>
        </w:rPr>
        <w:t>
      Осы талаптарды  пайдаланылатын ұғымдар  көрсетілген Келісім мен  Еуразиялық экономикалық одақтың (бұдан әрі – Одақ) құқығына кіретін халықаралық шарттарда айқындалған мәндерде қолданылады.</w:t>
      </w:r>
    </w:p>
    <w:p>
      <w:pPr>
        <w:spacing w:after="0"/>
        <w:ind w:left="0"/>
        <w:jc w:val="both"/>
      </w:pPr>
      <w:r>
        <w:rPr>
          <w:rFonts w:ascii="Times New Roman"/>
          <w:b w:val="false"/>
          <w:i w:val="false"/>
          <w:color w:val="000000"/>
          <w:sz w:val="28"/>
        </w:rPr>
        <w:t>
      Бақылау (сәйкестендіру) белгілері туралы мәліметтерді ұлттық компонентке беру кезінде Тізбеге енгізілген тауарлардың айналымын жүзеге асыратын  заңды тұлғалар мен дара кәсіпкерлер  мүше мемлекеттердің заңнамасына сәйкес,  бақылау (сәйкестендіру) белгілерінде қамтылған мәліметтердің анықтығы үшін жауапты болады.</w:t>
      </w:r>
    </w:p>
    <w:bookmarkStart w:name="z49" w:id="41"/>
    <w:p>
      <w:pPr>
        <w:spacing w:after="0"/>
        <w:ind w:left="0"/>
        <w:jc w:val="left"/>
      </w:pPr>
      <w:r>
        <w:rPr>
          <w:rFonts w:ascii="Times New Roman"/>
          <w:b/>
          <w:i w:val="false"/>
          <w:color w:val="000000"/>
        </w:rPr>
        <w:t xml:space="preserve"> II. Ақпараттың құрылымы</w:t>
      </w:r>
    </w:p>
    <w:bookmarkEnd w:id="41"/>
    <w:bookmarkStart w:name="z50" w:id="42"/>
    <w:p>
      <w:pPr>
        <w:spacing w:after="0"/>
        <w:ind w:left="0"/>
        <w:jc w:val="both"/>
      </w:pPr>
      <w:r>
        <w:rPr>
          <w:rFonts w:ascii="Times New Roman"/>
          <w:b w:val="false"/>
          <w:i w:val="false"/>
          <w:color w:val="000000"/>
          <w:sz w:val="28"/>
        </w:rPr>
        <w:t>
      1. Одақтың кедендік аумағына әкелу немесе бақылау (сәйкестендіру) белгілерімен таңбалауға жататын   тауарлар тізбесіне енгізілген тауарларды өндіру кезінде берілетін бақылау (сәйкестендіру) белгілері туралы ақпарат</w:t>
      </w:r>
    </w:p>
    <w:bookmarkEnd w:id="42"/>
    <w:bookmarkStart w:name="z51" w:id="43"/>
    <w:p>
      <w:pPr>
        <w:spacing w:after="0"/>
        <w:ind w:left="0"/>
        <w:jc w:val="both"/>
      </w:pPr>
      <w:r>
        <w:rPr>
          <w:rFonts w:ascii="Times New Roman"/>
          <w:b w:val="false"/>
          <w:i w:val="false"/>
          <w:color w:val="000000"/>
          <w:sz w:val="28"/>
        </w:rPr>
        <w:t>
      2. Бақылау (сәйкестендіру) белгілерімен таңбалауға жататын тауарлар тізбесіне енгізілген тауарларды өндіруді және (немесе) Одақтың кедендік аумағына әкелуді жүзеге асыратын заңды тұлғалар мен дара кәсіпкерлер тауарларды таңбалаудың ақпараттық жүйесінің ұлттық компоненті арқылы мүше мемлекеттің құзыретті (уәкілетті) органына мынадай міндетті ақпаратты береді:</w:t>
      </w:r>
    </w:p>
    <w:bookmarkEnd w:id="43"/>
    <w:p>
      <w:pPr>
        <w:spacing w:after="0"/>
        <w:ind w:left="0"/>
        <w:jc w:val="both"/>
      </w:pPr>
      <w:r>
        <w:rPr>
          <w:rFonts w:ascii="Times New Roman"/>
          <w:b w:val="false"/>
          <w:i w:val="false"/>
          <w:color w:val="000000"/>
          <w:sz w:val="28"/>
        </w:rPr>
        <w:t>
      а) салық төлеушінің – бақылау (сәйкестендіру) белгісіне тапсырыс беруші ұйымның нөмірі (Армения Республикасы үшін – салық төлеушінің есептік нөмірі, Беларусь Республикасы үшін – төлеушінің есептік нөмірі, Қазақстан Республикасы үшін – жеке сәйкестендіру нөмірі мен бизнес-сәйкестендіру нөмірі, Қырғыз Республикасы мен Ресей Федерациясы үшін – салық төлеушінің сәйкестендіру нөмірі);</w:t>
      </w:r>
    </w:p>
    <w:p>
      <w:pPr>
        <w:spacing w:after="0"/>
        <w:ind w:left="0"/>
        <w:jc w:val="both"/>
      </w:pPr>
      <w:r>
        <w:rPr>
          <w:rFonts w:ascii="Times New Roman"/>
          <w:b w:val="false"/>
          <w:i w:val="false"/>
          <w:color w:val="000000"/>
          <w:sz w:val="28"/>
        </w:rPr>
        <w:t>
      б) Еуразиялық экономикалық одақтың сыртқы экономикалық қызметтегі бірыңғай тауар номенклатурасы бойынша тауардың 10 таңбалы коды;</w:t>
      </w:r>
    </w:p>
    <w:p>
      <w:pPr>
        <w:spacing w:after="0"/>
        <w:ind w:left="0"/>
        <w:jc w:val="both"/>
      </w:pPr>
      <w:r>
        <w:rPr>
          <w:rFonts w:ascii="Times New Roman"/>
          <w:b w:val="false"/>
          <w:i w:val="false"/>
          <w:color w:val="000000"/>
          <w:sz w:val="28"/>
        </w:rPr>
        <w:t>
      в) тауарларға арналған декларацияның тіркеу нөмірі (импорттаушы – ұйымдарға арналған);</w:t>
      </w:r>
    </w:p>
    <w:p>
      <w:pPr>
        <w:spacing w:after="0"/>
        <w:ind w:left="0"/>
        <w:jc w:val="both"/>
      </w:pPr>
      <w:r>
        <w:rPr>
          <w:rFonts w:ascii="Times New Roman"/>
          <w:b w:val="false"/>
          <w:i w:val="false"/>
          <w:color w:val="000000"/>
          <w:sz w:val="28"/>
        </w:rPr>
        <w:t>
      г) бақылау (сәйкестендіру) белгісінің сәйкестендіргіші;</w:t>
      </w:r>
    </w:p>
    <w:p>
      <w:pPr>
        <w:spacing w:after="0"/>
        <w:ind w:left="0"/>
        <w:jc w:val="both"/>
      </w:pPr>
      <w:r>
        <w:rPr>
          <w:rFonts w:ascii="Times New Roman"/>
          <w:b w:val="false"/>
          <w:i w:val="false"/>
          <w:color w:val="000000"/>
          <w:sz w:val="28"/>
        </w:rPr>
        <w:t>
      д)  сауда бірлігінің жаһандық сәйкестендіру нөмірі (Global Trade Item Number) (бұдан әрі - GTIN);</w:t>
      </w:r>
    </w:p>
    <w:p>
      <w:pPr>
        <w:spacing w:after="0"/>
        <w:ind w:left="0"/>
        <w:jc w:val="both"/>
      </w:pPr>
      <w:r>
        <w:rPr>
          <w:rFonts w:ascii="Times New Roman"/>
          <w:b w:val="false"/>
          <w:i w:val="false"/>
          <w:color w:val="000000"/>
          <w:sz w:val="28"/>
        </w:rPr>
        <w:t>
      е) бақылау (сәйкестендіру) белгісінің радиожилікті таңба чипінің сәйкестендіргіші (Tag Identifier) (бұдан әрі - TID);</w:t>
      </w:r>
    </w:p>
    <w:p>
      <w:pPr>
        <w:spacing w:after="0"/>
        <w:ind w:left="0"/>
        <w:jc w:val="both"/>
      </w:pPr>
      <w:r>
        <w:rPr>
          <w:rFonts w:ascii="Times New Roman"/>
          <w:b w:val="false"/>
          <w:i w:val="false"/>
          <w:color w:val="000000"/>
          <w:sz w:val="28"/>
        </w:rPr>
        <w:t>
      ж) сауда бірлігінің сериялық жаһандық нөмірі (Serialized Global Trade Item Number) (бұдан әрі - SGTIN).</w:t>
      </w:r>
    </w:p>
    <w:bookmarkStart w:name="z52" w:id="44"/>
    <w:p>
      <w:pPr>
        <w:spacing w:after="0"/>
        <w:ind w:left="0"/>
        <w:jc w:val="both"/>
      </w:pPr>
      <w:r>
        <w:rPr>
          <w:rFonts w:ascii="Times New Roman"/>
          <w:b w:val="false"/>
          <w:i w:val="false"/>
          <w:color w:val="000000"/>
          <w:sz w:val="28"/>
        </w:rPr>
        <w:t>
      3. Мүше мемлекеттердің ұлттық компонентінің құрамында бақылауға жататын тауарлар туралы анық деректерді  есепке алу мен сақтауды қамтамасыз ететін ақпараттық ресурсты  қалыптастыру көзделуге тиіс. Бұл ресурс GS1 ұлттық (өңірлік)  ұйымдардың сервистерімен (Автоматты сәйкестендіру жөніндегі дүниежүзілік қауымдастықпен) өзара іс-қимыл жасау негізінде немесе тауар номенклатурасы мен  тауарларды сипаттау жөніндегі  ұлттық орталықтандырылған ресурс құру арқылы іске асырылуы мүмкін. Тауарларды өндіруді және (немесе) Одақтың кедендік аумағына әкелуді жүзеге асыратын заңды тұлғалар мен дара кәсіпкерлер  көрсетілген ақпараттық ресурсқа мынадай міндетті ақпаратты береді:</w:t>
      </w:r>
    </w:p>
    <w:bookmarkEnd w:id="44"/>
    <w:p>
      <w:pPr>
        <w:spacing w:after="0"/>
        <w:ind w:left="0"/>
        <w:jc w:val="both"/>
      </w:pPr>
      <w:r>
        <w:rPr>
          <w:rFonts w:ascii="Times New Roman"/>
          <w:b w:val="false"/>
          <w:i w:val="false"/>
          <w:color w:val="000000"/>
          <w:sz w:val="28"/>
        </w:rPr>
        <w:t>
      а) тауардың атауы;</w:t>
      </w:r>
    </w:p>
    <w:p>
      <w:pPr>
        <w:spacing w:after="0"/>
        <w:ind w:left="0"/>
        <w:jc w:val="both"/>
      </w:pPr>
      <w:r>
        <w:rPr>
          <w:rFonts w:ascii="Times New Roman"/>
          <w:b w:val="false"/>
          <w:i w:val="false"/>
          <w:color w:val="000000"/>
          <w:sz w:val="28"/>
        </w:rPr>
        <w:t>
      б) тауардың сапасына қойылатын талаптарды  белгілейтін нормативтік құжаттарға нұсқау (осындай нормативтік құжаттар бойынша шығарылатын тауар үшін);</w:t>
      </w:r>
    </w:p>
    <w:p>
      <w:pPr>
        <w:spacing w:after="0"/>
        <w:ind w:left="0"/>
        <w:jc w:val="both"/>
      </w:pPr>
      <w:r>
        <w:rPr>
          <w:rFonts w:ascii="Times New Roman"/>
          <w:b w:val="false"/>
          <w:i w:val="false"/>
          <w:color w:val="000000"/>
          <w:sz w:val="28"/>
        </w:rPr>
        <w:t>
      в) тауар өндірушінің атауы (заңды тұлғаның немесе дара кәсіпкердің атауы), GLN (болған кезде);</w:t>
      </w:r>
    </w:p>
    <w:p>
      <w:pPr>
        <w:spacing w:after="0"/>
        <w:ind w:left="0"/>
        <w:jc w:val="both"/>
      </w:pPr>
      <w:r>
        <w:rPr>
          <w:rFonts w:ascii="Times New Roman"/>
          <w:b w:val="false"/>
          <w:i w:val="false"/>
          <w:color w:val="000000"/>
          <w:sz w:val="28"/>
        </w:rPr>
        <w:t>
      г) тауардың әртүрлілігі (тауар дайындалған материалдың атауы және  тауардың өзге де ерекше белгілері (түсі, мөлшері, моделі және т.б.));</w:t>
      </w:r>
    </w:p>
    <w:p>
      <w:pPr>
        <w:spacing w:after="0"/>
        <w:ind w:left="0"/>
        <w:jc w:val="both"/>
      </w:pPr>
      <w:r>
        <w:rPr>
          <w:rFonts w:ascii="Times New Roman"/>
          <w:b w:val="false"/>
          <w:i w:val="false"/>
          <w:color w:val="000000"/>
          <w:sz w:val="28"/>
        </w:rPr>
        <w:t>
      д) тауардың бейнесі (егер мұндай ақпаратты беру  мүше мемлекеттердің заңнамасында белгіленген болса);</w:t>
      </w:r>
    </w:p>
    <w:p>
      <w:pPr>
        <w:spacing w:after="0"/>
        <w:ind w:left="0"/>
        <w:jc w:val="both"/>
      </w:pPr>
      <w:r>
        <w:rPr>
          <w:rFonts w:ascii="Times New Roman"/>
          <w:b w:val="false"/>
          <w:i w:val="false"/>
          <w:color w:val="000000"/>
          <w:sz w:val="28"/>
        </w:rPr>
        <w:t>
      е) тауардың шығарылған елі;</w:t>
      </w:r>
    </w:p>
    <w:p>
      <w:pPr>
        <w:spacing w:after="0"/>
        <w:ind w:left="0"/>
        <w:jc w:val="both"/>
      </w:pPr>
      <w:r>
        <w:rPr>
          <w:rFonts w:ascii="Times New Roman"/>
          <w:b w:val="false"/>
          <w:i w:val="false"/>
          <w:color w:val="000000"/>
          <w:sz w:val="28"/>
        </w:rPr>
        <w:t>
      ж) тауар санын өлшем бірлігі.</w:t>
      </w:r>
    </w:p>
    <w:bookmarkStart w:name="z53" w:id="45"/>
    <w:p>
      <w:pPr>
        <w:spacing w:after="0"/>
        <w:ind w:left="0"/>
        <w:jc w:val="both"/>
      </w:pPr>
      <w:r>
        <w:rPr>
          <w:rFonts w:ascii="Times New Roman"/>
          <w:b w:val="false"/>
          <w:i w:val="false"/>
          <w:color w:val="000000"/>
          <w:sz w:val="28"/>
        </w:rPr>
        <w:t>
      4. Мүше мемлекеттердің заңнамасымен тауарларды өндіруді және (немесе) Одақтың кедендік аумағына әкелуді  жүзеге асыратын заңды тұлғалар мен дара кәсіпкерлер тауарларды таңбалаудың ақпараттық жүйесінің  ұлттық компонентіне (бұдан әрі – ұлттық компонент) беретін қосымша ақпараттың тізбесі белгіленуі мүмкін.</w:t>
      </w:r>
    </w:p>
    <w:bookmarkEnd w:id="45"/>
    <w:bookmarkStart w:name="z55" w:id="46"/>
    <w:p>
      <w:pPr>
        <w:spacing w:after="0"/>
        <w:ind w:left="0"/>
        <w:jc w:val="left"/>
      </w:pPr>
      <w:r>
        <w:rPr>
          <w:rFonts w:ascii="Times New Roman"/>
          <w:b/>
          <w:i w:val="false"/>
          <w:color w:val="000000"/>
        </w:rPr>
        <w:t xml:space="preserve"> 2. Трансшекаралық сауда  шеңберінде сатып алынған тауарға салынған бақылау (сәйкестендіру) белгілері туралы ақпарат</w:t>
      </w:r>
    </w:p>
    <w:bookmarkEnd w:id="46"/>
    <w:bookmarkStart w:name="z54" w:id="47"/>
    <w:p>
      <w:pPr>
        <w:spacing w:after="0"/>
        <w:ind w:left="0"/>
        <w:jc w:val="both"/>
      </w:pPr>
      <w:r>
        <w:rPr>
          <w:rFonts w:ascii="Times New Roman"/>
          <w:b w:val="false"/>
          <w:i w:val="false"/>
          <w:color w:val="000000"/>
          <w:sz w:val="28"/>
        </w:rPr>
        <w:t>
      5. Одақ аумағында  трансшекаралық сауда шеңберінде  тауарларды сатып алғаннан кейін  мүше мемлекеттердің заңды тұлғалары мен дара кәсіпкерлері   тауарға салынған бақылау (сәйкестендіру) белгілері туралы  өздері аумағында тіркелген мүше мемлекеттің  құзыретті (уәкілетті) органына ақпарат беріп, ұлттық компонентке трансшекаралық сауда шеңберінде сатып алынған  тауардың әрбір бірлігі бойынша мынадай міндетті ақпарат қамтылған мәліметтерді береді:</w:t>
      </w:r>
    </w:p>
    <w:bookmarkEnd w:id="47"/>
    <w:p>
      <w:pPr>
        <w:spacing w:after="0"/>
        <w:ind w:left="0"/>
        <w:jc w:val="both"/>
      </w:pPr>
      <w:r>
        <w:rPr>
          <w:rFonts w:ascii="Times New Roman"/>
          <w:b w:val="false"/>
          <w:i w:val="false"/>
          <w:color w:val="000000"/>
          <w:sz w:val="28"/>
        </w:rPr>
        <w:t>
      а) бақылау (сәйкестендіру) белгісінің сәйкестендіргіші және (немесе) TID және (немесе) SGTIN;</w:t>
      </w:r>
    </w:p>
    <w:p>
      <w:pPr>
        <w:spacing w:after="0"/>
        <w:ind w:left="0"/>
        <w:jc w:val="both"/>
      </w:pPr>
      <w:r>
        <w:rPr>
          <w:rFonts w:ascii="Times New Roman"/>
          <w:b w:val="false"/>
          <w:i w:val="false"/>
          <w:color w:val="000000"/>
          <w:sz w:val="28"/>
        </w:rPr>
        <w:t>
      б) салық төлеушінің – трансшекаралық сауда шеңберінде тауарды сатып алған заңды тұлғаның немесе дара кәсіпкердің нөмірі;</w:t>
      </w:r>
    </w:p>
    <w:p>
      <w:pPr>
        <w:spacing w:after="0"/>
        <w:ind w:left="0"/>
        <w:jc w:val="both"/>
      </w:pPr>
      <w:r>
        <w:rPr>
          <w:rFonts w:ascii="Times New Roman"/>
          <w:b w:val="false"/>
          <w:i w:val="false"/>
          <w:color w:val="000000"/>
          <w:sz w:val="28"/>
        </w:rPr>
        <w:t>
      в) экспортталған ел коды.</w:t>
      </w:r>
    </w:p>
    <w:bookmarkStart w:name="z58" w:id="48"/>
    <w:p>
      <w:pPr>
        <w:spacing w:after="0"/>
        <w:ind w:left="0"/>
        <w:jc w:val="left"/>
      </w:pPr>
      <w:r>
        <w:rPr>
          <w:rFonts w:ascii="Times New Roman"/>
          <w:b/>
          <w:i w:val="false"/>
          <w:color w:val="000000"/>
        </w:rPr>
        <w:t xml:space="preserve"> 3. Тауар қалдықтарын таңбалау кезінде бақылау (сәйкестендіру) белгілерін пайдалану туралы ақпарат</w:t>
      </w:r>
    </w:p>
    <w:bookmarkEnd w:id="48"/>
    <w:bookmarkStart w:name="z56" w:id="49"/>
    <w:p>
      <w:pPr>
        <w:spacing w:after="0"/>
        <w:ind w:left="0"/>
        <w:jc w:val="both"/>
      </w:pPr>
      <w:r>
        <w:rPr>
          <w:rFonts w:ascii="Times New Roman"/>
          <w:b w:val="false"/>
          <w:i w:val="false"/>
          <w:color w:val="000000"/>
          <w:sz w:val="28"/>
        </w:rPr>
        <w:t>
      6. Бақылау (сәйкестендіру) белгілерімен таңбалауға жататын тауарлар тізбесіне (бұдан әрі – тізбе) тауарларды енгізген кезде, осындай тауарлардың көтерме және (немесе) бөлшек саудасын жүзеге асыратын заңды тұлғалар мен дара кәсіпкерлер мұндай тауар қалдықтарын бақылау (сәйкестендіру) белгілерімен таңбалайды және өздері аумағында тіркелген мүше мемлекеттің құзыретті (уәкілетті) органына  бақылау (сәйкестендіру) белгілерін пайдаланғаны туралы  электронды түрде ақпарат береді. Осындай ақпаратты беру мерзімдері аталған заңды тұлғалар мен дара кәсіпкерлер  аумағында тіркелген мүше мемлекеттің  заңнамасымен белгіленеді. Ұлттық компонентке қалған тауардың әрбір бірлігі бойынша мынадай ақпарат (комиссиялық сауда кезіндегі  тауар қалдықтарын қоспағанда) қамтылған мәліметтер беріледі:</w:t>
      </w:r>
    </w:p>
    <w:bookmarkEnd w:id="49"/>
    <w:p>
      <w:pPr>
        <w:spacing w:after="0"/>
        <w:ind w:left="0"/>
        <w:jc w:val="both"/>
      </w:pPr>
      <w:r>
        <w:rPr>
          <w:rFonts w:ascii="Times New Roman"/>
          <w:b w:val="false"/>
          <w:i w:val="false"/>
          <w:color w:val="000000"/>
          <w:sz w:val="28"/>
        </w:rPr>
        <w:t>
      а) бақылау (сәйкестендіру) белгісінің сәйкестендіргіші және (немесе) TID және (немесе)  SGTIN;</w:t>
      </w:r>
    </w:p>
    <w:p>
      <w:pPr>
        <w:spacing w:after="0"/>
        <w:ind w:left="0"/>
        <w:jc w:val="both"/>
      </w:pPr>
      <w:r>
        <w:rPr>
          <w:rFonts w:ascii="Times New Roman"/>
          <w:b w:val="false"/>
          <w:i w:val="false"/>
          <w:color w:val="000000"/>
          <w:sz w:val="28"/>
        </w:rPr>
        <w:t>
      б) салық төлеушінің - бақылау (сәйкестендіру) белгісіне тапсырыс  берушінің нөмірі;</w:t>
      </w:r>
    </w:p>
    <w:p>
      <w:pPr>
        <w:spacing w:after="0"/>
        <w:ind w:left="0"/>
        <w:jc w:val="both"/>
      </w:pPr>
      <w:r>
        <w:rPr>
          <w:rFonts w:ascii="Times New Roman"/>
          <w:b w:val="false"/>
          <w:i w:val="false"/>
          <w:color w:val="000000"/>
          <w:sz w:val="28"/>
        </w:rPr>
        <w:t>
      в) тауардың атауы;</w:t>
      </w:r>
    </w:p>
    <w:p>
      <w:pPr>
        <w:spacing w:after="0"/>
        <w:ind w:left="0"/>
        <w:jc w:val="both"/>
      </w:pPr>
      <w:r>
        <w:rPr>
          <w:rFonts w:ascii="Times New Roman"/>
          <w:b w:val="false"/>
          <w:i w:val="false"/>
          <w:color w:val="000000"/>
          <w:sz w:val="28"/>
        </w:rPr>
        <w:t>
      г) тауар сапасына қойылатын талаптарды белгілейтін нормативтік құжаттарға нұсқау (осындай нормативтік құжаттар бойынша шығарылатын тауар үшін);</w:t>
      </w:r>
    </w:p>
    <w:p>
      <w:pPr>
        <w:spacing w:after="0"/>
        <w:ind w:left="0"/>
        <w:jc w:val="both"/>
      </w:pPr>
      <w:r>
        <w:rPr>
          <w:rFonts w:ascii="Times New Roman"/>
          <w:b w:val="false"/>
          <w:i w:val="false"/>
          <w:color w:val="000000"/>
          <w:sz w:val="28"/>
        </w:rPr>
        <w:t>
      д) тауар өндірушінің атауы (заңды тұлғаның немесе дара кәсіпкердің атауы), GLN (болған кезде);</w:t>
      </w:r>
    </w:p>
    <w:p>
      <w:pPr>
        <w:spacing w:after="0"/>
        <w:ind w:left="0"/>
        <w:jc w:val="both"/>
      </w:pPr>
      <w:r>
        <w:rPr>
          <w:rFonts w:ascii="Times New Roman"/>
          <w:b w:val="false"/>
          <w:i w:val="false"/>
          <w:color w:val="000000"/>
          <w:sz w:val="28"/>
        </w:rPr>
        <w:t>
      е) тауардың әртүрлілігі (тауар жасалған материалдың атауы және тауардың өзге де ерекше белгілері (түсі, мөлшері, моделі және т.б.));</w:t>
      </w:r>
    </w:p>
    <w:p>
      <w:pPr>
        <w:spacing w:after="0"/>
        <w:ind w:left="0"/>
        <w:jc w:val="both"/>
      </w:pPr>
      <w:r>
        <w:rPr>
          <w:rFonts w:ascii="Times New Roman"/>
          <w:b w:val="false"/>
          <w:i w:val="false"/>
          <w:color w:val="000000"/>
          <w:sz w:val="28"/>
        </w:rPr>
        <w:t>
      ж) дайындаушы елдің атауы;</w:t>
      </w:r>
    </w:p>
    <w:p>
      <w:pPr>
        <w:spacing w:after="0"/>
        <w:ind w:left="0"/>
        <w:jc w:val="both"/>
      </w:pPr>
      <w:r>
        <w:rPr>
          <w:rFonts w:ascii="Times New Roman"/>
          <w:b w:val="false"/>
          <w:i w:val="false"/>
          <w:color w:val="000000"/>
          <w:sz w:val="28"/>
        </w:rPr>
        <w:t>
      з) тауарды айналымға шығару тәсілі;</w:t>
      </w:r>
    </w:p>
    <w:p>
      <w:pPr>
        <w:spacing w:after="0"/>
        <w:ind w:left="0"/>
        <w:jc w:val="both"/>
      </w:pPr>
      <w:r>
        <w:rPr>
          <w:rFonts w:ascii="Times New Roman"/>
          <w:b w:val="false"/>
          <w:i w:val="false"/>
          <w:color w:val="000000"/>
          <w:sz w:val="28"/>
        </w:rPr>
        <w:t>
      и) импорттаушы ұйымдар үшін – тауар соған сәйкес айналымға шығарылған тауарға арналған декларацияның тіркеу нөмірі;</w:t>
      </w:r>
    </w:p>
    <w:p>
      <w:pPr>
        <w:spacing w:after="0"/>
        <w:ind w:left="0"/>
        <w:jc w:val="both"/>
      </w:pPr>
      <w:r>
        <w:rPr>
          <w:rFonts w:ascii="Times New Roman"/>
          <w:b w:val="false"/>
          <w:i w:val="false"/>
          <w:color w:val="000000"/>
          <w:sz w:val="28"/>
        </w:rPr>
        <w:t>
      к) GTIN.</w:t>
      </w:r>
    </w:p>
    <w:bookmarkStart w:name="z59" w:id="50"/>
    <w:p>
      <w:pPr>
        <w:spacing w:after="0"/>
        <w:ind w:left="0"/>
        <w:jc w:val="left"/>
      </w:pPr>
      <w:r>
        <w:rPr>
          <w:rFonts w:ascii="Times New Roman"/>
          <w:b/>
          <w:i w:val="false"/>
          <w:color w:val="000000"/>
        </w:rPr>
        <w:t xml:space="preserve"> 4. Тауарлардың комиссиялық саудасы кезінде  бақылау (сәйкестендіру) белгілерін пайдалану туралы ақпарат</w:t>
      </w:r>
    </w:p>
    <w:bookmarkEnd w:id="50"/>
    <w:bookmarkStart w:name="z57" w:id="51"/>
    <w:p>
      <w:pPr>
        <w:spacing w:after="0"/>
        <w:ind w:left="0"/>
        <w:jc w:val="both"/>
      </w:pPr>
      <w:r>
        <w:rPr>
          <w:rFonts w:ascii="Times New Roman"/>
          <w:b w:val="false"/>
          <w:i w:val="false"/>
          <w:color w:val="000000"/>
          <w:sz w:val="28"/>
        </w:rPr>
        <w:t>
      7. Дара кәсіпкерлер болып табылмайтын жеке тұлғалармен жасалған комиссия шарттары негізінде тауарлардың комиссиялық саудасы кезінде, осындай сауданы жүзеге асыратын заңды тұлғалар мен дара кәсіпкерлер осы тауарларды  сатуға ұсынған кезден кешіктірмей  осындай тауарларды бақылау (сәйкестендіру) белгілерімен таңбалайды және аумағында өздері тіркелген мүше мемлекеттің  құзыретті (уәкілетті) органына бақылау (сәйкестендіру) белгілерін пайдаланғаны туралы ақпарат береді. Тауарлардың комиссиялық саудасында бақылау (сәйкестендіру) белгілерін пайдаланғаны туралы ақпарат беру кезінде  тауардың әрбір бірлігі бойынша  мынадай міндетті ақпарат беріледі (соның ішінде,  комиссиялық сауда кезінде  тауар қалдықтары бойынша):</w:t>
      </w:r>
    </w:p>
    <w:bookmarkEnd w:id="51"/>
    <w:p>
      <w:pPr>
        <w:spacing w:after="0"/>
        <w:ind w:left="0"/>
        <w:jc w:val="both"/>
      </w:pPr>
      <w:r>
        <w:rPr>
          <w:rFonts w:ascii="Times New Roman"/>
          <w:b w:val="false"/>
          <w:i w:val="false"/>
          <w:color w:val="000000"/>
          <w:sz w:val="28"/>
        </w:rPr>
        <w:t>
      а) бақылау (сәйкестендіру) белгісінің сәйкестендіргіші және (немесе) TID және (немесе)  SGTIN;</w:t>
      </w:r>
    </w:p>
    <w:p>
      <w:pPr>
        <w:spacing w:after="0"/>
        <w:ind w:left="0"/>
        <w:jc w:val="both"/>
      </w:pPr>
      <w:r>
        <w:rPr>
          <w:rFonts w:ascii="Times New Roman"/>
          <w:b w:val="false"/>
          <w:i w:val="false"/>
          <w:color w:val="000000"/>
          <w:sz w:val="28"/>
        </w:rPr>
        <w:t>
      б) комиссиялық сауданы жүзеге асыратын салық төлеушінің - бақылау (сәйкестендіру) белгісіне тапсырыс берушінің нөмірі.</w:t>
      </w:r>
    </w:p>
    <w:bookmarkStart w:name="z60" w:id="52"/>
    <w:p>
      <w:pPr>
        <w:spacing w:after="0"/>
        <w:ind w:left="0"/>
        <w:jc w:val="left"/>
      </w:pPr>
      <w:r>
        <w:rPr>
          <w:rFonts w:ascii="Times New Roman"/>
          <w:b/>
          <w:i w:val="false"/>
          <w:color w:val="000000"/>
        </w:rPr>
        <w:t xml:space="preserve"> 5. Сатып алушылар қайтарған тауарларға арналған бақылау (сәйкестендіру) белгілерін пайдалану туралы ақпарат</w:t>
      </w:r>
    </w:p>
    <w:bookmarkEnd w:id="52"/>
    <w:bookmarkStart w:name="z61" w:id="53"/>
    <w:p>
      <w:pPr>
        <w:spacing w:after="0"/>
        <w:ind w:left="0"/>
        <w:jc w:val="both"/>
      </w:pPr>
      <w:r>
        <w:rPr>
          <w:rFonts w:ascii="Times New Roman"/>
          <w:b w:val="false"/>
          <w:i w:val="false"/>
          <w:color w:val="000000"/>
          <w:sz w:val="28"/>
        </w:rPr>
        <w:t>
      8. Егер  мүше мемлекеттердің заңнамасында  бөлшек сауда шеңберінде өткізілген тауарларға салынған бақылау (сәйкестендіру) белгілері туралы ақпарат беруге қойылатын талаптар белгіленсе және тиісті сападағы тауарды қайтару (айырбастау) үшін мүше мемлекеттің заңнамасында белгіленген мерзім ішінде тауар қайтарылса және бақылау белгісінің тұтастығы сақталса, онда тауар қайта таңбаланбайды және ақпараттық жүйеге мынадай ақпарат беріледі:</w:t>
      </w:r>
    </w:p>
    <w:bookmarkEnd w:id="53"/>
    <w:p>
      <w:pPr>
        <w:spacing w:after="0"/>
        <w:ind w:left="0"/>
        <w:jc w:val="both"/>
      </w:pPr>
      <w:r>
        <w:rPr>
          <w:rFonts w:ascii="Times New Roman"/>
          <w:b w:val="false"/>
          <w:i w:val="false"/>
          <w:color w:val="000000"/>
          <w:sz w:val="28"/>
        </w:rPr>
        <w:t>
      а) салық төлеушінің – сатушы ұйымның нөмірі (Армения Республикасы үшін – салық төлеушінің есептік нөмірі, Беларусь Республикасы үшін – төлеушінің есептік нөмірі, Қазақстан Республикасы үшін – жеке сәйкестендіру нөмірі мен  бизнес-сәйкестендіру нөмірі, Қырғыз Республикасы мен Ресей Федерациясы үшін – салық төлеушінің сәйкестендіру нөмірі);</w:t>
      </w:r>
    </w:p>
    <w:p>
      <w:pPr>
        <w:spacing w:after="0"/>
        <w:ind w:left="0"/>
        <w:jc w:val="both"/>
      </w:pPr>
      <w:r>
        <w:rPr>
          <w:rFonts w:ascii="Times New Roman"/>
          <w:b w:val="false"/>
          <w:i w:val="false"/>
          <w:color w:val="000000"/>
          <w:sz w:val="28"/>
        </w:rPr>
        <w:t>
      б) бақылау (сәйкестендіру) белгісінің сәйкестендіргіші және (немесе) TID және (немесе) SGTIN;</w:t>
      </w:r>
    </w:p>
    <w:p>
      <w:pPr>
        <w:spacing w:after="0"/>
        <w:ind w:left="0"/>
        <w:jc w:val="both"/>
      </w:pPr>
      <w:r>
        <w:rPr>
          <w:rFonts w:ascii="Times New Roman"/>
          <w:b w:val="false"/>
          <w:i w:val="false"/>
          <w:color w:val="000000"/>
          <w:sz w:val="28"/>
        </w:rPr>
        <w:t>
      в) тауардың қайтарылуын растайтын құжаттардың деректемелері.</w:t>
      </w:r>
    </w:p>
    <w:bookmarkStart w:name="z62" w:id="54"/>
    <w:p>
      <w:pPr>
        <w:spacing w:after="0"/>
        <w:ind w:left="0"/>
        <w:jc w:val="both"/>
      </w:pPr>
      <w:r>
        <w:rPr>
          <w:rFonts w:ascii="Times New Roman"/>
          <w:b w:val="false"/>
          <w:i w:val="false"/>
          <w:color w:val="000000"/>
          <w:sz w:val="28"/>
        </w:rPr>
        <w:t>
      9. Егер бақылау (сәйкестендіру) белгісі бүлінген болса немесе жойылса және (немесе) тауарды қайтару (айырбастау) тиісті сападағы тауарды қайтару (айырбастау) үшін мүше мемлекеттің заңнамасында айқындалғаннан асатын мерзімде жүргізілетін болса (егер  мүше мемлекеттердің заңнамасында бөлшек сауда шеңберінде өткізілген тауарларға салынған бақылау (сәйкестендіру) белгілері туралы ақпарат беруге  қойылатын талаптар белгіленсе), сатушы осы тауарларды сатуға  ұсынған кезден кешіктірмей  осындай тауарларды бақылау (сәйкестендіру) белгілерімен таңбалайды және өзі аумағында тіркелген мүше мемлекеттің  құзыретті (уәкілетті) органына бақылау (сәйкестендіру) белгілерін пайдаланғаны туралы  ақпарат береді. Сатып алушылар қайтарған тауарларға бақылау (сәйкестендіру) белгілерін  пайдалану туралы ақпарат беру кезінде  тауардың әрбір бірлігі  бойынша  мынадай міндетті ақпарат беріледі:</w:t>
      </w:r>
    </w:p>
    <w:bookmarkEnd w:id="54"/>
    <w:p>
      <w:pPr>
        <w:spacing w:after="0"/>
        <w:ind w:left="0"/>
        <w:jc w:val="both"/>
      </w:pPr>
      <w:r>
        <w:rPr>
          <w:rFonts w:ascii="Times New Roman"/>
          <w:b w:val="false"/>
          <w:i w:val="false"/>
          <w:color w:val="000000"/>
          <w:sz w:val="28"/>
        </w:rPr>
        <w:t>
      а) салық төлеушінің –сатушы ұйымның нөмірі;</w:t>
      </w:r>
    </w:p>
    <w:p>
      <w:pPr>
        <w:spacing w:after="0"/>
        <w:ind w:left="0"/>
        <w:jc w:val="both"/>
      </w:pPr>
      <w:r>
        <w:rPr>
          <w:rFonts w:ascii="Times New Roman"/>
          <w:b w:val="false"/>
          <w:i w:val="false"/>
          <w:color w:val="000000"/>
          <w:sz w:val="28"/>
        </w:rPr>
        <w:t>
      б) бақылау (сәйкестендіру) белгісінің сәйкестендіргіші (анықтау мүмкін болса ескісі);</w:t>
      </w:r>
    </w:p>
    <w:p>
      <w:pPr>
        <w:spacing w:after="0"/>
        <w:ind w:left="0"/>
        <w:jc w:val="both"/>
      </w:pPr>
      <w:r>
        <w:rPr>
          <w:rFonts w:ascii="Times New Roman"/>
          <w:b w:val="false"/>
          <w:i w:val="false"/>
          <w:color w:val="000000"/>
          <w:sz w:val="28"/>
        </w:rPr>
        <w:t>
      в) бақылау (сәйкестендіру) белгісінің сәйкестендіргіші (жаңа) және (немесе)  TID (жаңа)және (немесе) SGTIN (жаңа);</w:t>
      </w:r>
    </w:p>
    <w:p>
      <w:pPr>
        <w:spacing w:after="0"/>
        <w:ind w:left="0"/>
        <w:jc w:val="both"/>
      </w:pPr>
      <w:r>
        <w:rPr>
          <w:rFonts w:ascii="Times New Roman"/>
          <w:b w:val="false"/>
          <w:i w:val="false"/>
          <w:color w:val="000000"/>
          <w:sz w:val="28"/>
        </w:rPr>
        <w:t>
      г) тауардың қайтарылуын растайтын құжаттардың деректемелері.</w:t>
      </w:r>
    </w:p>
    <w:p>
      <w:pPr>
        <w:spacing w:after="0"/>
        <w:ind w:left="0"/>
        <w:jc w:val="left"/>
      </w:pPr>
      <w:r>
        <w:rPr>
          <w:rFonts w:ascii="Times New Roman"/>
          <w:b/>
          <w:i w:val="false"/>
          <w:color w:val="000000"/>
        </w:rPr>
        <w:t xml:space="preserve"> 6. Бөлшек сауда шеңберінде  өткізілген (сатылған) немесе қандай да бір себептермен жойылған (жоғалған) тауарға салынған бақылау (сәйкестендіру) белгілері туралы ақпарат</w:t>
      </w:r>
    </w:p>
    <w:bookmarkStart w:name="z63" w:id="55"/>
    <w:p>
      <w:pPr>
        <w:spacing w:after="0"/>
        <w:ind w:left="0"/>
        <w:jc w:val="both"/>
      </w:pPr>
      <w:r>
        <w:rPr>
          <w:rFonts w:ascii="Times New Roman"/>
          <w:b w:val="false"/>
          <w:i w:val="false"/>
          <w:color w:val="000000"/>
          <w:sz w:val="28"/>
        </w:rPr>
        <w:t>
      10. Тізбеге енгізілген тауарлардың  бөлшек саудасын жүзеге асыратын мүше мемлекеттердің заңды тұлғалары мен дара кәсіпкерлері, егер мұндай ақпарат беру  өздері аумағында тіркелген мүше мемлекеттің  заңнамасында көзделген болса,  осындай сауда шеңберінде өткізілген (сатылған) немесе жойылған (жоғалған) тауарға салынған бақылау (сәйкестендіру) белгілері туралы  өздері аумағында тіркелген мүше мемлекеттің  құзыретті (уәкілетті) органына  электронды түрде ақпарат береді. Бөлшек сауда шеңберінде өткізілген (сатылған) немесе жойылған (жоғалған) тауарға салынған бақылау (сәйкестендіру) белгілері туралы ақпарат беруге  қойылатын талаптар мүше мемлекеттің заңнамасында белгіленген кезде,  өткізілген тауардың әрбір бірлігі жөнінде  мынадай ақпарат беріледі:</w:t>
      </w:r>
    </w:p>
    <w:bookmarkEnd w:id="55"/>
    <w:p>
      <w:pPr>
        <w:spacing w:after="0"/>
        <w:ind w:left="0"/>
        <w:jc w:val="both"/>
      </w:pPr>
      <w:r>
        <w:rPr>
          <w:rFonts w:ascii="Times New Roman"/>
          <w:b w:val="false"/>
          <w:i w:val="false"/>
          <w:color w:val="000000"/>
          <w:sz w:val="28"/>
        </w:rPr>
        <w:t>
      а) бақылау (сәйкестендіру) белгісінің сәйкестендіргіші және (немесе) TID және (немесе) SGTIN;</w:t>
      </w:r>
    </w:p>
    <w:p>
      <w:pPr>
        <w:spacing w:after="0"/>
        <w:ind w:left="0"/>
        <w:jc w:val="both"/>
      </w:pPr>
      <w:r>
        <w:rPr>
          <w:rFonts w:ascii="Times New Roman"/>
          <w:b w:val="false"/>
          <w:i w:val="false"/>
          <w:color w:val="000000"/>
          <w:sz w:val="28"/>
        </w:rPr>
        <w:t>
      б) тауарды айналымнан шығару тәсілі (сату, жою);</w:t>
      </w:r>
    </w:p>
    <w:p>
      <w:pPr>
        <w:spacing w:after="0"/>
        <w:ind w:left="0"/>
        <w:jc w:val="both"/>
      </w:pPr>
      <w:r>
        <w:rPr>
          <w:rFonts w:ascii="Times New Roman"/>
          <w:b w:val="false"/>
          <w:i w:val="false"/>
          <w:color w:val="000000"/>
          <w:sz w:val="28"/>
        </w:rPr>
        <w:t>
      в) тауарды айналымнан шығаруды жүзеге асырған салық төлеушінің нөмірі;</w:t>
      </w:r>
    </w:p>
    <w:p>
      <w:pPr>
        <w:spacing w:after="0"/>
        <w:ind w:left="0"/>
        <w:jc w:val="both"/>
      </w:pPr>
      <w:r>
        <w:rPr>
          <w:rFonts w:ascii="Times New Roman"/>
          <w:b w:val="false"/>
          <w:i w:val="false"/>
          <w:color w:val="000000"/>
          <w:sz w:val="28"/>
        </w:rPr>
        <w:t>
      г) тауарды айналымнан шығару күні;</w:t>
      </w:r>
    </w:p>
    <w:p>
      <w:pPr>
        <w:spacing w:after="0"/>
        <w:ind w:left="0"/>
        <w:jc w:val="both"/>
      </w:pPr>
      <w:r>
        <w:rPr>
          <w:rFonts w:ascii="Times New Roman"/>
          <w:b w:val="false"/>
          <w:i w:val="false"/>
          <w:color w:val="000000"/>
          <w:sz w:val="28"/>
        </w:rPr>
        <w:t>
      д)  тауар жойылған (жоғалған) жағдайда – актінің деректемелері.</w:t>
      </w:r>
    </w:p>
    <w:bookmarkStart w:name="z65" w:id="56"/>
    <w:p>
      <w:pPr>
        <w:spacing w:after="0"/>
        <w:ind w:left="0"/>
        <w:jc w:val="left"/>
      </w:pPr>
      <w:r>
        <w:rPr>
          <w:rFonts w:ascii="Times New Roman"/>
          <w:b/>
          <w:i w:val="false"/>
          <w:color w:val="000000"/>
        </w:rPr>
        <w:t xml:space="preserve"> III. Ақпараттың форматы</w:t>
      </w:r>
    </w:p>
    <w:bookmarkEnd w:id="56"/>
    <w:bookmarkStart w:name="z64" w:id="57"/>
    <w:p>
      <w:pPr>
        <w:spacing w:after="0"/>
        <w:ind w:left="0"/>
        <w:jc w:val="both"/>
      </w:pPr>
      <w:r>
        <w:rPr>
          <w:rFonts w:ascii="Times New Roman"/>
          <w:b w:val="false"/>
          <w:i w:val="false"/>
          <w:color w:val="000000"/>
          <w:sz w:val="28"/>
        </w:rPr>
        <w:t>
      11. Тізбеге енгізілген тауарлар айналымын жүзеге асыратын мүше мемлекеттердің  заңды тұлғалары мен дара кәсіпкерлері беретін деректердің құрылымы мен форматы  қосымшаға сәйкес сипаттамада ұсынылған.</w:t>
      </w:r>
    </w:p>
    <w:bookmarkEnd w:id="57"/>
    <w:bookmarkStart w:name="z66" w:id="58"/>
    <w:p>
      <w:pPr>
        <w:spacing w:after="0"/>
        <w:ind w:left="0"/>
        <w:jc w:val="left"/>
      </w:pPr>
      <w:r>
        <w:rPr>
          <w:rFonts w:ascii="Times New Roman"/>
          <w:b/>
          <w:i w:val="false"/>
          <w:color w:val="000000"/>
        </w:rPr>
        <w:t xml:space="preserve"> IV. Ақпаратты беру мерзімдері</w:t>
      </w:r>
    </w:p>
    <w:bookmarkEnd w:id="58"/>
    <w:bookmarkStart w:name="z67" w:id="59"/>
    <w:p>
      <w:pPr>
        <w:spacing w:after="0"/>
        <w:ind w:left="0"/>
        <w:jc w:val="both"/>
      </w:pPr>
      <w:r>
        <w:rPr>
          <w:rFonts w:ascii="Times New Roman"/>
          <w:b w:val="false"/>
          <w:i w:val="false"/>
          <w:color w:val="000000"/>
          <w:sz w:val="28"/>
        </w:rPr>
        <w:t>
      12. Таңбалауға жататын тауарлар туралы ақпарат беру мерзімін (оларды таңбалағанға дейін)  тізбеге енгізілген тауарлар айналымын  жүзеге асыратын  мүше мемлекеттердің заңды тұлғалары мен дара кәсіпкерлері дербес айқындайды.</w:t>
      </w:r>
    </w:p>
    <w:bookmarkEnd w:id="59"/>
    <w:bookmarkStart w:name="z68" w:id="60"/>
    <w:p>
      <w:pPr>
        <w:spacing w:after="0"/>
        <w:ind w:left="0"/>
        <w:jc w:val="both"/>
      </w:pPr>
      <w:r>
        <w:rPr>
          <w:rFonts w:ascii="Times New Roman"/>
          <w:b w:val="false"/>
          <w:i w:val="false"/>
          <w:color w:val="000000"/>
          <w:sz w:val="28"/>
        </w:rPr>
        <w:t>
      13. Өндірілетін және (немесе) әкелінетін тауардың әрбір бірлігі бойынша  таңбаланған тауарлар туралы ақпарат беру (оларды таңбалағаннан кейін)  тізбеге енгізілген тауарлардың айналымын жүзеге асыратын мүше мемлекеттердің  заңды тұлғалары мен дара кәсіпкерлері  дербес айқындайтын мерзімде жүзеге асырылады, бірақ бұл мерзім тауарларды өндіру,  буып-түю (қайтадан буып-түю), сақтау орындарынан тиеп-жөнелткен  кезден немесе осындай тауарларды сатуға ұсынғаннан, соның ішінде оларды сату орнына шығарғаннан, олардың үлгілерін демонстрациялағаннан немесе  комиссиялық сауданы қоса алғанда,  сату орнында олар туралы ақпарат ұсынғаннан кешіктірілмеуге тиіс.</w:t>
      </w:r>
    </w:p>
    <w:bookmarkEnd w:id="60"/>
    <w:bookmarkStart w:name="z69" w:id="61"/>
    <w:p>
      <w:pPr>
        <w:spacing w:after="0"/>
        <w:ind w:left="0"/>
        <w:jc w:val="both"/>
      </w:pPr>
      <w:r>
        <w:rPr>
          <w:rFonts w:ascii="Times New Roman"/>
          <w:b w:val="false"/>
          <w:i w:val="false"/>
          <w:color w:val="000000"/>
          <w:sz w:val="28"/>
        </w:rPr>
        <w:t>
      14. Тізбеге жаңадан енгізілген тауарлардың  таңбалауға жататын қалдықтары туралы ақпаратты беру мерзімдері  аумағында заңды тұлғалар мен дара кәсіпкерлер  қызметін жүзеге асыратын  мүше мемлекеттің заңнамасында белгіленеді.</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Бақылау (сәйкестендіру) белгілерімен таңбалауға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жататын тауарлар тізбесіне енгізілген тауарлардың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айналымын жүзеге асыратын заңды тұлғалар мен дара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кәсіпкерлер  өз мүше мемлекеттерінің  құзыретті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органдарына беретін ақпараттың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құрылымы мен форматына қойылатын талаптарға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сондай-ақ осындай ақпаратты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мерзімдері</w:t>
            </w:r>
          </w:p>
        </w:tc>
      </w:tr>
    </w:tbl>
    <w:bookmarkStart w:name="z71" w:id="62"/>
    <w:p>
      <w:pPr>
        <w:spacing w:after="0"/>
        <w:ind w:left="0"/>
        <w:jc w:val="left"/>
      </w:pPr>
      <w:r>
        <w:rPr>
          <w:rFonts w:ascii="Times New Roman"/>
          <w:b/>
          <w:i w:val="false"/>
          <w:color w:val="000000"/>
        </w:rPr>
        <w:t xml:space="preserve"> Бақылау (сәйкестендіру)  белгілерімен таңбалауға жататын тауарлар тізбесіне енгізілген тауарлардың айналымын жүзеге асыратын Еуразиялық экономикалық одаққа мүше мемлекеттердің  заңды тұлғалары мен дара кәсіпкерлері  өз мүше мемлекеттерінің құзыретті (уәкілетті) органдарына беретін деректердің құрылымы мен форматтарының сипаттамасы</w:t>
      </w:r>
    </w:p>
    <w:bookmarkEnd w:id="62"/>
    <w:bookmarkStart w:name="z72" w:id="63"/>
    <w:p>
      <w:pPr>
        <w:spacing w:after="0"/>
        <w:ind w:left="0"/>
        <w:jc w:val="both"/>
      </w:pPr>
      <w:r>
        <w:rPr>
          <w:rFonts w:ascii="Times New Roman"/>
          <w:b w:val="false"/>
          <w:i w:val="false"/>
          <w:color w:val="000000"/>
          <w:sz w:val="28"/>
        </w:rPr>
        <w:t>
      1. Осы Сипаттама бақылау (сәйкестендіру) белгілерімен таңбалауға жататын тауарлар  тізбесіне енгізілген тауарлардың айналымын жүзеге асыратын заңды тұлғалар мен дара кәсіпкерлер  өз мүше мемлекеттерінің  құзыретті (уәкілетті) органдарына беретін деректердің (бұдан әрі – берілетін деректер)  құрылымы мен форматтарына қойылатын талаптарды белгілейді.</w:t>
      </w:r>
    </w:p>
    <w:bookmarkEnd w:id="63"/>
    <w:bookmarkStart w:name="z73" w:id="64"/>
    <w:p>
      <w:pPr>
        <w:spacing w:after="0"/>
        <w:ind w:left="0"/>
        <w:jc w:val="both"/>
      </w:pPr>
      <w:r>
        <w:rPr>
          <w:rFonts w:ascii="Times New Roman"/>
          <w:b w:val="false"/>
          <w:i w:val="false"/>
          <w:color w:val="000000"/>
          <w:sz w:val="28"/>
        </w:rPr>
        <w:t>
      2. Ұлттық компонентке берілетін деректердің форматы  ұлттық заңнамада белгіленеді. Берілетін деректерді XML-форматында мынадай стандарттарға сәйкес форматтау ұсынылады:</w:t>
      </w:r>
    </w:p>
    <w:bookmarkEnd w:id="64"/>
    <w:p>
      <w:pPr>
        <w:spacing w:after="0"/>
        <w:ind w:left="0"/>
        <w:jc w:val="both"/>
      </w:pPr>
      <w:r>
        <w:rPr>
          <w:rFonts w:ascii="Times New Roman"/>
          <w:b w:val="false"/>
          <w:i w:val="false"/>
          <w:color w:val="000000"/>
          <w:sz w:val="28"/>
        </w:rPr>
        <w:t>
      "Extensible Markup Language (XML) 1.0 (Fouth Edition)" (http://www.w3.org/TR/REC-xml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"Namespaces in XML" (://www.w3 .org/TR/REC-xml-names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"XML Schema Part 1: Structures" және "XML Schema Part 2: Datatypes" (http://www.w3.org/TR/xmlschema-l/және http ://www.w3 .org/TR/xmlschema-2/ мекенжайлары бойынша ақпараттық-телекоммуникациялық "Интернет" желісінде жарияланған).</w:t>
      </w:r>
    </w:p>
    <w:bookmarkStart w:name="z74" w:id="65"/>
    <w:p>
      <w:pPr>
        <w:spacing w:after="0"/>
        <w:ind w:left="0"/>
        <w:jc w:val="both"/>
      </w:pPr>
      <w:r>
        <w:rPr>
          <w:rFonts w:ascii="Times New Roman"/>
          <w:b w:val="false"/>
          <w:i w:val="false"/>
          <w:color w:val="000000"/>
          <w:sz w:val="28"/>
        </w:rPr>
        <w:t>
      3. Берілетін деректердің ұсынылатын құрылымы  1 және 2-кестелерде келтірілген.</w:t>
      </w:r>
    </w:p>
    <w:bookmarkEnd w:id="65"/>
    <w:bookmarkStart w:name="z75" w:id="66"/>
    <w:p>
      <w:pPr>
        <w:spacing w:after="0"/>
        <w:ind w:left="0"/>
        <w:jc w:val="both"/>
      </w:pPr>
      <w:r>
        <w:rPr>
          <w:rFonts w:ascii="Times New Roman"/>
          <w:b w:val="false"/>
          <w:i w:val="false"/>
          <w:color w:val="000000"/>
          <w:sz w:val="28"/>
        </w:rPr>
        <w:t>
      4. 1 және 2-кестелерде мынадай ақ шеттер(графалар) қалыптастырылады:</w:t>
      </w:r>
    </w:p>
    <w:bookmarkEnd w:id="66"/>
    <w:p>
      <w:pPr>
        <w:spacing w:after="0"/>
        <w:ind w:left="0"/>
        <w:jc w:val="both"/>
      </w:pPr>
      <w:r>
        <w:rPr>
          <w:rFonts w:ascii="Times New Roman"/>
          <w:b w:val="false"/>
          <w:i w:val="false"/>
          <w:color w:val="000000"/>
          <w:sz w:val="28"/>
        </w:rPr>
        <w:t>
      "элементтің атауы" - элементтің  реттік нөмірі, сәйкестендіргіші және оны қалыптасқан немесе ресми сөзбен белгілеу;</w:t>
      </w:r>
    </w:p>
    <w:p>
      <w:pPr>
        <w:spacing w:after="0"/>
        <w:ind w:left="0"/>
        <w:jc w:val="both"/>
      </w:pPr>
      <w:r>
        <w:rPr>
          <w:rFonts w:ascii="Times New Roman"/>
          <w:b w:val="false"/>
          <w:i w:val="false"/>
          <w:color w:val="000000"/>
          <w:sz w:val="28"/>
        </w:rPr>
        <w:t>
      "элементтің сипаттамасы" - элементтің мағынасын (семантикасын) түсіндіретін мәтін;</w:t>
      </w:r>
    </w:p>
    <w:p>
      <w:pPr>
        <w:spacing w:after="0"/>
        <w:ind w:left="0"/>
        <w:jc w:val="both"/>
      </w:pPr>
      <w:r>
        <w:rPr>
          <w:rFonts w:ascii="Times New Roman"/>
          <w:b w:val="false"/>
          <w:i w:val="false"/>
          <w:color w:val="000000"/>
          <w:sz w:val="28"/>
        </w:rPr>
        <w:t>
      "ескертпе" - элементтің мақсатын нақтылайтын,  оны қалыптастыру (толтыру) қағидаларын айқындайтын мәтін немесе  элементтің ықтимал мәндерін сөзбен сипаттау;</w:t>
      </w:r>
    </w:p>
    <w:p>
      <w:pPr>
        <w:spacing w:after="0"/>
        <w:ind w:left="0"/>
        <w:jc w:val="both"/>
      </w:pPr>
      <w:r>
        <w:rPr>
          <w:rFonts w:ascii="Times New Roman"/>
          <w:b w:val="false"/>
          <w:i w:val="false"/>
          <w:color w:val="000000"/>
          <w:sz w:val="28"/>
        </w:rPr>
        <w:t>
      "көп." - элементтердің көптігі (міндеттілігі (опционалдығы) және  элементті ықтимал қайталаулар саны).</w:t>
      </w:r>
    </w:p>
    <w:bookmarkStart w:name="z76" w:id="67"/>
    <w:p>
      <w:pPr>
        <w:spacing w:after="0"/>
        <w:ind w:left="0"/>
        <w:jc w:val="both"/>
      </w:pPr>
      <w:r>
        <w:rPr>
          <w:rFonts w:ascii="Times New Roman"/>
          <w:b w:val="false"/>
          <w:i w:val="false"/>
          <w:color w:val="000000"/>
          <w:sz w:val="28"/>
        </w:rPr>
        <w:t>
      5. Берілетін деректер элементтерінің  көпше түрін көрсету үшін мынадай белгілемелер пайдаланылады:</w:t>
      </w:r>
    </w:p>
    <w:bookmarkEnd w:id="67"/>
    <w:p>
      <w:pPr>
        <w:spacing w:after="0"/>
        <w:ind w:left="0"/>
        <w:jc w:val="both"/>
      </w:pPr>
      <w:r>
        <w:rPr>
          <w:rFonts w:ascii="Times New Roman"/>
          <w:b w:val="false"/>
          <w:i w:val="false"/>
          <w:color w:val="000000"/>
          <w:sz w:val="28"/>
        </w:rPr>
        <w:t>
      1 - элемент міндетті, қайталауға жол берілмейді;</w:t>
      </w:r>
    </w:p>
    <w:p>
      <w:pPr>
        <w:spacing w:after="0"/>
        <w:ind w:left="0"/>
        <w:jc w:val="both"/>
      </w:pPr>
      <w:r>
        <w:rPr>
          <w:rFonts w:ascii="Times New Roman"/>
          <w:b w:val="false"/>
          <w:i w:val="false"/>
          <w:color w:val="000000"/>
          <w:sz w:val="28"/>
        </w:rPr>
        <w:t>
      п - элемент міндетті, n рет қайталануға тиіс (n &gt; 1);</w:t>
      </w:r>
    </w:p>
    <w:p>
      <w:pPr>
        <w:spacing w:after="0"/>
        <w:ind w:left="0"/>
        <w:jc w:val="both"/>
      </w:pPr>
      <w:r>
        <w:rPr>
          <w:rFonts w:ascii="Times New Roman"/>
          <w:b w:val="false"/>
          <w:i w:val="false"/>
          <w:color w:val="000000"/>
          <w:sz w:val="28"/>
        </w:rPr>
        <w:t>
      1.. * - элемент міндетті, шектеусіз қайталануы мүмкін;</w:t>
      </w:r>
    </w:p>
    <w:p>
      <w:pPr>
        <w:spacing w:after="0"/>
        <w:ind w:left="0"/>
        <w:jc w:val="both"/>
      </w:pPr>
      <w:r>
        <w:rPr>
          <w:rFonts w:ascii="Times New Roman"/>
          <w:b w:val="false"/>
          <w:i w:val="false"/>
          <w:color w:val="000000"/>
          <w:sz w:val="28"/>
        </w:rPr>
        <w:t>
      n..* - элемент міндетті, кемінде n рет қайталануға тиіс(n &gt; 1);</w:t>
      </w:r>
    </w:p>
    <w:p>
      <w:pPr>
        <w:spacing w:after="0"/>
        <w:ind w:left="0"/>
        <w:jc w:val="both"/>
      </w:pPr>
      <w:r>
        <w:rPr>
          <w:rFonts w:ascii="Times New Roman"/>
          <w:b w:val="false"/>
          <w:i w:val="false"/>
          <w:color w:val="000000"/>
          <w:sz w:val="28"/>
        </w:rPr>
        <w:t>
      n..m - элемент міндетті, кемінде n рет және m реттен көп емес қайталануға тиіс  (n &gt; 1, m&gt; п);</w:t>
      </w:r>
    </w:p>
    <w:p>
      <w:pPr>
        <w:spacing w:after="0"/>
        <w:ind w:left="0"/>
        <w:jc w:val="both"/>
      </w:pPr>
      <w:r>
        <w:rPr>
          <w:rFonts w:ascii="Times New Roman"/>
          <w:b w:val="false"/>
          <w:i w:val="false"/>
          <w:color w:val="000000"/>
          <w:sz w:val="28"/>
        </w:rPr>
        <w:t>
      0..1 - элемент опционалды, қайталауға жол берілмейді;</w:t>
      </w:r>
    </w:p>
    <w:p>
      <w:pPr>
        <w:spacing w:after="0"/>
        <w:ind w:left="0"/>
        <w:jc w:val="both"/>
      </w:pPr>
      <w:r>
        <w:rPr>
          <w:rFonts w:ascii="Times New Roman"/>
          <w:b w:val="false"/>
          <w:i w:val="false"/>
          <w:color w:val="000000"/>
          <w:sz w:val="28"/>
        </w:rPr>
        <w:t>
      0..* - элемент опционалды, шектеусіз қайталануы мүмкін;</w:t>
      </w:r>
    </w:p>
    <w:p>
      <w:pPr>
        <w:spacing w:after="0"/>
        <w:ind w:left="0"/>
        <w:jc w:val="both"/>
      </w:pPr>
      <w:r>
        <w:rPr>
          <w:rFonts w:ascii="Times New Roman"/>
          <w:b w:val="false"/>
          <w:i w:val="false"/>
          <w:color w:val="000000"/>
          <w:sz w:val="28"/>
        </w:rPr>
        <w:t>
       0..m - элемент опционалды,  m реттен көп емес пайдаланылуы мүмкін</w:t>
      </w:r>
    </w:p>
    <w:p>
      <w:pPr>
        <w:spacing w:after="0"/>
        <w:ind w:left="0"/>
        <w:jc w:val="both"/>
      </w:pPr>
      <w:r>
        <w:rPr>
          <w:rFonts w:ascii="Times New Roman"/>
          <w:b w:val="false"/>
          <w:i w:val="false"/>
          <w:color w:val="000000"/>
          <w:sz w:val="28"/>
        </w:rPr>
        <w:t>(m &gt; 1).</w:t>
      </w:r>
    </w:p>
    <w:bookmarkStart w:name="z77" w:id="68"/>
    <w:p>
      <w:pPr>
        <w:spacing w:after="0"/>
        <w:ind w:left="0"/>
        <w:jc w:val="both"/>
      </w:pPr>
      <w:r>
        <w:rPr>
          <w:rFonts w:ascii="Times New Roman"/>
          <w:b w:val="false"/>
          <w:i w:val="false"/>
          <w:color w:val="000000"/>
          <w:sz w:val="28"/>
        </w:rPr>
        <w:t>
      6. "Берілетін ақпарат типінің коды" элементінің мәніне байланысты мәліметтерді көрсету міндеттілігі туралы ақпарат (1-кесте, 3.1-тармақ) 3-кестеде келтірілген.</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p>
            <w:pPr>
              <w:spacing w:after="20"/>
              <w:ind w:left="20"/>
              <w:jc w:val="both"/>
            </w:pPr>
            <w:r>
              <w:rPr>
                <w:rFonts w:ascii="Times New Roman"/>
                <w:b w:val="false"/>
                <w:i w:val="false"/>
                <w:color w:val="000000"/>
                <w:sz w:val="20"/>
              </w:rPr>
              <w:t>
Заңды тұлғалар мен дара кәсіпкерлер беретін деректердің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нөмірі</w:t>
            </w:r>
          </w:p>
          <w:p>
            <w:pPr>
              <w:spacing w:after="20"/>
              <w:ind w:left="20"/>
              <w:jc w:val="both"/>
            </w:pPr>
            <w:r>
              <w:rPr>
                <w:rFonts w:ascii="Times New Roman"/>
                <w:b w:val="false"/>
                <w:i w:val="false"/>
                <w:color w:val="000000"/>
                <w:sz w:val="20"/>
              </w:rPr>
              <w:t>
(элементтің құрамына  Заңды тұлға немесе дара кәсіпкер туралы мәліметтер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 бақылау (сәйкестендіру) белгісіне тапсырыс беруші ұйымның нөмірі (бақылау (сәйкестендіру) белгілерімен таңбалауға жататын тауарлар тізбесіне енгізілген  тауарлардың айналымын (тауарларды айналымнан шығаруды) жүзеге асыратын заңды тұлға немесе дара кәсіпкер туралы мәліметтердің құрамында)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бақылау (сәйкестендіру) белгілерімен таңбалауға жататын тауарлар тізбесіне енгізілген  тауарлардың айналымын (тауарларды айналымнан шығаруды) жүзеге асыратын және осындай белгілерді дайындауға тапсырыс беруші ұйым болып табылатын заңды тұлға немесе дара кәсіпкер  үшін салық төлеушінің нөмірін көрсетуге арналған (Армения Республикасы үшін – салық төлеушінің есептік нөмірі, Беларусь Республикасы үшін – төлеушінің есептік нөмірі, Қазақстан Республикасы үшін – жеке сәйкестендіру нөмірі мен бизнес-сәйкестендіру нөмірі, Қырғыз Республикасы мен Ресей Федерациясы үшін – салық төлеушінің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Мәліметтерді қалыптастыру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қалыптастыру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қалыптастыру күні мен уақыты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салынған тауарлар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бақылау (сәйкестендіру) белгілері салынған тауарлар туралы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Ұсынылатын ақпарат типінің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ақпарат типінің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мәндері:</w:t>
            </w:r>
          </w:p>
          <w:p>
            <w:pPr>
              <w:spacing w:after="20"/>
              <w:ind w:left="20"/>
              <w:jc w:val="both"/>
            </w:pPr>
            <w:r>
              <w:rPr>
                <w:rFonts w:ascii="Times New Roman"/>
                <w:b w:val="false"/>
                <w:i w:val="false"/>
                <w:color w:val="000000"/>
                <w:sz w:val="20"/>
              </w:rPr>
              <w:t>
1 –Одақтың кедендік аумағына әкелінген тауарлар;</w:t>
            </w:r>
          </w:p>
          <w:p>
            <w:pPr>
              <w:spacing w:after="20"/>
              <w:ind w:left="20"/>
              <w:jc w:val="both"/>
            </w:pPr>
            <w:r>
              <w:rPr>
                <w:rFonts w:ascii="Times New Roman"/>
                <w:b w:val="false"/>
                <w:i w:val="false"/>
                <w:color w:val="000000"/>
                <w:sz w:val="20"/>
              </w:rPr>
              <w:t>
2 –мүше мемлекеттердің аумағында өндірілген тауарлар;</w:t>
            </w:r>
          </w:p>
          <w:p>
            <w:pPr>
              <w:spacing w:after="20"/>
              <w:ind w:left="20"/>
              <w:jc w:val="both"/>
            </w:pPr>
            <w:r>
              <w:rPr>
                <w:rFonts w:ascii="Times New Roman"/>
                <w:b w:val="false"/>
                <w:i w:val="false"/>
                <w:color w:val="000000"/>
                <w:sz w:val="20"/>
              </w:rPr>
              <w:t xml:space="preserve">
3 — трансшекаралық сауда шеңберінде сатып алынған тауарлар; </w:t>
            </w:r>
          </w:p>
          <w:p>
            <w:pPr>
              <w:spacing w:after="20"/>
              <w:ind w:left="20"/>
              <w:jc w:val="both"/>
            </w:pPr>
            <w:r>
              <w:rPr>
                <w:rFonts w:ascii="Times New Roman"/>
                <w:b w:val="false"/>
                <w:i w:val="false"/>
                <w:color w:val="000000"/>
                <w:sz w:val="20"/>
              </w:rPr>
              <w:t>
4 - бақылау (сәйкестендіру) белгілері салынған  тауар қалдықтары;</w:t>
            </w:r>
          </w:p>
          <w:p>
            <w:pPr>
              <w:spacing w:after="20"/>
              <w:ind w:left="20"/>
              <w:jc w:val="both"/>
            </w:pPr>
            <w:r>
              <w:rPr>
                <w:rFonts w:ascii="Times New Roman"/>
                <w:b w:val="false"/>
                <w:i w:val="false"/>
                <w:color w:val="000000"/>
                <w:sz w:val="20"/>
              </w:rPr>
              <w:t>
5 –тауарлардың комиссиялық саудасы;</w:t>
            </w:r>
          </w:p>
          <w:p>
            <w:pPr>
              <w:spacing w:after="20"/>
              <w:ind w:left="20"/>
              <w:jc w:val="both"/>
            </w:pPr>
            <w:r>
              <w:rPr>
                <w:rFonts w:ascii="Times New Roman"/>
                <w:b w:val="false"/>
                <w:i w:val="false"/>
                <w:color w:val="000000"/>
                <w:sz w:val="20"/>
              </w:rPr>
              <w:t>
6.1 –сатып алушылар қайтарған тауарлар (тиісті сападағы тауарды  қайтару (айырбастау) үшін мүше мемлекеттің заңнамасында белгіленген мерзім ішінде тауар қайтарылған және бақылау белгісінің тұтастығы сақталған);</w:t>
            </w:r>
          </w:p>
          <w:p>
            <w:pPr>
              <w:spacing w:after="20"/>
              <w:ind w:left="20"/>
              <w:jc w:val="both"/>
            </w:pPr>
            <w:r>
              <w:rPr>
                <w:rFonts w:ascii="Times New Roman"/>
                <w:b w:val="false"/>
                <w:i w:val="false"/>
                <w:color w:val="000000"/>
                <w:sz w:val="20"/>
              </w:rPr>
              <w:t>
6.2 –сатып алушылар қайтарған тауарлар (бақылау (сәйкестендіру) белгісі  бүлінген немесе жойылған және (немесе) тауарды қайтару (айырбастау)  тиісті сападағы тауарды қайтару (айырбастау) үшін  мүше мемлекеттің заңнамасында айқындалғаннан асатын мерзімде  жүргізілген);</w:t>
            </w:r>
          </w:p>
          <w:p>
            <w:pPr>
              <w:spacing w:after="20"/>
              <w:ind w:left="20"/>
              <w:jc w:val="both"/>
            </w:pPr>
            <w:r>
              <w:rPr>
                <w:rFonts w:ascii="Times New Roman"/>
                <w:b w:val="false"/>
                <w:i w:val="false"/>
                <w:color w:val="000000"/>
                <w:sz w:val="20"/>
              </w:rPr>
              <w:t>
7 -  бөлшек сауда шеңберінде өткізілген (сатылған) немесе  қандайда бір себептер бойынша  айналымнан жойылған (жоғалған)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Экспорттаушы ел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сауда кезінде  тауарды экспорттаған мүше мемлекеттің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трансшекаралық сауда кезінде тауарды экспорттаған  мүше мемлекеттің коды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Тауарға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Одақтың кедендік аумағына әкелінген тауарларға арналған декларациялар туралы мәліметтер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Тауарлар мен пайдаланылған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пайдаланылған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тауарлар мен пайдаланылған  бақылау (сәйкестендіру) белгілері туралы мәліметтер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Тауарларға арналған декларациядағы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Одақтың кедендік аумағына әкелінген тауарлар үшін тауарларға арналған декларациядағы тауардың реттік нөмірі туралы мәліметтер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ЕАЭО СЭҚ ТН бойынша тауар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 бойынша тауардың 10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ЕАЭО СЭҚ ТН бойынша  тауардың 10 таңбалы коды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Тауар бірлігі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 салынған  тауар бірлігі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Ақпараттық ресурсқа берілетін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жататын тауарлар  туралы  анық деректерді  есепке алуды және сақтауды қамтамасыз ететін ақпараттық ресурсқа берілетін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бақылауға жататын тауарлар  туралы анық деректерді есепке алуды және сақтауды қамтамасыз ететін ақпараттық ресурсқа берілетін тауар туралы мәліметтер айқындалады, элементтің құрылымы 2-кестеде келтірілген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  Бақылау (сәйкестендіру) белгісінің  радиожиілікті таңба чипінің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 алтылық жүйесіндегі  бақылау (сәйкестендіру) белгісінің  радиожиілікті таңба чипінің бірегей сәйкестендіргіші (радиожиілікті таңбаның TID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  Бақылау (сәйкестендіру) белгісінің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визуальды көрсетілетін бақылау (сәйкестендіру) белгісінің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[A-Z] {2}[-] {1}[A-Z0-9] {6} [-] {1} [A-Z0-9]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 Бүлінген (жойылған)  бақылау (сәйкестендіру) белгісінің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визуальды көрсетілетін бүлінген (жойылған)  бақылау (сәйкестендіру) белгісінің сәйкестендіргіші (егер  мүше мемлекеттің заңнамасында  осы элемент бойынша ақпарат беру көзделген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[A-Z] {2} [-] {1}[A-Z0-9] {6} [</w:t>
            </w:r>
            <w:r>
              <w:rPr>
                <w:rFonts w:ascii="Times New Roman"/>
                <w:b w:val="false"/>
                <w:i w:val="false"/>
                <w:color w:val="000000"/>
                <w:vertAlign w:val="superscript"/>
              </w:rPr>
              <w:t>-</w:t>
            </w:r>
            <w:r>
              <w:rPr>
                <w:rFonts w:ascii="Times New Roman"/>
                <w:b w:val="false"/>
                <w:i w:val="false"/>
                <w:color w:val="000000"/>
                <w:sz w:val="20"/>
              </w:rPr>
              <w:t>] {1} [A-Z0-9]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 Сауда бірлігінің сериялық жаһандық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SGTIN-96 стандартындағы  сауда бірлігінің (тауардың, өнімнің) сериялық жаһандық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ұзындығы: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 Тауарды айналымға шығару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айналымға шығару тәсілі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мәндері:</w:t>
            </w:r>
          </w:p>
          <w:p>
            <w:pPr>
              <w:spacing w:after="20"/>
              <w:ind w:left="20"/>
              <w:jc w:val="both"/>
            </w:pPr>
            <w:r>
              <w:rPr>
                <w:rFonts w:ascii="Times New Roman"/>
                <w:b w:val="false"/>
                <w:i w:val="false"/>
                <w:color w:val="000000"/>
                <w:sz w:val="20"/>
              </w:rPr>
              <w:t>
1      –Одақтың кедендік аумағына әкелу;</w:t>
            </w:r>
          </w:p>
          <w:p>
            <w:pPr>
              <w:spacing w:after="20"/>
              <w:ind w:left="20"/>
              <w:jc w:val="both"/>
            </w:pPr>
            <w:r>
              <w:rPr>
                <w:rFonts w:ascii="Times New Roman"/>
                <w:b w:val="false"/>
                <w:i w:val="false"/>
                <w:color w:val="000000"/>
                <w:sz w:val="20"/>
              </w:rPr>
              <w:t>
2      –мүше мемлекеттердің аумағында өндіру.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 Тауарды айналымнан шығару тәсілі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айналымнан шығару тәсілінің кодтық белгілемесі (бөлшек сауда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мәндері:</w:t>
            </w:r>
          </w:p>
          <w:p>
            <w:pPr>
              <w:spacing w:after="20"/>
              <w:ind w:left="20"/>
              <w:jc w:val="both"/>
            </w:pPr>
            <w:r>
              <w:rPr>
                <w:rFonts w:ascii="Times New Roman"/>
                <w:b w:val="false"/>
                <w:i w:val="false"/>
                <w:color w:val="000000"/>
                <w:sz w:val="20"/>
              </w:rPr>
              <w:t>
1 – бөлшек сауда шеңберінде өткізу (сату);</w:t>
            </w:r>
          </w:p>
          <w:p>
            <w:pPr>
              <w:spacing w:after="20"/>
              <w:ind w:left="20"/>
              <w:jc w:val="both"/>
            </w:pPr>
            <w:r>
              <w:rPr>
                <w:rFonts w:ascii="Times New Roman"/>
                <w:b w:val="false"/>
                <w:i w:val="false"/>
                <w:color w:val="000000"/>
                <w:sz w:val="20"/>
              </w:rPr>
              <w:t>
2 – тауарды жою (жоғалту).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 Тауарды айналымнан шығару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айналымнан шығару күні  (бөлшек сауда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тауарды айналымнан шығару күні туралы мәліметтер қамтылады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  Тауардың  сапасына  қойылатын талаптарды белгілейтін нормативтік құжаттар туралы мәліметтер (осындай құжаттар бойынша шығарылатын тауар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сапасына  қойылатын талаптарды белгілейтін мүше мемлекеттердің  нормативтік құжаттары туралы мәліметтер (осындай нормативтік құжаттар бойынша шығарылатын тауар үшін)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тауардың  сапасына  қойылатын талаптарды белгілейтін нормативтік құжаттар туралы мәліметтер қамтылады (осындай нормативтік құжаттар бойынша шығарылатын тауар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 Тауардың қайтарылуын растайтын құжаттар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қайтаруды растайтын құжаттардың  деректемелері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қайтаруды растайтын құжаттардың  деректемелері туралы мәліметтер қамтылады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 Тауардың жойылуын растайтын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жойылуын растайтын құжаттың деректемелері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тауардың жойылуын растайтын құжаттың деректемелері туралы мәліметтер  қамтылады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Бақылауға жататын тауарлар туралы анық деректерді есепке алуды және сақтауды қамтамасыз ететін ақпараттық ресурсқа берілетін деректер элементінің құрылымы</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ресурсқа берілетін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жататын тауарлар туралы  анық деректерді  есепке алуды және сақтауды қамтамасыз ететін ақпараттық ресурсқа берілетін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бақылауға жататын тауарлар туралы анық деректерді  есепке алуды және сақтауды қамтамасыз ететін ақпараттық ресурсқа  берілетін  тауар туралы мәліметтерді айқындайды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Global Trade Item Number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бірлігінің  жаһандық сәйкестендіру нөмірі – цифрлық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 бірегей сәйкестендіру үшін пайдаланылады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 өндірушінің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GLN тауар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GLN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Тауардың әртүрлілігі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жасалған материалдың атауы және  тауардың өзге де ерекше белгілері (түсі, мөлшері, моделі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ораманың бет жағында орналасатын ақпарат та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Тауардың шығарылған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санының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тауардың өлшем бірлігінің коды (кодтық белгілеме) туралы мәліметтер қамтылады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Тауардың бейнесі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фотографиялық бейнесі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тауардың фотографиялық бейнесі қамтылады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элементінің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аумағына әкелінген тауарлар;</w:t>
            </w:r>
          </w:p>
          <w:p>
            <w:pPr>
              <w:spacing w:after="20"/>
              <w:ind w:left="20"/>
              <w:jc w:val="both"/>
            </w:pPr>
            <w:r>
              <w:rPr>
                <w:rFonts w:ascii="Times New Roman"/>
                <w:b w:val="false"/>
                <w:i w:val="false"/>
                <w:color w:val="000000"/>
                <w:sz w:val="20"/>
              </w:rPr>
              <w:t>мүше мемлекеттердің аумағында өндірілген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сауда шеңберінде сатып алынған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салынған тауар қалдықтары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комиссиялық саудасы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қайтарған тауарлар*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шеңберінде өткізілген (сатылған) немесе қандай да бір себептермен жойылған (жоғалған) тауарлар*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сападағы тауарды қайтару (айырбастау) үшін  мүше мемлекеттердің заңнамасында белгіленген мерзім  ішінде  тауар қайтарылған және  бақылау белгісінің тұтастығы сақталған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  бүлінген немесе жойылған болса және (немесе)  тауарды қайтару (айырбастау)  тиісті сападағы тауарды қайтару (айырбастау) үшін мүше мемлекеттің заңнамасында айқындалғаннан аспайтын мерзімде  жүргізілген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қалыптастыру күні мен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 типінің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(импорттаушы ұйымдар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(импорттаушы ұйымдар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"Берілетін ақпарат типінің коды"  элементінің мәніне байланысты  мәліметтерді көрсету міндеттілігі туралы ақпарат</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элементінің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аумағына әкелінген тауарлар;</w:t>
            </w:r>
          </w:p>
          <w:p>
            <w:pPr>
              <w:spacing w:after="20"/>
              <w:ind w:left="20"/>
              <w:jc w:val="both"/>
            </w:pPr>
            <w:r>
              <w:rPr>
                <w:rFonts w:ascii="Times New Roman"/>
                <w:b w:val="false"/>
                <w:i w:val="false"/>
                <w:color w:val="000000"/>
                <w:sz w:val="20"/>
              </w:rPr>
              <w:t>мүше мемлекеттердің аумағында өндірілген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сауда шеңберінде сатып алынған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салынған тауар қалдықтары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комиссиялық саудасы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қайтарған тауарлар*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шеңберінде өткізілген (сатылған) немесе қандай да бір себептермен жойылған (жоғалған) тауарлар*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сападағы тауарды қайтару (айырбастау) үшін  мүше мемлекеттердің заңнамасында белгіленген мерзім  ішінде  тауар қайтарылған және  бақылау белгісінің тұтастығы сақталған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  бүлінген немесе жойылған болса және (немесе)  тауарды қайтару (айырбастау)  тиісті сападағы тауарды қайтару (айырбастау) үшін мүше мемлекеттің заңнамасында айқындалғаннан аспайтын мерзімде  жүргізілген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арналған декларациядағы тауардың реттік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(импорттаушы ұйымдар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(импорттаушы ұйымдар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 Trade Item Number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GLN тауар өндіруші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әртүрлілігі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элементінің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аумағына әкелінген тауарлар;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аумағында өндірілген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сауда шеңберінде сатып алынған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салынған тауар қалдықтары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комиссиялық саудасы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қайтарған тауарлар*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шеңберінде өткізілген (сатылған) немесе қандай да бір себептермен жойылған (жоғалған) тауарлар*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сападағы тауарды қайтару (айырбастау) үшін  мүше мемлекеттердің заңнамасында белгіленген мерзім  ішінде  тауар қайтарылған және  бақылау белгісінің тұтастығы сақталған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  бүлінген немесе жойылған болса және (немесе)  тауарды қайтару (айырбастау)  тиісті сападағы тауарды қайтару (айырбастау) үшін мүше мемлекеттің заңнамасында айқындалғаннан аспайтын мерзімде  жүргізілген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бейнесі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радиожиілікті таңба чипінің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(5-тармақтың "а" тармақшасын ескере отырып)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(6-тармақтың "а"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(7-тармақтың "а"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(8-тармақтың "б"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(9-тармақтың "б"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(10-тармақтың "б" тармақшасын ескере отырып)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(жойылған) бақылау (сәйкестендіру) белгісінің сәйкестендіргіші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элементінің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ақпараттың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аумағына әкелінген тауарлар;</w:t>
            </w:r>
          </w:p>
          <w:p>
            <w:pPr>
              <w:spacing w:after="20"/>
              <w:ind w:left="20"/>
              <w:jc w:val="both"/>
            </w:pPr>
            <w:r>
              <w:rPr>
                <w:rFonts w:ascii="Times New Roman"/>
                <w:b w:val="false"/>
                <w:i w:val="false"/>
                <w:color w:val="000000"/>
                <w:sz w:val="20"/>
              </w:rPr>
              <w:t>мүше мемлекеттердің аумағында өндірілген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сауда шеңберінде сатып алынған тауарлар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салынған тауар қалдықтары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комиссиялық саудасы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қайтарған тауарлар*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шеңберінде өткізілген (сатылған) немесе қандай да бір себептермен жойылған (жоғалған) тауарлар*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сападағы тауарды қайтару (айырбастау) үшін  мүше мемлекеттердің заңнамасында белгіленген мерзім  ішінде  тауар қайтарылған және  бақылау белгісінің тұтастығы сақталған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  бүлінген немесе жойылған болса және (немесе)  тауарды қайтару (айырбастау)  тиісті сападағы тауарды қайтару (айырбастау) үшін мүше мемлекеттің заңнамасында айқындалғаннан аспайтын мерзімде  жүргізілген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бірлігінің  сериялық жаһандық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(5-тармақтың "а" тармақшасын ескере отырып)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(6-тармақтың "а"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(7-тармақтың "а"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(8-тармақтың "б"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(9-тармақтың "б" тармақшасын ескере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(10-тармақтың "а" тармақшасын ескере отырып)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айналымға шығару тәсілі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айналымнан шығару тәсілі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айналымнан шығару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сапасына қойылатын талаптарды белгілейтін нормативтік құжаттар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қайтарылуын растайтын құжаттар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жойылуын растайтын құжаттар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 жойылған (жоғалған) жағдайда</w:t>
            </w:r>
          </w:p>
        </w:tc>
      </w:tr>
    </w:tbl>
    <w:p>
      <w:pPr>
        <w:spacing w:after="0"/>
        <w:ind w:left="0"/>
        <w:jc w:val="both"/>
      </w:pPr>
      <w:r>
        <w:rPr>
          <w:rFonts w:ascii="Times New Roman"/>
          <w:b w:val="false"/>
          <w:i w:val="false"/>
          <w:color w:val="000000"/>
          <w:sz w:val="28"/>
        </w:rPr>
        <w:t>
      * егер осындай ақпарат беру  мүше мемлекеттің заңнамасында көзделген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