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43dc" w14:textId="8cc4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және Еуразиялық экономикалық комиссияның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15 қарашадағы № 145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шешті: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Кеден одағы Комиссиясының және Еуразиялық экономикалық комиссияның шешімдеріне өзгерістер енгізілсін.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одаққа мүше мемлекеттердің уәкілетті органдары осы Шешім күшіне енгенге дейін тауарлардың экспортына немесе импортына берген лицензиялар осы лицензиялардың қолданылу мерзімі аяқталғанға дейін жарамды болады деп белгіленсін.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жылғы 1 қаңтардан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 Комиссиясының және Еуразиялық экономикалық комиссияның шешімдеріне енгізілетін ӨЗГЕРІСТЕР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2009 жылғы 27 қарашадағы № 130 шешімімен бекітілген Дамушы және мейлінше аз дамыған елдерде шығарылған және әкелінетін, оларды әкелу кезінде тарифтік преференциялар берілетін тауарлардың тізбесінде (4-қосымша):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бірінші кесте бағанының атауындағы КО СЭҚ ТН деген сөздер ЕАЭО СЭҚ ТН деген сөздермен ауыстырылсын;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 СЭҚ ТН-ның мынадай кодтары тиісінше ЕАЭО СЭҚ ТН кодтарымен ауыстырылсын: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"9401 51 000 0" – "9401 52 000 0, 9401 53 000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"9403 81 000 0" – "9403 82 000 0, 9403 83 000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"9617 00 000 0" – "9617 00 000".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Кеден одағы Комиссиясының 2010 жылғы 20 мамырдағы № 257 шешімімен бекітілген Тауарларға арналған декларацияны толтыру тәртібі туралы нұсқаулықта: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көрсетілген Нұсқаулыққа 1-қосымшада: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5-позициядағы ЕАЭО СЭҚ ТН "7321 81" коды ЕАЭО СЭҚ ТН "7321 81 000 0" кодымен ауыстырылсын;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42-позициядағы ЕАЭО СЭҚ ТН "9006 10 000 0" коды алып тасталсын;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көрсетілген Нұсқаулыққа 2-қосымшадағы ЕАЭО СЭҚ ТН мынадай кодтары тиісінше ЕАЭО СЭҚ ТН кодтарымен ауыстырылсын: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 бөлімде: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"0303 90*" – "0303 91*";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"0306 29 890 0" – "0306 39 900 0, 0306 99 990 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"0805 20 300 0, 0805 20 500 0" – "0805 21 000 0";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 бөлімде: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"0302 90 000 0" – "0302 91 000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"3006 60 100" – "3006 60 000 1, 3006 60 000 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"9403 81 000 0*" – "9403 82 000 0*, 9403 83 000 0*";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көрсетілген Нұсқаулыққа № 4 қосымшадағы ЕАЭО СЭҚ ТН мынадай кодтары тиісінше ЕАЭО СЭҚ ТН кодтарымен ауыстырылсын: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"0306 29 890 0" – "0306 39 000 0, 0306 99 990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"4403 99 590 1" – "4403 95 000 2, 4403 96 000 0".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Кеден одағы Комиссиясының 2010 жылғы 20 қыркүйектегі № 378 шешімімен бекітілген Кедендік декларациялау кезінде пайдаланылатын құжаттар мен мәліметтер түрлерінің сыныптамасында (8-қосымша) коды 05028 позициядағы "16" деген цифрлар "13" деген цифрлармен ауыстырылсын.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Кеден одағы Комиссиясының 2011 жылғы 18 қазандағы № 815 шешімімен бекітілген Уақытша әкету кедендік рәсіміне орналастыру кезінде Кеден одағы Кеден кодексінің 196-бабының 1-тармағы екінші бөлігінің ережелері қолданылатын тауарлардың тізбесінде: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екінші кесте бағанының атауындағы және сілтемедегі "КО СЭҚ ТН" деген сөздер "ЕАЭО СЭҚ ТН" деген сөздермен ауыстырылсын;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"Электрондық модульдер, компьютерлік техника" деген позициядағы КО СЭҚ ТН-нің мынадай кодтары тиісінше ЕАЭО СЭҚ ТН кодтарымен ауыстырылсын: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"8469 00" – "8472 90 910 0; 8472 90 920 0; 8472 90 930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"8528 41 000 0" – "8528 42 100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"8528 51 000 0" – "8528 52 100 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"8528 61 000 0" – "8528 62 100 0";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"Электрондық жабдық" деген позициядағы КО СЭҚ ТН-нің "8542 33 000 0" деген коды ЕАЭО СЭҚ ТН-нің "8542 33" деген кодымен ауыстырылсын;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"Құралдар мен аспаптар" деген позициядағы КО СЭҚ ТН-нің "9006 10 000 0" деген коды алып тасталсын.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Еуразиялық экономикалық комиссия Алқасының 2012 жылғы 16 тамыздағы № 134 шешімімен бекітілген Еуразиялық экономикалық қоғамдастықтың шеңберінде Кеден одағына мүше мемлекеттердің үшінші елдермен саудада әкелуіне немесе әкетуіне тыйым салулар немесе шектеулер қолданылатын тауарлардың бірыңғай тізбесінде: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1.5-бөлім мынадай редакцияда жазылсын: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"1.5. ЕУРАЗИЯЛЫҚ ЭКОНОМИКАЛЫҚ ОДАҚТЫҢ КЕДЕНДІК АУМАҒЫНАН ШЫҒАРУҒА ТЫЙЫМ САЛЫНАТЫН АҒАШ МАТЕРИАЛДАРЫ, РЕГЕНЕРАЦИЯЛАНАТЫН ҚАҒАЗ, КАРТОН, МАКУЛАТУРА (*)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коды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Бөрене, шөрке түріндегі, оның ішінде шөрке шыбық байламдары түріндегі сексеуілден алынған немесе осыларға ұқсас түрдегі сүрек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 11 000-ден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 12 000-ден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Сексеуілден алынған жоңқалар және сүрек қалдықтары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 31 000 0-ден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 39 000 0-ден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 40-тан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Өңделмеген, алынған немесе алынбаған немесе қабықты немесе қабықшалы немесе дөрекі жиектелген немесе жиектелмеген ағаш материалдары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 11 000 1 – 4403 26 000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 91 100 0 – 4403 99 000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Бөшкелік сүрек; жарылған бөрене; үшкірленген, бірақ ұзынынан араланбаған ағаштан жасалған  қадалар, қазықтар және бағандар; таяқтар, қол шатырлар, аспаптарға немесе соған ұқсас бұйымдарға арналған тұтқалар жасау үшін пайдаланылатын дөрекі жонылған, бірақ қайралмаған, иілмеген немесе басқа да тәсілмен өңделмеген ағаш материалдары; жаңқа және соған ұқсас сүрек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немесе трамвай жолдарына арналған ағаш шпалдар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Ұзынынан аралаумен немесе жарумен, сүргілеумен немесе қабығын сыдырумен алынған, өңделмеген немесе сүргілеумен, тегістеумен өңделген, бүйірлік қосылыстары бар немесе жоқ, қалыңдығы 6 мм асатын, қылқан жапырақты ағаш материалдары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11 – 4407 19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Ұзынынан аралаумен немесе жарумен, сүргілеумен немесе қабығын сыдырумен алынған, өңделмеген немесе сүргілеумен, тегістеумен өңделген, бүйірлік қосылыстары бар немесе жоқ, қалыңдығы 6 мм асатын өзге де ағаш материалдары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4407 96 900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4407 97 900 1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4407 97 900 2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4407 99 900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Регенерацияланатын қағаз немесе картон (макулатура және қалдықтар)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Осы тізбе Қазақстан Республикасынан шығарылатын тауарларға қатысты қолданылады.";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2.28-бөлім мынадай редакцияда жазылсын: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"2.28. ДҮНИЕЖҮЗІЛІК САУДА ҰЙЫМЫНА ҚОСЫЛУ КЕЗІНДЕ ҚАБЫЛДАНҒАН МІНДЕТТЕМЕЛЕРГЕ СӘЙКЕС ЕУРАЗИЯЛЫҚ ЭКОНОМИКАЛЫҚ ОДАҚҚА МҮШЕ МЕМЛЕКЕТТЕР ШЕКТЕУЛЕР ҚОЛДАНАТЫН ТАУАРЛАР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коды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"Picea abies Karst" түріндегі кәдімгі шырша және "Аbies alba Mill." түріндегі еуропалық ақ самырсын*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4403 23 110 0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4403 23 190 0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4403 24 100 0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"Pinus sylvestris L." түріндегі кәдімгі қарағай*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4403 21 110 0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4403 21 190 0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4403 22 100 0</w:t>
            </w:r>
          </w:p>
        </w:tc>
      </w:tr>
    </w:tbl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*Еуразиялық экономикалық одаққа мүше мемлекеттен шығарылатын, осы мемлекеттің заңнамасында белгіленген тәртіппен Дүниежүзілік сауда ұйымына қосылу  кезінде қабылданған міндеттемелерге сәйкес экспортқа тарифтік квота белгіленетін тауарларға қатысты қолданылады.".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"Тарифтік емес реттеу шаралары туралы" Еуразиялық экономикалық комиссия Алқасының 2015 жылғы 21 сәуірдегі № 30 шешімінде: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Еуразиялық экономикалық одақтың кедендік аумағына әкелуге және (немесе) Еуразиялық экономикалық одақтың кедендік аумағынан әкетуге тыйым салынған тауарлар тізбесінде (көрсетілген Шешімге № 1 қосымша):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1.1-бөлімде: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тізіміндегі І топ мынадай редакцияда жазылсын: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 топ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СҒС13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СҒ2С12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С2Ғ3С13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С2Ғ4С12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С2Ғ5С1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(ХФУ-11)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(ХФУ-12)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(ХФУ-113)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(ХФУ-114)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(ХФУ-115)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фтортрихлорметан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дифтортрихлорметан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1,1,2-трифтортрихлорэтан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1,1,2,2-тетрафтордихлорэтан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пентафторхлорэтан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77 600 0-ден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77 600 0-ден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77 600 0-ден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77 600 0-ден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2903 77 600 0-ден"; </w:t>
            </w:r>
          </w:p>
        </w:tc>
      </w:tr>
    </w:tbl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ЕАЭО СЭҚ ТН  В тізіміндегі ІІІ топтағы "2903 79 210 0-ден" деген сөздер "2903 19 000 0-ден" деген сөздермен ауыстырылсын;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тізімінде: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ІІ топтағы "2903 79 210 0-ден" деген сөздер "2903 79 300 0-ден"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ІІІ топтағы "2903 79 900 0-ден" деген сөздер "2903 79 300 0-ден" деген сөздермен ауыстырылсын;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тізіміндегі 1-позициядағы "3824 78 000 0-ден" деген сөздер "3824 78-ден" деген сөздермен ауыстырылсын;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1.2-бөлімде: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19-тармақтың 2-тармақшасындағы "4401 39-дан" деген сөздер "4401 39 000 0-ден 4401 40-тан" деген сөздермен ауыстырылсын;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21-тармақтағы "3824 90 610 0-ден" деген сөздер "3824 99 610 0-ден" деген сөздермен ауыстырылсын;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25-тармақтың 6-тармақшасындағы "2908 99-дан" деген сөздер "2908 99 000 0-ден" деген сөздермен ауыстырылсын;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1.4-бөлімде: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 бойынша ЕАЭО СЭҚ ТН  "3808 50 000 9" деген код ЕАЭО СЭҚ ТН  "3808 59 000 9" деген кодпен ауыстырылсын;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7-тармақтағы ЕАЭО СЭҚ ТН  "2903 89 900 0" деген код ЕАЭО СЭҚ ТН  "2903 83 000 0" деген кодпен ауыстырылсын;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Еуразиялық экономикалық одақтың кедендік аумағына әкелуге және (немесе) Еуразиялық экономикалық одақтың кедендік аумағынан әкетуге рұқсат беру тәртібі белгіленген тауарлар тізбесінде (көрсетілген шешімге №2 қосымша):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2.1-бөлімде С тізіміндегі І топта мәтін бойынша "2903 79 110 0-ден" деген сөздер "2903 79 300 0-ден" деген сөздермен ауыстырылсын;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2.3-бөлімнің 20-позициясындағы "2807 00-ден" деген сөздер "2807 00 000-ден" деген сөздермен ауыстырылсын;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2.12-бөлімде: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 тізімде: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3, 5, 10, 21, 23, 41, 42, 89 және 150 позицияларындағы ЕАЭО СЭҚ ТН  "2922 19 850 0" деген код ЕАЭО СЭҚ ТН  "2922 19 700 0" деген кодпен ауыстырылсын;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15, 197 – 199-позициялардағы ЕАЭО СЭҚ ТН  "3824 90 970" деген код ЕАЭО СЭҚ ТН  "3824 99 920   3824 99 930   3824 99 960" деген кодтармен ауыстырылсын;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және 112-позициялардағы ЕАЭО СЭҚ ТН  "2924 29 980 0" деген код ЕАЭО СЭҚ ТН  "2924 29 990 0" деген кодпен ауыстырылсын;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51, 96, 123 – 130-позициялардағы ЕАЭО СЭҚ ТН  "3003 40 000 9   3004 40 000 8" деген кодтар ЕАЭО СЭҚ ТН  "3003 49 000 0   3004 49 000 9" деген кодтармен ауыстырылсын;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53, 111, 146, 181, 244, 277, 288, 291, 292, 303 және 317- позициялардағы ЕАЭО СЭҚ ТН  "2933 99 800 9" деген код ЕАЭО СЭҚ ТН "2933 99 800 8" деген кодпен ауыстырылсын;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57, 142, 201, 214, 358 және 361-позициялардағы ЕАЭО СЭҚ ТН  "2939 91 000 0" деген код ЕАЭО СЭҚ ТН "2939 71 000 0" деген кодпен ауыстырылсын;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61, 67, 116, 179, 180, 237, 298, 307, 309 және 314-позициялардағы ЕАЭО СЭҚ ТН  "1211 90 850 9" деген код ЕАЭО СЭҚ ТН "1211 90 860 9" деген кодпен ауыстырылсын;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68, 193 – 195-позициялардағы ЕАЭО СЭҚ ТН  "1302 19 800 0" деген код ЕАЭО СЭҚ ТН "1302 19 900 0" деген кодпен ауыстырылсын;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79-позициядағы "3004 40 000-ден 3003 40 000 9" деген сөздер ЕАЭО СЭҚ ТН  "3003 49 000 0    3004 49 000 9" деген сөздермен ауыстырылсын;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173, 176, 186, 219, 242, 243,297, 300, 305, 308, 311, 315 және 349- позицияларындағы ЕАЭО СЭҚ ТН  "2939 99 000 0" деген код ЕАЭО СЭҚ ТН "2939 79 000 0" деген кодпен ауыстырылсын;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196-позициядағы ЕАЭО СЭҚ ТН  "1302 19 800 0" деген код ЕАЭО СЭҚ ТН "1302 14 000 0" деген кодпен ауыстырылсын;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227, 281 және 321-позициялардағы ЕАЭО СЭҚ ТН  "2930 90 990 0" деген код ЕАЭО СЭҚ ТН "2930 90 950 0" деген кодпен ауыстырылсын;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254-позициядағы ЕАЭО СЭҚ ТН  "1211 90 850 9" деген код ЕАЭО СЭҚ ТН "1211 50 000 0" деген кодпен ауыстырылсын;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274-позициядағы ЕАЭО СЭҚ ТН  "3003 40 000 1   3004 40 000 2" деген кодтар ЕАЭО СЭҚ ТН "3003 41 000 0   3004 41 000 0" деген кодтармен ауыстырылсын;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288-позициядағы ЕАЭО СЭҚ ТН  "3824 90 970" деген код ЕАЭО СЭҚ ТН "2933 99 800 8" деген кодпен ауыстырылсын;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 тізімде: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22-позициядағы ЕАЭО СЭҚ ТН  "2807 00 100 0" деген код ЕАЭО СЭҚ ТН "2807 00 000 1" деген кодпен ауыстырылсын;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24-позициядағы ЕАЭО СЭҚ ТН  "2926 90 950 0" деген код ЕАЭО СЭҚ ТН "2926 40 000 0" деген кодпен ауыстырылсын;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ІІІ тізімде: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11-позициядағы ЕАЭО СЭҚ ТН  "2922 19 850 0" деген код ЕАЭО СЭҚ ТН "2922 19 700 0" деген кодпен ауыстырылсын;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және 28-позициялардағы ЕАЭО СЭҚ ТН  "2903 99 900 0" деген код ЕАЭО СЭҚ ТН "2903 99 800 0" деген кодпен ауыстырылсын;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26-позициядағы ЕАЭО СЭҚ ТН  "2915 90 000 0" деген код ЕАЭО СЭҚ ТН "2915 90 700 0" деген кодпен ауыстырылсын;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27, 29 және 36-позициялардағы ЕАЭО СЭҚ ТН  "2926 90 950 0" деген код ЕАЭО СЭҚ ТН "2926 90 980 0" деген кодпен ауыстырылсын;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34-позициядағы ЕАЭО СЭҚ ТН  "2812 10 950 0" деген код ЕАЭО СЭҚ ТН "2812 17 000 0" деген кодпен ауыстырылсын;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2.13-бөлімде: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және 37-позициялардағы "1211 90 850 9-дан" деген сөздер "1211 90 860 9-дан" деген сөздермен ауыстырылсын;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2, 6 – 9, 20, 30 – 32-позициялардағы "2939 99 000 0-ден" деген сөздер "2939 79 000 0-ден  2939 80 000 0-ден" деген сөздермен ауыстырылсын;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3-позициядағы "2922 19 850 0-ден" деген сөздер "2922 19 700 0-ден" деген сөздермен ауыстырылсын;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14-позициядағы "2930 90 990 0-ден" деген сөздер "2930 90 950 0-ден" деген сөздермен ауыстырылсын;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және 34-позициялардағы "2931 90 900 9-дан" деген сөздер "2931 90 800 9-дан" деген сөздермен ауыстырылсын;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39-позициядағы "2848 00 000 0-ден" деген сөздер "2853 90 900 0-ден" деген сөздермен ауыстырылсын;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42-позициядағы "2926 90 950 0-ден" деген сөздер "2926 90 980 0-ден" деген сөздермен ауыстырылсын;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45-позициядағы "1302 19 800 0-ден" деген сөздер "1302 19 900 0-ден" деген сөздермен ауыстырылсын;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2.14-бөлімде: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1-позициядағы "2935 00-ден" деген сөздер "2935-тен" деген сөздермен ауыстырылсын;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7-позициядағы ЕАЭО СЭҚ ТН  "3006 60" деген код ЕАЭО СЭҚ ТН "3006 60 000" деген кодпен ауыстырылсын;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2.19-бөлімде: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11-позициядағы "3705-тен" деген сөздер "3705 00-ден" деген сөздермен ауыстырылсын;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14-позициядағы "8528 71 130 0-ден" деген сөздер "8528 71 150 0-ден" деген сөздермен ауыстырылсын;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17-позициядағы "3705-тен" деген сөздер "3705 00-ден" деген сөздермен ауыстырылсын;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2.21-бөлімде: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8-позициядағы "3002 10 910 0-ден   3002 10 950-ден" деген сөздер "3002 12 000 3-тен    3002 12 000 4-тен     3002 12 000 5-тен   3002 13 000 0-ден    3002 14 000 0-ден" деген сөздермен ауыстырылсын;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29-позициядағы "3002 10 950 9-дан деген сөздер "3002 12 000 5-тен    3002 13 000 0-ден    3002 14 000 0-ден" деген сөздермен ауыстырылсын.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Еуразиялық экономикалық комиссия Кеңесінің 2016 жылғы 11 шілдедегі № 57 шешімімен бекітілген Қабылдау үйін салу және ресми іс-шаралар өткізу мақсатында Қырғыз Республикасының аумағына әкелінетін тауарлар тізбесінде: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екінші бағандағы ЕАЭО СЭҚ ТН коды "4409" позициядағы "өңделген немесе өңделмеген" деген сөздер "өңделмеген немесе өңделген" деген сөздермен ауыстырылсын;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ЕАЭО СЭҚ ТН коды "6907" позицияда: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ЕАЭО СЭҚ ТН "6907" деген коды "6907-ден"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баған "; әрлегіш, зерлі қыш бұйымдар" деген сөздермен толықтырылсын;</w:t>
      </w:r>
    </w:p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ЕАЭО СЭҚ ТН коды "6908"  позицияда: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ЕАЭО СЭҚ ТН "6908" деген код "6907-ден"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баған "; әрлегіш, зерлі қыш бұйымдар" деген сөздермен толықтырылсын;</w:t>
      </w:r>
    </w:p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екінші бағандағы ЕАЭО СЭҚ ТН-нің коды "8541" позициясындағы мәтін "жарық шығарғыш диодтар" деген сөздерден кейін (LED) деген сөзбен толықтырылсын".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