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b033" w14:textId="7e1b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2013 жылғы 12 қарашадағы № 254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16 қаңтардағы № 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Кеден одағының Кеден кодексі 180-бабының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Қосымшаға сәйкес Еуразиялық экономикалық комиссия Алқасының "Кедендік құжаттардың электрондық көшірмелерінің құрылымдары мен форматтары туралы" 2013 жылғы 12 қарашадағы № 254 шешіміне өзгерістер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2017 жылғы 1 сәуірден бастап күшіне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Еуразиялық экономикалық комиссия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Алқасының Төрағасы                                                   Т. 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Еуразиялық экономикалық комиссия Алқасының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қаңтардағы № 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2013 жылғы 12 қарашадағы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№ 254 шешіміне енгізілетін </w:t>
      </w:r>
      <w:r>
        <w:br/>
      </w:r>
      <w:r>
        <w:rPr>
          <w:rFonts w:ascii="Times New Roman"/>
          <w:b/>
          <w:i w:val="false"/>
          <w:color w:val="000000"/>
        </w:rPr>
        <w:t>ӨЗГЕРІСТЕР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Көрсетілген Шешіммен бекітілген Тауарларға арналған декларацияның және транзиттік декларацияның электрондық көшірмесінің құрылымы мен форматы мынадай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"Еуразиялық экономикалық комиссия Алқасының 2013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қарашадағы № 254 шешімімен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(Еуразиялық экономикалық комиссия Алқасының 2017 жылғы 16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шешімінің редакциясында)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Тауарларға арналған декларацияның және транзиттік декларацияның электрондық көшірмесінің  ҚҰРЫЛЫМЫ МЕН ФОРМАТЫ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     Құжаттардың электрондық нысандарының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XML-құжат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Аттар кеңістігі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1006107E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арналған декларацияның және транзиттік декларацияның электрондық көшірмесі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 urn:customs.ru:Information:CustomsDocuments:ESADout_CU:5.12.0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     Стандарттау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Құжаттардың электрондық нысандары мынадай стандарттарға сәйкес XML-форматта қалыптастырылады: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(Fouth Edition)" – http://www.w3.org/TR/REC-xml мекенжайы бойынша ақпараттық-телекоммуникациялық "Интернет" желісінде жарияланған;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 – http://www.w3.org/TR/REC-xml-names мекенжайы бойынша ақпараттық-телекоммуникациялық "Интернет" желісінде жарияланған;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және "XML Schema Part 2: Datatypes" – http://www.w3.org/TR/xmlschema-1/ және http://www.w3.org/TR/xmlschema-2/ мекенжайлары бойынша ақпараттық-телекоммуникациялық "Интернет" желісінде жарияланған.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     Тауарларға арналған декларацияның және транзиттік декларацияның электрондық көшірмесі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Аттар кеңістігі: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urn:customs.ru:Information:CustomsDocuments:ESADout_CU:5.12.0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Аттар кеңістігінің префиксі: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ESADout_CU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5.12.0.0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Импортталатын аттар кеңістігі: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clt_ru: urn:customs.ru:CommonLeafTypes:5.10.0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 urn:customs.ru:CommonAggregateTypes:5.10.0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catESAD_cu: urn:customs.ru:CUESADCommonAggregateTypesCust:5.12.0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cltESAD_cu: urn:customs.ru:CUESADCommonLeafTypes:5.12.0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      Тауарларға арналған декларацияның және транзиттік декларацияның электрондық көшірмесі (ESADout_CU)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Элемент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Элементтің сипаттамасы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"Тауарларға арналған декларацияның және транзиттік декларацияның электрондық көшірмесі" ЭҚ түбірлік элементі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Тауарларға арналған декларацияның және транзиттік декларацияның электрондық көшірмесі" ЭҚ деректемелері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түрінің сәйкестендіргіші. (РФ үшін Форматтар альбомындағы құжаттың коды)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clt_ru:DocumentModeIDType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Құжат түрінің сәйкестендіргіші. (РФ үшін Форматтар альбомы бойынша құжаттың коды). 30 символға дейін. Сәйкестендіргіш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бірегей сәйкестендіргіші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cat_ru:RefDocumentID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құжаттың бірегей сәйкестендіргіші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CustomsProcedure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ИМ, ЭК, ТТ. ДТ/ТД 1-тобының бірінші кіші бөлімі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clt_ru:CUCustomsProcedureType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типі.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рәсімдер түрлерінің сыныптауышына сәйкес кедендік рәсімнің коды. 1-топ. ДТ екінші бөлімі.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Керек-жарақ үшін - 37/"00" тобы бірінші кіші бөлімінің бірінші элементі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рәсімдер түрлерінің сыныптауышына сәйкес кедендік рәсімнің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TransitFeature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кедендік транзит рәсімімен орналастыру ерекшелігі. 1-топ. ДТ екінші кіші бөлімі. ХПЖ – халықаралық почта жөнелтілімдері, ФЛ – жеке пайдалануға арналған тауарлар және (немесе) көлік құралдары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 3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TransitDirectionCode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ИМ, ЭК, ТР, ВТ, ТС. ТД 1-тобы. Үшінші кіші бөлім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clt_ru:TransitDirectionCodeType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типі.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ElectronicDocumentSign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 электрондық құжат нысанында пайдалану белгісі. ЭД. ДТ 1-тобы. Үшінші кіші бөлім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DeclarationKind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декларациялау ерекшеліктерінің сыныптауышы бойынша тауарларды декларациялау ерекшеліктерінің коды. ДТ 7-тобы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cltESAD_cu:CustomsDeclarationKindType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декларациялау ерекшеліктерінің сыныптауышы бойынша тауарларды декларациялау ерекшеліктерінің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SubsoilSign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 белгісі. ҚР үшін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SealNumber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ТД-дағы пломбиратордың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clt_ru:Text10Type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10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SealQuantity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ТД-дағы салынған пломбалар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Бүтін саны. Үтірден кейін белгілер 0. 0-ден. Барлығы 3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LanguageCUESAD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толтыру тілінің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 тілдің аlpha-2 коды.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RecipientCountryCode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елдің, құжат ұсынылатын кеден органының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алфавитінің екі әрпі).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MovementCode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ТД-ға ауыстыру мақсатының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ExecutionPlace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ұсыну орны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RailwayStationCode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Т/ж станциясының коды. ТД 50-тобы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clt_ru:RailwayStationCodeType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Т/ж станцияларының сыныптауышына сәйкес теміржол станциясының коды 5-тен 6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RegNumberDoc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Декларанттың немесе Беларусь Республикасындағы кедендік өкілдің шығыс құжаттарын есепке алу жүйесіне (регламентіне) сәйкес құжаттарды тіркеудің шығыс нөмірі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ExecutionDate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Жасалған (ұсынылған) күн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YYYY-MM-DD. форматында. ISO 8601 форматтар стандарты бойынша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SecurityLabelCode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үшін қорғаныш жапсырма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6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ESADout_CUGoodsShipment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ESADout_CUGoodsShipmentType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 партиясы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шығарылған ел. Әлем елдерінің сыныптауышына сәйкес елдің қысқаша атауы / ТҮРЛІ/ БЕЛГІСІЗ/ ЕУРООДАҚ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өзіндік ерекшеліктердің жалпы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Парақ нөмірі / жалпы парақтар саны. 5 цифрға дейін. Сандық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catESAD_cu:SpecificationListNumber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өзіндік ерекшеліктердің жалпы парақтар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Парақ нөмірі / жалпы парақтар саны. 5 цифрға дейін. Сандық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catESAD_cu:TotalGoodsNumber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тауарлар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catESAD_cu:TotalPackageNumber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орындарының жалпы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орындарының саны/ жүк орындарының реттік нөмірі. 8 белгіге дейін. Сандық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catESAD_cu:TotalSheetNumber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Парақтар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catESAD_cu:TotalCustCost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 туралы мәліметтер/жалпы кедендік құны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Ақша бірліктерінің саны. Құны. 0-ден. Барлығы 20 цифрға дейін, соның ішінде үтірден кейін 2 белгіге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catESAD_cu:CustCostCurrencyCode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Валюталар сыныптауышына сәйкес кедендік құн валютасының әріптік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alpha-3 валютасының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жөнелтуші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жөнелтуші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 / жеке тұлғаның ТАӘ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Атауды толтыру үшін тіл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 тілдің аlpha-2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жеке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(заңды тұлғалар үшін РФ – 10 цифр, жеке тұлғалар үшін – 12 цифр). 10-нан 12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– есепке қою себебінің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есебіне қою себебінің коды. 9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Кедендік сәйкестендіру нөмірі (КСН) Қазақстан Республикасы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санаты. Құрылтай құжаттарына немесе дара кәсіпкер ретінде тіркеу туралы куәлікке сәйкес тұлғалар санатының екі таңбалы цифрлық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 кодтарының сыныптауышына сәйкес КАТО-ның екі таңбалы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СТН. Қазақстан Республикасының салық органдары беретін салықтық тіркеу нөмірі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ИТН үшін резерв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ИТН үшін резервтік алаң. 1-ден 36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 Беларусь Республикасы 9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(УНН). Армения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белгісі. Армения Республикасы. 10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нөмірі. Армения Республикасы. 10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салықтық сәйкестендіру нөмірі, ПИН – дербес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салықтық нөмірі (ИНН, ПИН). Қырғыз Республикасы. 14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 мен дара кәсіпкерлер үшін Кәсіпорындар мен ұйымдардың жалпыреспубликалық сыныптауышының (ОКПО)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мен ұйымдардың жалпыреспубликалық сыныптауышының (ОКПО) коды. Қырғыз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Ұйымның/жеке тұлғаның мекенжайы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сорттау және жеткізу үшін почталық қызмет енгізген почталық индекс. 1-ден 9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әріптік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қысқаша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т.б.)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өңірінің атауы (өңір, облыс, штат және т.б.) 1-ден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(Қырғыз Республикасы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нөмірі. 25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ақпараты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Байланыс ақпараты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почтаның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OfficesExchangeCode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почта жөнелтілімдерін беруді алмасу мекемесінің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6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мәліметтердің ерекшелігі:1-КОНТРАГЕНТ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DeclarantEqualFlag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Мәліметтердің ДТ 14-тобында мәлімделген мәліметтермен сәйкестік белгісі. 1 – мәліметтер сәйкес келеді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Индикатор. Бірін-бірі жоққа шығаратын екі бульдік мәннің тізімі ақиқат/жалған, қосу/ажырату және т.с.с.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Оқшауланған бөлімше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бөлімшенің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бөлімшенің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 / жеке тұлғаның мекенжайы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сорттау және жеткізу үшін почталық қызмет енгізген почталық индекс. 1-ден 9 символға дейін. Мәтіндік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әріптік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Alpha-2 ел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қысқаша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т.б.)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өңірінің атауы (өңір, облыс, штат және т.б.) 1-ден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(Қырғыз Республикасы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Әкімшілік-аумақтық бөлініс бірлігінің коды. 8-ден 17 символға дейін. Цифрлық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Сәйкестендіргіш.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жеке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– есепке қою себебінің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есебіне қою себебінің коды. 9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Кедендік сәйкестендіру нөмірі (КСН) Қазақстан Республикасы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санаты. Құрылтай құжаттарына немесе дара кәсіпкер ретінде тіркеу туралы куәлікке сәйкес тұлғалар санатының екі таңбалы цифрлық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коды. Әкімшілік-аумақтық объектілер кодтарының сыныптауышына сәйкес КАТО-ның екі таңбалы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СТН. Қазақстан Республикасының салық органдары беретін салықтық тіркеу нөмірі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ИТН үшін резерв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ИТН үшін резервтік алаң. 1-ден 36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 туралы мәліметтер. Беларусь Республикасының ерекшеліктері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 Беларусь Республикасы 9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төлеушінің есептік нөмірі (УНН) Армения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көрсетілетін қызметтердің нөмірлік белгісі Армения Республикасы.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нөмірі. Армения Республикасы. 10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салықтық сәйкестендіру нөмірі, ПИН – дербес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14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 мен дара кәсіпкерлер үшін Кәсіпорындар мен ұйымдардың жалпыреспубликалық сыныптауышының (ОКПО)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мен ұйымдардың жалпыреспубликалық сыныптауышының (ОКПО) коды. Қырғыз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ESADout_CUConsignee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алушы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ESADout_CUConsigneeType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алушы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 / жеке тұлғаның ТАӘ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cat_ru:OrganizationLanguage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Атауды толтыру үшін тіл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 alpha-2 тіл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жеке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(заңды тұлғалар үшін РФ – 10 цифр, жеке тұлғалар үшін – 12 цифр). 10-нан 12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– есепке қою себебінің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есебіне қою себебінің коды. 9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Кедендік сәйкестендіру нөмірі (КСН) Қазақстан Республикасы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санаты. Құрылтай құжаттарына немесе дара кәсіпкер ретінде тіркеу туралы куәлікке сәйкес тұлғалар санатының екі таңбалы цифрлық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 кодтарының сыныптауышына сәйкес КАТО-ның екі таңбалы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СТН. Қазақстан Республикасының салық органдары беретін салықтық тіркеу нөмірі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үшін резерв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 туралы мәліметтер. Беларусь Республикасының ерекшеліктері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Ұйым туралы мәліметтер. Беларусь Республикасының ерекшеліктері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 Беларусь Республикасы 9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 Армения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Армения Республикасы. 10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нөмірі. Армения Республикасы. 10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салықтық сәйкестендіру нөмірі, ПИН – дербес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 үшін Кәсіпорындар мен ұйымдардың жалпыреспубликалық сыныптауышының (ОКПО)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мен ұйымдардың жалпыреспубликалық сыныптауышының (ОКПО) коды. Қырғыз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Ұйымның/жеке тұлғаның мекенжайы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сорттау және жеткізу үшін почталық қызмет енгізген почталық индекс. 1-ден 9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әріптік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Alpha-2 ел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қысқаша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т.б.)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өңірінің атауы (өңір, облыс, штат және т.б.) 1-ден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(Қырғыз Республикасы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нөмірі. 25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ақпараты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Байланыс ақпараты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почтаның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OfficesExchangeCode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почта жөнелтілімдерін беруді алмасу мекемесінің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6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Көрсетілген мәліметтердің ерекшелігі:1-КОНТРАГЕНТ; 2 - тізім бойынша әртүрлі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DeclarantEqualFlag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Мәліметтердің ДТ 14-тобында мәлімделген мәліметтермен сәйкестік белгісі. 1 – мәліметтер сәйкес келеді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Индикатор. Бірін-бірі жоққа шығаратын екі бульдік мәннің тізімі ақиқат/жалған, қосу/ажырату және т.с.с.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Оқшауланған бөлімше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бөлімшенің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бөлімшенің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Ұйымның/жеке тұлғаның мекенжайы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сорттау және жеткізу үшін почталық қызмет енгізген почталық индекс. 1-ден 9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әріптік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қысқаша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т.б.)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өңірінің атауы (өңір, облыс, штат және т.б.) 1-ден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(Қырғыз Республикасы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Әкімшілік-аумақтық бөлініс бірлігінің коды. 8-ден 17 символға дейін. Цифрлық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жеке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– есепке қою себебінің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есебіне қою себебінің коды. 9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санаты. Құрылтай құжаттарына немесе дара кәсіпкер ретінде тіркеу туралы куәлікке сәйкес тұлғалар санатының екі таңбалы цифрлық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 кодтарының сыныптауышына сәйкес КАТО-ның екі таңбалы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КСН үшін резерв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 Беларусь Республикасы 9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 Армения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Армения Республикасы. 10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нөмірі. Армения Республикасы. 10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салықтық сәйкестендіру нөмірі, ПИН – дербес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 үшін Кәсіпорындар мен ұйымдардың жалпыреспубликалық сыныптауышының (ОКПО)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мен ұйымдардың жалпыреспубликалық сыныптауышының (ОКПО) коды. Қырғыз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ESADout_CUFinancialAdjustingResponsiblePerson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реттеуге жауапты тұлға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ESADout_CUFinancialAdjustingResponsiblePersonType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Қаржылық реттеуге жауапты тұлға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атауы/жеке тұлғаның ТАӘ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Атауды толтыру үшін тіл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 alpha-2 тіл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жеке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– есепке қою себебінің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есебіне қою себебінің коды. 9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санаты. Құрылтай құжаттарына немесе дара кәсіпкер ретінде тіркеу туралы куәлікке сәйкес тұлғалар санатының екі таңбалы цифрлық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 кодтарының сыныптауышына сәйкес КАТО-ның екі таңбалы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КСН үшін резерв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 Беларусь Республикасы 9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 Армения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Армения Республикасы. 10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нөмірі. Армения Республикасы. 10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салықтық сәйкестендіру нөмірі, ПИН – дербес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 үшін Кәсіпорындар мен ұйымдардың жалпыреспубликалық сыныптауышының (ОКПО)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мен ұйымдардың жалпыреспубликалық сыныптауышының (ОКПО) коды. Қырғыз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Ұйымның/жеке тұлғаның мекенжайы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сорттау және жеткізу үшін почталық қызмет енгізген почталық индекс. 1-ден 9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әріптік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қысқаша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т.б.)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өңірінің атауы (өңір, облыс, штат және т.б.) 1-ден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(Қырғыз Республикасы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Әкімшілік-аумақтық бөлініс бірлігінің коды. 8-ден 17 символға дейін. Цифрлық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нөмірі. 25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ақпараты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Байланыс ақпараты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почтаның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DeclarantEqualFlag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Мәліметтердің ДТ 14-тобында мәлімделген мәліметтермен сәйкестік белгісі. 1 – мәліметтер сәйкес келеді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Индикатор. Бірін-бірі жоққа шығаратын екі бульдік мәннің тізімі ақиқат/жалған, қосу/ажырату және т.с.с.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Оқшауланған бөлімше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бөлімшенің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бөлімшенің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Ұйымның/жеке тұлғаның мекенжайы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сорттау және жеткізу үшін почталық қызмет енгізген почталық индекс. 1-ден 9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әріптік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қысқаша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т.б.)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өңірінің атауы (өңір, облыс, штат және т.б.) 1-ден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(Қырғыз Республикасы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Әкімшілік-аумақтық бөлініс бірлігінің коды. 8-ден 17 символға дейін. Цифрлық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жеке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– есепке қою себебінің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есебіне қою себебінің коды. 9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санаты. Құрылтай құжаттарына немесе дара кәсіпкер ретінде тіркеу туралы куәлікке сәйкес тұлғалар санатының екі таңбалы цифрлық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 кодтарының сыныптауышына сәйкес КАТО-ның екі таңбалы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КСН үшін резерв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 Беларусь Республикасы 9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 Армения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Армения Республикасы. 10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нөмірі. Армения Республикасы. 10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салықтық сәйкестендіру нөмірі, ПИН – дербес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 үшін Кәсіпорындар мен ұйымдардың жалпыреспубликалық сыныптауышының (ОКПО)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мен ұйымдардың жалпыреспубликалық сыныптауышының (ОКПО) коды. Қырғыз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ESADout_CUDeclarant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декларанты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ESADout_CUDeclarantType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Тауарлардың декларанты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атауы/жеке тұлғаның ТАӘ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Атауды толтыру үшін тіл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 тілдің аlpha-2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жеке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– есепке қою себебінің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есебіне қою себебінің коды. 9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санаты. Құрылтай құжаттарына немесе дара кәсіпкер ретінде тіркеу туралы куәлікке сәйкес тұлғалар санатының екі таңбалы цифрлық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 кодтарының сыныптауышына сәйкес КАТО-ның екі таңбалы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КСН үшін резерв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 Беларусь Республикасы 9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 Армения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Армения Республикасы. 10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нөмірі. Армения Республикасы. 10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салықтық сәйкестендіру нөмірі, ПИН – дербес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 үшін Кәсіпорындар мен ұйымдардың жалпыреспубликалық сыныптауышының (ОКПО)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мен ұйымдардың жалпыреспубликалық сыныптауышының (ОКПО) коды. Қырғыз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Ұйымның/жеке тұлғаның мекенжайы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сорттау және жеткізу үшін почталық қызмет енгізген почталық индекс. 1-ден 9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әріптік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қысқаша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т.б.)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өңірінің атауы (өңір, облыс, штат және т.б.) 1-ден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(Қырғыз Республикасы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нөмірі. 25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ақпараты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Байланыс ақпараты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почтаның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Оқшауланған бөлімше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бөлімшенің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бөлімшенің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Ұйымның/жеке тұлғаның мекенжайы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сорттау және жеткізу үшін почталық қызмет енгізген почталық индекс. 1-ден 9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әріптік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қысқаша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т.б.)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өңірінің атауы (өңір, облыс, штат және т.б.) 1-ден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(Қырғыз Республикасы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жеке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– есепке қою себебінің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есебіне қою себебінің коды. 9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санаты. Құрылтай құжаттарына немесе дара кәсіпкер ретінде тіркеу туралы куәлікке сәйкес тұлғалар санатының екі таңбалы цифрлық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 кодтарының сыныптауышына сәйкес КАТО-ның екі таңбалы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КСН үшін резерв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 Беларусь Республикасы 9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 Армения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Армения Республикасы. 10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нөмірі. Армения Республикасы. 10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салықтық сәйкестендіру нөмірі, ПИН – дербес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 үшін Кәсіпорындар мен ұйымдардың жалпыреспубликалық сыныптауышының (ОКПО)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мен ұйымдардың жалпыреспубликалық сыныптауышының (ОКПО) коды. Қырғыз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ESADout_CUCarrier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Тасымалдаушы туралы мәліметтер ТД 50-тобы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ESADout_CUCarrierType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Тасымалдаушы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атауы/жеке тұлғаның ТАӘ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Атауды толтыру үшін тіл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 тілдің аlpha-2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жеке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– есепке қою себебінің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есебіне қою себебінің коды. 9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санаты. Құрылтай құжаттарына немесе дара кәсіпкер ретінде тіркеу туралы куәлікке сәйкес тұлғалар санатының екі таңбалы цифрлық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 кодтарының сыныптауышына сәйкес КАТО-ның екі таңбалы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КСН үшін резерв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 Беларусь Республикасы 9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 Армения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Армения Республикасы. 10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нөмірі. Армения Республикасы. 10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салықтық сәйкестендіру нөмірі, ПИН – дербес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 үшін Кәсіпорындар мен ұйымдардың жалпыреспубликалық сыныптауышының (ОКПО)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мен ұйымдардың жалпыреспубликалық сыныптауышының (ОКПО) коды. Қырғыз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Ұйымның/жеке тұлғаның мекенжайы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сорттау және жеткізу үшін почталық қызмет енгізген почталық индекс. 1-ден 9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әріптік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қысқаша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т.б.)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өңірінің атауы (өңір, облыс, штат және т.б.) 1-ден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(Қырғыз Республикасы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нөмірі. 25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ақпараты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Байланыс ақпараты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почтаның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ESADout_CUDriverInformation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жүргізушілері туралы ақпарат. Тауарларды автомобиль көлігімен транзиттеу кезінде толтырылады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cat_ru:DriverInformationType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Көлік құралдарының жүргізушілері туралы ақпарат. Тауарларды автомобиль көлігімен транзиттеу кезінде толтырылады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Лауазымы. 250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жүргізушісі тіркелген елдің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нөмірі. 25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ESADout_CUGoodsLocation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орналасқан жері.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 30-тобы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ESADout_CUGoodsLocationType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Тауарлардың орналасқан жері. 30-топ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InformationTypeCode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орналасқан дерлерінің сыныптауышына сәйкес тауарлардың орналссқан жерінің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одаққа мүше мемлекетте қолданылатын кеден органдарының сыныптауышына сәйкес кеден органының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коды. 2, 5 немесе 8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органы елінің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станциясының/теңіз (өзен) портының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орналасқан жері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catESAD_cu:CUGoodsLocationPlaceType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Тауарлардың орналасқан жеру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catESAD_cu:NumberCustomsZone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бақылау аймағының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GoodsLocationWarehouse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орналасқан жері туралы мәліметтер: кеден органының тауарларды уақытша сақтауға рұқсаты, уәкілетті экономикалық оператордың уақытша сақтау қоймасы, кеден қоймасы, еркін қоймасы, бажсыз сауда дүкені, үй-жайы, ашық алаңдары және өзге де аумақтары, өз тауарларын сақтау қоймасы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CUWarehousePlaceType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Тауарлардың орналасқан жері туралы мәліметтер: кеден органының тауарларды уақытша сақтауға рұқсаты, уәкілетті экономикалық оператордың уақытша сақтау қоймасы, кеден қоймасы, еркін қоймасы, бажсыз сауда дүкені, үй-жайы, ашық алаңдары және өзге де аумақтары, өз тауарларын сақтау қоймасы, тауарларлы алушының қоймасы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типі: 1 - Лицензия; 2 - Куәлік.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орналасқан жері туралы мәліметтер – көлік құралы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catESAD_cu:CUTransportType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Тауарлардың орналасқан жері туралы мәліметтер – көлік құралы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catESAD_cu:TransporKind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тауарларды тасымалдау түрлерінің сыныптауышы бойынша көлік құралы түрінің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түрінің коды. 2 белгі.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catESAD_cu:TransporIdentifier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 сәйкестендіргіш.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орналасқан жерінің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Ұйымның/жеке тұлғаның мекенжайы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сорттау және жеткізу үшін почталық қызмет енгізген почталық индекс. 1-ден 9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әріптік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қысқаша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т.б.)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өңірінің атауы (өңір, облыс, штат және т.б.) 1-ден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(Қырғыз Республикасы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тасымалдау туралы мәліметтер. ДТ 15, 15а, 17,17а, 18, 19, 21, 25, 26, 29-топтары/ ТД 15, 17, 18, 19, 21, 25, 26, 29, 53, 55-топтары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тасымалдау туралы мәліметтер. ДТ 15, 15а, 17,17а, 18, 19, 21, 25, 26, 29-топтары/ ТД 15, 17, 18, 19, 21, 25, 26, 29, 53, 55-топтары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Контейнерлік тасымалдау белгісі. 19-топ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Индикатор. Бірін-бірі жоққа шығаратын екі бульдік мәннің тізімі ақиқат/жалған, қосу/ажырату және т.с.с.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catESAD_cu:DispatchCountryCode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Жөнелту елі. Әлем елдерінің сыныптауышына сәйкес елдің әріптік коды. 15-топ, a кіші бөлімі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catESAD_cu:RBDispatchCountryCode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Республикасында қолданылатын елдердің әкімшілік-аумақтық бөлінісінің сыныптауышына сәйкес жөнелту елінің әкімшілік-аумақтық бөлінісінің коды. 15-топ, b кіші бөлімі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catESAD_cu:DispatchCountryName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Жөнелту елі. Әлем елдерінің сыныптауышына сәйкес елдің қысқаша атауы.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catESAD_cu:DestinationCountryCode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Межелі ел. Әлем елдерінің сыныптауышына сәйкес елдің әріптік коды /00 (белгісіз). 17-топ, a кіші бөлімі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catESAD_cu:DestinationCountryName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Межелі ел. Әлем елдерінің сыныптауышына сәйкес елдің қысқаша атауы / БЕЛГІСІЗ. 17-топ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catESAD_cu:RBDestinationCountryCode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Республикасында қолданылатын елдердің әкімшілік-аумақтық бөлінісінің сыныптауышына сәйкес межелі елдің әкімшілік-аумақтық бөлінісінің коды.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17-топ, b кіші бөлімі.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catESAD_cu:BorderCustomsOffice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Кіру/шығу кеден органы. 29-топ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 органы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код. 2, 5 немесе 8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қысқаша атауы.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одаққа мүше мемлекеттің коды. Үштаңбалы цифрлық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digital-3 ел коды. 3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DateExpectedArrival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мен көлік құралдарының шекаралық өткізу пунктіне күтілетін келу күні.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Күн. Күн YYYY-MM-DD.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TimeExpectedArrival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мен көлік құралдарының шекаралық өткізу пунктіне күтілетін келу уақыты.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clt_ru:TimeCustType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Уақыт. Уақыт hh :mm :ss. форматында. ISO 8601 стандарты бойынша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ESADout_CUDepartureArrivalTransport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Келу/кету кезіндегі көлік құралдары. 18, 26-топтар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ESADout_CUDepartureArrivalTransportType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Жөнелтілген/келген кездегі көлік құралдары. ДТ 18, 26-топ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тауарларды тасымалдау түрлерінің сыныптауышы бойынша көлік құралы түрінің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түрінің коды. 2 белгі.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 бойынша көлік құралы тиесілі (тіркелген) елдің әріптік коды. 99-түрлі, 00-белгісі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Сан. Реттік нөмірі. 1-ден 5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немесе құбыржол көлігі бойынша өткізу кезінде тауарларды тасымалдау тәсілі: 1 - газ құбыржолы; 2 - мұнай құбыржолы; 3 - мұнай өнімінің құбыржолы; 4 - электр беру желісі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немесе құбыржол көлігі бойынша өткізілетін тауарларды есепке алу аспаптары орнатылған объектінің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сипаттамасы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құжаттардағы көлік құралының сипаттамасына арналған базалық тип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нөмірі (VIN)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құралының сәйкестендіру нөмірі (VIN).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құралы типінің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құралы маркасының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Сәйкестендіргіш. Көлік құралының нөмірі, кеменің атауы, авиарейстің нөмірі, пойыздың нөмірі, теміржол вагонының (платформалардың, цистерналардың және т.с.с.) нөмірі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 сәйкестендіргіш.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 бойынша көлік құралы тиесілі елдің әріптік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Тіркемелерге, жартылай тіркемелерге және басқаларға арналған белсенді көлік құралының сәйкестендіргіші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 сәйкестендіргіш.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 үшін көлік құралын тіркеу туралы куәліктің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20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ESADout_CUBorderTransport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Шекарадағы көлік құралдары. ДТ 21, 25-топтары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ESADout_CUBorderTransportType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Шекарадағы/ел ішіндегі көлік құралдары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түрлерінің және тауарларды тасымалдау сыныптауышы бойынша көлік құралы түрінің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түрінің коды. 2 белгі.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 бойынша көлік құралдарының тиесілі (тіркеу) елінің әріптік коды. 99-әртүрлі, 00-белгісіз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5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немесе құбыржол көлігі бойынша өткізу кезінде тауарларды тасымалдау тәсілі: 1 - газ құбыржолы; 2 - мұнай құбыржолы; 3 - мұнай өнімінің құбыржолы; 4 - электр беру желісі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немесе құбыржол көлігі бойынша өткізілетін тауарларды есепке алу аспаптары орнатылған объектінің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сипаттамасы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құжаттардағы көлік құралының сипаттамасына арналған базалық тип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нөмірі (VIN)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құралының сәйкестендіру нөмірі (VIN).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құралы типінің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құралы маркасының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Сәйкестендіргіш. Көлік құралының нөмірі, кеменің атауы, авиарейстің нөмірі, пойыздың нөмірі, теміржол вагонының (платформалардың, цистерналардың және т.с.с.) нөмірі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Сәйкестендіргіш. Көлік құралын сәйкестендіргіш.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 бойынша көлік құралы тиесілі елдің әріптік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Тіркемелерге, жартылай тіркемелерге және басқаларға арналған белсенді көлік құралының сәйкестендіргіші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 сәйкестендіргіш.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 үшін көлік құралын тіркеу туралы куәліктің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20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ESADout_CUReloadingInfo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қайта тиеу туралы ақпарат.  ТД 55-тобы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catESAD_cu:ESADReloadingInfoType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қайта тиеу туралы ақпарат.  ТД 55-тобы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catESAD_cu:ReloadCountryCode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 қайта тиеу елінің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catESAD_cu:ReloadCountryName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 қайта тиеу елінің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Контейнерлік тасымалдау белгісі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Индикатор. Бірін-бірі жоққа шығаратын екі бульдік мәннің тізімі ақиқат/жалған, қосу/ажырату және т.с.с.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catESAD_cu:ReloadingTransportMeans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көлік құралы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құжаттардағы көлік құралының сипаттамасына арналған базалық тип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нөмірі (VIN)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құралының сәйкестендіру нөмірі (VIN).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құралы типінің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құралы маркасының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Сәйкестендіргіш. Көлік құралының нөмірі, кеменің атауы, авиарейстің нөмірі, пойыздың нөмірі, теміржол вагонының (платформалардың, цистерналардың және т.с.с.) нөмірі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 сәйкестендіргіш.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 бойынша көлік құралы тиесілі елдің әріптік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Тіркемелерге, жартылай тіркемелерге және басқаларға арналған белсенді көлік құралының сәйкестендіргіші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 сәйкестендіргіш.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 үшін көлік құралын тіркеу туралы куәліктің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20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catESAD_cu:ReloadingCustomsOffice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қайта тиеу кеден органы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 органының коды мен 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коды. 2, 5 немесе 8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органының қысқаша атауы.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catESAD_cu:ReloadContainer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Контейнерлер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catESAD_cu:ESADReloadContainerType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Жаңа контейнерлер туралы мәліметтер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контейнердің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clt_ru:ContainerIdentityType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Контейнердің нөмірі. 1-ден 17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PPBorderCustoms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мен көлік құралдарының келуі күтілетін кеден органы (шекаралық өткізу пункті)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 органы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коды. 2, 5 немесе 8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қысқаша атауы.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одаққа мүше мемлекеттің коды Үштаңбалы сандық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digital-3 ел коды. 3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TDDeliveryPlace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 кезіндегі межелі орын. ТД 53-тобы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TDDeliveryPlaceType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Транзит кезіндегі межелі орын. ТД 53-тобы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NumberCustomsZone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бақылау аймағының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DeliveryCustomsOffice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 кезіндегі межелі кеден органы. ТД 53-тобы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Кеден органы туралы мәліметтер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коды. 2, 5 немесе 8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қысқаша атауы.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одаққа мүше мемлекеттің коды Үштаңбалы цифрлық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digital-3 ел коды. 3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AuthoriziedOperatorDetails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экономикалық оператор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AuthoriziedOperatorDetailsType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Уәкілетті экономикалық оператор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OperatorRegistryDoc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тұлғаның уәкілетті экономикалық операторлардың тізіліміне енгізілгенін растайтын құжаттың нөмірі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Құжаттарды көрсетуге арналған базалық класс. Атауы, нөмірі, күні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YYYY-MM-DD.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OperatorAddress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экономикалық оператордың мекенжайы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Ұйымның/жеке тұлғаның мекенжайы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сорттау және жеткізу үшін почталық қызмет енгізген почталық индекс. 1-ден 9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әріптік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қысқаша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т.б.)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өңірінің атауы (өңір, облыс, штат және т.б.) 1-ден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(Қырғыз Республикасы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ESADout_CUMainContractTerms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шарттары ДТ 11, 20, 22, 23, 24-топтары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ESADout_CUMainContractTermsType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Мәміле шарттары ДТ 11, 20, 22, 23, 24-топтары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Шарт/ төлем бағасының (бағалаудың) 22-бағандағы үш таңбалы әріптік коды. Валюталар сыныптауышы бойынша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 alpha-3.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catESAD_cu:CurrencyQuantity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 үшін бағам көрсетілген валюта бірліктерінің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6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catESAD_cu:ContractCurrencyRate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Шарттың/төлемнің бағасының (бағалаудың) валюта бағамы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бағамы. Барлығы 11 цифр. Үтірден кейін 4 белгіге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catESAD_cu:TotalInvoiceAmount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жалпы құны. 22-топ 2-кіші бөлім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Ақша бірліктерінің мөлшері. Құны. 0-ден. Барлығы 20 цифр, соның ішінде үтірден кейін 2 белгіге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саудалаушы елдің екі әріптік коды. ДТ 11-тобы, 1-кіші бөлім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catESAD_cu:RBCountryCode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Республикасында қолданылатын, елдердің әкімшілік-аумақтық бөлінісінің сыныптауышына сәйкес елдің әкімшілік-аумақтық бөлінісінің коды. ДТ 11-тобы, 2-кіші бөлімі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catESAD_cu:DealFeatureCode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(шарт) ерекшелігінің коды. Еуразиялық экономикалық одаққа мүше мемлекеттерде пайдаланылатын сыртқы экономикалық мәміле ерекшеліктерінің сыныптауышына сәйкес. ДТ 24-тобы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catESAD_cu:DealNatureCode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одаққа мүше мемлекеттерде пайдаланылатын мәміле сипатының сыныптауышына сәйкес декларацияланатын тауарлармен мәміле сипатының коды. ДТ 24-тобы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cltESAD_cu:DealNatureCodeType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сипатының сыныптауышы бойынша тауарлармен мәміле сипатының коды. 3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catESAD_cu:CUESADDeliveryTerms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беру шарттары. ДТ 20-тобы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беру 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пункттің сипаттамасы /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cat_ru:DeliveryTermsStringCode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шарттарының сыныптауышына сәйкес беру шарттарының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clt_ru:IncotermsDeliveryStringCodeType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шарттарының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cat_ru:DeliveryTermsRBCode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Республикасында қолданылатын экспорттық операцияларды жүзеге асыру кезінде есепке алынуға жататын тауарларды беру түрлерінің сыныптауышына сәйкес тауарларды беру түрінің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cat_ru:TransferPlace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(келісімшарттың) талаптарына сәйкес тауар берілетін орын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Тауарлық бөлік. 31-47-топтар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Тауарлық бөлік. 31-47-топтар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catESAD_cu:GoodsNumeric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Декларацияланатын тауардың реттік нөмірі / тізім бойынша тауардың нөмірі/ түзетілетін тауардың нөмірі.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catESAD_cu:ListNumeric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Тізімдегі тауардың нөмірі. ҚР үшін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catESAD_cu:GoodFeatures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ХПЖ (халықаралық почта жөнелтілімдерімен жіберілетін тауарларды декларациялау кезінде). ЭКЖ (экспресс-жүктерді декларациялау кезінде). ДТ 32-тобы, 2-кіші бөлімі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атауы (сауда, коммерциялық немесе дәстүрлі атауы)/ "Қоса беріліп отырған Тізімге сәйкес тауарлар". 31-топ бірінші кіші бөлім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[0..4]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catESAD_cu:GrossWeightQuantity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салмағы, брутто (кг). 35-топ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салмағы, нетто (кг). 38-топ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Тауардың салмағы, қаптаманың барлық түрлерін есепке алмағанда нетто. 38-топ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catESAD_cu:InvoicedCost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бағасы/ құны. 42-топ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Ақша бірліктерінің мөлшері. Құны. 0-ден. Барлығы 20 цифр, соның ішінде үтірден кейін 2 белгіге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кедендік құны. 45-топ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catESAD_cu:StatisticalCost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статистикалық құны. 46-топ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ЕАЭО СЭҚ ТН бойынша тауардың коды. 33-топ бірінші кіші бөлім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коды. ТД үшін 6, 8 және 10 символ; ДТ/КДТ үшін 4 және 10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catESAD_cu:GoodsClassificationCode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Кодты сыныптаудың ерекшелігі: 1 - "О" жалпы, 2 - тізім тауары. Қалған жағдайларда толтырылмайды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catESAD_cu:AdditionalSign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Тарифтік емес реттеудің қосымша белгісі ("С"). 33-топ екінші бөлім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catESAD_cu:IntellectPropertySign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объектісінің белгісі ("И"). ДТ 33-тобындағы екінші бөлім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catESAD_cu:CIMSign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 бақылау (сәйкестендіру) белгілерімен ("М") таңбалауға жатқызылатын тауарларға жатқызу тәртібі. ДТ 33-тобы, екінші кіші бөлім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catESAD_cu:RestrictionSign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Сыныптауышқа сәйкес тыйымдар мен шектеулерді сақтаудың әріптік коды. ҚР үшін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catESAD_cu:BeginPeriodDate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басталу күні (ОПД)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catESAD_cu:EndPeriodDate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аяқталу күні (ОПД)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шығарылған елдің коды / "EU" / 00 (белгісіз). 34-топ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елдің / экономикалық одақтың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catESAD_cu:CustomsCostCorrectMethod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құнын айқындау әдісінің коды. Кедендік құнын айқындау әдістерінің сыныптауышына сәйкес. 43-топ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cltESAD_cu:CustomsCostAppraiseMethodType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құнын айқындау әдісінің коды. 1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catESAD_cu:GoodsAddTNVEDCode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кедендік ақпараттың сыныптауышына сәйкес тауардың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clt_ru:GoodsNomenclatuerAddCodeType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кедендік ақпараттың сыныптауышы бойынша тауардың коды. 4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catESAD_cu:DeliveryTime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кезеңінің басталу күні. (ДТ 31-тобының 7-элементі)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catESAD_cu:DeliveryTimeEND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кезеңінің аяқталу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(ДТ 7-элементі, 31-тобы)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catESAD_cu:AdditionalSheetCount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Парақтың реттік нөмірі (3-топтың бірінші кіші бөлімі)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Парақтың нөмірі / парақтардың жалпы саны. 5 цифрға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catESAD_cu:QuantityFact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шарттарына сәйкес сатып алушыға нақты берілген тауарлардың саны (ДТ 8-элементі, 31-тобы)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catESAD_cu:OilField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орналасқан жері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catESAD_cu:TNVEDContract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қойнауын пайдаланушымен келісімшарттар жасасу күніне қолданыста болатын СЭҚ ТН тауар коды. ҚР үшін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clt_ru:TNVEDContractType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үшін СЭҚ ТН бойынша тауардың коды 9, 10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catESAD_cu:IPObjectRegistryNum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объектілерінің тізілімі бойынша зияткерлік меншік объектісінің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catESAD_cu:IPObjectRegistryNumType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Зияткерлік меншік объектілерінің тізілімі бойынша зияткерлік меншік объектісінің тіркеу нөмірі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catESAD_cu:DocumentModeCode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объектілері тізілімінің типі: 1 - Еуразиялық экономикалық одаққа мүше мемлекеттердің зияткерлік меншік объектілерінің бірыңғай кедендік тізілімі; 2 - зияткерлік меншік объектілерінің ұлттық кедендік тізілімі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әріптік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catESAD_cu:IPORegistryNumber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объектілерінің тізілімі бойынша зияткерлік меншік объектісінің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cltESAD_cu:IPORegistryNumberType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объектілерінің тізілімі бойынша зияткерлік меншік объектісінің нөмірі. Мәндер шаблоны (\d{1,4})|(\d{5}/[А-Я]{2}-\d{6})|(\d{5}/\d{6}/\d{2}-[А-Я]{2}-\d{6})|(\d{5}/\d{5}-\d{3}/[А-Я]{2}-\d{6})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catESAD_cu:CUESADDeliveryTerms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беру шарттары. 31-топ бесінші кіші бөлім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беру шарты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пункттің сипаттамасы /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cat_ru:DeliveryTermsStringCode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шарттарының сыныптауышына сәйкес беру шарттарының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clt_ru:IncotermsDeliveryStringCodeType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шарттарының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cat_ru:DeliveryTermsRBCode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Республикасында қолданылатын экспорттық операцияларды жүзеге асыру кезінде есепке алынуға жататын тауарларды беру түрлерінің сыныптауышына сәйкес тауарларды беру түрінің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cat_ru:TransferPlace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(келісімшарттың) талаптарына сәйкес тауар берілетін орын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сипаты мен сипаттамасы / Басқа топтардан ерекшеленетін сипаттамалары бар бір атау тауарлары топтарының сипаты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Басқа топтардан ерекшеленетін сипаттамалары бар бір атау тауарлары топтарының сипаты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Тауарды сыныптау үшін және кедендік құнын есептеу үшін қажетті қосымша сипаттамаларды (сапалы, техникалық, коммерциялық) ескере отырып, тауарлардың топтарын сипаттау. Тауарлар тобының сипаты болмаған жағдайда ":" (қос нүкте) символы көрсетіледі. 31-топ бірінші кіші бөлім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[1..5]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catESAD_cu:RKTNVED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құрамдасының ЕАЭО СЭҚ ТН коды (ҚР және ҚзР)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коды. ТД үшін 6, 8 және 10 символ; ДТ/КДТ үшін 4 және 10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Топтағы тауарлардың сипаттамасы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Топтағы тауарлардың сипаттамасы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catESAD_cu:Manufacturer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белгісі, шығарылған жері, авторлық құқық, сабақтас құқықтар объектісі, патент және т.с.с.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catESAD_cu:GoodsModel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моделі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catESAD_cu:GoodsMarking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артикулі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catESAD_cu:GoodsStandard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(МемСТ, ССТ, СБӨ, ҰСТ, ТШ)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Тауардың маркасы, моделі, артикулі, сорты. Мәтіндік.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/ сорт немесе сорттар тобы (ағаш және кесу материалдары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catESAD_cu:WoodSortiment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Сортименттің атауы (4403 тауар позициясының ағаш материалдары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cltESAD_cu:WoodAssortiment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материалдары үшін сортименттің атауы (4403 тауар позициясы). Мәтіндік 1-ден 30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жынысы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cltESAD_cu:WoodKindType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жынысы. Мәтіндік. 1-ден 20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catESAD_cu:Dimensions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catESAD_cu:DateIssue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catESAD_cu:SerialNumber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Сериялық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саны. 31-топ бірінші кіші бөлім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Тауардың өлшем бірлігіндегі саны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төлемдерді төлеу бойынша жеңілдіктер сыныптауышына сәйкес преференциялар. 36-топ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catESAD_cu:CUPreferenciiType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төлемдерді төлеу бойынша жеңілдіктер сыныптауышына сәйкес преференциялар. 36-топ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catESAD_cu:CustomsTax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алымдар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catESAD_cu:CustomsDuty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баж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catESAD_cu:CIMIdDetails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бақылау (сәйкестендірілген) белгілердің сәйкестендіру нөмірлері (сәйкестендіргіштер) туралы мәліметтер (ДТ-тың 31-тобының 10-элементі)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catESAD_cu:CIMIdDetailsType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Салынған бақылау (сәйкестендірілген) белгілердің сәйкестендіру нөмірлері (сәйкестендіргіштер) туралы мәліметтер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catESAD_cu:CIMMarkingFlag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шығарылғаннан кейін салынған бақылау (сәйкестендіру) белгілерінің белгісі "ПВ"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бақылау (сәйкестендіру) белгілерінің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6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catESAD_cu:CIMList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(сәйкестендіру) белгілерінің сәйкестендіру нөмірлерінің (сәйкестендіргіштердің) тізбесі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catESAD_cu:CIMListType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Бақылау (сәйкестендіру) белгілерінің сәйкестендіру нөмірлерінің (сәйкестендіргіштердің) тізбесі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(сәйкестендіру) белгісінің сәйкестендіру нөмірі (сәйкестендіргіш)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clt_ru:VisualIdentifierCIMType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(сәйкестендіру) белгісінің визуалды көрінетін сәйкестендіру нөмірі (сәйкестендіргіш). 20 символ. Мәндердің шаблоны [A-Z]{2}[-]{1}[A-Z0-9]{6}[-]{1}[A-Z0-9]{10}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catESAD_cu:CIMRange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(сәйкестендіру) белгілерінің сәйкестендіру нөмірлерінің (сәйкестендіргіштердің) диапазоны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catESAD_cu:CIMRangeType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Бақылау (сәйкестендіру) белгілерінің сәйкестендіру нөмірлерінің (сәйкестендіргіштердің) диапазоны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catESAD_cu:FirstCIMID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(сәйкестендіру) белгілерінің сәйкестендіру нөмірлері (сәйкестендіргіштер) диапазонының бірінші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clt_ru:VisualIdentifierCIMType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(сәйкестендіру) белгісінің визуалды көрінетін сәйкестендіру нөмірі (сәйкестендіргіш). 20 символ. Мәндердің шаблоны [A-Z]{2}[-]{1}[A-Z0-9]{6}[-]{1}[A-Z0-9]{10}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catESAD_cu:LastCIMID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(сәйкестендіру) белгілерінің сәйкестендіру нөмірлері (сәйкестендіргіштер) диапазонының соңғы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clt_ru:VisualIdentifierCIMType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(сәйкестендіру) белгісінің визуалды көрінетін сәйкестендіру нөмірі (сәйкестендіргіш). 20 символ. Мәндердің шаблоны [A-Z]{2}[-]{1}[A-Z0-9]{6}[-]{1}[A-Z0-9]{10}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catESAD_cu:GoodsSTZ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ЕКА-ның немесе еркін қойманың кедендік рәсімімен орналастырылған тауарлар туралы мәліметтер. 11-т 31-тобы. ҚР мен РФ үшін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ЕКА-ның немесе еркін қойманың кедендік рәсімімен орналастырылған тауарлар туралы мәліметтер. 11-т 31-тобы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40-топтағы жолдың реттік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Парақ саны / парақтардың жалпы саны. 5 цифрға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атаулары (саудалық, коммерциялық немесе өзге де дәстүрлі атауы)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[1..4]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сипаты мен сипаттамасы / Басқа топтардан ерекшеленетін сипаттамалары бар бір атау тауарлары топтарының сипаты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Басқа топтардан ерекшеленетін сипаттамалары бар бір атау тауарлары топтарының сипаты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Тауарды сыныптау үшін және кедендік құнын есептеу үшін қажетті қосымша сипаттамаларды (сапалы, техникалық, коммерциялық) ескере отырып, тауарлардың топтарын сипаттау. Тауарлар тобының сипаты болмаған жағдайда ":" символы (қос нүкте) көрсетіледі. 31-топ бірінші кіші бөлім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[1..5]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catESAD_cu:RKTNVED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құрамдасының ЕАЭО СЭҚ ТН коды (ҚР және ҚзР)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коды. ТД үшін 6, 8 және 10 символ; ДТ/КДТ үшін 4 және 10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Топтағы тауарлардың сипаттамасы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Топтағы тауарлардың сипаттамасы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catESAD_cu:Manufacturer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белгісі, шығарылған жері, авторлық құқық, сабақтас құқықтар объектісі, патент және т.с.с.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catESAD_cu:GoodsModel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моделі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catESAD_cu:GoodsMarking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артикулі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catESAD_cu:GoodsStandard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(МемСТ, ССТ, СБӨ, ҰСТ, ТШ)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catESAD_cu:GoodsSort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/ сорт немесе сорттар тобы (ағаш- және кесу материалдары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catESAD_cu:WoodSortiment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Сортименттің атауы (4403 тауар позициясының ағаш материалдары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cltESAD_cu:WoodAssortiment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материалдары үшін сортименттің атауы (4403 тауар позициясы). Мәтіндік 1-ден 30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жынысы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cltESAD_cu:WoodKindType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жынысы. Мәтіндік. 1-ден 20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catESAD_cu:Dimensions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catESAD_cu:DateIssue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catESAD_cu:SerialNumber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Сериялық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саны. 31-топ бірінші кіші бөлім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ЕАЭО СЭҚ ТН-да қолданылатын өлшем бірліктеріне сәйкес өлшем бірлігінің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LanguageGoods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сипаттамасы тілінің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 тілдің аlpha-2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MilitaryProducts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мақсаттағы өнімнің белгісі. true - иә, false - жоқ. ТД 31-тобы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Индикатор. Бірін-бірі жоққа шығаратын екі бульдік мәннің тізімі ақиқат/жалған, қосу/ажырату және т.с.с.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 құны валютасының коды (ТД үшін толтырылады)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Валютаның Аlpha-3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ESADout_CUPresentedDocument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құжаттар. 44-топ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catESAD_cu:CUPresentedDocumentsType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ESAD. Ұсынылған құжаттар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тіркеген кеден органының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коды. 2, 5 немесе 8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catESAD_cu:PresentedDocumentModeCode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 кедендік декларациялау кезінде пайдаланылатын құжаттар мен мәліметтер түрлерінің сыныптауышына сәйкес ұсынылатын құжат түрінің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кедендік декларациялау кезінде пайдаланылатын құжаттар мен мәліметтер түрлерінің сыныптауышына сәйкес ұсынылатын құжат түрінің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 түрінің коды. 5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catESAD_cu:DocumentBeginActionsDate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 қолданысының басталу күн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catESAD_cu:DocumentEndActionsDate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 қолданысының аяқталу күн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catESAD_cu:PresentingLackingDate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Жетіспейтін құжатты ұсыну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catESAD_cu:TemporaryImportCode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әкелу мерзімінің коды. 1- егер уақытша әкелу/әкету мерзімі 1 жылдан аз болса, 2- егер уақытша әкелу/әкету мерзімі 1 жылдан көп болса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catESAD_cu:TemporaryStorageImportDate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әкелудің/әкетудің мәлімделетін мерзімі./Тауарларды сақтау мерзімі/Қайта өңдеудің сұралатын мерзімі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catESAD_cu:CustomsPaymentModeCodeType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Алынуы кеден органдарына жүктелген салықтардың, алымдар мен өзге де төлемдердің сыныптауышы бойынша кедендік төлем түрінің коды 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clt_ru:CUCustomsPaymentCodeType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 түрінің коды. 4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catESAD_cu:SupplyStatus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– БАСЫП ОЗА ЖЕТКІЗУ. Егер қайта өңдеу өнімдері кедендік аумақтан тыс жерде қайта өңдеуге тауарлар әкетуді жүзеге асыруға қарағанда ертерек әкелінсе, толтырылады . Қалған жағдайларда толтырылмайды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берілген әлем елдерінің сыныптауышына сәйкес елдің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catESAD_cu:SpecialSimplifiedCode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оңайлатулар түрлерінің сыныптауышына сәйкес арнайы оңайлатулар түрінің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catESAD_cu:TotalDocuments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РФ үшін құжаттардың (ПС, келісімшарттардың) жалпы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catESAD_cu:PreferenciiCountryCode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Жеңілдіктердің бар-жоғын немесе кедендік төлемдерді төлеу жөніндегі ерекшеліктерді растайтын құжаттарды сыныптайтын елдің коды. БР үшін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clt_ru:CountryA2CodeType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Елдің аlpha-2 коды (латын алфавитімен 2 әріп). 2 символ.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catESAD_cu:PreferenciiDocID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 туралы қосымша ақпарат кодтарының сыныптауышына сәйкес тауарларды декларациялау үшін қажетті құжаттардың ұлттық сыныптауышы бойынша құжатты сәйкестендіргіш. БР үшін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кедендік аумақтан тыс жерде қайта өңдеудің кедендік рәсімімен орналастырылған тауарларды қайта өңдеу жөніндегі операциялардың құны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Ақша бірліктерінің мөлшері. Құны.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0-ден.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цифр, соның ішінде үтірден кейін 2 белгіге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catESAD_cu:ProvidingIndicationMark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ұсынудың белгісі: 0 - құжат ДТ беру кезінде ұсынылған жоқ; 1 - құжат ДТ беру кезінде ұсынылды; 2 - құжат КО КК 183-бабы 4-тармағының 2-бөлігіне сәйкес ұсынылған жоқ; 3 - құжат тауарлар шығарылғаннан кейін ұсынылды (ұсынылатын болады)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clt_ru:DigitalIndicatorType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Индикатор.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-9-дан 9-ға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catESAD_cu:RecordID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Жазбаны бірегей сәйкестендіргіш (РФ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catESAD_cu:ExecutiveBodyID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 құжатын берген атқарушы органның сәйкестендіргіші (РФ үшін)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catESAD_cu:LicenseGoods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бойынша декларацияланатын тауар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catESAD_cu:LicenseGoodsType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Лицензия бойынша декларацияланатын тауар туралы мәліметтер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catESAD_cu:AppNumber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Лицензияға қосымшаның/ тізбенің нөмірі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catESAD_cu:GoodsNumericLic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Лицензияға қосымша/ тізбе бойынша декларацияланатын тауардың реттік нөмірі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6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catESAD_cu:RFG44PresentedDocId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құжаттың қосымша технологиялық сәйкестендіргіштері. 44-топ (РФ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catESAD_cu:RFBasePresentedDocIDType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Ұсынылған құжаттың қосымша технологиялық сәйкестендіргіштері. (РФ үшін)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catESAD_cu:ElectronicDocumentID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электрондық түрде ұсыну кезінде кеден органдарының ақпараттық жүйесімен берілген құжаттың сәйкестендіргіші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Сәйкестендіргіш. Мәтіндік жол. 36 символға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catESAD_cu:ElectronicArchID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электрондық түрде ұсыну кезінде электрондық құжаттарды сақтау орнының сәйкестендіргіші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catESAD_cu:DocumentModeID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электрондық нысандары форматтарының альбомына сәйкес ұсынылған құжат түрінің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clt_ru:DocumentModeIDType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Құжат түрінің сәйкестендіргіші (Форматтар альбомы бойынша құжаттың коды). 30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catESAD_cu:TIRPageNumber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ХЖТ кітапшасы парағының реттік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2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catESAD_cu:TIRHolderID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ХЖТ кітапшасы ұстаушысының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clt_ru:TIRHolderIDType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ХЖТ кітапшасы ұстаушысының сәйкестендіргіші. Мәтіндік. Ұзындығы 18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catESAD_cu:RegNumberDocument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ұсынылған кедендік құжаттың тіркеу нөмірі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ESADout_CUPrecedingDocument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құжаттар. 40-топ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catESAD_cu:CUPrecedingDocumentType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Алдыңғы құжаттар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құжаттың қосымша сәйкестендіргіші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catESAD_cu:PrecedingDocumentCustomsCode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Алдыңғы құжаттың кеден органының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коды. 2, 5 немесе 8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Алдыңғы құжат – күні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 - құжаттың тіркеу нөмірі / транзит кезіндегі 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clt_ru:PrecedingDocumentNumberType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құжаттың нөмірі. 7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catESAD_cu:PrecedingDocumentGoodsNumeric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құжаттағы тауардың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құжаттың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түрлерінің сыныптауышына сәйкес алдыңғы құжат түрінің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 түрінің коды. 5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реттік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Парақ саны / парақтардың жалпы саны. 5 цифрға дейін. Сандық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catESAD_cu:PrcDocGoodsTNVEDCode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алдыңғы құжаттағы тауардың коды (РФ мен ҚзР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коды. 4-тен 10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Декларацияланатын тауардың құрамына кірген тауардың нетто массасы. БР үшін/Декларацияланатын тауарды дайындау кезінде пайдаланылған тауардың нетто массасы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 елінің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catESAD_cu:AddNumberPart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 - нөмірді қосымша құраушы (кедендік декларацияны беру туралы міндеттеменің нөмірін ("ОБ") көрсеткен кезде толтырылады). РФ үшін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2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ДТ-ның 45-тобында көрсетілген тауардың кедендік құны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Ақша бірліктерінің мөлшері. Құны.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0-ден.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цифр, соның ішінде үтірден кейін 2 белгіге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Алдыңғы ДТ-ның 38-тобында көрсетілген тауардың нетто массасы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қосымша өлшем бірлігіндегі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ESADout_CUCustomsPaymentCalculation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төлемдерді есептеу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catESAD_cu:CUCustomsPaymentCalculationType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төлемдерді есептеу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Алынуы кеден органдарына жүктелген салықтардың, алымдар мен өзге де төлемдердің сыныптауышы бойынша кедендік төлем түрінің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clt_ru:CUCustomsPaymentCodeType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төлем түрінің коды.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сомасы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Ақша бірліктерінің мөлшері. Құны.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0-ден.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цифр, соның ішінде үтірден кейін 2 белгіге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сомасы валютасының цифрлық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коды. Цифрлық. 3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catESAD_cu:TaxBase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жазудың негізі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catESAD_cu:TaxBaseCurrencyCode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жазудың негізі валютасының цифрлық коды (адвалорлық ставка)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коды. Цифрлық. 3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/ қайта қаржыландыру ставкасы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төлемнің ставкасы. Үтірден кейін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белгі. Барлығы 12 цифр.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Ставканың түрі (адвалорлық - "%", ҚР үшін алымдардың белгісі - "S" , ерекше - "*")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валютасының цифрлық коды (ерекше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коды. Цифрлық. 3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өлшем бірлігінің коды (ерекше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салмақ коэффициенті (ерекше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салмақ коэффициенті. Үтірден кейін 3 белгі. Барлығы 9 цифр.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catESAD_cu:ComparisonOperationsSign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Салыстыру операциясының белгісі (1 - аз, 2 - көп)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төлемнің ставкасы. Үтірден кейін 6 белгі. Барлығы 12 цифр. Сандық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түрі (адвалорлық - "%", ҚР үшін алымдардың белгісі - "S", ерекше - "*")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валютасының цифрлық коды (ерекше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коды. Цифрлық. 3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өлшем бірлігінің коды (ерекше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салмақ коэффициенті (ерекше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салмақ коэффициенті. Үтірден кейін 3 таңба. Барлығы 9 цифр.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catESAD_cu:OperationsSign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Операцияның белгісі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төлемнің ставкасы. Үтірден кейін 6 белгі. Барлығы 12 цифр.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түрі (адвалорлық - "%", ерекше - "*")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валютасының цифрлық коды (ерекше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коды. Цифрлық. 3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өлшем бірлігінің коды (ерекше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салмақ коэффициенті (ерекше ставка)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салмақ коэффициенті. Үтірден кейін 3 таңба. Барлығы 9 цифр.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catESAD_cu:ComparisonResult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Салыстыру операцияны орындау нәтижесі: 1 - ақиқат; 0 – жалған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Индикатор. Бірін-бірі жоққа шығаратын екі бульдік мәннің тізімі ақиқат/жалған, қосу/ажырату және т.с.с.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catESAD_cu:RateUseDate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 ставкасын қолдану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 кеден органдарына жүктелген кедендік және өзге де төлемдердің сыныптауышына сәйкес код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catESAD_cu:NumberDays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catESAD_cu:NumberStages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Кезеңдер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catESAD_cu:NumberMonths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және толық емес күнтізбелік айлар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catESAD_cu:TariffRate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Тарифтік коэффициент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clt_ru:Quantity4point2Type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0-ден. Үтірден кейін 2 белгі. 4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40-топтан жолдың реттік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Парақ саны / парақтардың жалпы саны. 5 цифрға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catESAD_cu:NumberGroup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Топтың нөмірі. РФ үшін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ESADout_CUCustomsConditions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ДТ тауарларды қайта өңдеуге рұқсат алуға өтініш ретінде пайдаланылған жағдайда көрсетілетін мәліметтер (31-топтың 6-элементі, 44-топ)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catESAD_cu:ProcessingGoodsDeclarationType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қайта өңдеуге өтініш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catESAD_cu:RateOutputGoods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өңдеу өнімдерінің шығыс нормасы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catESAD_cu:ProcessingDocNumber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қайта өңдеуге рұқсаттың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catESAD_cu:ProcessingDocDate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алдыңғы рұқсаттың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catESAD_cu:GoodsIdentificationMethod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өңдеу өнімдеріндегі әкелінген/әкетілген тауарларды сәйкестендіру тәсілдері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catESAD_cu:ProcessingPlace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қайта өңдеу жөніндегі операцияларды жүргізу орны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Орынның (порттың, т/ж станциясының және т.с.с.) атауы..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catESAD_cu:Substitute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тауарларды барабар тауарлармен ауыстыру туралы мәліметтер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catESAD_cu:PlaceProcessing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 жөніндегі операцияларды жүргізу орнының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Ұйымның/жеке тұлғаның мекенжайы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сорттау және жеткізу үшін почталық қызмет енгізген почталық индекс. 1-ден 9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әріптік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қысқаша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т.б.)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өңірінің атауы (өңір, облыс, штат және т.б.) 1-ден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(Қырғыз Республикасы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catESAD_cu:Organization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 қайта өңдеу жөніндегі операцияны жүзеге асыратын тұлғаның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cat_ru:CUOrganizationType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атауы/жеке тұлғаның ТАӘ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Атауды толтыру үшін тіл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 тілдің аlpha-2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жеке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– есепке қою себебінің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есебіне қою себебінің коды. 9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санаты. Құрылтай құжаттарына немесе дара кәсіпкер ретінде тіркеу туралы куәлікке сәйкес тұлғалар санатының екі таңбалы цифрлық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 кодтарының сыныптауышына сәйкес КАТО-ның екі таңбалы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КСН үшін резерв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 Беларусь Республикасы 9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 Армения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Армения Республикасы. 10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нөмірі. Армения Республикасы. 10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салықтық сәйкестендіру нөмірі, ПИН – дербес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 үшін Кәсіпорындар мен ұйымдардың жалпыреспубликалық сыныптауышының (ОКПО)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мен ұйымдардың жалпыреспубликалық сыныптауышының (ОКПО) коды. Қырғыз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Ұйымның/жеке тұлғаның мекенжайы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сорттау және жеткізу үшін почталық қызмет енгізген почталық индекс. 1-ден 9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әріптік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қысқаша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т.б.)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өңірінің атауы (өңір, облыс, штат және т.б.) 1-ден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(Қырғыз Республикасы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басты куәландыратын құжаттың нөмірі.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Субъектінің атауы. Ұйым, ТАӘ.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ақпараты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Байланыс ақпараты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почтаның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catESAD_cu:ProcessingProduct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 өнімі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Қайта өңдеу өнімдерінің сипаттамасы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коды. 0-ден 10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сипаты мен сипаттамасы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өлшем бірлігіндегі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catESAD_cu:WasteProducts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 қалдықтары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Қайта өңдеу өнімдерінің сипаттамасы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ЕАЭО СЭҚ ТН бойынша тауардың коды. 0-ден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сипаты мен сипаттамасы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өлшем бірлігіндегі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catESAD_cu:Heels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Қайта өңдеу өнімдерінің сипаттамасы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ЕАЭО СЭҚ ТН бойынша тауардың коды. 0-ден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сипаты мен сипаттамасы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Мәтіндік жол.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өлшем бірлігіндегі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қосымша өлшем бірлігіндегі саны. 41-топ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негізгіден және қосымшадан ерекше өлшем бірлігіндегі саны (31-топтың 1-элементі)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[0..3]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ESADGoodsPackaging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орындары, тұғырықтар және тауарлар қаптамасы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catESAD_cu:ESADGoodsPackagingType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Жүк орындары, тұғырықтар және тауарлар қаптамасы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Тауармен толтырылған жүк орындарының жалпы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орындарының саны / жүк орнының реттік нөмірі.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белгіге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catESAD_cu:PakageTypeCode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 қаптамасының бар-жоғының коды: 0 - Қаптамасыз; 1 - Қаптамамен; 2 - Көлік құралының жабдықталған сыйымдылықтарында қаптамасыз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catESAD_cu:PakagePartQuantity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тауар толтырылған жүк орындарының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орындарының саны / жүк орнының реттік нөмірі. 8 белгіге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catESAD_cu:RBCargoKind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орындарының түрі (ДТ-ның 31-тобының 2-элементі)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catESAD_cu:PackageCode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Жүк, қаптама және қаптау материалдары түрлерінің сыныптауышына сәйкес жүк түрінің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clt_ru:PackageCodeType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түрінің коды, қаптаманың коды.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қаптамасы туралы мәліметтер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Тауарлар қаптамасы туралы мәліметтер. Код. Саны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Жүк, қаптама және қаптау материалдары түрлерінің сыныптауышына сәйкес жүк қаптамасы түрінің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түрінің коды, қаптаманың коды.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Қаптамалар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орындарының саны. Қоса алғанда 0-ден бастап.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catESAD_cu:PalleteInformation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Тұғырықтар мен паллеттер туралы мәліметтер. 31-топтың 2-элементі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Тұғырықтар мен паллеттер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Тұғырықтар саны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орындарының саны. Қоса алғанда 0-ден бастап.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цифрға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catESAD_cu:PalleteDescription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Тұғырықтардың сипаты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cltESAD_cu:PackageDescriptionType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Жүк, қаптама түрінің сипаты.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Жүк, қаптама және қаптау материалдары түрлерінің сыныптауышына сәйкес тұғырықтар түрінің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түрінің коды, қаптаманың коды.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catESAD_cu:UnitPackInfo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Тауардың жеке қаптамасы туралы мәліметтер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 қаптамасы туралы мәліметтер. Код. Саны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Жүк, қаптама және қаптау материалдары түрлерінің сыныптауышына сәйкес тауарлар қаптамасы түрінің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түрінің коды, қаптаманың коды.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Қаптамалар саны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орындарының саны. Қоса алғанда 0-ден бастап.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catESAD_cu:CargoInfo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Жүктің түрі туралы мәліметтер (тауарды қаптамасыз тасымалдау кезінде)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 қаптамасы туралы мәліметтер. Код. Саны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Жүк, қаптама және қаптау материалдары түрлерінің сыныптауышына сәйкес тауарлар қаптамасы түрінің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түрінің коды, қаптаманың коды.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Қаптамалар саны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орындарының саны. Қоса алғанда 0-ден бастап.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ESADGoodsQuota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Квота. ДТ 39-тобы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catESAD_cu:ESADGoodsQuotaType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Квота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catESAD_cu:ESADProductQuantityQuota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санында көрсетілген квотаның қалдықтары туралы мәліметтер. Егер квота өлшем бірліктерінде көрсетілген жағдайда, толтырылады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catESAD_cu:ESADProductQuantityQuotaType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Өнімнің санында көрсетілген квотаның қалдықтары туралы мәліметтер. Егер квота өлшем бірліктерінде көрсетілген жағдайда, толтырылады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[0..2]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бірлігіндегі квотаның қалдығы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бірліктерінің сыныптауышына сәйкес квота өлшем бірлігінің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catESAD_cu:QuotaMeasurementName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өлшем бірлігінің шартты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catESAD_cu:ESADCurrencyQuota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Құндық мәндегі квотаның қалдығы туралы мәліметтер. Егер квота құндық мәнде белгіленген жағдайда, толтырылады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catESAD_cu:ESADCurrencyQuotaType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Ақшалай мәндегі квотаның қалдығы туралы мәліметтер. Егер квота ақшалай мәнде белгіленген жағдайда, толтырылады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Валюталар кодтарының сыныптауышына сәйкес квотаның цифрлық валюта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коды. Цифрлық. 3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валютадағы қалдығы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Ақша бірліктерінің мөлшері. Құны. 0-ден. Барлығы 20 цифр, соның ішінде үтірден кейін 2 белгіге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валютасының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Валютаның қысқаша атауы. 70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catESAD_cu:SupplementaryGoodsQuantity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бірлігіндегі декларацияланатын тауардың квотаны алып тастау үшін қажетті саны. ҚР үшін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ESADContainer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Контейнерлер туралы мәліметтер (31-топтың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3-элементі)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catESAD_cu:ESADContainerType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Контейнерлер туралы мәліметтер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Контейнерлердің саны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Бүтін сан. Үтірден кейін 0 белгі. 0-ден. Барлығы 8 цифрға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Жүк, қаптама және қаптау материалдары түрлерінің сыныптауышына сәйкес контейнердің типі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түрінің коды, қаптаманың коды.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символ.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catESAD_cu:ContainerNumber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Контейнердің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Контейнердің нөмірі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catESAD_cu:ContainerIdentificaror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Контейнердің нөмірі (сәйкестендіргіші)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clt_ru:ContainerIdentityType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Сәйкестендіргіш. Контейнердің нөмірі. 0-ден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символға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catESAD_cu:FullIndicator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Контейнерді толтыру белгісі. 1 – тауар бүкіл контейнерге толтырылған, 2 – тауар контейнердің бір бөлігіне толтырылған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ESADCustomsProcedure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Рәсім.37-топ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catESAD_cu:ESADCustomsProcedureType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Рәсім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catESAD_cu:MainCustomsModeCode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рәсімдер түрлерінің сыныптауышына сәйкес мәлімделетін кедендік рәсімнің коды/Керек-жарақ үшін "00"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рәсімдер түрлерінің сыныптауышы бойынша кедендік рәсімнің коды.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catESAD_cu:PrecedingCustomsModeCode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рәсімдер түрлерінің сыныптауышына сәйкес алдыңғы кедендік рәсімнің коды/Керек-жарақ үшін "00"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рәсімдер түрлерінің сыныптауышы бойынша кедендік рәсімнің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catESAD_cu:GoodsTransferFeature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өткізу ерекшеліктерінің сыныптауышына сәйкес тауарларды өткізудің ерекшелігі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cltESAD_cu:GoodsTransferFeatureType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ерекшеліктерінің сыныптауышына сәйкес тауарларды өткізу ерекшелігінің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ESADExcise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Акциздік маркалар туралы мәліметтер (31-топтың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4-элементі)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catESAD_cu:ESADExciseType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Акциздік маркалар туралы мәліметтер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catESAD_cu:ExciseSerieses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Акциздік маркалар сериясының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cltESAD_cu:ExciseSeriesesType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Акциздік алым маркаларының сериясы. 9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catESAD_cu:ExciseFirstNumber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Акциздік маркалар нөмірлері диапазонының бірінші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Акциздік алым маркасының нөмірі. Бүтін оң сан.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цифрға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catESAD_cu:ExciseLastNumber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Акциздік маркалар нөмірлері диапазонының соңғы нөмірі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Акциздік алым маркасының нөмірі. Бүтін оң сан. 8 цифрға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Акциздік маркалардың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Бүтін сан. Үтірден кейін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белгі. 0-ден. Барлығы 8 цифрға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ElectricalEnergReceived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үшін қабылданған электр энергиясының мөлшері туралы мәліметтер (31-топтың 9-элементі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Есепті кезең үшін қабылданған және берілген электр энергиясының мөлшері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catESAD_cu:ElectricalEnergyQuantity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энергиясының мөлшері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ElectricalEnergGiven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үшін берілген электр энергиясының мөлшері туралы мәліметтер (31-топтың 9-элементі)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Есепті кезең үшін қабылданған және берілген электр энергиясының мөлшері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catESAD_cu:ElectricalEnergyQuantity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бірлігінің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GoodsAutomobile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Автомобильдер туралы мәліметтер. 31-топ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catESAD_cu:AutomobileType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Автомобильдер туралы мәліметтер. 31-топ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cat_ru:Model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Маркасы, моделі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 түрінің атауы. 100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көлік құралдары маркаларының сыныптауышына сәйкес көлік құралы маркасының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clt_ru:MarkCarNameType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көлік құралдары маркаларының сыныптауышына сәйкес көлік құралы маркасының атауы. 250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cat_ru:MarkCode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көлік құралдары маркаларының сыныптауышына сәйкес көлік құралы маркасының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clt_ru:MarkCarCodeType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көлік құралдары маркаларының сыныптауышына сәйкес көлік құралы маркасының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cat_ru:OfftakeYear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жасалған жылы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clt_ru:DateYearCustType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Жылы. Жылы CCYY форматында. ISO 8601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cat_ru:EngineVolumeQuanity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Қозғалтқыштың жұмыс көлемі, текше см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clt_ru:EngineVolumeType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Қозғалтқыштың (көлік құралының) жұмыс көлемі. 6 таңбаға дейін. Үтірден кейін 0 белгі.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нөмірі (VIN)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құралының сәйкестендіру нөмірі (VIN).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cat_ru:BodyID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Шанақтың (тіркеменің) дайындаушы ұйым берген және оларға салған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құралының сәйкестендіру нөмірі (VIN).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cat_ru:EngineID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Қозғалтқыштың дайындаушы ұйым берген, қозғалтқыштың блогына салған сәйкестендіру нөмірі. Сәйкестендіру нөмірі бөлек цифрлар топтарынан тұруы мүмкін, олардың екі цифрдан тұратын соңғы тобы қозғалтқыштың шығарылған жылын көрсетеді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Қозғалтқыштың сәйкестендіру нөмірі. 1-ден 40 цифрға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cat_ru:ChassisID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Шассидің (раманың) дайындаушы ұйым берген және оларға салған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құралының сәйкестендіру нөмірі (VIN).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cat_ru:CabID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Кабинаның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құралының сәйкестендіру нөмірі (VIN).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cat_ru:EmergencyDeviceID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құралы жабдықталған, шұғыл жедел қызметтер құрылғысының немесе шақыру жүйесінің сәйкестендіру нөмірі. РФ үшін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Куәліктің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catESAD_cu:CarCost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құны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Ақша бірліктерінің мөлшері. Құны.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0-ден.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цифр, соның ішінде үтірден кейін 2 белгіге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catESAD_cu:PowerWeightQuanity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жүк көтергіштігі/қуаты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clt_ru:EnginePowerQuanityType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Қозғалтқыштың ат күшімен немесе киловатпен есептегендегі қуаты. Барлығы 9 цифрға дейін. Үтірден кейін 2 белгіге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catESAD_cu:PassedKilometerQuantity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Бүтін сан. Үтірден кейін 0 белгі. 0-ден. Барлығы 8 цифрға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ESADoutGoodsOrganization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 тауар бөлігіндегі ұйым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ESADoutGoodsOrganizationType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ДТ тауар бөлігіндегі ұйым туралы мәліметтер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атауы/жеке тұлғаның ТАӘ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Атауды толтыру үшін тіл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 тілдің аlpha-2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жеке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– есепке қою себебінің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есебіне қою себебінің коды.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санаты. Құрылтай құжаттарына немесе дара кәсіпкер ретінде тіркеу туралы куәлікке сәйкес тұлғалар санатының екі таңбалы цифрлық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 кодтарының сыныптауышына сәйкес КАТО-ның екі таңбалы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КСН үшін резерв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Төлеушінің есептік нөмірі (УНП) Беларусь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 Армения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көрсетілетін қызметтердің нөмірлік белгісі Армения Республикасы.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көрсетілетін қызметтердің нөмірлік белгісінің (НЗОУ) жоқ екендігі туралы анықтаманың нөмірі. Армения Республикасы.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салықтық сәйкестендіру нөмірі, ПИН – дербес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төлеушінің салықтық нөмірі (ИНН, ПИН). Қырғыз Республикасы.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 үшін Кәсіпорындар мен ұйымдардың жалпыреспубликалық сыныптауышының (ОКПО)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ұйымдардың жалпыреспубликалық сыныптауышының (ОКПО) коды. Қырғыз Республикасы.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Ұйымның/жеке тұлғаның мекенжайы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сорттау және жеткізу үшін почталық қызмет енгізген почталық индекс. 1-ден 9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әріптік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қысқаша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т.б.)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өңірінің атауы (өңір, облыс, штат және т.б.) 1-ден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(Қырғыз Республикасы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нөмірі. 25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ақпараты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Байланыс ақпараты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почтаның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мәліметтердің ерекшелігі:1-КОНТРАГЕНТ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RBSupplementaryGoodsQuantity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үшін қайта өңдеу рәсімімен және еркін кедендік аймақпен орналастырылған тауардың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ESADout_CUPayments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 төлемдер, төлем тапсырмасы, төлемдер мерзімін ұзарту туралы мәліметтер. 48-топ, 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ESADout_CUPaymentsType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Төленетін төлемдер, төлем тапсырмасы, төлемдер мерзімін ұзарту туралы мәліметтер. 48-топ, 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ESADout_CUCustomsPayment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туралы мәліметтер. В 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CustomsPaymentType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Төлеу туралы мәліметтер. В топ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Алынуы кеден органдарына жүктелген салықтардың, алымдар мен өзге де төлемдердің сыныптауышы бойынша кедендік төлем түрінің коды 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clt_ru:CustomsPaymentCodeType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 түрінің коды. 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сомасы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Ақша бірліктерінің мөлшері. Құны. 0-ден. Барлығы 20 цифр, соның ішінде үтірден кейін 2 белгіге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catESAD_cu:PaymentCurrencyCode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сомасы валютасының цифрлық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коды. Цифрлық. 3 цифр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catESAD_cu:CurrencyRate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валютасының бағамы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бағамы. Барлығы 11 цифр. Үтірден кейін 4 белгіге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PaymentWayCode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 кеден органдарына жүктелген кедендік және өзге де төлемдерді төлеу тәсілдерінің сыныптауышына сәйкес төлеу тәсілі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құжаты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Төлем құжаты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жеке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– есепке қою себебінің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есебіне қою себебінің коды. 9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санаты. Құрылтай құжаттарына немесе дара кәсіпкер ретінде тіркеу туралы куәлікке сәйкес тұлғалар санатының екі таңбалы цифрлық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 кодтарының сыныптауышына сәйкес КАТО-ның екі таңбалы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КСН үшін резерв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 Беларусь Республикасы 9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 Армения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Армения Республикасы. 10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нөмірі. Армения Республикасы. 10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салықтық сәйкестендіру нөмірі, ПИН – дербес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 үшін Кәсіпорындар мен ұйымдардың жалпыреспубликалық сыныптауышының (ОКПО)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мен ұйымдардың жалпыреспубликалық сыныптауышының (ОКПО) коды. Қырғыз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CUDelayPayments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ұзарту 48-топ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catESAD_cu:CUDelayPaymentsType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Төлемдерді ұзарту 48-топ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Алынуы кеден органдарына жүктелген салықтардың, алымдар мен өзге де төлемдер түрлерінің сыныптауышы бойынша кедендік төлем түрінің коды 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clt_ru:CustomsPaymentCodeType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 түрінің коды. 4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Мерзімін ұзартуға негіз болған құжаттың нөмірі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Мерзімін ұзартуға негіз болған құжаттың күні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Guarantee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Кепілдік. ДТ 52-топ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catESAD_cu:CUGuaranteeType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Кепілдік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catESAD_cu:PaymentWayCode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төлемдерді, салықтарды төлеуді қамтамасыз ету тәсілдерінің сыныптауышына сәйкес төлеуді қамтамасыз ету тәсілдерінің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Ақша бірліктерінің мөлшері. Құны. 0-ден. Барлығы 20 цифр, соның ішінде үтірден кейін 2 белгіге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 Беларусь Республикасы 9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Кредит-қаржы ұйымының банктік сәйкестендіру немесе банктік емес сәйкестендіру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clt_ru:BICIDType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Банктің BIC коды. 9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TDGuarantee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ТД үшін кепілдік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catESAD_cu:TDGuaranteeType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ТД үшін кепілдік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catESAD_cu:MeasureCode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шараларының сыныптауышы бойынша қамтамасыз ету шараларының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cltESAD_cu:GuaranteeCodeType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шараларының сыныптауышы бойынша қамтамасыз ету шараларының коды. 2 цифр.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Гаранттың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 Беларусь Республикасы 9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catESAD_cu:BIC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МФО/БИК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clt_ru:BICIDType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Банктің BIC коды. 9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catESAD_cu:GuaranteeAmount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сомасы. БР үшін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Ақша бірліктерінің мөлшері. Құны. 0-ден. Барлығы 20 цифр, соның ішінде үтірден кейін 2 белгіге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catESAD_cu:GuaranteeTD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Кепілгерлік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catESAD_cu:GuaranteeTDType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Кепілгерлік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catESAD_cu:GeneralNumber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шарттың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catESAD_cu:GeneralDate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шарттың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Кепілгерлік шартының нөмірі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Кепілгерлік шартының күні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catESAD_cu:AddGuaranteeNumber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Кепілгерлік шартына толықтырудың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catESAD_cu:AddGuaranteeDate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Кепілгерлік шартына толықтырудың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catESAD_cu:GuaranteeAddress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Кепілгердің мекенжайы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Ұйымның/жеке тұлғаның мекенжайы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сорттау және жеткізу үшін почталық қызмет енгізген почталық индекс. 1-ден 9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әріптік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 елдерінің сыныптауышына сәйкес елдің қысқаша атауы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т.б.)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өңірінің атауы (өңір, облыс, штат және т.б.) 1-ден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(Қырғыз Республикасы үшін)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RBTechMarK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 үшін техникалық белгілер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RBTechMarKType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БР үшін техникалық белгілер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DelcKind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Түзетулер түрлерінің сыныптауышына сәйкес түзету түрлері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SumPayment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төлеуге жататын сома. ТД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Ақша бірліктерінің мөлшері. Құны.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0-ден.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цифр, соның ішінде үтірден кейін 2 белгіге дейін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FilledPerson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толтырған адам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catESAD_cu:ESADFilledPersonType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Декларацияны толтырған адам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Лауазымы. 250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catESAD_cu:QualificationCertificate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ресімдеу жөніндегі маманның біліктілік аттестатының нөмірі. БР үшін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6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catESAD_cu:AuthoritesDocument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Өкілеттікті куәландыратын құжат туралы, іс-қимылдар жасауға сенімхат туралы мәліметтер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cat_ru:AuthoritesDocumentType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Өкілеттікті куәландыратын құжат туралы мәліметтер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cat_ru:ComplationAuthorityDate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Өкілеттіктердің аяқталу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басты куәландыратын құжаттың нөмірі.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Ұйым, ТАӘ. 150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catESAD_cu:Contact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ақпараты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Байланыс ақпараты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почтаның мекенжайы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CUESADCustomsRepresentative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өкілі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catESAD_cu:CUESADCustomsRepresentativeType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 өкілі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catESAD_cu:ContractRepresDecl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өкілінің декларантпен шарты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cat_ru:DocumentBaseType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Құжаттарды көрсетуге арналған базалық класс. Атауы, нөмірі, күні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catESAD_cu:CustomsRepresCertificate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Кеден өкілдерінің тізіліміне енгізілгенін куәландыратын құжат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Тұлғаның Кеден өкілдерінің тізіліміне енгізілгенін куәландыратын құжат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Күні. Күні YYYY-MM-DD форматында. ISO 8601 форматтар стандарты бойынша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catESAD_cu:DocumentModeCode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типі: 2 - кеден өкілінің (брокердің) куәлігі; 3 - кеден өкілінің куәлігі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жеке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– есепке қою себебінің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есебіне қою себебінің коды. 9 символ. Сандық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Бизнес-сәйкестендіру нөмірі (БСН) Қазақстан Республикасы.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санаты. Құрылтай құжаттарына немесе дара кәсіпкер ретінде тіркеу туралы куәлікке сәйкес тұлғалар санатының екі таңбалы цифрлық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 кодтарының сыныптауышына сәйкес КАТО-ның екі таңбалы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КСН үшін резерв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есептік нөмірі (УНП) Беларусь Республикасы 9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есептік нөмірі (УНН) Армения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Армения Республикасы. 10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белгісінің (НЗОУ) жоқ екендігі туралы анықтаманың нөмірі. Армения Республикасы. 10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– салық төлеушінің салықтық сәйкестендіру нөмірі, ПИН – дербес сәйкестендіру нөмірі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 үшін Кәсіпорындар мен ұйымдардың жалпыреспубликалық сыныптауышының (ОКПО)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мен ұйымдардың жалпыреспубликалық сыныптауышының (ОКПО) коды. Қырғыз Республикасы. 8 символ. Цифрлық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RFTechMark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РФ үшін технологиялқ белгілер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catESAD_cu:RFTechMarkType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РФ үшін технологиялқ белгілер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catESAD_cu:RFTechDocumentId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декларацияны беретін тұлғаның жеке басын куаландыратын, өкілеттігін куәландыратын және декларанттың кеден өкілімен шарттық қатынастарын растайтын құжаттардың қосымша технологиялық сипаттамалары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catESAD_cu:RFPresentedDocIDType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Ұсынылған құжаттың қосымша технологиялық сәйкестендіргіштері (РФ үшін)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[1..3]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catESAD_cu:ElectronicDocumentID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электрондық түрде ұсыну кезінде кеден органдарының ақпараттық жүйесімен берілген құжаттың сәйкестендіргіші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catESAD_cu:ElectronicArchID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электрондық түрде ұсыну кезінде электрондық құжаттарды сақтау орнының сәйкестендіргіші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catESAD_cu:DocumentModeID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электрондық нысандары форматтарының альбомына сәйкес ұсынылған құжат түрінің коды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clt_ru:DocumentModeIDType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Құжат түрінің сәйкестендіргіші (Форматтар альбомы бойынша құжаттың коды). 30 символға дейін.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catESAD_cu:PresentedDocumentModeCode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декларациялау кезінде пайдаланылатын құжаттар мен мәліметтер түрлерінің сыныптауышына сәйкес ұсынылатын құжат түрінің коды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 түрінің коды. 5 символ. Мәтіндік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catESAD_cu:ProvidingIndicationMark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ұсынудың белгісі: 1 - құжат ДТ беру кезінде ұсынылды; 2 - құжат КО КК 183-бабы 4-тармағының 2-бөлігіне сәйкес ұсынылған жоқ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clt_ru:DigitalIndicatorType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Индикатор.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-9-дан 9-ға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catESAD_cu:RegNumberDocument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ұсынылған кедендік құжаттың тіркеу нөмірі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сипаттама. 50 символға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      Жергілікті қолданбалы типтер                                                            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3.2.1.      AuthoriziedOperatorDetailsType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Уәкілетті экономикалық оператор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OperatorRegistryDoc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тұлғаның уәкілетті экономикалық операторлардың тізіліміне енгізілгенін растайтын құжаттың нөмірі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Құжаттарды көрсетуге арналған базалық класс. Атауы, нөмірі, күні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OperatorAddress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экономикалық оператор мекенжайы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Ұйымның/жеке тұлғаның мекенжайы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ESADout_CU:TDDeliveryPlace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 кезіндегі межелі орын.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53-тобы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AuthoriziedOperatorDetails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экономикалық оператор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3.2.2.      CustomsPaymentType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Төлеу туралы мәліметтер. В тобы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catESAD_cu:ESADout_CUCustomsPaymentType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PaymentWayCode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 кеден органдарына жүктелген кедендік және өзге де төлемдерді төлеу тәсілдерінің сыныптауышына сәйкес төлеу тәсілі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құжаты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ESADout_CU:PaymentDocumentType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Төлем құжаты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 төлемдер, төлем тапсырмасы, төлемдер мерзімін ұзарту туралы мәліметтер. 48-топ,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туралы мәліметтер. В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3.2.3.      CUWarehousePlaceType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Тауарлардың орналасқан жері туралы мәліметтер: кеден органының тауарларды уақытша сақтауға рұқсаты, уәкілетті экономикалық оператордың уақытша сақтау қоймасы, кеден қоймасы, еркін қоймасы, бажсыз сауда дүкені, үй-жайы, ашық алаңдары және өзге де аумақтары, өз тауарларын сақтау қоймасы, тауарларды алушының қоймасы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типі: 1 - Лицензия; 2 - Куәлік.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Код. 1 символ. Мәтіндік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орналасқан жері. 30-топ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GoodsLocationWarehouse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орналасқан жері туралы мәліметтер: кеден органының тауарларды уақытша сақтауға рұқсаты, уәкілетті экономикалық оператордың уақытша сақтау қоймасы, кеден қоймасы, еркін қоймасы, бажсыз сауда дүкені, үй-жайы, ашық алаңдары және өзге де аумақтары, өз тауарларын сақтау қоймасы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3.2.4.      ESADout_CUBorderTransportType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Шекарадағы/ел ішіндегі көлік құралдары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cat_ru:CUTransportMeansType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Символдық деректер. Саны. Реттік нөмірі. 1-ден 5 цифрға дейін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немесе құбыржол көлігі бойынша өткізу кезінде тауарларды тасымалдау тәсілі: 1 - газ құбыржолы; 2 - мұнай құбыржолы; 3 - мұнай өнімінің құбыржолы; 4 - электр беру желісі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немесе құбыржол көлігі бойынша өткізілетін тауарларды есепке алу аспаптары орнатылған объектінің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clt_ru:FreeText250Type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Мәтіндік жол. 250 символға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құжаттардағы көлік құралының сипаттамасына арналған базалық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тасымалдау туралы мәліметтер. ДТ - 15, 15а, 17,17а, 18, 19, 21, 25, 26, 29-топтары/ТД - 15, 17, 18, 19, 21, 25, 26, 29, 53, 55-топтары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ESADout_CUBorderTransport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Шекарадағы көлік құралдары. ДТ 21, 25-топтары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3.2.5.      ESADout_CUCarrierType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Тасымалдаушы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ESADout_CUDriverInformation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жүргізушілері туралы ақпарат. Тауарларды автомобиль көлігімен транзиттеу кезінде толтырылады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cat_ru:DriverInformationType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Көлік құралдарының жүргізушілері туралы ақпарат. Тауарларды автомобиль көлігімен транзиттеу кезінде толтырылады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ESADout_CUCarrier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Тасымалдаушы туралы мәліметтер. ТД 50-тобы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3.2.6.      ESADout_CUConsigmentType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Тауарларды тасымалдау туралы мәліметтер. ДТ - 15, 15а, 17,17а, 18, 19, 21, 25, 26, 29-топтары/ ТД - 15, 17, 18, 19, 21, 25, 26, 29, 53, 55-топтары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catESAD_cu:CUConsigmentType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DateExpectedArrival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мен көлік құралдарының шекаралық өткізу пунктіне күтілетін келу күні.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Күні. Күні YYYY-MM-DD форматында. ISO 8601 форматтар стандарты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TimeExpectedArrival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мен көлік құралдарының шекаралық өткізу пунктіне күтілетін келу уақыты.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clt_ru:TimeCustType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Символдық деректер. Уақыты. Уақыт hh :mm :ss. форматында ISO 8601 стандарты бойынша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ESADout_CUDepartureArrivalTransport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Келу/кету кезіндегі көлік құралдары. 18, 26-топтар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ESADout_CU:ESADout_CUDepartureArrivalTransportType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Келу/кету кезіндегі көлік құралдары ДТ 18, 26-топтары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ESADout_CUBorderTransport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Шекарадағы көлік құралдары. ДТ 21, 25-топтары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ESADout_CU:ESADout_CUBorderTransportType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Шекарадағы/ел ішіндегі көлік құралдары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ESADout_CUReloadingInfo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қайта тиеу туралы ақпарат.  ТД 55-тобы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catESAD_cu:ESADReloadingInfoType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қайта тиеу туралы ақпарат. ТД 55-тобы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PPBorderCustoms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мен көлік құралдарының келуі күтілетін кеден органы (шекаралық өткізу пункті)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 органы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TDDeliveryPlace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 кезіндегі межелі орын. ТД 53-тобы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ESADout_CU:TDDeliveryPlaceType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Транзит кезіндегі межелі орын. ТД 53-тобы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тасымалдау туралы мәліметтер. ДТ - 15, 15а, 17,17а, 18, 19, 21, 25, 26, 29-топтары/ ТД - 15, 17, 18, 19, 21, 25, 26, 29, 53, 55-топтары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3.2.7.      ESADout_CUConsigneeType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Тауарларды алушы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OfficesExchangeCode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почта жөнелтілімдерін беруді алмасу мекемесінің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Символдық деректер. Саны. Реттік нөмірі. 1-ден 6 цифрға дейін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Көрсетілген мәліметтердің ерекшелігі:1-КОНТРАГЕНТ; 2 - тізім бойынша әртүрлі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Код. 1 символ. Мәтіндік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DeclarantEqualFlag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Мәліметтердің ДТ 14-тобында мәлімделген мәліметтермен сәйкестік белгісі. 1 – мәліметтер сәйкес келеді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Символдық деректер. Индикатор. Бірін-бірі жоққа шығаратын екі бульдік мәннің тізімі ақиқат/жалған, қосу/ажырату және т.с.с.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Оқшауланған бөлімше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алушы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3.2.8.      ESADout_CUConsignorType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Тауарларды жөнелтуші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OfficesExchangeCode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почта жөнелтілімдерін беруді алмасу мекемесінің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Символдық деректер. Саны. Реттік нөмірі. 1-ден 6 цифрға дейін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мәліметтердің ерекшелігі:1-КОНТРАГЕНТ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Код. 1 символ. Мәтіндік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DeclarantEqualFlag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Мәліметтердің ДТ 14-тобында мәлімделген мәліметтермен сәйкестік белгісі. 1 – мәліметтер сәйкес келеді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Символдық деректер. Индикатор. Бірін-бірі жоққа шығаратын екі бульдік мәннің тізімі ақиқат/жалған, қосу/ажырату және т.с.с.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Оқшауланған бөлімше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жөнелтуші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3.2.9.      ESADout_CUDeclarantType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Тауарлардың декларанты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Оқшауланған бөлімше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ESADout_CUDeclarant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декларанты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3.2.10.      ESADout_CUDepartureArrivalTransportType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Келу/кету кезіндегі көлік құралдары ДТ 18, 26-топтары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cat_ru:CUTransportMeansType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Символдық деректер. Саны. Реттік нөмірі. 1-ден 5 цифрға дейін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немесе құбыржол көлігі бойынша өткізу кезінде тауарларды тасымалдау тәсілі: 1 - газ құбыржолы; 2 - мұнай құбыржолы; 3 - мұнай өнімінің құбыржолы; 4 - электр беру желісі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немесе құбыржол көлігі бойынша өткізілетін тауарларды есепке алу аспаптары орнатылған объектінің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Мәтіндік жол. 250 символға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құжаттардағы көлік құралының сипаттамасына арналған базалық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тасымалдау туралы мәліметтер. ДТ 15, 15а, 17,17а, 18, 19, 21, 25, 26, 29-топтары / ТД 15, 17, 18, 19, 21, 25, 26, 29, 53, 55-топтары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ESADout_CUDepartureArrivalTransport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Келген/кеткен кездегі көлік құралдары. 18-топ,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3.2.11.      ESADout_CUFinancialAdjustingResponsiblePersonType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Қаржылық реттеуге жауапты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DeclarantEqualFlag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Мәліметтердің ДТ 14-тобында мәлімделген мәліметтермен сәйкестік белгісі. 1 – мәліметтер сәйкес келеді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Символдық деректер. Индикатор. Бірін-бірі жоққа шығаратын екі бульдік мәннің тізімі ақиқат/жалған, қосу/ажырату және т.с.с.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Оқшауланған бөлімше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ESADout_CUFinancialAdjustingResponsiblePerson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реттеуге жауапты тұлға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3.2.12.      ESADout_CUGoodsType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Тауар бөлігі. 31-47-топтар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catESAD_cu:CUESADGoodsItemType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сипаттамасы тілінің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ISO 639-1 стандартындағы alpha-2 тіл коды. 2 символ. Мәтіндік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MilitaryProducts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мақсаттағы өнімнің белгісі. true - иә, false - жоқ. ТД 31-тобы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Индикатор. Бірін-бірі жоққа шығаратын екі бульдік мәннің тізімі ақиқат/жалған, қосу/ажырату және т.с.с.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құны валютасының коды (ТД үшін толтырылады)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Валютаның Аlpha-3 коды. 3 символ. Мәтіндік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ESADout_CUPresentedDocument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құжаттар. 44-топ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catESAD_cu:CUPresentedDocumentsType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ESAD. Ұсынылған құжаттар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ESADout_CUPrecedingDocument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құжаттар. 40-топ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catESAD_cu:CUPrecedingDocumentType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Алдыңғы құжаттар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ESADout_CUCustomsPaymentCalculation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төлемдерді есептеу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catESAD_cu:CUCustomsPaymentCalculationType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төлемдерді есептеу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ESADout_CUCustomsConditions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ДТ тауарларды қайта өңдеуге рұқсат алуға өтініш ретінде пайдаланылған жағдайда көрсетілетін мәліметтер (1-топтың 6-3-элементі, 44-топ)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catESAD_cu:ProcessingGoodsDeclarationType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қайта өңдеуге өтініш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қосымша өлшем бірлігіндегі саны. 41-топ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негізгіден және қосымшадан ерекше өлшем бірлігіндегі саны (1-топтың 1-3-элементі)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[0..3]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ESADGoodsPackaging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орындары, тұғырықтар және тауарлар қаптамасы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catESAD_cu:ESADGoodsPackagingType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Жүк орындары, тұғырықтар және тауарлар қаптамасы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ESADGoodsQuota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Квота. ДТ-дағы 39-топ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catESAD_cu:ESADGoodsQuotaType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Квота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ESADContainer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Контейнерлер туралы мәліметтер (31-топтың 3-элементі)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catESAD_cu:ESADContainerType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Контейнерлер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ESADCustomsProcedure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Рәсім. 37-топ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catESAD_cu:ESADCustomsProcedureType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Рәсім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ESADExcise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Акциздік таңбалар туралы мәліметтер (31-топтың 4-элементі)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catESAD_cu:ESADExciseType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Акциздік таңбалар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ElectricalEnergReceived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үшін қабылданған электр энергиясының мөлшері туралы мәліметтер (31-топтың 9-элементі)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Есепті кезең үшін қабылданған және берілген электр энергиясының мөлшері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ElectricalEnergGiven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үшін берілген электр энергиясының мөлшері туралы мәліметтер (31-топтың 9-элементі)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Есепті кезең үшін қабылданған және берілген электр энергиясының мөлшері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GoodsAutomobile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Автомобильдер туралы мәліметтер. 31-топ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catESAD_cu:AutomobileType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Автомобильдер туралы мәліметтер. 31-топ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ESADoutGoodsOrganization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 тауарлық бөлігіндегі ұйым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ESADout_CU:ESADoutGoodsOrganizationType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ДТ тауарлық бөлігіндегі ұйым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RBSupplementaryGoodsQuantity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 үшін қайта өңдеу рәсімімен және еркін кедендік аймақпен орналастырылған тауардың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31-47-топтар тауарлық бөлігі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3.2.13.      ESADout_CUGoodsLocationType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Тауарлардың тұрған жері. 30-топ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InformationTypeCode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тұрған жерлерінің сыныптауышына сәйкес тауарлар тұрған жердің коды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одаққа мүше мемлекеттерде қолданылатын кеден органдарының сыныптауышына сәйкес кеден органының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Кеден органының коды. 2, 5 немесе 8 символ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CustomsCountryCode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 елінің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Елдің аlpha-2 коды (латын алфавитімен 2 әріп). 2 символ. Мәтіндік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Теміржол станциясының/теңіз (өзен) портының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Субъектінің атауы. Ұйым. ТАӘ. 150 символға дейін. Мәтіндік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GoodsLocationPlace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catESAD_cu:CUGoodsLocationPlaceType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Тауарлардың тұрған жері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GoodsLocationWarehouse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 туралы мәліметтер: кеден органының тауарларды уақытша сақтауға рұқсаты, уақытша сақтау қоймасы, кедендік қойма, еркін қойма, бажсыз сауда дүкені, үй-жай, ашық алаңдар және уәкілетті экономикалық оператордың өзге де аумақтары, меншікті тауарларды сақтау қоймасы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ESADout_CU:CUWarehousePlaceType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Тауарлардың тұрған жері туралы мәліметтер: кеден органының тауарларды уақытша сақтауға рұқсаты, уақытша сақтау қоймасы, кедендік қойма, еркін қойма, бажсыз сауда дүкені, үй-жай, ашық алаңдар және уәкілетті экономикалық оператордың өзге де аумақтары, меншікті тауарларды сақтау қоймасы, тауарларды алушының қоймасы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 туралы мәліметтер - көлік құралы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catESAD_cu:CUTransportType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Тауарлардың тұрған жері туралы мәліметтер - көлік құралы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жерінің мекенжайы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 / жеке тұлғаның мекенжайы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жері. ДТ 30-тобы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3.2.14.      ESADout_CUGoodsShipmentType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Тауар партиясы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catESAD_cu:CUESADGoodsShipmentType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жөнелтуші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ESADout_CU:ESADout_CUConsignorType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жөнелтуші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ESADout_CUConsignee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алушы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ESADout_CU:ESADout_CUConsigneeType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алушы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ESADout_CUFinancialAdjustingResponsiblePerson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реттеуге жауапты тұлға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ESADout_CU:ESADout_CUFinancialAdjustingResponsiblePersonType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Қаржылық реттеуге жауапты тұлға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ESADout_CUDeclarant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декларанты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ESADout_CU:ESADout_CUDeclarantType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Тауарлардың декларанты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ESADout_CUCarrier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Тасымалдаушы туралы мәліметтер ТД 50-тобы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ESADout_CU:ESADout_CUCarrierType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Тасымалдаушы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жері. ДТ 30-тобы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ESADout_CU:ESADout_CUGoodsLocationType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Тауарлардың тұрған жері. 30-топ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тасымалдау туралы мәліметтер. 15, 15а, 17,17а, 18, 19, 21, 25, 26, 29-топ - ДТ/ 15, 17, 18, 19, 21, 25, 26, 29, 53, 55-топ -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ESADout_CU:ESADout_CUConsigmentType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тасымалдау туралы мәліметтер. 15, 15а, 17,17а, 18, 19, 21, 25, 26, 29-топ - ДТ/ 15, 17, 18, 19, 21, 25, 26, 29, 53, 55-топ -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ESADout_CUMainContractTerms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Мәміле шарты ДТ 11, 20, 22, 23, 24-топтары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ESADout_CU:ESADout_CUMainContractTermsType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Мәміле шарты ДТ 11, 20, 22, 23, 24-топтары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31-47-топтар тауарлық бөлігі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Тауарлық бөлік. 31-47-топтар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 төлемдер, төлем тапсырмасы, төлемдер мерзімін ұзарту. 48-топ,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ESADout_CU:ESADout_CUPaymentsType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Төленетін төлемдер, төлем тапсырмасы, төлемдер мерзімін ұзарту. 48-топ,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Guarantee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Кепілдік. ДТ-дағы 52-топ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catESAD_cu:CUGuaranteeType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Кепілдік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TDGuarantee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үшін кепілдік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catESAD_cu:TDGuaranteeType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ТД үшін кепілдік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"Тауарларға арналған декларацияның және транзиттік декларацияның электрондық көшірмесі"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3.2.15.      ESADout_CUMainContractTermsType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Мәміле шарты ДТ 11, 20, 22, 23, 24-топтары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catESAD_cu:CUESADMainContractTermsType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ESADout_CUMainContractTerms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Мәміле шарты. ДТ 11, 20, 22, 23, 24-топтары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3.2.16.      ESADout_CUPaymentsType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Төленетін төлемдер, төлем тапсырмасы, төлемдер мерзімін ұзарту. 48-топ,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ESADout_CUCustomsPayment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Төленгені туралы мәліметтер. В 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ESADout_CU:CustomsPaymentType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Төленгені туралы мәліметтер. В 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CUDelayPayments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мерзімін ұзарту 48-топ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catESAD_cu:CUDelayPaymentsType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Төлемдер мерзімін ұзарту 48-топ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 төлемдер, төлем тапсырмасы, төлемдер мерзімін ұзарту. 48-топ,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3.2.17.      ESADoutGoodsOrganizationType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ДТ тауарлық бөлігіндегі ұйым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мәліметтердің ерекшелігі:1-КОНТРАГЕНТ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Код. 1 символ. Мәтіндік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бөлік. 31-47-топтар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ESADoutGoodsOrganization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 тауарлық бөлігіндегі ұйым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3.2.18.      PaymentDocumentType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Төлем құжаты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күні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Символдық деректер. Күні. Күні YYYY-MM-DD форматында. ISO 8601 форматтар стандарты бойынша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ESADout_CU:CustomsPayment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Төленгені туралы мәліметтер. В 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құжаты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3.2.19.      RBTechMarKType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БР үшін техникалық белгілер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DelcKind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Түзетулер түрлерінің сыныптауышына сәйкес түзетудің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SumPayment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Қамтымды төлеуге жататын сома.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"Тауарларға арналған декларацияның және транзиттік декларацияның электрондық көшірмесі"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RBTechMarK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 үшін техникалық белгілер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3.2.20.      TDDeliveryPlaceType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Транзит кезіндегі межелі жер. ТД 53-тобы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NumberCustomsZone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бақылау аймағының нөмірі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Символдық деректер. Ұсынылатын құжаттың нөмірі. 50 символға дейін. Мәтіндік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DeliveryCustomsOffice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 кезіндегі межелі кеден органы. ТД 53-тобы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 органы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AuthoriziedOperatorDetails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экономикалық оператор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ESADout_CU:AuthoriziedOperatorDetailsType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Уәкілетті экономикалық оператор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ESADout_CU:ESADout_CUConsigment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тасымалдау туралы мәліметтер. 15, 15а, 17,17а, 18, 19, 21, 25, 26, 29-топ - ДТ/ 15, 17, 18, 19, 21, 25, 26, 29, 53, 55-топ - 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TDDeliveryPlace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 кезіндегі межелі жер. ТД 53-тобы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Ескертпе. Осы құжатта кестенің басындағы бесінші бағандағы "Көпт." деген қысқарған сөз "көптікті" білдіреді.".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Көрсетілген Шешіммен бекітілген Тауарларға арналған декларацияны түзетудің электрондық көшірмесінің құрылымы мен форматы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"Еуразиялық экономикалық комиссия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12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254 шешімімен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(Еуразиялық экономикалық комиссия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16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шешімінің редакциясында)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Тауарларға арналған декларацияны түзетудің электрондық көшірмесінің  ҚҰРЫЛЫМЫ МЕН ФОРМАТЫ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Құжаттардың электрондық нысандарының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XML-құжат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Аттар кеңістігі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1006111E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арналған декларацияны түзетудің электрондық көшірмесі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KDTout_CU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KDTout_CU: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urn:customs.ru:Information:CustomsDocuments:KDTout_CU:5.12.0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Стандарттау туралы келісімдер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Құжаттардың электрондық нысандары мынадай стандарттарға сәйкес XML-форматта қалыптастырылады: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(Fouth Edition)" – ақпараттық-телекоммуникациялық "Интернет" желісінде мына мекенжай бойынша жарияланған: http://www.w3.org/TR/REC-xml;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 – ақпараттық-телекоммуникациялық "Интернет" желісінде мына мекенжай бойынша жарияланған: http://www.w3.org/TR/REC-xml-names;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және "XML Schema Part 2: Datatypes" – ақпараттық-телекоммуникациялық "Интернет" желісінде мына мекенжай бойынша жарияланған: http://www.w3.org/TR/xmlschema-1/ және http://www.w3.org/TR/xmlschema-2/.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Тауарларға арналған декларацияны түзетудің электрондық көшірмесі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Аттар кеңістігі: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urn:customs.ru:Information:CustomsDocuments:KDTout:5.12.0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Аттар кеңістігінің префиксі: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KDTout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5.12.0.0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Импортталатын аттар кеңістігі: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clt_ru: urn:customs.ru:CommonLeafTypes:5.10.0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 urn:customs.ru:CommonAggregateTypes:5.10.0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catESAD_cu: urn:customs.ru:CUESADCommonAggregateTypesCust:5.12.0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cltESAD_cu: urn:customs.ru:CUESADCommonLeafTypes:5.12.0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Тауарларға арналған декларацияны түзетудің электрондық көшірмесі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(KDTout_CU)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Элемент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Элементтің сипаттамасы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KDTout_CU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"Тауарларға арналған декларацияны түзетудің электрондық көшірмесі" ЭҚ түбірлік элементі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KDTout_CUType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"Тауарларға арналған декларацияны түзетудің электрондық көшірмесі" ЭҚ деректемелері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түрінің сәйкестендіргіші. Форматтар альбомындағы құжаттың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clt_ru:DocumentModeIDType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Құжат түрінің сәйкестендіргіші (Форматтар альбомы бойынша құжаттың коды). 30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бірегей сәйкестендіргіші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cat_ru:RefDocumentID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құжаттың бірегей сәйкестендіргіші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бойынша КДТ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2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CustomsProcedure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ИМ, ЭК. КДТ 1-тобының жаңа кіші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clt_ru:CUCustomsProcedureType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ауыстыру типі.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CustomsModeCode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1-топтың кедендік рәсімдері түрлерінің сыныптауышына сәйкес кедендік рәсімнің коды. ДТ-тың екінші кіші бөлімі. 37-топтың бірінші кіші бөлімінің бірінші элементі/"00" – керек-жарақтар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рәсімдер түрлерінің сыныптауышы бойынша кедендік рәсімнің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DeclarationKind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кедендік декларациялау ерекшеліктерінің сыныптауышы бойынша тауарларды декларациялау ерекшелігінің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cltESAD_cu:CustomsDeclarationKindType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кедендік декларациялау ерекшеліктерінің сыныптауышы бойынша тауарларды декларациялау ерекшелігінің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SubsoilSign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пайдаланушының коды. ҚР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LanguageCUESAD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толтыру тілінің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стандартындағы тілдің alpha-2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ElectronicDocumentSign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"ЭҚ" электрондық құжаты нысанында КДТ-ны пайдалану белгісі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RegNumberDoc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Декларанттың немесе Беларусь Республикасындағы өкілдің шығыс құжаттарын есепке алу жүйесіне (регламентке) сәйкес құжаттарды тіркеудің шығыс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ExecutionDate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ДТ-ның жасалған (ұсынылған күні)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SecurityLabelCode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үшін қорғаныш жапсырмасының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clt_ru:Code6Type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6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KDToutGoodsShipment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KDTGoodsShipmentType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 партиясы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шығарылған ел. Әлем елдерінің сыныптауышына сәйкес елдің қысқаша атауы / ӘРТҮРЛІ/ БЕЛГІСІЗ/ ЕУРООДАҚ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catESAD_cu:SpecificationNumber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өзіндік ерекшеліктердің жалпы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Парақ саны / парақтардың жалпы саны. 5 цифрға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catESAD_cu:SpecificationListNumber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өзіндік ерекшеліктер парақтарының жалпы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Парақ саны / парақтардың жалпы саны. 5 цифрға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13.4.     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catESAD_cu:TotalGoodsNumber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барлық атаулары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13.5.     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catESAD_cu:TotalPackageNumber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орындарының жалпы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орындарының саны / жүк орындарының реттік нөмірі. 8 белгіге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13.6.     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catESAD_cu:TotalSheetNumber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Парақтар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13.7.     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catESAD_cu:TotalCustCost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 туралы мәліметтер/жалпы кедендік құны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13.8.     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catESAD_cu:CustCostCurrencyCode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Валюталар сыныптауышына сәйкес кедендік құн валютасының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Валютаның Аlpha-3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PreviousTotalCustomsAmount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кедендік құнның алдыңғы мәні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KTDoutConsignor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жөнелтуші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KDTConsignorType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жөнелтуші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 / Жеке тұлғаның ТАӘ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Атауын толтыру үшін тілдің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стандартындағы тілдің alpha-2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13.10.4.1.     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жеке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Есепке қою себебінің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есепке қою себебінің коды. 9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13.10.4.2.     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санаты. Құрылтай құжаттарына немесе дара кәсіпкер ретінде тіркеу туралы куәлігіне сәйкес тұлға санатының екі таңбалы цифрлық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объектілердің кодтарына сәйкес екі таңбалы КАТО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*.3.4.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үшін резерв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13.10.4.3.     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 Беларусь Республикасы. 9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13.10.4.4.     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(УНН). Армения Республикасы. 8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белгісі. Армения Республикасы. 10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 жоқ екендігі туралы анықтаманың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жоқ екендігі туралы анықтаманың нөмірі. Армения Республикасы. 10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13.10.4.5.     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 - салық төлеушінің сәйкестендіру нөмірі,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 - дербес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кәсіпкерлерге арналған Кәсіпорындар мен ұйымдардың жалпыреспубликалық сыныптауышының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ұйымдардың жалпыреспубликалық сыныптауышының (ОКПО) коды. Қырғыз Республикасы. 8 символ. Цифрлық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 / жеке тұлғаның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13.10.5.1.     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Хат-хабарды сорттау және жеткізу үшін почта қызметі енгізген почталық индекс. 1-ден 9 символға дейін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13.10.5.2.     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13.10.5.3.     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13.10.5.4.     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т.с.с.)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(өңір, облыс, штат және т.с.с.) атауы 1-ден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13.10.5.5.     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13.10.5.6.     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офистің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13.10.5.7.     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(ҚзР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13.10.6.     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13.10.6.1.     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13.10.6.2.     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13.10.6.3.     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13.10.6.4.     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нөмірі. 25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13.10.6.5.     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13.10.6.6.     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13.10.7.     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ақпараты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Байланыс ақпараты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13.10.7.1.     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13.10.7.2.     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13.10.7.3.     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13.10.7.4.     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13.10.8.     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мәліметтердің ерекшелігі:1-КОНТРАГЕНТ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13.10.9.     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DeclarantEqualFlag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Мәліметтердің ДТ 14-тобында мәлімделген мәліметтерге сәйкес келу белгісі. 1 - мәліметтер сәйкес келеді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Бірін-бірі жоққа шығаратын екі бульдік мәннің тізімі ақиқат/жалған, қосу/ажырату және т.с.с.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13.10.10.     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Оқшауланған бөлімше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13.10.10.1.     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бөлімшенің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13.10.10.2.     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бөлімшенің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 / жеке тұлғаның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Хат-хабарды сорттау және жеткізу үшін почта қызметі енгізген почталық индекс. 1-ден 9 символға дейін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т.с.с.)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(өңір, облыс, штат және т.с.с.) атауы 1-ден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офистің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*.7.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(ҚзР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13.10.10.3.     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жеке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Есепке қою себебінің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есепке қою себебінің коды. 9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*.2.3.1.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санаты. Құрылтай құжаттарына немесе дара кәсіпкер ретінде тіркеу туралы куәлігіне сәйкес тұлға санатының екі таңбалы цифрлық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*.2.3.2.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объектілердің кодтарына сәйкес екі таңбалы КАТО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*.2.3.3.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*.2.3.4.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үшін резерв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 Беларусь Республикасы. 9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(УНН). Армения Республикасы. 8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белгісі. Армения Республикасы. 10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 жоқ екендігі туралы анықтаманың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жоқ екендігі туралы анықтаманың нөмірі. Армения Республикасы. 10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 - салық төлеушінің сәйкестендіру нөмірі,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 - дербес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кәсіпкерлерге арналған Кәсіпорындар мен ұйымдардың жалпыреспубликалық сыныптауышының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ұйымдардың жалпыреспубликалық сыныптауышының (ОКПО) коды. Қырғыз Республикасы. 8 символ. Цифрлық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KTDoutConsignee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алушы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KDTConsigneeType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алушы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 / Жеке тұлғаның ТАӘ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Атауын толтыру үшін тілдің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стандартындағы тілдің alpha-2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13.11.4.1.     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жеке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Есепке қою себебінің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есепке қою себебінің коды. 9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13.11.4.2.     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санаты. Құрылтай құжаттарына немесе дара кәсіпкер ретінде тіркеу туралы куәлігіне сәйкес тұлға санатының екі таңбалы цифрлық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объектілердің кодтарына сәйкес екі таңбалы КАТО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*.3.4.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үшін резерв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13.11.4.3.     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 Беларусь Республикасы. 9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13.11.4.4.     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(УНН). Армения Республикасы. 8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белгісі. Армения Республикасы. 10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 жоқ екендігі туралы анықтаманың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жоқ екендігі туралы анықтаманың нөмірі. Армения Республикасы. 10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13.11.4.5.     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 - салық төлеушінің сәйкестендіру нөмірі,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 - дербес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кәсіпкерлерге арналған Кәсіпорындар мен ұйымдардың жалпыреспубликалық сыныптауышының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ұйымдардың жалпыреспубликалық сыныптауышының (ОКПО) коды. Қырғыз Республикасы. 8 символ. Цифрлық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 / жеке тұлғаның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13.11.5.1.     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Хат-хабарды сорттау және жеткізу үшін почта қызметі енгізген почталық индекс. 1-ден 9 символға дейін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13.11.5.2.     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13.11.5.3.     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13.11.5.4.     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т.с.с.)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(өңір, облыс, штат және т.с.с.) атауы 1-ден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13.11.5.5.     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13.11.5.6.     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офистің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13.11.5.7.     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(ҚзР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13.11.6.     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13.11.6.1.     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13.11.6.2.     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13.11.6.3.     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13.11.6.4.     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нөмірі. 25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13.11.6.5.     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13.11.6.6.     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13.11.7.     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ақпараты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Байланыс ақпараты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13.11.7.1.     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13.11.7.2.     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13.11.7.3.     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13.11.7.4.     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13.11.8.     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мәліметтердің ерекшелігі:1-КОНТРАГЕНТ; 2 - ТІЗІМ БОЙЫНША ӘРТҮРЛІ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13.11.9.     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DeclarantEqualFlag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Мәліметтердің ДТ 14-тобында мәлімделген мәліметтерге сәйкес келу белгісі. 1 - мәліметтер сәйкес келеді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Бірін-бірі жоққа шығаратын екі бульдік мәннің тізімі ақиқат/жалған, қосу/ажырату және т.с.с.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13.11.10.     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Оқшауланған бөлімше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13.11.10.1.     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бөлімшенің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13.11.10.2.     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бөлімшенің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 / жеке тұлғаның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Хат-хабарды сорттау және жеткізу үшін почта қызметі енгізген почталық индекс. 1-ден 9 символға дейін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т.с.с.)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(өңір, облыс, штат және т.с.с.) атауы 1-ден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офистің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*.7.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(ҚзР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13.11.10.3.     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жеке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Есепке қою себебінің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есепке қою себебінің коды. 9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*.2.3.1.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санаты. Құрылтай құжаттарына немесе дара кәсіпкер ретінде тіркеу туралы куәлігіне сәйкес тұлға санатының екі таңбалы цифрлық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*.2.3.2.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объектілердің кодтарына сәйкес екі таңбалы КАТО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*.2.3.3.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*.2.3.4.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үшін резерв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 Беларусь Республикасы. 9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(УНН). Армения Республикасы. 8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белгісі. Армения Республикасы. 10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 жоқ екендігі туралы анықтаманың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жоқ екендігі туралы анықтаманың нөмірі. Армения Республикасы. 10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сәйкестендіру нөмірі, ПИН - дербес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кәсіпкерлерге арналған Кәсіпорындар мен ұйымдардың жалпыреспубликалық сыныптауышының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ұйымдардың жалпыреспубликалық сыныптауышының (ОКПО) коды. Қырғыз Республикасы. 8 символ. Цифрлық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KTDoutFinancialAdjustingResponsiblePerson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реттеуге жауапты тұлға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KDTFinancialAdjustingResponsiblePersonType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Қаржылық реттеуге жауапты тұлға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 / Жеке тұлғаның ТАӘ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Атауын толтыру үшін тілдің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стандартындағы тілдің alpha-2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13.12.4.1.     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жеке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Есепке қою себебінің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есепке қою себебінің коды. 9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13.12.4.2.     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санаты. Құрылтай құжаттарына немесе дара кәсіпкер ретінде тіркеу туралы куәлігіне сәйкес тұлға санатының екі таңбалы цифрлық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объектілердің кодтарына сәйкес екі таңбалы КАТО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*.3.4.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үшін резерв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13.12.4.3.     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 Беларусь Республикасы. 9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13.12.4.4.     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(УНН). Армения Республикасы. 8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белгісі. Армения Республикасы. 10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 жоқ екендігі туралы анықтаманың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жоқ екендігі туралы анықтаманың нөмірі. Армения Республикасы. 10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13.12.4.5.     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сәйкестендіру нөмірі, ПИН - дербес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кәсіпкерлерге арналған Кәсіпорындар мен ұйымдардың жалпыреспубликалық сыныптауышының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ұйымдардың жалпыреспубликалық сыныптауышының (ОКПО) коды. Қырғыз Республикасы. 8 символ. Цифрлық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 / жеке тұлғаның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13.12.5.1.     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Хат-хабарды сорттау және жеткізу үшін почта қызметі енгізген почталық индекс. 1-ден 9 символға дейін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13.12.5.2.     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13.12.5.3.     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13.12.5.4.     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т.с.с.)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(өңір, облыс, штат және т.с.с.) атауы 1-ден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13.12.5.5.     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13.12.5.6.     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офистің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13.12.5.7.     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(ҚзР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13.12.6.     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13.12.6.1.     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13.12.6.2.     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13.12.6.3.     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13.12.6.4.     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нөмірі. 25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13.12.6.5.     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13.12.6.6.     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13.12.7.     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ақпараты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Байланыс ақпараты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13.12.7.1.     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13.12.7.2.     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13.12.7.3.     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13.12.7.4.     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13.12.8.     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DeclarantEqualFlag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Мәліметтердің ДТ 14-тобында мәлімделген мәліметтерге сәйкес келу белгісі. 1 - мәліметтер сәйкес келеді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Бірін-бірі жоққа шығаратын екі бульдік мәннің тізімі ақиқат/жалған, қосу/ажырату және т.с.с.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13.12.9.     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Оқшауланған бөлімше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13.12.9.1.     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бөлімшенің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13.12.9.2.     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бөлімшенің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 / жеке тұлғаның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Хат-хабарды сорттау және жеткізу үшін почта қызметі енгізген почталық индекс. 1-ден 9 символға дейін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т.с.с.)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(өңір, облыс, штат және т.с.с.) атауы 1-ден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офистің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*.7.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(ҚзР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13.12.9.3.     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жеке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Есепке қою себебінің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есепке қою себебінің коды. 9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*.2.3.1.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санаты. Құрылтай құжаттарына немесе дара кәсіпкер ретінде тіркеу туралы куәлігіне сәйкес тұлға санатының екі таңбалы цифрлық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*.2.3.2.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объектілердің кодтарына сәйкес екі таңбалы КАТО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*.2.3.3.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*.2.3.4.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үшін резерв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 Беларусь Республикасы. 9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(УНН). Армения Республикасы. 8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белгісі. Армения Республикасы. 10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 жоқ екендігі туралы анықтаманың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жоқ екендігі туралы анықтаманың нөмірі. Армения Республикасы. 10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сәйкестендіру нөмірі, ПИН - дербес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кәсіпкерлерге арналған Кәсіпорындар мен ұйымдардың жалпыреспубликалық сыныптауышының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ұйымдардың жалпыреспубликалық сыныптауышының (ОКПО) коды. Қырғыз Республикасы. 8 символ. Цифрлық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KTDoutDeclarant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Декларант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KDTDeclarantType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Декларант/өкілі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 / Жеке тұлғаның ТАӘ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Атауын толтыру үшін тілдің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стандартындағы тілдің alpha-2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13.13.4.1.     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жеке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- 10 цифр, жеке тұлғалар үшін - 12 цифр). 10-нан 12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Есепке қою себебінің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есепке қою себебінің коды. 9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13.13.4.2.     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санаты. Құрылтай құжаттарына немесе дара кәсіпкер ретінде тіркеу туралы куәлігіне сәйкес тұлға санатының екі таңбалы цифрлық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объектілердің кодтарына сәйкес екі таңбалы КАТО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*.3.4.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үшін резерв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13.13.4.3.     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 Беларусь Республикасы 9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13.13.4.4.     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(УНН). Армения Республикасы. 8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белгісі. Армения Республикасы. 10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 жоқ екендігі туралы анықтаманың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жоқ екендігі туралы анықтаманың нөмірі. Армения Республикасы. 10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13.13.4.5.     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сәйкестендіру нөмірі, ПИН - дербес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кәсіпкерлерге арналған Кәсіпорындар мен ұйымдардың жалпыреспубликалық сыныптауышының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ұйымдардың жалпыреспубликалық сыныптауышының (ОКПО) коды. Қырғыз Республикасы. 8 символ. Цифрлық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 / жеке тұлғаның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13.13.5.1.     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Хат-хабарды сорттау және жеткізу үшін почта қызметі енгізген почталық индекс. 1-ден 9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13.13.5.2.     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13.13.5.3.     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13.13.5.4.     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т.с.с.)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(өңір, облыс, штат және т.с.с.) атауы 1-ден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13.13.5.5.     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13.13.5.6.     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офистің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13.13.5.7.     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(ҚзР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13.13.6.     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13.13.6.1.     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13.13.6.2.     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13.13.6.3.     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13.13.6.4.     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нөмірі. 25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13.13.6.5.     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13.13.6.6.     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13.13.7.     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ақпараты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Байланыс ақпараты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13.13.7.1.     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13.13.7.2.     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13.13.7.3.     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13.13.7.4.     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13.13.8.     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Оқшауланған бөлімше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13.13.8.1.     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бөлімшенің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13.13.8.2.     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бөлімшенің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 / жеке тұлғаның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Хат-хабарды сорттау және жеткізу үшін почта қызметі енгізген почталық индекс. 1-ден 9 символға дейін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т.с.с.)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(өңір, облыс, штат және т.с.с.) атауы 1-ден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офистің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*.7.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(ҚзР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13.13.8.3.     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жеке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Есепке қою себебінің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есепке қою себебінің коды. 9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*.2.3.1.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санаты. Құрылтай құжаттарына немесе дара кәсіпкер ретінде тіркеу туралы куәлігіне сәйкес тұлға санатының екі таңбалы цифрлық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*.2.3.2.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объектілердің кодтарына сәйкес екі таңбалы КАТО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*.2.3.3.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*.2.3.4.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үшін резерв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 Беларусь Республикасы. 9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(УНН). Армения Республикасы. 8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белгісі. Армения Республикасы. 10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 жоқ екендігі туралы анықтаманың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жоқ екендігі туралы анықтаманың нөмірі. Армения Республикасы. 10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сәйкестендіру нөмірі, ПИН - дербес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кәсіпкерлерге арналған Кәсіпорындар мен ұйымдардың жалпыреспубликалық сыныптауышының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ұйымдардың жалпыреспубликалық сыныптауышының (ОКПО) коды. Қырғыз Республикасы. 8 символ. Цифрлық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KDTGoodsLocation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жері. КДТ 30-тобы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KDTGoodsLocationType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Тауарлардың тұрған жері. 30-топ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InformationTypeCode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жерлерінің сыныптауышына сәйкес тауарлар тұрған жердің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одаққа мүше мемлекеттерде қолданылатын кеден органдарының сыныптауышына сәйкес кеден органының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коды. 2, 5 немесе 8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 елінің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Теміржол станциясының/теңіз (өзен) портының атауы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GoodsLocationWarehouse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 туралы мәліметтер: кеден органының тауарларды уақытша сақтауға рұқсаты, уақытша сақтау қоймасы, кедендік қойма, еркін қойма, бажсыз сауда дүкені, үй-жай, ашық алаңдар және уәкілетті экономикалық оператордың өзге де аумақтары, меншікті тауарларды сақтау қоймасы, тауарларды алушының қоймасы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CUWarehousePlaceType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Тауарлардың тұрған жері туралы мәліметтер: кеден органының тауарларды уақытша сақтауға рұқсаты, уақытша сақтау қоймасы, кедендік қойма, еркін қойма, бажсыз сауда дүкені, үй-жай, ашық алаңдар және уәкілетті экономикалық оператордың өзге де аумақтары, меншікті тауарларды сақтау қоймасы, тауарларды алушының қоймасы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13.14.5.1.     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13.14.5.2.     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13.14.5.3.     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13.14.5.4.     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типі: 1 - Лицензия; 2 - Куәлік.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13.14.6.     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GoodsLocationPlace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catESAD_cu:CUGoodsLocationPlaceType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Тауарлардың тұрған жері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13.14.6.1.     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catESAD_cu:NumberCustomsZone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бақылау аймағының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13.14.7.     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 туралы мәліметтер - көлік құралы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catESAD_cu:CUTransportType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Тауарлардың тұрған жері туралы мәліметтер - көлік құралы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13.14.7.1.     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catESAD_cu:TransporKind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түрлері мен тауарларды тасымалдау сыныптауышына сәйкес көлік құралы түрінің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түрінің коды. 2 белгі.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13.14.7.2.     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catESAD_cu:TransporIdentifier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 сәйкестендіргіш.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13.14.8.     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жерінің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 / жеке тұлғаның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13.14.8.1.     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Хат-хабарды сорттау және жеткізу үшін почта қызметі енгізген почталық индекс. 1-ден 9 символға дейін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13.14.8.2.     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13.14.8.3.     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13.14.8.4.     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т.с.с.)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(өңір, облыс, штат және т.с.с.) атауы 1-ден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13.14.8.5.     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13.14.8.6.     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офистің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13.14.8.7.     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(ҚзР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KTDoutConsigment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тасымалдау туралы мәліметтер. 15, 15а, 17, 17а, 18, 19, 21, 25, 26, 29-топтар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KDTConsigmentType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тасымалдау туралы мәліметтер 15, 15а, 17,17а, 18, 19, 21, 25, 26, 29, 53, 55-топтар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catESAD_cu:ContainerIndicator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Контейнерлік тасымалдау белгісі. 19-топ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Бірін-бірі жоққа шығаратын екі бульдік мәннің тізімі ақиқат/жалған, қосу/ажырату және т.с.с.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catESAD_cu:DispatchCountryCode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Жөнелту елі. Әлем елдерінің сыныптауышына сәйкес елдің әріптік коды. 15-топ, а кіші бөлімі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catESAD_cu:RBDispatchCountryCode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Республикасында қолданылатын, елдердің әкімшілік-аумақтық бөлінісінің сыныптауышына сәйкес жөнелту елінің әкімшілік-аумақтық коды. 15-топ, b кіші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catESAD_cu:DispatchCountryName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Жөнелту елі. Әлем елдерінің сыныптауышына сәйкес елдің қысқаша атауы. 15-топ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catESAD_cu:DestinationCountryCode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Межелі ел. Әлем елдерінің сыныптауышына сәйкес елдің әріптік коды / 00 (белгісіз). 17-топ, а кіші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13.15.6.     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catESAD_cu:DestinationCountryName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Межелі ел. Әлем елдерінің сыныптауышына сәйкес елдің қысқаша атауы / БЕЛГІСІЗ. 17-топ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13.15.7.     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catESAD_cu:RBDestinationCountryCode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Республикасында қолданылатын, елдердің әкімшілік-аумақтық бөлінісінің сыныптауышына сәйкес межелі елдің әкімшілік-аумақтық коды. 17-топ, b кіші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13.15.8.     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catESAD_cu:BorderCustomsOffice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Кіру/шығу кеден органы. 29-топ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cat_ru:CUCustomsType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 органы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13.15.8.1.     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коды. 2, 5 немесе 8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13.15.8.2.     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cat_ru:OfficeName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clt_ru:CustomsOfficeNameType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қысқаша атауы.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13.15.8.3.     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одаққа мүше мемлекеттің коды. Үш таңбалы цифрлық код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clt_ru:CountryN3CodeType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digital-3 коды. 3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13.15.9.     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KDToutDepartureArrivalTransport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Келу/кету кезіндегі көлік құралдары. КДТ 18, 26-топтары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KDTDepartureArrivalTransportType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Келу/кету кезіндегі көлік құралдары КДТ 18, 26-топтары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13.15.9.1.     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cat_ru:TransportModeCode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түрлерінің және тауарларды тасымалдау сыныптауышы бойынша көлік құралы түрінің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түрінің коды. 2 белгі.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13.15.9.2.     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cat_ru:TransportNationalityCode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 бойынша көлік құралдарының тиесілі (тіркеу) елінің әріптік коды. 99-әртүрлі, 00-белгісіз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13.15.9.3.     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5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13.15.9.4.     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немесе құбыржол көлігі бойынша өткізу кезінде тауарларды тасымалдау тәсілі: 1 - газ құбыржолы; 2 - мұнай құбыржолы; 3 - мұнай өнімінің құбыржолы; 4 - электр беру желісі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13.15.9.5.     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немесе құбыржол көлігі бойынша өткізілетін тауарларды есепке алу аспаптары орнатылған объектінің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13.15.9.6.     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сипаттамасы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құжаттардағы көлік құралының сипаттамасына арналған базалық тип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нөмірі (VIN)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құралының сәйкестендіру нөмірі (VIN).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құралы типінің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құралы маркасының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Сәйкестендіргіш. Көлік құралының нөмірі, кеменің атауы, әуе рейсінің нөмірі, пойыздың нөмірі, теміржол вагонының (платформалардың, цистерналардың және т.с.с.) нөмірі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 сәйкестендіргіш.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 бойынша көлік құралы тиесілі елдің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Тіркемелерге, жартылай тіркемелерге және басқаларға арналған белсенді көлік құралының сәйкестендіргіші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 сәйкестендіргіш.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*.7.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 үшін көлік құралын тіркеу туралы куәліктің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белгілер. 1-ден 20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13.15.10.     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KDToutBorderTransport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Шекарадағы көлік құралдары. КДТ 21, 25-топтары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KDTBorderTransportType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Шекарадағы көлік құралдары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13.15.10.1.     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cat_ru:TransportModeCode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түрлерінің және тауарларды тасымалдау сыныптауышы бойынша көлік құралы түрінің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clt_ru:TransportModeCodeType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түрінің коды. 2 белгі.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13.15.10.2.     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cat_ru:TransportNationalityCode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 бойынша көлік құралдарының тиесілі (тіркеу) елінің әріптік коды. 99-әртүрлі, 00-белгісіз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13.15.10.3.     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5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13.15.10.4.     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немесе құбыржол көлігі бойынша өткізу кезінде тауарларды тасымалдау тәсілі: 1 - газ құбыржолы; 2 - мұнай құбыржолы; 3 - мұнай өнімінің құбыржолы; 4 - электр беру желісі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13.15.10.5.     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немесе құбыржол көлігі бойынша өткізілетін тауарларды есепке алу аспаптары орнатылған объектінің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13.15.10.6.     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сипаттамасы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құжаттардағы көлік құралының сипаттамасына арналған базалық тип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нөмірі (VIN)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құралының сәйкестендіру нөмірі (VIN).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cat_ru:TransportKindCode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құралы типінің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cat_ru:TransportMarkCode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құралы маркасының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cat_ru:TransportIdentifier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Сәйкестендіргіш. Көлік құралының нөмірі, кеменің атауы, әуе рейсінің нөмірі, пойыздың нөмірі, теміржол вагонының (платформалардың, цистерналардың және т.с.с.) нөмірі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 сәйкестендіргіш.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cat_ru:TransportMeansNationalityCode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 бойынша көлік құралы тиесілі елдің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cat_ru:ActiveTransportIdentifier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Тіркемелерге, жартылай тіркемелерге және басқаларға арналған белсенді көлік құралының сәйкестендіргіші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clt_ru:TransportMeansIDType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 сәйкестендіргіш.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*.7.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cat_ru:TransportRegNumber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 үшін көлік құралын тіркеу туралы куәліктің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белгілер. 1-ден 20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13.16.     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KDToutMainContractTerms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шарты. 11, 20, 22, 23, 24-топтары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KDToutMainContractTermsType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КДТ-ның мәміле шарты. 11, 12, 16, 20, 22, 23, 28-топтпры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13.16.1.     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catESAD_cu:ContractCurrencyCode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Шарт/ төлем бағасының (бағалаудың) 22-бағандағы үш таңбалы әріптік коды. Валюталар сыныптауышы бойынша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clt_ru:CurrencyA3CodeType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Валютаның Аlpha-3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13.16.2.     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catESAD_cu:CurrencyQuantity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 үшін бағам көрсетілген валюта бірліктерінің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6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13.16.3.     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catESAD_cu:ContractCurrencyRate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Шарттың/төлемнің бағасының (бағалаудың) валюта бағамы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бағамы. Барлығы 11 цифр. Үтірден кейін 4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13.16.4.     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catESAD_cu:TotalInvoiceAmount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жалпы құны. 22-топ 2-кіші бөлім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13.16.5.     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саудалаушы елдің әріптік коды. 11-топ, ДТ-ның 1-кіші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13.16.6.     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Республикасында қолданылатын, елдердің әкімшілік-аумақтық бөлінісінің сыныптауышына сәйкес елдің әкімшілік-аумақтық бөлінісінің коды . 11-топ, ДТ-ның 2-кіші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13.16.7.     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catESAD_cu:DealFeatureCode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(шарт) ерекшелігінің коды. Еуразиялық экономикалық одаққа мүше мемлекеттерде пайдаланылатын сыртқы экономикалық мәміле ерекшеліктерінің сыныптауышына сәйкес. ДТ-ның 24-тобы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13.16.8.     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catESAD_cu:DealNatureCode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одаққа мүше мемлекеттерде пайдаланылатын мәміле сипатының сыныптауышына сәйкес декларацияланатын тауарлармен мәміле сипатының коды. ДТ-ның 24-тобы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cltESAD_cu:DealNatureCodeType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сипатының сыныптауышы бойынша тауарлармен мәміле сипатының коды. 3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13.16.9.     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catESAD_cu:CUESADDeliveryTerms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беру шарттары. ДТ-ның 20-тобы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беру шарты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13.16.9.1.     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cat_ru:DeliveryPlace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пункттің сипаттамасы /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13.16.9.2.     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cat_ru:DeliveryTermsStringCode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шарттарының сыныптауышына сәйкес тауарларды беру түрінің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clt_ru:IncotermsDeliveryStringCodeType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шарттарының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13.16.9.3.     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cat_ru:DeliveryTermsRBCode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Республикасында қолданылатын экспорттық операцияларды жүзеге асыру кезінде есепке алынуға жататын тауарларды беру түрлерінің сыныптауышына сәйкес тауарларды беру түрінің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13.16.9.4.     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cat_ru:TransferPlace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(келісімшарттың) талаптарына сәйкес тауар берілетін орын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КДТ-ның тауарлық бөлігі. 31-47-топтар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КДТ-ның тауарлық бөлігі. 31-47-топтар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catESAD_cu:GoodsNumeric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Декларацияланатын тауардың реттік нөмірі / тізім бойынша тауардың нөмірі/ түзетілетін тауардың нөмірі. 32-топ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catESAD_cu:ListNumeric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Тізімдегі тауардың нөмірі. ҚР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ХПЖ (халықаралық почта жөнелтілімдерімен жіберілетін тауарларды декларациялау кезінде). ЭКЖ (экспресс-жүктерді декларациялау кезінде). 32-топ, ДТ-ның 2-кіші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3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атауы (саудалық, коммерциялық немесе дәстүрлі атауы)/ "Қоса беріліп отырған Тізімге сәйкес тауарлар". 31-топ бірінші кіші бөлім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[0..4]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catESAD_cu:GrossWeightQuantity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салмағы, брутто (кг). 35-топ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13.17.6.     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салмағы, нетто (кг). 38-топ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13.17.7.     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салмағы, қаптаманың барлық түрлерін есепке алмағанда нетто. 38-топ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13.17.8.     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catESAD_cu:InvoicedCost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бағасы/ құны. 42-топ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13.17.9.     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кедендік құны. 45-топ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13.17.10.     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catESAD_cu:StatisticalCost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статистикалық құны. 46-топ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13.17.11.     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коды. 33-топ бірінші кіші бөлім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коды. ТД үшін 6, 8 және 10 символ; ДТ/КДТ үшін 4 және 10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13.17.12.     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catESAD_cu:GoodsClassificationCode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Кодты сыныптаудың ерекшелігі: 1 - "Ж" жалпы, 2 - тізім тауары. Қалған жағдайларда толтырылмайды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13.17.13.     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catESAD_cu:AdditionalSign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Тарифтік емес реттеудің қосымша белгісі ("С"). 33-топ екінші бөлім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13.17.14.     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catESAD_cu:IntellectPropertySign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объектісінің белгісі ("З"). ДТ-ның 33-тобы-тағы екінші бөлім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13.17.15.     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catESAD_cu:CIMSign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бақылау (сәйкестендіру) белгілерімен ("Т") таңбалауға жатқызылатын тауарларға жатқызу тәртібі. ДТ-ның 33-тобы, екінші кіші бөлім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13.17.16.     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catESAD_cu:RestrictionSign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үшін сыныптауышқа сәйкес тыйымдар мен шектеулерді сақтаудың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13.17.17.     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catESAD_cu:BeginPeriodDate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басталу күні (ОПД)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13.17.18.     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catESAD_cu:EndPeriodDate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аяқталу күні (ОПД)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13.17.19.     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шығарылған елдің коды / "EU" / 00 (белгісіз). 34-топ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13.17.20.     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catESAD_cu:OriginCountryName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елдің / экономикалық одақтың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13.17.21.     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catESAD_cu:CustomsCostCorrectMethod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құнын айқындау әдісінің коды. Кедендік құнын айқындау әдістерінің сыныптауышына сәйкес. 43-топ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cltESAD_cu:CustomsCostAppraiseMethodType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құнын айқындау әдісінің коды. 1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13.17.22.     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catESAD_cu:GoodsAddTNVEDCode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кедендік ақпараттың сыныптауышына сәйкес тауардың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clt_ru:GoodsNomenclatuerAddCodeType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кедендік ақпараттың сыныптауышы бойынша тауардың коды. 4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13.17.23.     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catESAD_cu:DeliveryTime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кезеңінің басталу күні. (ДТ 31-тобының 7-элементі)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13.17.24.     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catESAD_cu:DeliveryTimeEND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кезеңінің аяқталу күні. (ДТ 31-тобының 7-элементі)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13.17.25.     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catESAD_cu:AdditionalSheetCount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Парақтың реттік нөмірі (3-топтың бірінші кіші бөлімі)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Парақ саны / парақтардың жалпы саны. 5 цифрға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13.17.26.     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catESAD_cu:QuantityFact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шарттарына сәйкес сатып алушыға іс жүзінде берілген тауарлардың саны (ДТ-ның 31-тобының 8-элементі)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13.17.27.     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catESAD_cu:OilField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шығарылған жері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13.17.28.     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catESAD_cu:TNVEDContract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үшін жер қойнауын пайдаланушымен келісімшарттар жасасу күніне қолданыста болатын СЭҚ ТН тауар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clt_ru:TNVEDContractType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үшін СЭҚ ТН бойынша тауардың коды 9, 10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13.17.29.     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catESAD_cu:IPObjectRegistryNum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объектілерінің тізілімі бойынша зияткерлік меншік объектісінің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catESAD_cu:IPObjectRegistryNumType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Зияткерлік меншік объектілерінің тізілімі бойынша зияткерлік меншік объектісінің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13.17.29.1.     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catESAD_cu:DocumentModeCode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объектілері тізілімінің типі: 1 - Еуразиялық экономикалық одаққа мүше мемлекеттердің зияткерлік меншік объектілерінің бірыңғай кедендік тізілімі; 2 - зияткерлік меншік объектілерінің ұлттық кедендік тізілімі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13.17.29.2.     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13.17.29.3.     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catESAD_cu:IPORegistryNumber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объектілерінің тізілімі бойынша зияткерлік меншік объектісінің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cltESAD_cu:IPORegistryNumberType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объектілерінің тізілімі бойынша зияткерлік меншік объектісінің нөмірі. Мәндердің шаблоны (\d{1,4})|(\d{5}/[А-Я]{2}-\d{6})|(\d{5}/\d{6}/\d{2}-[А-Я]{2}-\d{6})|(\d{5}/\d{5}-\d{3}/[А-Я]{2}-\d{6})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13.17.30.     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catESAD_cu:CUESADDeliveryTerms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беру шарттары. 31-топ бесінші кіші бөлім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беру шарты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13.17.30.1.     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cat_ru:DeliveryPlace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пункттің сипаттамасы /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13.17.30.2.     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cat_ru:DeliveryTermsStringCode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шарттарының сыныптауышына сәйкес тауарларды беру түрінің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clt_ru:IncotermsDeliveryStringCodeType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шарттарының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13.17.30.3.     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cat_ru:DeliveryTermsRBCode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Республикасында қолданылатын экспорттық операцияларды жүзеге асыру кезінде есепке алынуға жататын тауарларды беру түрлерінің сыныптауышына сәйкес тауарларды беру түрінің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13.17.30.4.     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cat_ru:TransferPlace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(келісімшарттың) талаптарына сәйкес тауар берілетін орын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сипаты мен сипаттамасы / Басқа топтардан ерекшеленетін сипаттамалары бар бір атау тауарлары топтарының сипаты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Басқа топтардан ерекшеленетін сипаттамалары бар бір атау тауарлары топтарының сипаты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13.17.31.1.     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Тауарды сыныптау үшін және кедендік құнын есептеу үшін қажетті қосымша сипаттамаларды (сапалы, техникалық, коммерциялық) ескере отырып, тауарлардың топтарын сипаттау. Тауарлар тобының сипаты болмаған жағдайда ":" (қос нүкте) символы көрсетіледі. 31-топ бірінші кіші бөлім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[1..5]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13.17.31.2.     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catESAD_cu:RKTNVED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құрамдасының ЕАЭО СЭҚ ТН коды (ҚР мен ҚзР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коды. ТД үшін 6, 8 және 10 символ; ДТ/КДТ үшін 4 және 10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13.17.31.3.     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Топтағы тауарлардың сипаттамасы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Топтағы тауарлардың сипаттамасы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catESAD_cu:Manufacturer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catESAD_cu:TradeMark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белгісі, шығарылған жері, авторлық құқық, сабақтас құқықтар объектісі, патент және т.с.с.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catESAD_cu:GoodsModel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моделі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catESAD_cu:GoodsMarking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артикулі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catESAD_cu:GoodsStandard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(МЕМСТ, ССТ, СБӨ, ҰСТ, ТШ)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*.7.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catESAD_cu:GoodsSort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/ сорт немесе сорттар тобы (ағаш- және кесу материалдары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catESAD_cu:WoodSortiment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Сортименттің атауы (4403 тауар позициясының ағаш материалдары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cltESAD_cu:WoodAssortiment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материалдары үшін сортименттің атауы (4403 тауар позициясы). Мәтіндік 1-ден 30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*.9.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catESAD_cu:WoodKind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жынысы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cltESAD_cu:WoodKindType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жынысы. Мәтіндік. 1-ден 20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*.10.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catESAD_cu:Dimensions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catESAD_cu:DateIssue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catESAD_cu:SerialNumber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Сериялық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саны. 31-топ бірінші кіші бөлім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*.13.1.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*.13.2.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*.13.3.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төлемдерді төлеу бойынша жеңілдіктер сыныптауышына сәйкес преференциялар. 36-топ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catESAD_cu:CUPreferenciiType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төлемдерді төлеу бойынша жеңілдіктер сыныптауышына сәйкес преференциялар. 36-топ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13.17.32.1.     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catESAD_cu:CustomsTax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алымдар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13.17.32.2.     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catESAD_cu:CustomsDuty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баж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13.17.32.3.     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13.17.32.4.     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catESAD_cu:CIMIdDetails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бақылау (сәйкестендірілген) белгілердің сәйкестендіру нөмірлері (сәйкестендіргіштер) туралы мәліметтер (ДТ-ның 31-тобының 10-элементі)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catESAD_cu:CIMIdDetailsType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Салынған бақылау (сәйкестендірілген) белгілердің сәйкестендіру нөмірлері (сәйкестендіргіштер)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13.17.33.1.     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catESAD_cu:CIMMarkingFlag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шығарылғаннан кейін салынған бақылау (сәйкестендіру) белгілерінің белгісі "ШК"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13.17.33.2.     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бақылау (сәйкестендіру) белгілерінің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6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13.17.33.3.     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catESAD_cu:CIMList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(сәйкестендіру) белгілерінің сәйкестендіру нөмірлерінің (сәйкестендіргіштердің) тізбесі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catESAD_cu:CIMListType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Бақылау (сәйкестендіру) белгілерінің сәйкестендіру нөмірлерінің (сәйкестендіргіштердің) тізбесі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(сәйкестендіру) белгісінің сәйкестендіру нөмірі (сәйкестендіргіш)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clt_ru:VisualIdentifierCIMType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(сәйкестендіру) белгісінің визуалды көрінетін сәйкестендіру нөмірі (сәйкестендіргіш). 20 символ. Мәндердің шаблоны [A-Z]{2}[-]{1}[A-Z0-9]{6}[-]{1}[A-Z0-9]{10}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13.17.33.4.     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catESAD_cu:CIMRange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(сәйкестендіру) белгілерінің сәйкестендіру нөмірлерінің (сәйкестендіргіштердің) диапазоны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catESAD_cu:CIMRangeType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Бақылау (сәйкестендіру) белгілерінің сәйкестендіру нөмірлерінің (сәйкестендіргіштердің) диапазоны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catESAD_cu:FirstCIMID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(сәйкестендіру) белгілерінің сәйкестендіру нөмірлері (сәйкестендіргіштер) диапазонының бірінші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clt_ru:VisualIdentifierCIMType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(сәйкестендіру) белгісінің визуалды көрінетін сәйкестендіру нөмірі (сәйкестендіргіш). 20 символ. Мәндердің шаблоны [A-Z]{2}[-]{1}[A-Z0-9]{6}[-]{1}[A-Z0-9]{10}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catESAD_cu:LastCIMID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(сәйкестендіру) белгілерінің сәйкестендіру нөмірлері (сәйкестендіргіштер) диапазонының соңғы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clt_ru:VisualIdentifierCIMType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(сәйкестендіру) белгісінің визуалды көрінетін сәйкестендіру нөмірі (сәйкестендіргіш). 20 символ. Мәндердің шаблоны [A-Z]{2}[-]{1}[A-Z0-9]{6}[-]{1}[A-Z0-9]{10}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catESAD_cu:GoodsSTZ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ЕКА-ның немесе еркін қойманың кедендік рәсімімен орналастырылған тауарлар туралы мәліметтер. 11-т 31-тобы. ҚР мен РФ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catESAD_cu:GoodsSTZType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ЕКА-ның немесе еркін қойманың кедендік рәсімімен орналастырылған тауарлар туралы мәліметтер. 11-т 31-тобы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13.17.34.1.     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40-топтағы жолдың реттік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Парақ саны / парақтардың жалпы саны. 5 цифрға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13.17.34.2.     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атаулары (саудалық, коммерциялық немесе өзге де дәстүрлі атауы)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[1..4]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13.17.34.3.     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13.17.34.4.     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сипаты мен сипаттамасы / Басқа топтардан ерекшеленетін сипаттамалары бар бір атау тауарлары топтарының сипаты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catESAD_cu:GoodsGroupDescriptionType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Құрамдық тип. Басқа топтардан ерекшеленетін сипаттамалары бар бір атау тауарлары топтарының сипаты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Тауарды сыныптау үшін және кедендік құнын есептеу үшін қажетті қосымша сипаттамаларды (сапалы, техникалық, коммерциялық) ескере отырып, тауарлардың топтарын сипаттау. Тауарлар тобының сипаты болмаған жағдайда "с" символы (қос нүкте) көрсетіледі. 31-топ бірінші кіші бөлім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[1..5]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catESAD_cu:RKTNVED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құрамдасының ЕАЭО СЭҚ ТН коды (ҚР мен ҚзР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clt_ru:CUGoodsNomenclatuerCodeType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коды. ТД үшін 6, 8 және 10 символ; ДТ/КДТ үшін 4 және 10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Топтағы тауарлардың сипаттамасы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catESAD_cu:GoodsGroupInformationType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Топтағы тауарлардың сипаттамасы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catESAD_cu:Manufacturer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catESAD_cu:TradeMark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белгісі, шығарылған жері, авторлық құқық, сабақтас құқықтар объектісі, патент және т.с.с.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*.3.4.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catESAD_cu:GoodsModel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моделі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*.3.5.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catESAD_cu:GoodsMarking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артикулі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*.3.6.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catESAD_cu:GoodsStandard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(МемСТ, ССТ, СБӨ, ҰСТ, ТШ)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*.3.7.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catESAD_cu:GoodsSort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/ сорт немесе сорттар тобы (ағаш- және кесу материалдары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*.3.8.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catESAD_cu:WoodSortiment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Сортименттің атауы (4403 тауар позициясының ағаш материалдары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cltESAD_cu:WoodAssortiment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материалдары үшін сортименттің атауы (4403 тауар позициясы). Мәтіндік 1-ден 30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*.3.9.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catESAD_cu:WoodKind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жынысы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cltESAD_cu:WoodKindType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жынысы. Мәтіндік. 1-ден 20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*.3.10.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catESAD_cu:Dimensions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cltESAD_cu:GoodsArticulType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маркасы, моделі, артикулі, сорты. Мәтіндік. 1-ден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catESAD_cu:DateIssue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catESAD_cu:SerialNumber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Сериялық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catESAD_cu:GoodsGroupQuantity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саны. 31-топ бірінші кіші бөлім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*.3.13.1.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*.3.13.2.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*.3.13.3.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LanguageGoods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сипаттамасы тілінің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стандартындағы тілдің alpha-2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13.17.36.     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PreviousCustomsCost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құнның алдыңғы мәні, 45-топ екінші кіші бөлім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13.17.37.     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KDTGoodsNumeric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 бойынша тауардың реттік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KDToutPresentedDocument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құжаттар. 44-топ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KDTPresentedDocumentsType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Ұсынылған құжаттар. 44-топ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тіркеген кеден органының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коды. 2, 5 немесе 8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catESAD_cu:PresentedDocumentModeCode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декларациялау кезінде пайдаланылатын құжаттар мен мәліметтер түрлерінің сыныптауышына сәйкес ұсынылатын құжат түрінің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 түрінің коды. 5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catESAD_cu:DocumentBeginActionsDate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қолданысының басталу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catESAD_cu:DocumentEndActionsDate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қолданысының аяқталу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13.17.38.8.     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catESAD_cu:PresentingLackingDate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Жетіспейтін құжатты ұсыну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13.17.38.9.     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catESAD_cu:TemporaryImportCode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әкелу мерзімінің коды. 1- егер уақытша әкелу/әкету мерзімі 1 жылдан аз болса, 2- егер уақытша әкелу/әкету мерзімі 1 жылдан көп болса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13.17.38.10.     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catESAD_cu:TemporaryStorageImportDate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әкелудің/әкетудің мәлімделетін мерзімі./Тауарларды сақтау мерзімі/Қайта өңдеудің сұралатын мерзімі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13.17.38.11.     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catESAD_cu:CustomsPaymentModeCodeType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Алынуы кеден органдарына жүктелген салықтардың, алымдар мен өзге де төлемдердің сыныптауышы бойынша кедендік төлем түрінің коды 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clt_ru:CUCustomsPaymentCodeType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 түрінің коды. 4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13.17.38.12.     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catESAD_cu:SupplyStatus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ОЗЫП ЖАСАЛАТЫН БЕРУ. Егер қайта өңдеу өнімдері кедендік аумақтан тыс жерде қайта өңдеуге тауарлар әкетуді жүзеге асыруға қарағанда ертерек әкелінсе, толтырылады . Қалған жағдайларда толтырылмайды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13.17.38.13.     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берілген әлем елдерінің сыныптауышына сәйкес елдің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13.17.38.14.     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catESAD_cu:SpecialSimplifiedCode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оңайлатулар түрлерінің сыныптауышына сәйкес арнайы оңайлатулар түрінің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13.17.38.15.     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catESAD_cu:TotalDocuments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РФ үшін құжаттардың (ПС, келісімшарттардың) жалпы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13.17.38.16.     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Жеңілдіктердің бар-жоғын немесе кедендік төлемдерді төлеу жөніндегі ерекшеліктерді растайтын құжаттарды сыныптайтын елдің коды. БР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13.17.38.17.     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catESAD_cu:PreferenciiDocID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туралы қосымша ақпарат кодтарының сыныптауышына сәйкес тауарларды декларациялау үшін қажетті құжаттардың ұлттық сыныптауышы бойынша құжатты сәйкестендіргіш. БР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белгілер. 1-ден 6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13.17.38.18.     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catESAD_cu:ProcessingGoodsCost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кедендік аумақтан тыс жерде қайта өңдеудің кедендік рәсімімен орналастырылған тауарларды қайта өңдеу жөніндегі операциялардың құны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13.17.38.19.     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catESAD_cu:ProvidingIndicationMark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ұсынудың белгісі: 0 - құжат ДТ-ны беру кезінде ұсынылған жоқ; 1 - құжат ДТ-ны беру кезінде ұсынылды; 2 - құжат КО КК 183-бабы 4-тармағының 2-бөлігіне сәйкес ұсынылған жоқ; 3 - құжат тауарлар шығарылғаннан кейін ұсынылды (ұсынылатын болады)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clt_ru:DigitalIndicatorType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Индикатор.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-9-дан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13.17.38.20.     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catESAD_cu:RecordID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Жазбаны бірегей сәйкестендіргіш (РФ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13.17.38.21.     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catESAD_cu:ExecutiveBodyID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құжатын берген атқарушы органның сәйкестендіргіші (РФ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13.17.38.22.     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catESAD_cu:LicenseGoods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бойынша декларацияланатын тауар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catESAD_cu:LicenseGoodsType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Лицензия бойынша декларацияланатын тауар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catESAD_cu:AppNumber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Лицензияға қосымшаның/ тізбенің нөмірі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catESAD_cu:GoodsNumericLic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Лицензияға қосымша/ тізбе бойынша декларацияланатын тауардың реттік нөмірі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clt_ru:Count6Type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6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13.17.38.23.     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catESAD_cu:RFG44PresentedDocId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құжаттың қосымша технологиялық сәйкестендіргіштері. 44-топ (РФ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catESAD_cu:RFBasePresentedDocIDType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Ұсынылған құжаттың технологиялық сәйкестендіргіштері (РФ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catESAD_cu:ElectronicDocumentID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электрондық түрде ұсыну кезінде кеден органдарының ақпараттық жүйесімен берілген құжаттың сәйкестендіргіші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catESAD_cu:ElectronicArchID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электрондық түрде ұсыну кезінде электрондық құжаттарды сақтау орнының сәйкестендіргіші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catESAD_cu:DocumentModeID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электрондық нысандары форматтарының альбомына сәйкес ұсынылған құжат түрінің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clt_ru:DocumentModeIDType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Құжат түрінің сәйкестендіргіші (Форматтар альбомы бойынша құжаттың коды). 30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13.17.38.24.     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RegNumberDocument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ұсынылған кедендік құжаттың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13.17.39.     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KDToutPrecedingDocument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құжаттар. 40-топ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catESAD_cu:CUPrecedingDocumentType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Алдыңғы құжаттар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13.17.39.1.     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құжаттың қосымша сәйкестендіргіші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13.17.39.2.     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catESAD_cu:PrecedingDocumentCustomsCode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құжаттың кеден органының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коды. 2, 5 немесе 8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13.17.39.3.     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Алдыңғы құжат - күні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13.17.39.4.     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 - құжаттың тіркеу нөмірі / транзит кезіндегі 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clt_ru:PrecedingDocumentNumberType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құжаттың нөмірі. 7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13.17.39.5.     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catESAD_cu:PrecedingDocumentGoodsNumeric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құжаттағы тауардың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13.17.39.6.     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құжаттың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13.17.39.7.     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catESAD_cu:PrecedingDocumentModeCode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түрлерінің сыныптауышына сәйкес алдыңғы құжат түрінің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 түрінің коды. 5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13.17.39.8.     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реттік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Парақ саны / парақтардың жалпы саны. 5 цифрға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13.17.39.9.     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catESAD_cu:PrcDocGoodsTNVEDCode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алдыңғы құжаттағы тауардың коды (РФ мен ҚзР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коды. 4-тен 10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13.17.39.10.     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Декларацияланатын тауардың құрамына кірген тауардың нетто массасы. БР үшін/Декларацияланатын тауарды дайындау кезінде пайдаланылған тауардың нетто массасы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13.17.39.11.     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 елінің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13.17.39.12.     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catESAD_cu:AddNumberPart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 - нөмірді қосымша құраушы (кедендік декларацияны беру туралы міндеттеменің нөмірін ("ОБ") көрсеткен кезде толтырылады). РФ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2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13.17.39.13.     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catESAD_cu:CustomsCost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ДТ-ның 45-тобында көрсетілген тауардың кедендік құны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13.17.39.14.     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catESAD_cu:NetWeight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ДТ-ның 38-тобында көрсетілген тауардың нетто массасы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13.17.39.15.     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қосымша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KDToutCustomsPaymentCalculation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төлемдерді есептеу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KDTCustomsPaymentType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төлемдерді есептеу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Алынуы кеден органдарына жүктелген салықтардың, алымдар мен өзге де төлемдердің сыныптауышы бойынша кедендік төлем түрінің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clt_ru:CUCustomsPaymentCodeType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 түрінің коды. 4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catESAD_cu:PaymentAmount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сомасы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catESAD_cu:PaymentCurrencyCode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сомасы валютасының цифрлық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коды. Цифрлық. 3 цифр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catESAD_cu:TaxBase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жазудың негізі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catESAD_cu:TaxBaseCurrencyCode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жазудың негізі валютасының цифрлық коды (адвалорлық ставка)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коды. Цифрлық. 3 цифр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/ қайта қаржыландыру ставкасы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төлемнің ставкасы. Үтірден кейін 6 белгі. Барлығы 12 цифр.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түрі (адвалорлық - "%", ҚР үшін алымдардың белгісі - "S" , ерекше - "*")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13.17.40.8.     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валютасының цифрлық коды (ерекше ставка)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коды. Цифрлық. 3 цифр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13.17.40.9.     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өлшем бірлігінің коды (ерекше ставка)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13.17.40.10.     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салмақ коэффициенті (ерекше ставка)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салмақ коэффициенті. Үтірден кейін 3 таңба. Барлығы 9 цифр.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13.17.40.11.     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catESAD_cu:ComparisonOperationsSign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Салыстыру операциясының белгісі (1 - аз, 2 - көп)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13.17.40.12.     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төлемнің ставкасы. Үтірден кейін 6 белгі. Барлығы 12 цифр.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13.17.40.13.     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түрі (адвалорлық - "%", ҚР үшін алымдардың белгісі - "S", ерекше - "*")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13.17.40.14.     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валютасының цифрлық коды (ерекше ставка)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коды. Цифрлық. 3 цифр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13.17.40.15.     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өлшем бірлігінің коды (ерекше ставка)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13.17.40.16.     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салмақ коэффициенті (ерекше ставка)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салмақ коэффициенті. Үтірден кейін 3 таңба. Барлығы 9 цифр.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13.17.40.17.     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catESAD_cu:OperationsSign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Операцияның белгісі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13.17.40.18.     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cltESAD_cu:RateType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төлемнің ставкасы. Үтірден кейін 6 белгі. Барлығы 12 цифр.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13.17.40.19.     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catESAD_cu:RateTypeCode3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түрі (адвалорлық - "%", ерекше - "*")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13.17.40.20.     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catESAD_cu:RateCurrencyCode3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валютасының цифрлық коды (ерекше ставка)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коды. Цифрлық. 3 цифр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13.17.40.21.     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catESAD_cu:RateTNVEDQualifierCode3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өлшем бірлігінің коды (ерекше ставка)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13.17.40.22.     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catESAD_cu:WeightingFactor3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салмақ коэффициенті (ерекше ставка)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cltESAD_cu:WeightingFactorType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салмақ коэффициенті. Үтірден кейін 3 таңба. Барлығы 9 цифр.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13.17.40.23.     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catESAD_cu:ComparisonResult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Салыстыру операциян орындау нәтижесі: 1 - ақиқат; 0 - жалған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Бірін-бірі жоққа шығаратын екі бульдік мәннің тізімі ақиқат/жалған, қосу/ажырату және т.с.с.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13.17.40.24.     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catESAD_cu:RateUseDate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 ставкасын қолдану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13.17.40.25.     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 кеден органдарына жүктелген кедендік және өзге де төлемдердің сыныптауышына сәйкес код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13.17.40.26.     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catESAD_cu:NumberDays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Күндердің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clt_ru:Count4Type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4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13.17.40.27.     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catESAD_cu:NumberStages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Кезеңдер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13.17.40.28.     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catESAD_cu:NumberMonths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және толық емес күнтізбелік айлар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Реттік нөмірі. 1-ден 3 цифрға дейін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13.17.40.29.     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catESAD_cu:TariffRate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Тарифтік коэффициент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clt_ru:Quantity4point2Type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0-ден. Үтірден кейін 2 белгі. 4 цифр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13.17.40.30.     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catESAD_cu:LineNumber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40-топтан жолдың реттік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clt_ru:SheetNumberType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Парақ саны / парақтардың жалпы саны. 5 цифрға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13.17.40.31.     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catESAD_cu:NumberGroup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Топтың нөмірі. РФ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ESADExcise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Акциздік таңбалар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catESAD_cu:ESADExciseType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Акциздік таңбалар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13.17.41.1.     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catESAD_cu:ExciseSerieses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Акциздік маркалар сериясының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cltESAD_cu:ExciseSeriesesType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Акциздік алым маркаларының сериясы. 9 символға дейін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13.17.41.2.     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catESAD_cu:ExciseFirstNumber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Акциздік маркалар нөмірлері диапазонының бірінші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Акциздік алым маркасының нөмірі. Бүтін оң сан. 8 цифрға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13.17.41.3.     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catESAD_cu:ExciseLastNumber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Акциздік маркалар нөмірлері диапазонының соңғы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cltESAD_cu:ExciseNumberType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Акциздік алым маркасының нөмірі. Бүтін оң сан. 8 цифрға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13.17.41.4.     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catESAD_cu:ExciseQuantity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Акциздік маркалардың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Бүтін сан. Үтірден кейін 0 белгі. 0-ден. Барлығы 8 цифрға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ElectricalEnergReceived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үшін қабылданған электр энергиясының мөлшері туралы мәліметтер (31-топтың 9-элементі)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Есепті кезең үшін қабылданған және берілген электр энергиясының мөлшері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13.17.42.1.     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catESAD_cu:ElectricalEnergyQuantity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энергиясының мөлшері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13.17.42.2.     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catESAD_cu:QualifierCode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ElectricalEnergGiven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үшін берілген электр энергиясының мөлшері туралы мәліметтер (31-топтың 9-элементі)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Есепті кезең үшін қабылданған және берілген электр энергиясының мөлшері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13.17.43.1.     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catESAD_cu:ElectricalEnergyQuantity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энергиясының мөлшері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13.17.43.2.     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catESAD_cu:QualifierCode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GoodsAutomobile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Автомобильдер туралы мәліметтер. 31-топ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catESAD_cu:AutomobileType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Автомобильдер туралы мәліметтер. 31-топ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13.17.44.1.     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cat_ru:Model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Маркасы, моделі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clt_ru:TransportNameType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 түрінің атауы. 100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13.17.44.2.     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cat_ru:Mark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көлік құралдары маркаларының сыныптауышына сәйкес көлік құралы маркасының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clt_ru:MarkCarNameType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көлік құралдары маркаларының сыныптауышына сәйкес көлік құралы маркасының атауы. 250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13.17.44.3.     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cat_ru:MarkCode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көлік құралдары маркаларының сыныптауышына сәйкес көлік құралы маркасының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clt_ru:MarkCarCodeType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көлік құралдары маркаларының сыныптауышына сәйкес көлік құралы маркасының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13.17.44.4.     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cat_ru:OfftakeYear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жасалған жылы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clt_ru:DateYearCustType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Жылы. CCYY форматындағы жылы. ISO 8601 стандарты бойынша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13.17.44.5.     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cat_ru:EngineVolumeQuanity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Қозғалтқыштың жұмыс көлемі, текше см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clt_ru:EngineVolumeType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Қозғалтқыштың жұмыс көлемі (көлік құралының). 6 таңбаға дейін. Үтірден кейін 0 белгі.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13.17.44.6.     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cat_ru:VINID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нөмірі (VIN)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құралының сәйкестендіру нөмірі (VIN).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13.17.44.7.     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cat_ru:BodyID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Шанақтың (тіркеменің) дайындаушы ұйым берген және оларға салған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құралының сәйкестендіру нөмірі (VIN).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13.17.44.8.     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cat_ru:EngineID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Қозғалтқыштың дайындаушы ұйым берген, қозғалтқыштың блогына салған сәйкестендіру нөмірі. Сәйкестендіру нөмірі бөлек цифрлар топтарынан тұруы мүмкін, олардың екі цифрдан тұратын соңғы тобы қозғалтқыштың шығарылған жылын көрсетеді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Қозғалтқыштың сәйкестендіру нөмірі. 1-ден 40 цифрға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13.17.44.9.     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cat_ru:ChassisID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Шассидің (раманың) дайындаушы ұйым берген және оларға салған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құралының сәйкестендіру нөмірі (VIN).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13.17.44.10.     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cat_ru:CabID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Кабинаның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clt_ru:VINIDType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Көлік құралының сәйкестендіру нөмірі (VIN).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13.17.44.11.     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cat_ru:EmergencyDeviceID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 жабдықталған, шұғыл жедел қызметтер құрылғысының немесе шақыру жүйесінің сәйкестендіру нөмірі. РФ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13.17.44.12.     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13.17.44.13.     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catESAD_cu:CarCost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құны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13.17.44.14.     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catESAD_cu:PowerWeightQuanity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жүк көтергіштігі/қуаты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clt_ru:EnginePowerQuanityType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Қозғалтқыштың ат күшімен немесе киловатпен есептегендегі қуаты. Барлығы 9 цифрға дейін. Үтірден кейін 2 таңбаға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13.17.44.15.     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catESAD_cu:PassedKilometerQuantity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Бүтін сан. Үтірден кейін 0 белгі. 0-ден. Барлығы 8 цифрға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CustomsProcedure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Рәсім. 37-топ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catESAD_cu:ESADCustomsProcedureType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Рәсім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13.17.45.1.     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catESAD_cu:MainCustomsModeCode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рәсімдер түрлерінің сыныптауышына сәйкес мәлімделетін кедендік рәсімнің коды / "00" - керек-жарақтар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рәсімдер түрлерінің сыныптауышы бойынша кедендік рәсімнің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13.17.45.2.     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catESAD_cu:PrecedingCustomsModeCode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рәсімдер түрлерінің сыныптауышына сәйкес алдыңғы кедендік рәсімнің коды / "00" - керек-жарақтар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cltESAD_cu:CustomsModeCodeType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рәсімдер түрлерінің сыныптауышы бойынша кедендік рәсімнің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13.17.45.3.     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catESAD_cu:GoodsTransferFeature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өткізу ерекшеліктерінің сыныптауышына сәйкес тауарларды өткізудің ерекшелігі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cltESAD_cu:GoodsTransferFeatureType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ерекшеліктерінің сыныптауышына сәйкес тауарларды өткізу ерекшелігінің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13.17.46.     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негізгіден және қосымшадан ерекше өлшем бірлігіндегі саны (31-топтың 1-элементі)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[0..3]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13.17.46.1.     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13.17.46.2.     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13.17.46.3.     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13.17.47.     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қосымша өлшем бірлігіндегі саны. 41-топ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13.17.47.1.     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13.17.47.2.     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13.17.47.3.     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13.17.48.     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ESADContainer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Контейнерлер туралы мәліметтер (31-топтың 3-элементі)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catESAD_cu:ESADContainerType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Контейнерлер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13.17.48.1.     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Контейнерлердің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clt_ru:Quantity8Type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Бүтін сан. Үтірден кейін 0 белгі. 0-ден. Барлығы 8 цифрға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13.17.48.2.     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catESAD_cu:ContainerKind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Жүк, қаптама және қаптау материалдары түрлерінің сыныптауышына сәйкес контейнердің типі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Жүк,түрінің коды, қаптаманың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13.17.48.3.     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catESAD_cu:ContainerNumber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Контейнердің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Контейнердің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catESAD_cu:ContainerIdentificaror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Контейнердің нөмірі (сәйкестендіргіші)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clt_ru:ContainerIdentityType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Контейнердің нөмірі. 0-ден 17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catESAD_cu:FullIndicator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Контейнерді толтыру белгісі. 1 - контейнерге тауар толтырылған, 2- контейнердің бір бөлігіне тауар толтырылған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13.17.49.     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ESADGoodsPackaging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орындары, тұғырықтар және тауарлар қаптамасы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catESAD_cu:ESADGoodsPackagingType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Жүк орындары, тұғырықтар және тауарлар қаптамасы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13.17.49.1.     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толтырылған жүк орындарының жалпы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орындарының саны / жүк орындарының реттік нөмірі. 8 белгіге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13.17.49.2.     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catESAD_cu:PakageTypeCode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қаптамасының бар-жоғының коды: 0 - Қаптамасыз; 1 - Қаптамамен; 2 - Көлік құралының жабдықталған сыйымдылықтарында қаптамасыз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13.17.49.3.     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catESAD_cu:PakagePartQuantity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ішінара толтырылған жүк орындарының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clt_ru:PakageNumberType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орындарының саны / жүк орындарының реттік нөмірі. 8 белгіге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13.17.49.4.     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catESAD_cu:RBCargoKind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орындарының түрі (ДТ-ның 31-тобының 2-элементі)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13.17.49.5.     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catESAD_cu:PackageCode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Жүк, қаптама және қаптау материалдары түрлерінің сыныптауышына сәйкес жүк түрінің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түрінің коды, қаптаманың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13.17.49.6.     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қаптамасы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 қаптамасы туралы мәліметтер. Код.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Жүк, қаптама және қаптау материалдары түрлерінің сыныптауышына сәйкес тауарлар түрінің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түрінің коды, қаптаманың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Қаптамалар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орындарының саны. Қоса алғанда 0-ден бастап. 8 цифрға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13.17.49.7.     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catESAD_cu:PalleteInformation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Тұғырықтар мен паллеттер туралы мәліметтер. 31-топтың 2-элементі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catESAD_cu:PalleteInformationType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Тұғырықтар мен паллеттер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Тұғырықтар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орындарының саны. Қоса алғанда 0-ден бастап. 8 цифрға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catESAD_cu:PalleteDescription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Тұғырықтардың сипаты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cltESAD_cu:PackageDescriptionType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Жүк, қаптама түрінің сипаты.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catESAD_cu:PalleteCode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Жүк, қаптама және қаптау материалдары түрлерінің сыныптауышына сәйкес тұғырықтар түрінің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түрінің коды, қаптаманың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13.17.49.8.     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catESAD_cu:UnitPackInfo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жеке қаптамасы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 қаптамасы туралы мәліметтер. Код.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Жүк, қаптама және қаптау материалдары түрлерінің сыныптауышына сәйкес тауарлар түрінің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түрінің коды, қаптаманың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Қаптамалар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орындарының саны. Қоса алғанда 0-ден бастап. 8 цифрға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13.17.49.9.     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catESAD_cu:CargoInfo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Жүктің түрі туралы мәліметтер (тауарды қаптамасыз тасымалдау кезінде)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catESAD_cu:PackingInformationType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 қаптамасы туралы мәліметтер. Код.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catESAD_cu:PackingCode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Жүк, қаптама және қаптау материалдары түрлерінің сыныптауышына сәйкес тауарлар түрінің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түрінің коды, қаптаманың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catESAD_cu:PakingQuantity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Қаптамалар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clt_ru:PackagesQuantityType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орындарының саны. Қоса алғанда 0-ден бастап. 8 цифрға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13.17.50.     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ESADGoodsQuota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Квота. 39-топ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catESAD_cu:ESADGoodsQuotaType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Квота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13.17.50.1.     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catESAD_cu:ESADProductQuantityQuota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санында көрсетілген квотаның қалдықтары туралы мәліметтер. Егер квота өлшем бірліктерінде көрсетілген жағдайда, толтырылады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catESAD_cu:ESADProductQuantityQuotaType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Өнімнің санында көрсетілген квотаның қалдықтары туралы мәліметтер. Егер квота өлшем бірліктерінде көрсетілген жағдайда, толтырылады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[0..2]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бірлігіндегі квотаның қалдығы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catESAD_cu:QuotaMeasureUnitQualifierCode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бірліктерінің сыныптауышына сәйкес квота өлшем бірлігінің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catESAD_cu:QuotaMeasurementName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өлшем бірлігінің шартты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13.17.50.2.     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catESAD_cu:ESADCurrencyQuota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Құндық мәндегі квотаның қалдығы туралы мәліметтер. Егер квота құндық мәнде белгіленген жағдайда, толтырылады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catESAD_cu:ESADCurrencyQuotaType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Ақшалай мәндегі квотаның қалдығы туралы мәліметтер. Егер квота ақшалай мәнде белгіленген жағдайда, толтырылады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Валюталар кодтарының сыныптауышына сәйкес квотаның цифрлық валюта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коды. Цифрлық. 3 цифр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валютадағы қалдығы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catESAD_cu:QuotaCurrencyName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валютасының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Валютаның қысқаша атауы. 70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13.17.50.3.     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catESAD_cu:SupplementaryGoodsQuantity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бірлігіндегі декларацияланатын тауардың квотаны алып тастау үшін қажетті саны. ҚР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KDToutCustomsConditions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ДТ тауарларды қайта өңдеуге рұқсат алуға өтініш ретінде пайдаланылған жағдайда көрсетілетін мәліметтер (31-топтың 6-элементі, 44-топ)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catESAD_cu:ProcessingGoodsDeclarationType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қайта өңдеуге өтініш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13.17.51.1.     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catESAD_cu:RateOutputGoods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 өнімдерінің шығыс нормасы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13.17.51.2.     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catESAD_cu:ProcessingDocNumber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қайта өңдеуге рұқсаттың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13.17.51.3.     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catESAD_cu:ProcessingDocDate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алдыңғы рұқсаттың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13.17.51.4.     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catESAD_cu:GoodsIdentificationMethod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 өнімдеріндегі әкелінген/әкетілген тауарларды сәйкестендіру тәсілдері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13.17.51.5.     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catESAD_cu:ProcessingPlace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қайта өңдеу жөніндегі операцияларды жүргізу орны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clt_ru:PlaceNameType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Орынның (порттың, т/ж станциясының және т.с.с.)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13.17.51.6.     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catESAD_cu:Substitute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тауарларды барабар тауарлармен ауыстыру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13.17.51.7.     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catESAD_cu:PlaceProcessing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 жөніндегі операцияларды жүргізу орнының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 / жеке тұлғаның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Хат-хабарды сорттау және жеткізу үшін почта қызметі енгізген почталық индекс. 1-ден 9 символға дейін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т.с.с.)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(өңір, облыс, штат және т.с.с.) атауы 1-ден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офистің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*.7.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(ҚзР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13.17.51.8.     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catESAD_cu:Organization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қайта өңдеу жөніндегі операцияларды жүзеге асыратын тұлғаның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cat_ru:CUOrganizationType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 / Жеке тұлғаның ТАӘ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Атауын толтыру үшін тілдің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стандартындағы тілдің alpha-2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*.4.1.1.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*.4.1.2.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жеке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*.4.1.3.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Есепке қою себебінің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есепке қою себебінің коды. 9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*.4.2.1.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*.4.2.2.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*.4.2.3.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*.4.2.3.1.     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санаты. Құрылтай құжаттарына немесе дара кәсіпкер ретінде тіркеу туралы куәлігіне сәйкес тұлға санатының екі таңбалы цифрлық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*.4.2.3.2.     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объектілердің кодтарына сәйкес екі таңбалы КАТО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*.4.2.3.3.     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*.4.2.3.4.     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үшін резерв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*.4.3.1.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 Беларусь Республикасы. 9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*.4.3.2.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*.4.4.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*.4.4.1.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(УНН). Армения Республикасы. 8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*.4.4.2.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белгісі. Армения Республикасы. 10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*.4.4.3.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 жоқ екендігі туралы анықтаманың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жоқ екендігі туралы анықтаманың нөмірі. Армения Республикасы. 10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*.4.5.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*.4.5.1.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сәйкестендіру нөмірі, ПИН - дербес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*.4.5.2.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кәсіпкерлерге арналған Кәсіпорындар мен ұйымдардың жалпыреспубликалық сыныптауышының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ұйымдардың жалпыреспубликалық сыныптауышының (ОКПО) коды. Қырғыз Республикасы. 8 символ. Цифрлық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 / жеке тұлғаның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Хат-хабарды сорттау және жеткізу үшін почта қызметі енгізген почталық индекс. 1-ден 9 символға дейін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*.5.4.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т.с.с.)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(өңір, облыс, штат және т.с.с.) атауы 1-ден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*.5.5.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*.5.6.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офистің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*.5.7.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(ҚзР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*.6.4.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нөмірі. 25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*.6.5.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*.6.6.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*.7.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ақпараты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Байланыс ақпараты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*.7.1.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*.7.2.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*.7.3.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*.7.4.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13.17.51.9.     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catESAD_cu:ProcessingProduct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 өнімі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Қайта өңдеу өнімдерінің сипаттамасы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коды. 4-тен 10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сипаты мен сипаттамасы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13.17.51.10.     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catESAD_cu:WasteProducts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Қайта өңдеу өнімдерінің сипаттамасы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коды. 4-тен 10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сипаты мен сипаттамасы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13.17.51.11.     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catESAD_cu:Heels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Қайта өңдеу өнімдерінің сипаттамасы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catESAD_cu:GoodsTNVEDCode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clt_ru:GoodsNomenclatureCodeType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коды. 4-тен 10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catESAD_cu:GoodsDescription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сипаты мен сипаттамасы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 250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KDToutGoodsOrganization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 тауарлық бөлігіндегі ұйым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KDToutGoodsOrganizationType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ДТ тауарлық бөлігіндегі ұйым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13.17.52.1.     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 / Жеке тұлғаның ТАӘ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13.17.52.2.     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cat_ru:ShortName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clt_ru:ShortNameType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қысқаша атауы. 120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13.17.52.3.     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cat_ru:OrganizationLanguage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Атауын толтыру үшін тілдің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639-1 стандартындағы тілдің alpha-2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13.17.52.4.     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жеке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Есепке қою себебінің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есепке қою себебінің коды. 9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*.2.3.1.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санаты. Құрылтай құжаттарына немесе дара кәсіпкер ретінде тіркеу туралы куәлігіне сәйкес тұлға санатының екі таңбалы цифрлық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*.2.3.2.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объектілердің кодтарына сәйкес екі таңбалы КАТО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*.2.3.3.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*.2.3.4.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үшін резерв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 Беларусь Республикасы. 9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(УНН). Армения Республикасы. 8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белгісі. Армения Республикасы. 10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 жоқ екендігі туралы анықтаманың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жоқ екендігі туралы анықтаманың нөмірі. Армения Республикасы. 10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сәйкестендіру нөмірі, ПИН - дербес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кәсіпкерлерге арналған Кәсіпорындар мен ұйымдардың жалпыреспубликалық сыныптауышының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ұйымдардың жалпыреспубликалық сыныптауышының (ОКПО) коды. Қырғыз Республикасы. 8 символ. Цифрлық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13.17.52.5.     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 / жеке тұлғаның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cat_ru:PostalCode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Почталық индекс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clt_ru:PostalCodeType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Хат-хабарды сорттау және жеткізу үшін почта қызметі енгізген почталық индекс. 1-ден 9 символға дейін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cat_ru:CountryCode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әріптік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аlpha-2 коды (латын алфавитімен 2 әріп).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cat_ru:CounryName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елдерінің сыныптауышына сәйкес елдің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атауы. 40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(өңір, штат, провинция және т.с.с.)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clt_ru:RegionType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(өңір, облыс, штат және т.с.с.) атауы 1-ден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clt_ru:CityNameType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атауы. 35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cat_ru:StreetHouse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үйдің нөмірі, офистің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clt_ru:StreetHouseType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атауы және үйдің нөмірі. 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*.7.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cat_ru:TerritoryCode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СОАТЕ сәйкес әкімшілік-аумақтық бірліктің коды (ҚзР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clt_ru:TerritoryCodeType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бөлініс бірлігінің коды. 8-ден 17 символға дейін.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13.17.52.6.     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нөмірі. 25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13.17.52.7.     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ақпараты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Байланыс ақпараты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13.17.52.8.     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мәліметтердің ерекшелігі:1-КОНТРАГЕНТ; 2 - ТІЗІМ БОЙЫНША ӘРТҮРЛІ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RBSupplementaryGoodsQuantity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 үшін қайта өңдеу рәсімімен және еркін кедендік аймақпен орналастырылған тауардың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13.17.53.1.     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cat_ru:GoodsQuantity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өлшем бірлігіндегі саны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clt_ru:QuantityBasisType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бірліктеріндегі саны. Барлығы 24 цифрға дейін. Үтірден кейін 6 белгі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13.17.53.2.     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белгісі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шартты атауы. 1-ден 13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13.17.53.3.     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cat_ru:MeasureUnitQualifierCode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ТН-да қолданылатын өлшем бірліктеріне сәйкес өлшем бірлігінің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clt_ru:MeasureUnitQualifierCodeType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коды. 3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Тауарға қатысты өзгерістер және (немесе) толықтырулар болған кезде 45а тобы өзгерістерінің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Өзгерістер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13.17.54.1.     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PhaseChanges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1-элемент. ДТ-да көрсетілген мәліметтерге өзгерістер және (немесе) толықтырулар енгізу кезеңі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13.17.54.2.     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BasisCompilation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2-элемент. ДТ-да көрсетілген мәліметтерге өзгерістер және (немесе) толықтырулар енгізу үшін негіз болған мән-жайлар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13.17.54.3.     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QuantityChanges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баған. 3-элемент. Тауарлардың санына (салмағына) қатысты ДТ-да көрсетілген мәліметтерді өзгерту және (толықтыру)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13.17.54.4.     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CountryChanges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баған. 4-элемент. ДТ-да көрсетілген, тауарлардың шығарылған елі және (немесе) тарифтік преференциялар туралы мәліметтерді өзгерту және (немесе) толықтыру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13.17.54.5.     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TNVEDChanges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баған. 5-элемент. ЕАЭО СЭҚ ТН бойынша тауардың сыныптауыш кодына қатысты ДТ-да көрсетілген мәліметтерді өзгерту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13.17.54.6.     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CustCostChanges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баған. 6-элемент. Тауарлардың кедендік құнына қатысты ДТ-да көрсетілген мәліметтерді өзгерту және (немесе) толықтыру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13.17.54.7.     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CustomsPaymentChanges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баған. Элемент 7. Есептелген (төленген) кедендік, өзге де төлемдерге қатысты ДТ-та көрсетілген мәліметтерді өзгерту және (немесе) толықтыру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13.17.54.8.     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OtherChanges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баған. 8-элемент. ДТ-да көрсетілген өзге де мәліметтерді өзгерту және (немесе) толықтыру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13.18.     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KDToutPayments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 төлемдер, төлем тапсырмасы, төлемдер мерзімін ұзарту. 48-топ, 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KTDoutPaymentsType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Төленетін төлемдер, төлем тапсырмасы, төлемдер мерзімін ұзарту. 48-топ, 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13.18.1.     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төлемдерді төлеу. В тобы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KDTSectionBCustomsPaymentType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төлемдерді төлеу. В тобы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13.18.1.1.     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Алынуы кеден органдарына жүктелген салықтардың, алымдар мен өзге де төлемдердің сыныптауышы бойынша кедендік төлем түрінің коды 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clt_ru:CustomsPaymentCodeType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 түрінің коды. 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13.18.1.2.     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catESAD_cu:PaymentAmount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сомасы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13.18.1.3.     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catESAD_cu:PaymentCurrencyCode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сомасы валютасының цифрлық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коды. Цифрлық. 3 цифр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13.18.1.4.     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catESAD_cu:CurrencyRate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Төлемнің валюта бағамы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clt_ru:CurrencyRateType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бағамы. Барлығы 11 цифр. Үтірден кейін 4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13.18.1.5.     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PaymentPrevious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төлем сомасы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13.18.1.6.     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RateCurrencyCodePrevious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төлем сомасының цифрлық валюта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коды. Цифрлық. 3 цифр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13.18.1.7.     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ChangeAmount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13.18.1.8.     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құжаты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Төлем құжаты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*.5.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PaymentWayCode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 кеден органдарына жүктелген кедендік және өзге де төлемдерді төлеу тәсілдерінің сыныптауышына сәйкес төлеу тәсілі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*.6.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DocPaymentAmount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 төлеу немесе қайтару сомасы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*.7.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PaymentDocCurrencyCode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 төлеу немесе қайтару сомасының цифрлық валюта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коды. Цифрлық. 3 цифр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*.8.1.1.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*.8.1.2.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жеке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- 10 цифр, жеке тұлғалар үшін - 12 цифр). 10-нан 12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*.8.1.3.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Есепке қою себебінің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есепке қою себебінің коды. 9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*.8.2.1.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*.8.2.2.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*.8.2.3.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*.8.2.3.1.     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санаты. Құрылтай құжаттарына немесе дара кәсіпкер ретінде тіркеу туралы куәлігіне сәйкес тұлға санатының екі таңбалы цифрлық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*.8.2.3.2.     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объектілердің кодтарына сәйкес екі таңбалы КАТО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*.8.2.3.3.     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*.8.2.3.4.     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үшін резерв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*.8.3.1.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 Беларусь Республикасы. 9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*.8.3.2.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*.8.4.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*.8.4.1.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(УНН). Армения Республикасы. 8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*.8.4.2.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белгісі. Армения Республикасы. 10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*.8.4.3.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 жоқ екендігі туралы анықтаманың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жоқ екендігі туралы анықтаманың нөмірі. Армения Республикасы. 10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*.8.5.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*.8.5.1.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сәйкестендіру нөмірі, ПИН - дербес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*.8.5.2.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кәсіпкерлерге арналған Кәсіпорындар мен ұйымдардың жалпыреспубликалық сыныптауышының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ұйымдардың жалпыреспубликалық сыныптауышының (ОКПО) коды. Қырғыз Республикасы. 8 символ. Цифрлық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13.18.2.     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CUDelayPayments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мерзімін ұзарту 48-топ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catESAD_cu:CUDelayPaymentsType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Төлемдер мерзімін ұзарту 48-топ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13.18.2.1.     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catESAD_cu:PaymentModeCode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Алынуы кеден органдарына жүктелген салықтардың, алымдар мен өзге де төлемдердің сыныптауышы бойынша кедендік төлем түрінің коды 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clt_ru:CustomsPaymentCodeType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 түрінің коды. 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13.18.2.2.     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catESAD_cu:DelayDocumentNumber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Кейінге қалдыруға негіз болған құжаттың нөмірі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13.18.2.3.     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catESAD_cu:DelayDocumentDate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Кейінге қалдыруға негіз болған құжаттың күні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13.18.2.4.     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catESAD_cu:DelayDate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13.19.     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Guarantee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catESAD_cu:CUGuaranteeType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Кепілдік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13.19.1.     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catESAD_cu:PaymentWayCode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баждарды, салықтарды төлеуді қамтамасыз ету тәсілдерінің сыныптауышына сәйкес төлеуді қамтамасыз ету тәсілдерінің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13.19.2.     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catESAD_cu:Amount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13.19.3.     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13.19.4.     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13.19.5.     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catESAD_cu:UNP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 Беларусь Республикасы. 9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13.19.6.     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catESAD_cu:BIC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Кредиттік-қаржы ұйымының банктік сәйкестендіру коды немесе банктік емес сәйкестендіру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clt_ru:BICIDType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Банктің BIC коды. 9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GtdRegistryNumber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ДТ-ның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cat_ru:GTDIDType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құжаттың тіркеу нөмірі. ДТ нөмірінің құрылымымен сәйкес келетін нөмірінің құрылымы бар барлық құжаттар үшін қолданылады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cat_ru:CustomsCode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тіркеген кеден органының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коды. 2, 5 немесе 8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14.2.     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cat_ru:RegistrationDate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тіркелген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cat_ru:GTDNumber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журналы бойынша құжаттың реттік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clt_ru:GTDIDType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ДТ-ның нөмірі. 1-ден 7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FilledPerson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(ДТ) толтырған адам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catESAD_cu:ESADFilledPersonType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Декларацияны толтырған адам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15.3.     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15.4.     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Лауазымы. 250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15.5.     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catESAD_cu:QualificationCertificate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ресімдеу жөніндегі маманның біліктілік аттестатының нөмірі. БР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белгілер. 1-ден 6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15.6.     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catESAD_cu:AuthoritesDocument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Өкілеттікті куәландыратын құжат туралы, іс-қимылдар жасауға сенімхат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cat_ru:AuthoritesDocumentType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Өкілеттікті куәландыратын құжат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15.6.1.     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15.6.2.     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15.6.3.     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15.6.4.     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cat_ru:ComplationAuthorityDate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Өкілеттіктердің аяқталу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15.7.     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15.7.1.     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15.7.2.     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15.7.3.     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15.7.4.     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нөмірі. 25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15.7.5.     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15.7.6.     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15.8.     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catESAD_cu:Contact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ақпараты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Байланыс ақпараты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15.8.1.     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15.8.2.     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15.8.3.     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15.8.4.     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CustomsRepresentative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өкілі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catESAD_cu:CUESADCustomsRepresentativeType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 өкілі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catESAD_cu:ContractRepresDecl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өкілінің декларантпен шарты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cat_ru:DocumentBaseType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Құжаттарды көрсетуге арналған базалық класс. Атауы, нөмірі,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16.2.     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catESAD_cu:CustomsRepresCertificate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Кеден өкілдерінің тізіліміне енгізілгенін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catESAD_cu:CUESADCustomsRepresCertificateType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Тұлғаның Кеден өкілдерінің тізіліміне енгізілгенін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16.2.1.     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16.2.2.     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16.2.3.     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16.2.4.     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catESAD_cu:DocumentModeCode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типі:2 - кеден өкілінің (брокердің) куәлігі; 3 - кеден өкілінің куәлігі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16.3.1.1.     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16.3.1.2.     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жеке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16.3.1.3.     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Есепке қою себебінің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есепке қою себебінің коды. 9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16.3.2.1.     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16.3.2.2.     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16.3.2.3.     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санаты. Құрылтай құжаттарына немесе дара кәсіпкер ретінде тіркеу туралы куәлігіне сәйкес тұлға санатының екі таңбалы цифрлық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объектілердің кодтарына сәйкес екі таңбалы КАТО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*.4.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үшін резерв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16.3.3.1.     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 Беларусь Республикасы. 9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16.3.3.2.     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16.3.4.1.     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(УНН). Армения Республикасы. 8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16.3.4.2.     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белгісі. Армения Республикасы. 10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16.3.4.3.     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 жоқ екендігі туралы анықтаманың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жоқ екендігі туралы анықтаманың нөмірі. Армения Республикасы. 10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16.3.5.1.     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сәйкестендіру нөмірі, ПИН - дербес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16.3.5.2.     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кәсіпкерлерге арналған Кәсіпорындар мен ұйымдардың жалпыреспубликалық сыныптауышының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ұйымдардың жалпыреспубликалық сыныптауышының (ОКПО) коды. Қырғыз Республикасы. 8 символ. Цифрлық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KDTFilledInfo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 толтыру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KDTFilledInfoType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КДТ толтыру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ExecutionDate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 толтыру (ұсыну)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17.2.     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SecurityLabelCode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үшін қорғаныш жапсырмасының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clt_ru:Code6Type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6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FilledPerson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 толтырған адам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catESAD_cu:ESADFilledPersonType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Декларацияны толтырған адам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cat_ru:PersonSurname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cat_ru:PersonMiddleName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cat_ru:PersonPost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clt_ru:PostType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Лауазымы. 250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catESAD_cu:QualificationCertificate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ресімдеу жөніндегі маманның біліктілік аттестатының нөмірі. БР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clt_ru:CodeVariable6Type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белгілер. 1-ден 6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17.3.6.     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catESAD_cu:AuthoritesDocument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Өкілеттікті куәландыратын құжат туралы, іс-қимылдар жасауға сенімхат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cat_ru:AuthoritesDocumentType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Өкілеттікті куәландыратын құжат туралы мәліметтер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17.3.6.1.     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17.3.6.2.     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17.3.6.3.     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17.3.6.4.     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cat_ru:ComplationAuthorityDate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Өкілеттіктердің аяқталу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17.3.7.     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catESAD_cu:IdentityCard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Жеке басты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17.3.7.1.     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РФ үшін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 түрінің коды. 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17.3.7.2.     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қысқаша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Жеке басты куәландыратын құжаттың қысқаша атауы. 15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17.3.7.3.     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cat_ru:IdentityCardSeries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clt_ru:IdentityCardSeriesType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сериясы. 11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17.3.7.4.     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clt_ru:IdentityCardNumberType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нөмірі. 25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17.3.7.5.     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cat_ru:IdentityCardDate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құжаттың берілген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17.3.7.6.     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ұйымның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атауы. Ұйым. ТАӘ. 150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17.3.8.     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catESAD_cu:Contact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ақпараты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cat_ru:ContactType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Байланыс ақпараты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17.3.8.1.     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cat_ru:Phone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17.3.8.2.     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cat_ru:Fax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17.3.8.3.     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cat_ru:Telex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clt_ru:PhoneNumberType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(факс, телекс) нөмірі. 1-ден 24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17.3.8.4.     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cat_ru:E_mail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почтаның мекенжайы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CustomsRepresentative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өкілі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catESAD_cu:CUESADCustomsRepresentativeType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 өкілі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catESAD_cu:ContractRepresDecl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өкілінің декларантпен шарты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cat_ru:DocumentBaseType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Құжаттарды көрсетуге арналған базалық класс. Атауы, нөмірі,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17.4.1.1.     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17.4.1.2.     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17.4.1.3.     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catESAD_cu:CustomsRepresCertificate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Кеден өкілдерінің тізіліміне енгізілгенін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catESAD_cu:CUESADCustomsRepresCertificateType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Тұлғаның Кеден өкілдерінің тізіліміне енгізілгенін куәландыратын құжат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17.4.2.1.     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cat_ru:PrDocumentName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clt_ru:DocumentNameType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құжаттың атауы. 250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17.4.2.2.     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Ұсынылатын құжаттың нөмірі. 50 символға дейін. Мәтіндік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17.4.2.3.     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cat_ru:PrDocumentDate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17.4.2.4.     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catESAD_cu:DocumentModeCode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типі:2 - кеден өкілінің (брокердің) куәлігі; 3 - кеден өкілінің куәлігі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17.4.3.1.     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cat_ru:RFOrganizationFeaturesType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Ресей Федерациясының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cat_ru:OGRN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ОГРН/ОГРНИП. Негізгі мемлекеттік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clt_ru:OGRNIDType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Дара кәсіпкердің немесе ұйымның негізгі мемлекеттік тіркеу нөмірі (ОГРН). 15 немесе 13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жеке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Кодтаудың ұлттық жүйесіне сәйкес салық төлеушінің жеке нөмірі (РФ-да заңды тұлғалар үшін – 10 цифр, жеке тұлғалар үшін – 12 цифр). 10-нан 12 символға дейін.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cat_ru:KPP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КПП - Есепке қою себебінің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clt_ru:KPPCodeType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есепке қою себебінің коды. 9 символ. Сандық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17.4.3.2.     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cat_ru:RKOrganizationFeaturesType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Қазақстан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cat_ru:BIN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clt_ru:BINType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 (БСН)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cat_ru:IIN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clt_ru:IINType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(ЖСН) Қазақстан Республикасы.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сәйкестендіру нөмірі (КСН)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cat_ru:ITNKZType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сәйкестендіру нөмірі (КСН) Қазақстан Республикасы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*.3.1.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cat_ru:CategoryCode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санаты. Құрылтай құжаттарына немесе дара кәсіпкер ретінде тіркеу туралы куәлігіне сәйкес тұлға санатының екі таңбалы цифрлық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*.3.2.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cat_ru:KATOCode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 коды. әкімшілік-аумақтық объектілердің кодтарына сәйкес екі таңбалы КАТО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*.3.3.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СТН. Қазақстан Республикасының салық органдары беретін салықтық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clt_ru:RNNIDType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Кодтаудың ұлттық жүйесіне сәйкес салық төлеушінің тіркеу нөмірі. 12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*.3.4.   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cat_ru:ITNReserv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үшін резерв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clt_ru:ITNReservType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КСН үшін резервтік алаң. 1-ден 36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17.4.3.3.     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Беларусь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cat_ru:UNP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clt_ru:UNPTtype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Төлеушінің есепке алу нөмірі (УНП) Беларусь Республикасы. 9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cat_ru:RBIdentificationNumber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clt_ru:CodeVariable14Type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1-ден 14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17.4.3.4.     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cat_ru:RAOrganizationFeaturesType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Армения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cat_ru:UNN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clt_ru:UNNType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есепке алу нөмірі (УНН). Армения Республикасы. 8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белгісі. Армения Республикасы. 10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cat_ru:SocialServiceCertificate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(НЗОУ) жоқ екендігі туралы анықтаманың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clt_ru:SocialServiceCertificateType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көрсетілетін қызметтердің нөмірлік белгісі жоқ екендігі туралы анықтаманың нөмірі. Армения Республикасы. 10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17.4.3.5.     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cat_ru:KGOrganizationFeaturesType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 туралы мәліметтер. Қырғыз Республикасының ерекшеліктері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*.1.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cat_ru:KGINN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 - салық төлеушінің сәйкестендіру нөмірі, ПИН - дербес сәйкестендіру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clt_ru:KGINNIDType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салықтық нөмірі (ИНН, ПИН). Қырғыз Республикасы. 14 символ. Цифрлық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    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cat_ru:KGOKPO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дара кәсіпкерлерге арналған Кәсіпорындар мен ұйымдардың жалпыреспубликалық сыныптауышының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clt_ru:KGOKPOIDType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ұйымдардың жалпыреспубликалық сыныптауышының (ОКПО) коды. Қырғыз Республикасы. 8 символ. Цифрлық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17.5.     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KDTRFTechMark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РФ үшін КДТ-ның технологиялық белгілері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catESAD_cu:RFTechMarkType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 РФ үшін технологиялық белгілер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17.5.1.     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catESAD_cu:RFTechDocumentId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декларацияны беретін тұлғаның жеке басын куаландыратын, өкілеттігін куәландыратын және декларанттың кеден өкілімен шарттық қатынастарын растайтын құжаттардың қосымша технологиялық сипаттамалары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catESAD_cu:RFPresentedDocIDType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Ұсынылған құжаттың қосымша технологиялық сәйкестендіргіштері (РФ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[1..3]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17.5.1.1.     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catESAD_cu:ElectronicDocumentID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электрондық түрде ұсыну кезінде кеден органдарының ақпараттық жүйесімен берілген құжаттың сәйкестендіргіші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17.5.1.2.     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catESAD_cu:ElectronicArchID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электрондық түрде ұсыну кезінде электрондық құжаттарды сақтау орнының сәйкестендіргіші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17.5.1.3.     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catESAD_cu:DocumentModeID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электрондық нысандары форматтарының альбомына сәйкес ұсынылған құжат түрінің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clt_ru:DocumentModeIDType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Құжат түрінің сәйкестендіргіші (Форматтар альбомы бойынша құжаттың коды). 30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17.5.1.4.     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catESAD_cu:PresentedDocumentModeCode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декларациялау кезінде пайдаланылатын құжаттар мен мәліметтер түрлерінің сыныптауышына сәйкес ұсынылатын құжат түрінің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 түрінің коды. 5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17.5.1.5.     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catESAD_cu:ProvidingIndicationMark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ұсынудың белгісі: 1 - құжат ДТ-ны беру кезінде ұсынылды; 2 - құжат КО КК 183-бабы 4-тармағының 2-бөлігіне сәйкес ұсынылған жоқ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clt_ru:DigitalIndicatorType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Индикатор.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-9-дан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17.5.1.6.     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catESAD_cu:RegNumberDocument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ұсынылған кедендік құжаттың тіркеу нөмірі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қатысты өзгерістер және (немесе) толықтырулар болмаған кезде 45а тобы өзгерістерінің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Өзгерістер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18.1.     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PhaseChanges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1-элемент. ДТ-да көрсетілген мәліметтерге өзгерістер және (немесе) толықтырулар енгізу кезеңі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18.2.     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BasisCompilation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2-элемент. ДТ-да көрсетілген мәліметтерге өзгерістер және (немесе) толықтырулар енгізу үшін негіз болған мән-жайлар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18.3.     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QuantityChanges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3-элемент. Тауарлардың санына (салмағына) қатысты ДТ-да көрсетілген мәліметтерді өзгерту және (толықтыру)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18.4.     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CountryChanges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4-элемент. ДТ-да көрсетілген, тауарлардың шығарылған елі және (немесе) тарифтік преференциялар туралы мәліметтерді өзгерту және (немесе) толықтыру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18.5.     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TNVEDChanges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5-элемент. ЕАЭО СЭҚ ТН бойынша тауардың сыныптауыш кодына қатысты ДТ-да көрсетілген мәліметтерді өзгерту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18.6.     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CustCostChanges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баған. 6-элемент. Тауарлардың кедендік құнына қатысты ДТ-да көрсетілген мәліметтерді өзгерту және (немесе) толықтыру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18.7.     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CustomsPaymentChanges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7-элемент. Есептелген (төленген) кедендік, өзге де төлемдерге қатысты ДТ-да көрсетілген мәліметтерді өзгерту және (немесе) толықтыру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18.8.     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OtherChanges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8-элемент. ДТ-да көрсетілген өзге де мәліметтерді өзгерту және (немесе) толықтыру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DTRFTechMark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РФ үшін ДТ-ның технологиялық белгілері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catESAD_cu:RFTechMarkType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 РФ үшін технологиялық белгілер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19.1.     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catESAD_cu:RFTechDocumentId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куаландыратын, кедендік декларацияны беретін тұлғаның өкілеттігін куәландыратын және декларанттың кеден өкілімен шарттық қатынастарын растайтын құжаттардың қосымша технологиялық сипаттамалары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catESAD_cu:RFPresentedDocIDType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Ұсынылған құжаттың қосымша технологиялық сәйкестендіргіштері (РФ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[1..3]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19.1.1.     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catESAD_cu:ElectronicDocumentID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электрондық түрде ұсыну кезінде кеден органдарының ақпараттық жүйесімен берілген құжаттың сәйкестендіргіші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19.1.2.     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catESAD_cu:ElectronicArchID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электрондық түрде ұсыну кезінде электрондық құжаттарды сақтау орнының сәйкестендіргіші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Мәтіндік жол. 36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19.1.3.     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catESAD_cu:DocumentModeID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электрондық нысандары форматтарының альбомына сәйкес ұсынылған құжат түрінің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clt_ru:DocumentModeIDType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Сәйкестендіргіш. Құжат түрінің сәйкестендіргіші (Форматтар альбомы бойынша құжаттың коды). 30 символға дейін.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19.1.4.     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catESAD_cu:PresentedDocumentModeCode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декларациялау кезінде пайдаланылатын құжаттар мен мәліметтер түрлерінің сыныптауышына сәйкес ұсынылатын құжат түрінің коды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clt_ru:CustomsDocumentCodeType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құжат түрінің коды. 5 символ. Мәтіндік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19.1.5.     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catESAD_cu:ProvidingIndicationMark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ұсынудың белгісі: 1 - құжат ДТ-ны беру кезінде ұсынылды; 2 - құжат КО КК 183-бабы 4-тармағының 2-бөлігіне сәйкес ұсынылған жоқ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clt_ru:DigitalIndicatorType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Саны. Индикатор.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-9-дан 9-ға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19.1.6.     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catESAD_cu:RegNumberDocument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ұсынылған кедендік құжаттың тіркеу нөмірі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сипаттау. 50 символға дейін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20.     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KDTRBTechMark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 үшін техникалық белгілер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KDTRBTechMarkType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БР үшін техникалық белгілер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GoodsReleaseDate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шығарылған күні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Күні. Күні YYYY-MM-DD форматында. ISO 8601 форматтар стандарты бойынша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20.2.     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GoodsReleaseNumber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шығарылымының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catESAD_cu:RBGoodsReleaseNumberType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 шығарылымының тіркеу нөмірі (БР үшін)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20.2.1.     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catESAD_cu:CustomsCode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органының коды. 2, 5 немесе 8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20.2.2.     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catESAD_cu:ReleaseNumber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шығарылымының тіркеу нөмірі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clt_ru:Code8Type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белгілер. 8 символ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      Жергілікті қолданбалы типтер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3.2.1.      ChangeCodeType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Өзгерістер коды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1-элемент. ДТ-да көрсетілген мәліметтерге өзгерістер және (немесе) толықтырулар енгізу кезеңі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BasisCompilation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2-элемент. ДТ-да көрсетілген мәліметтерге өзгерістер және (немесе) толықтырулар енгізу үшін негіз болған мән-жайлар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3-элемент. Тауарлардың санына (салмағына) қатысты ДТ-да көрсетілген мәліметтерді өзгерту және (толықтыру)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4-элемент. ДТ-да көрсетілген, тауарлардың шығарылған елі және (немесе) тарифтік преференциялар туралы мәліметтерді өзгерту және (немесе) толықтыру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TNVEDChanges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5-элемент. ЕАЭО СЭҚ ТН бойынша тауардың сыныптауыш кодына қатысты ДТ-да көрсетілген мәліметтерді өзгерту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CustCostChanges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6-элемент. Тауарлардың кедендік құнына қатысты ДТ-да көрсетілген мәліметтерді өзгерту және (немесе) толықтыру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CustomsPaymentChanges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7-элемент. Есептелген (төленген) кедендік, өзге де төлемдерге қатысты ДТ-да көрсетілген мәліметтерді өзгерту және (немесе) толықтыру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OtherChanges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45а бағаны. 8-элемент. ДТ-да көрсетілген өзге де мәліметтерді өзгерту және (немесе) толықтыру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"Тауарларға арналған декларацияны түзетудің электрондық көшірмесі"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қатысты өзгерістер және (немесе) толықтырулар болмаған кезде 45а тобы өзгерістерінің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КДТ-ның тауарлық бөлігі. 31-47-топтар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Тауарға қатысты өзгерістер және (немесе) толықтырулар болған кезде 45а тобы өзгерістерінің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3.2.2.      CUWarehousePlaceType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Тауарлардың тұрған жері туралы мәліметтер: кеден органының тауарларды уақытша сақтауға рұқсаты, уақытша сақтау қоймасы, кедендік қойма, еркін қойма, бажсыз сауда дүкені, үй-жай, ашық алаңдар және уәкілетті экономикалық оператордың өзге де аумақтары, меншікті тауарларды сақтау қоймасы, тауарларды алушының қоймасы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DocumentModeCode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типі: 1 - Лицензия; 2 - Куәлік.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Код. 1 символ. Мәтіндік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жері. 30-топ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GoodsLocationWarehouse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 туралы мәліметтер: кеден органының тауарларды уақытша сақтауға рұқсаты, уақытша сақтау қоймасы, кедендік қойма, еркін қойма, бажсыз сауда дүкені, үй-жай, ашық алаңдар және уәкілетті экономикалық оператордың өзге де аумақтары, меншікті тауарларды сақтау қоймасы, тауарларды алушының қоймасы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3.2.3.      KDTBorderTransportType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Шекарадағы көлік құралдары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cat_ru:CUTransportMeansType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Символдық деректер. Саны. Реттік нөмірі. 1-ден 5 цифрға дейін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немесе құбыржол көлігі бойынша өткізу кезінде тауарларды тасымалдау тәсілі: 1 - газ құбыржолы; 2 - мұнай құбыржолы; 3 - мұнай өнімінің құбыржолы; 4 - электр беру желісі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немесе құбыржол көлігі бойынша өткізілетін тауарларды есепке алу аспаптары орнатылған объектінің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Мәтіндік жол. 250 символға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құжаттардағы көлік құралының сипаттамасына арналған базалық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тасымалдау туралы мәліметтер 15, 15а, 17,17а, 18, 19, 21, 25, 26, 29, 53, 55-топтары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KDToutBorderTransport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Шекарадағы көлік құралдары. КДТ 21, 25-топтары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3.2.4.      KDTConsigmentType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Тауарларды тасымалдау туралы мәліметтер 15, 15а, 17,17а, 18, 19, 21, 25, 26, 29, 53, 55-топтары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catESAD_cu:CUConsigmentType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KDToutDepartureArrivalTransport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Келу/кету кезіндегі көлік құралдары КДТ 18, 26-топтары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KDTout:KDTDepartureArrivalTransportType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Келу/кету кезіндегі көлік құралдары КДТ 18, 26-топтары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KDToutBorderTransport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Шекарадағы көлік құралдары. КДТ 21, 25-топтары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KDTout:KDTBorderTransportType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Шекарадағы көлік құралдары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тасымалдау туралы мәліметтер. 15, 15а, 17, 17а, 18, 19, 21, 25, 26, 29-топтар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3.2.5.      KDTConsigneeType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Тауарларды алушы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мәліметтердің ерекшелігі:1-КОНТРАГЕНТ; 2 - ТІЗІМ БОЙЫНША ӘРТҮРЛІ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Код. 1 символ. Мәтіндік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DeclarantEqualFlag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Мәліметтердің ДТ 14-тобында мәлімделген мәліметтерге сәйкес келу белгісі. 1 - мәліметтер сәйкес келеді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Индикатор. Бірін-бірі жоққа шығаратын екі бульдік мәннің тізімі ақиқат/жалған, қосу/ажырату және т.с.с.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Оқшауланған бөлімше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алушы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3.2.6.      KDTConsignorType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Тауарларды жөнелтуші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мәліметтердің ерекшелігі:1-КОНТРАГЕНТ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Код. 1 символ. Мәтіндік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DeclarantEqualFlag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Мәліметтердің ДТ 14-тобында мәлімделген мәліметтерге сәйкес келу белгісі. 1 - мәліметтер сәйкес келеді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Индикатор. Бірін-бірі жоққа шығаратын екі бульдік мәннің тізімі ақиқат/жалған, қосу/ажырату және т.с.с.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Оқшауланған бөлімше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жөнелтуші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3.2.7.      KDTCustomsPaymentType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төлемдерді есептеу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catESAD_cu:CUCustomsPaymentCalculationType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КДТ-ның тауарлық бөлігі. 31-47-топтар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KDToutCustomsPaymentCalculation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төлемдерді есептеу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3.2.8.      KDTDeclarantType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Декларант/өкілі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Оқшауланған бөлімше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KTDoutDeclarant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Декларант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3.2.9.      KDTDepartureArrivalTransportType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Келу/кету кезіндегі көлік құралдары КДТ-ның 18, 26-топтары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cat_ru:CUTransportMeansType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Символдық деректер. Саны. Реттік нөмірі. 1-ден 5 цифрға дейін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немесе құбыржол көлігі бойынша өткізу кезінде тауарларды тасымалдау тәсілі: 1 - газ құбыржолы; 2 - мұнай құбыржолы; 3 - мұнай өнімінің құбыржолы; 4 - электр беру желісі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clt_ru:Numeric1Type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Өлшем бірліктерінсіз саны (саны, коэффициент, пайыз). Үтірден кейін 0 белгі. 0-ден 9-ға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NameObject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беру желілері немесе құбыржол көлігі бойынша өткізілетін тауарларды есепке алу аспаптары орнатылған объектінің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clt_ru:FreeText250Type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Мәтіндік жол. 250 символға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cat_ru:TransportMeansBaseType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құжаттардағы көлік құралының сипаттамасына арналған базалық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тасымалдау туралы мәліметтер 15, 15а, 17,17а, 18, 19, 21, 25, 26, 29, 53, 55-топтар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KDToutDepartureArrivalTransport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Келу/кету кезіндегі көлік құралдары КДТ 18, 26-топтары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3.2.10.      KDTFilledInfoType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Анықтама: КДТ толтыру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ExecutionDate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 толтыру (ұсыну) күні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Символдық деректер. Күні. Күні YYYY-MM-DD форматында. ISO 8601 форматтар стандарты бойынша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SecurityLabelCode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үшін қорғаныш жапсырмасының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clt_ru:Code6Type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6 символ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FilledPerson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 толтырған адам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catESAD_cu:ESADFilledPersonType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Декларацияны толтырған адам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CustomsRepresentative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өкілі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catESAD_cu:CUESADCustomsRepresentativeType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 өкілі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KDTRFTechMark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РФ үшін КДТ-ның технологиялық белгілері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catESAD_cu:RFTechMarkType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 РФ үшін технологиялық белгілер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"Тауарларға арналған декларацияны түзетудің электрондық көшірмесі"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KDTFilledInfo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 толтыру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3.2.11.      KDTFinancialAdjustingResponsiblePersonType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Қаржылық реттеуге жауапты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DeclarantEqualFlag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Мәліметтердің ДТ 14-тобында мәлімделген мәліметтерге сәйкес келу белгісі. 1 - мәліметтер сәйкес келеді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Индикатор. Бірін-бірі жоққа шығаратын екі бульдік мәннің тізімі ақиқат/жалған, қосу/ажырату және т.с.с.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BranchDescription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бөлімше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cat_ru:CUBranchDescriptionType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Оқшауланған бөлімше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KTDoutFinancialAdjustingResponsiblePerson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реттеуге жауапты тұлға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3.2.12.      KDTGoodsLocationType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Тауарлардың тұрған жері. 30-топ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InformationTypeCode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жерлерінің сыныптауышына сәйкес тауарлар тұрған жердің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одаққа мүше мемлекеттерде қолданылатын кеден органдарының сыныптауышына сәйкес кеден органының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clt_ru:CustomsCodeType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Кеден органының коды. 2, 5 немесе 8 символ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CustomsCountryCode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органы елінің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clt_ru:CountryA2CodeType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Елдің аlpha-2 коды (латын алфавитімен 2 әріп). 2 символ. Мәтіндік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Теміржол станциясының/теңіз (өзен) портының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Субъектінің атауы. Ұйым. ТАӘ. 150 символға дейін. Мәтіндік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GoodsLocationWarehouse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 туралы мәліметтер: кеден органының тауарларды уақытша сақтауға рұқсаты, уақытша сақтау қоймасы, кедендік қойма, еркін қойма, бажсыз сауда дүкені, үй-жай, ашық алаңдар және уәкілетті экономикалық оператордың өзге де аумақтары, меншікті тауарларды сақтау қоймасы, тауарларды алушының қоймасы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KDTout:CUWarehousePlaceType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Тауарлардың тұрған жері туралы мәліметтер: кеден органының тауарларды уақытша сақтауға рұқсаты, уақытша сақтау қоймасы, кедендік қойма, еркін қойма, бажсыз сауда дүкені, үй-жай, ашық алаңдар және уәкілетті экономикалық оператордың өзге де аумақтары, меншікті тауарларды сақтау қоймасы, тауарларды алушының қоймасы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GoodsLocationPlace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catESAD_cu:CUGoodsLocationPlaceType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Тауарлардың тұрған жері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 туралы мәліметтер - көлік құралы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catESAD_cu:CUTransportType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Тауарлардың тұрған жері туралы мәліметтер - көлік құралы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жерінің мекенжайы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cat_ru:AddressType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Ұйымның / жеке тұлғаның мекенжайы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жері. КДТ 30-тобы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3.2.13.      KDTGoodsShipmentType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Тауар партиясы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catESAD_cu:CUESADGoodsShipmentType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PreviousTotalCustomsAmount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кедендік құнның алдыңғы мәні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жөнелтуші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KDTout:KDTConsignorType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жөнелтуші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KTDoutConsignee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алушы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KDTout:KDTConsigneeType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алушы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KTDoutFinancialAdjustingResponsiblePerson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реттеуге жауапты тұлға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KDTout:KDTFinancialAdjustingResponsiblePersonType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Қаржылық реттеуге жауапты тұлға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KTDoutDeclarant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Декларант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KDTout:KDTDeclarantType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Декларант/өкілі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KDTGoodsLocation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тұрған жері. КДТ 30-тобы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KDTout:KDTGoodsLocationType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Тауарлардың тұрған жері. 30-топ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KTDoutConsigment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тасымалдау туралы мәліметтер. 15, 15а, 17, 17а, 18, 19, 21, 25, 26, 29-топтар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KDTout:KDTConsigmentType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тасымалдау туралы мәліметтер 15, 15а, 17,17а, 18, 19, 21, 25, 26, 29, 53, 55-топтар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KDToutMainContractTerms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шарты. 11, 20, 22, 23, 24-топтар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KDTout:KDToutMainContractTermsType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КДТ-ның мәміле шарты. 11, 12, 16, 20, 22, 23, 28-топтары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КДТ-ның тауарлық бөлігі. 31-47-топтар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КДТ-ның тауарлық бөлігі. 31-47-топтар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 төлемдер, төлем тапсырмасы, төлемдер мерзімін ұзарту. 48-топ,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KDTout:KTDoutPaymentsType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Төленетін төлемдер, төлем тапсырмасы, төлемдер мерзімін ұзарту. 48-топ,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Guarantee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catESAD_cu:CUGuaranteeType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Кепілдік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"Тауарларға арналған декларацияны түзетудің электрондық көшірмесі"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3.2.14.      KDToutGoodsType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КДТ-ның тауарлық бөлігі. 31-47-топтар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catESAD_cu:CUESADGoodsItemType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сипаттамасы тілінің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clt_ru:LanguageCodeType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ISO 639-1 стандартындағы тілдің alpha-2 коды. 2 символ. Мәтіндік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PreviousCustomsCost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құнның алдыңғы мәні, 45-топ екінші кіші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KDTGoodsNumeric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 бойынша тауардың реттік нөмірі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clt_ru:Count3Type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Символдық деректер. Саны. Реттік нөмірі. 1-ден 3 цифрға дейін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KDToutPresentedDocument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құжаттар. 44-топ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KDTout:KDTPresentedDocumentsType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Ұсынылған құжаттар. 44-топ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KDToutPrecedingDocument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құжаттар. 40-топ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catESAD_cu:CUPrecedingDocumentType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Алдыңғы құжаттар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KDToutCustomsPaymentCalculation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төлемдерді есептеу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KDTout:KDTCustomsPaymentType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төлемдерді есептеу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ESADExcise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Акциздік таңбалар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catESAD_cu:ESADExciseType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Акциздік таңбалар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ElectricalEnergReceived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үшін қабылданған электр энергиясының мөлшері туралы мәліметтер (31-топтың 9-элементі)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Есепті кезең үшін қабылданған және берілген электр энергиясының мөлшері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ElectricalEnergGiven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үшін берілген электр энергиясының мөлшері туралы мәліметтер (31-топтың 9-элементі)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catESAD_cu:CU_ElectricalEnergyType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Есепті кезең үшін қабылданған және берілген электр энергиясының мөлшері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GoodsAutomobile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Автомобильдер туралы мәліметтер. 31-топ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catESAD_cu:AutomobileType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Автомобильдер туралы мәліметтер. 31-топ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CustomsProcedure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Рәсім. 37-топ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catESAD_cu:ESADCustomsProcedureType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Рәсім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негізгіден және қосымшадан ерекше өлшем бірлігіндегі саны (31-топтың 1-элементі)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[0..3]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SupplementaryGoodsQuantity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қосымша өлшем бірлігіндегі саны. 41-топ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ESADContainer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Контейнерлер туралы мәліметтер (31-топтың 3-элементі)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catESAD_cu:ESADContainerType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Контейнерлер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ESADGoodsPackaging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орындары, тұғырықтар және тауарлар қаптамасы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catESAD_cu:ESADGoodsPackagingType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Жүк орындары, тұғырықтар және тауарлар қаптамасы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ESADGoodsQuota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Квота. 39-топ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catESAD_cu:ESADGoodsQuotaType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Квота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KDToutCustomsConditions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ДТ тауарларды қайта өңдеуге рұқсат алуға өтініш ретінде пайдаланылған жағдайда көрсетілетін мәліметтер (31-топтың 6-элементі, 44-топ)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catESAD_cu:ProcessingGoodsDeclarationType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Тауарларды қайта өңдеуге өтініш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KDToutGoodsOrganization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 тауарлық бөлігіндегі ұйым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KDTout:KDToutGoodsOrganizationType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ДТ тауарлық бөлігіндегі ұйым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RBSupplementaryGoodsQuantity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 үшін қайта өңдеу рәсімімен және еркін кедендік аймақпен орналастырылған тауардың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cat_ru:SupplementaryQuantityType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Қосымша өлшем бірлігіндегі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Тауарға қатысты өзгерістер және (немесе) толықтырулар болған кезде 45а тобы өзгерістерінің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KDTout:ChangeCodeType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Өзгерістер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КДТ-ның тауарлық бөлігі. 31-47-топтар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3.2.15.      KDToutGoodsOrganizationType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ДТ тауарлық бөлігіндегі ұйым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ContractorIndicator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мәліметтердің ерекшелігі:1-КОНТРАГЕНТ; 2 - ТІЗІМ БОЙЫНША ӘРТҮРЛІ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clt_ru:LetterIndicatorType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Код. 1 символ. Мәтіндік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КДТ-ның тауарлық бөлігі. 31-47-топтар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KDToutGoodsOrganization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 тауарлық бөлігіндегі ұйым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3.2.16.      KDToutMainContractTermsType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КДТ-ның мәміле шарты. 11, 12, 16, 20, 22, 23, 28-топтар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catESAD_cu:CUESADMainContractTermsType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KDToutMainContractTerms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шарты. 11, 20, 22, 23, 24-топтар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3.2.17.      KDTPresentedDocumentsType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Ұсынылған құжаттар. 44-топ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catESAD_cu:CUESADPresentedDocumentsType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RegNumberDocument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ұсынылған кедендік құжаттың тіркеу нөмірі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clt_ru:Text50Type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Мәтіндік сипаттау. 50 символға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KDTout:KDToutGoods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КДТ-ның тауарлық бөлігі. 31-47-топтар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KDToutPresentedDocument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құжаттар. 44-топ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3.2.18.      KDTRBTechMarkType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БР үшін техникалық белгілер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GoodsReleaseDate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шығарылған күні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Символдық деректер. Күні. Күні YYYY-MM-DD форматында. ISO 8601 форматтар стандарты бойынша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GoodsReleaseNumber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шығарылымының тіркеу нөмірі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catESAD_cu:RBGoodsReleaseNumberType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Тауарлар шығарылымының тіркеу нөмірі (БР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KDTout:KDTout_CU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"Тауарларға арналған декларацияны түзетудің электрондық көшірмесі"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KDTRBTechMark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 үшін техникалық белгілер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3.2.19.      KDTSectionBCustomsPaymentType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төлемдерді төлеу. В тобы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catESAD_cu:ESADout_CUCustomsPaymentType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PaymentPrevious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төлем сомасы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RateCurrencyCodePrevious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төлем сомасының цифрлық валюта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Валюта коды. Цифрлық. 3 цифр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ChangeAmount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құжаты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KDTout:PaymentDocumentType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Төлем құжаты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KDTout:KTDoutPayments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 төлемдер, төлем тапсырмасы, төлемдер мерзімін ұзарту. 48-топ,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төлемдерді төлеу. В 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3.2.20.      KTDoutPaymentsType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Төленетін төлемдер, төлем тапсырмасы, төлемдер мерзімін ұзарту. 48-топ,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KDToutCustomsPayment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төлемдерді төлеу. В 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KDTout:KDTSectionBCustomsPaymentType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Кедендік төлемдерді төлеу. В 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CUDelayPayments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мерзімін ұзарту 48-топ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catESAD_cu:CUDelayPaymentsType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Төлемдер мерзімін ұзарту 48-топ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KDTout:KDTGoodsShipment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партиясы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KDToutPayments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 төлемдер, төлем тапсырмасы, төлемдер мерзімін ұзарту. 48-топ,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3.2.21.      PaymentDocumentType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Төлем құжаты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Типтердің қасиетін сіңіреді: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Еншілес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Типтің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күні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clt_ru:DateCustType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Символдық деректер. Күні. Күні YYYY-MM-DD форматында. ISO 8601 форматтар стандарты бойынша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PaymentWayCode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 кеден органдарына жүктелген кедендік және өзге де төлемдерді төлеу тәсілдерінің сыныптауышына сәйкес төлеу тәсілі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clt_ru:Code2Type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Код. Белгілі бір мәндерді немесе мәтіндік қасиеттерді қысқартып (және (немесе) тіліне қарамастан) ұсыну немесе ауыстыру үшін пайдаланылатын символдық жол (әріптер, цифрлар, белгілер). 2 символ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DocPaymentAmount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 төлеу немесе қайтару сомасы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clt_ru:AmountType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Саны. Ақша бірліктерінің мөлшері. Құны. 0-ден. Барлығы 20 цифр, соның ішінде үтірден кейін 2 белгіге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PaymentDocCurrencyCode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 төлеу немесе қайтару сомасының цифрлық валюта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clt_ru:CurrencyN3CodeType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Символдық деректер. Валюта коды. Цифрлық. 3 цифр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cat_ru:OrganizationChoiceType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Құрамдық тип. Choice OrganizationChoice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элементтер: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Рөлдің сипаттамасы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KDTout:KDTSectionBCustomsPayment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төлемдерді төлеу. В 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PaymentDocument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құжаты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Ескертпе. Осы құжатта кестенің басындағы бесінші бағандағы "Көпт." деген қысқарған сөз "көптікті" білдіреді.".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Көрсетілген Шешіммен бекітілген Кедендік құн декларациясының электрондық көшірмесінің құрылымы мен форматында (ДТС-1 және ДТС-2 нысандары):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1-тармақ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Құжаттардың электрондық нысандарының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XML-құжат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Аттар кеңістігі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1006112E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КҚД электрондық көшірмесі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DTSout_CU: urn:customs.ru:Information:CustomsDocuments:DTSout_CU:5.12.0";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3-тармақ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КҚЖ электрондық көшірмесі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Аттар кеңістігі: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urn:customs.ru:Information:CustomsDocuments:DTSout_CU:5.12.0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Аттар кеңістігінің префиксі: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DTSout_CU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5.12.0.0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Импортталатын аттар кеңістігі: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cat_ru: urn:customs.ru:CommonAggregateTypes:5.10.0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catESAD_cu: urn:customs.ru:CUESADCommonAggregateTypesCust:5.12.0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clt_ru: urn:customs.ru:CommonLeafTypes:5.10.0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cltESAD_cu: urn:customs.ru:CUESADCommonLeafTypes:5.12.0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cat_EDTS_cu: urn:customs.ru:CUESADDTSCommonAggregateTypes:5.12.0".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