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c4eef" w14:textId="11c4e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Еуразиялық экономикалық одақтың сыртқы экономикалық қызметінің Бірыңғай тауар номенклатурасына сәйкес донор қаны плазмасын зарарсыздандыруға арналған біржолғы жиынтықты сыныптау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Алқасының 2017 жылғы 7 ақпандағы № 15 шешімі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Кеден одағының </w:t>
      </w:r>
      <w:r>
        <w:rPr>
          <w:rFonts w:ascii="Times New Roman"/>
          <w:b w:val="false"/>
          <w:i w:val="false"/>
          <w:color w:val="000000"/>
          <w:sz w:val="28"/>
        </w:rPr>
        <w:t>Кеден кодексі</w:t>
      </w:r>
      <w:r>
        <w:rPr>
          <w:rFonts w:ascii="Times New Roman"/>
          <w:b w:val="false"/>
          <w:i w:val="false"/>
          <w:color w:val="000000"/>
          <w:sz w:val="28"/>
        </w:rPr>
        <w:t xml:space="preserve"> 52-бабының 7-тармағына сәйкес Еуразиялық экономикалық комиссия Алқасы шешті: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Донор қаны плазмасын зарарсыздандыруға арналып қойылған, әсерсіздендірілген агенті (натрий хлоридінің 0,9 % сулы ерітіндісіндегі рибофлавин ерітіндісі) бар 1 пластик контейнерден, ультракүлгін сәулелермен сәулесоққыға арналған 1 пластик контейнерден және әсерсіздендірілген плазманы сақтауға арналған 1 пластик контейнерден тұратын жалғастырушы магистральдары бар контейнерлер жүйесін білдіретін, стерилденген ораудағы біржолғы жиынтық Сыртқы экономикалық қызметтің тауар номенклатурасына Түсіндірмелердің 1 және 6-негізгі қағидаларына сәйкес Еуразиялық экономикалық одақтың сыртқы экономикалық қызметінің Бірыңғай тауар номенклатурасының 9018 90  840 9 кіші қосалқы позициясында сыныпталады.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ресми жарияланған күнінен бастап күнтізбелік 30 күн өткен соң күшіне енеді.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Еуразиялық экономикалық комиссия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Алқасының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Саркисян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