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2db9" w14:textId="0d82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картоп сабағын тазартқышты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2017 жылғы 11 мамырдағы № 50 шешімі</w:t>
      </w:r>
    </w:p>
    <w:p>
      <w:pPr>
        <w:spacing w:after="0"/>
        <w:ind w:left="0"/>
        <w:jc w:val="left"/>
      </w:pPr>
    </w:p>
    <w:p>
      <w:pPr>
        <w:spacing w:after="0"/>
        <w:ind w:left="0"/>
        <w:jc w:val="both"/>
      </w:pPr>
      <w:r>
        <w:rPr>
          <w:rFonts w:ascii="Times New Roman"/>
          <w:b w:val="false"/>
          <w:i w:val="false"/>
          <w:color w:val="000000"/>
          <w:sz w:val="28"/>
        </w:rPr>
        <w:t xml:space="preserve">
      Кеден одағы </w:t>
      </w:r>
      <w:r>
        <w:rPr>
          <w:rFonts w:ascii="Times New Roman"/>
          <w:b w:val="false"/>
          <w:i w:val="false"/>
          <w:color w:val="000000"/>
          <w:sz w:val="28"/>
        </w:rPr>
        <w:t>Кеден кодексінің</w:t>
      </w:r>
      <w:r>
        <w:rPr>
          <w:rFonts w:ascii="Times New Roman"/>
          <w:b w:val="false"/>
          <w:i w:val="false"/>
          <w:color w:val="000000"/>
          <w:sz w:val="28"/>
        </w:rPr>
        <w:t xml:space="preserve"> 52-бабының 7-тармағына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Роторлы білікпен, таңдайшамен, тіректі доңғалақтармен, картоптың сабағын тазартқыш пәлекқайырғы жапырақшамен немесе пәлекқайырғы жапырақшалармен және картоптың сабағын кесуге және ұсақтауға арналған көлденең жазық транспортермен жабдықталған, ауыл шаруашылығы тракторында жаппай және (немесе) артқы агрегаттау мүмкіндігі бар ауыл шаруашылығы жабдығын білдіретін картоп сабағын тазартқыш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8433 59 қосалқы позициясында сыныпталады.</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