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1388" w14:textId="ff71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инсулинді тері астына енгізу үшін қолданылатын бір реттік шприц-қаламдарға арналған жинақтауыштарды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2017 жылғы 3 қазандағы № 132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w:t>
      </w:r>
      <w:r>
        <w:rPr>
          <w:rFonts w:ascii="Times New Roman"/>
          <w:b w:val="false"/>
          <w:i w:val="false"/>
          <w:color w:val="000000"/>
          <w:sz w:val="28"/>
        </w:rPr>
        <w:t>Кеден кодексінің</w:t>
      </w:r>
      <w:r>
        <w:rPr>
          <w:rFonts w:ascii="Times New Roman"/>
          <w:b w:val="false"/>
          <w:i w:val="false"/>
          <w:color w:val="000000"/>
          <w:sz w:val="28"/>
        </w:rPr>
        <w:t xml:space="preserve"> 52-бабының 7-тармағына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Инсулині және оны сақтандыратын қалпақшасы бар шыны картриджді орналастыруға арналған, қондырылған шәкілі бар ұстағышты, сондай-ақ инсулиннің белгілі бір дозасын енгізу үшін ішіндегі жылжымалы поршеньді басуға арналған батырмасы бар, шәкілі және инсулин дозасын таңдап алуға арналған айналмалы блогы бар механикалық бөлікті білдіретін, инсулинді тері астына енгізу үшін қолданылатын бір реттік шприц-қаламдарға арналған жинақтауыштар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9018 31 қосалқы позициясында сыныпталады.</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