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7d13" w14:textId="bff7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жұмысының регламентіне № 1 қосымшаның 63-тармағына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2022 жылғы 9 желтоқсандағы № 18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Жоғары Еуразиялық экономикалық кеңестің 2014 жылғы 23 желтоқсандағы № 98 шешімімен бекітілген Еуразиялық экономикалық комиссия жұмысының регламентіне № 1 қосымшаның 63-тармағындағы "(жыл сайынғы негізде)" деген сөздер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