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144f" w14:textId="dd21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Бәсекеге қабілетті Қазақстан үшін, бәсекеге қабілетті экономика үшін, бәсекеге қабілетті халық үшін!</w:t>
      </w:r>
    </w:p>
    <w:p>
      <w:pPr>
        <w:spacing w:after="0"/>
        <w:ind w:left="0"/>
        <w:jc w:val="both"/>
      </w:pPr>
      <w:r>
        <w:rPr>
          <w:rFonts w:ascii="Times New Roman"/>
          <w:b w:val="false"/>
          <w:i w:val="false"/>
          <w:color w:val="000000"/>
          <w:sz w:val="28"/>
        </w:rPr>
        <w:t>Президенттің Қазақстан халқына Жолдауы, Астана қаласы, 2004 жылғы 19 наурыз.</w:t>
      </w:r>
    </w:p>
    <w:p>
      <w:pPr>
        <w:spacing w:after="0"/>
        <w:ind w:left="0"/>
        <w:jc w:val="both"/>
      </w:pPr>
      <w:r>
        <w:rPr>
          <w:rFonts w:ascii="Times New Roman"/>
          <w:b w:val="false"/>
          <w:i w:val="false"/>
          <w:color w:val="000000"/>
          <w:sz w:val="28"/>
        </w:rPr>
        <w:t>
      </w:t>
      </w:r>
      <w:r>
        <w:rPr>
          <w:rFonts w:ascii="Times New Roman"/>
          <w:b/>
          <w:i w:val="false"/>
          <w:color w:val="000000"/>
          <w:sz w:val="28"/>
        </w:rPr>
        <w:t>Қымбатты</w:t>
      </w:r>
      <w:r>
        <w:rPr>
          <w:rFonts w:ascii="Times New Roman"/>
          <w:b/>
          <w:i w:val="false"/>
          <w:color w:val="000000"/>
          <w:sz w:val="28"/>
        </w:rPr>
        <w:t xml:space="preserve"> қазақстандықтар! </w:t>
      </w:r>
    </w:p>
    <w:p>
      <w:pPr>
        <w:spacing w:after="0"/>
        <w:ind w:left="0"/>
        <w:jc w:val="both"/>
      </w:pPr>
      <w:r>
        <w:rPr>
          <w:rFonts w:ascii="Times New Roman"/>
          <w:b w:val="false"/>
          <w:i w:val="false"/>
          <w:color w:val="000000"/>
          <w:sz w:val="28"/>
        </w:rPr>
        <w:t xml:space="preserve">
      Өткен жыл ұлттық экономикамызды дамыту турасында сенімімiздi нықтап, үмітімізді ұштай түстi. Coңғы төрт жылда жалпы ішкі өнімнің жиынтық өсiмi 50 пайызға жуық артты. </w:t>
      </w:r>
    </w:p>
    <w:p>
      <w:pPr>
        <w:spacing w:after="0"/>
        <w:ind w:left="0"/>
        <w:jc w:val="both"/>
      </w:pPr>
      <w:r>
        <w:rPr>
          <w:rFonts w:ascii="Times New Roman"/>
          <w:b w:val="false"/>
          <w:i w:val="false"/>
          <w:color w:val="000000"/>
          <w:sz w:val="28"/>
        </w:rPr>
        <w:t xml:space="preserve">
      Наурыз айының басында "Дейли телеграф"  ықпалды басылымы "Оксфорд аналитика" британ  компаниясының экономикалық талдауын жариялаған  еді, онда Қазақстан транзитті экономикасы бар мемлекеттердiң арасында аршынды дамып келе жатқан елдердің бiрi ретiнде аталып, биылғы жылы да осындай көшбастаушы тұғырын сақтап қалатыны жайында болжам жасалған eкeн. </w:t>
      </w:r>
    </w:p>
    <w:p>
      <w:pPr>
        <w:spacing w:after="0"/>
        <w:ind w:left="0"/>
        <w:jc w:val="both"/>
      </w:pPr>
      <w:r>
        <w:rPr>
          <w:rFonts w:ascii="Times New Roman"/>
          <w:b w:val="false"/>
          <w:i w:val="false"/>
          <w:color w:val="000000"/>
          <w:sz w:val="28"/>
        </w:rPr>
        <w:t xml:space="preserve">
      2003 жыл Индустриялық-инновациялық стратегиямызды iске асырудың алғашқы жылы болды. Елiмiзде даму институттары құрылып, олар қазірдің өзiнде өңдеушi салаларды жаңғыртуға нақтылы ықпал жасай бастады. Даму банкi жарты миллиард доллардан астам сомаға 20 инвестициялық жобаға кредит бөліп отыр. </w:t>
      </w:r>
    </w:p>
    <w:p>
      <w:pPr>
        <w:spacing w:after="0"/>
        <w:ind w:left="0"/>
        <w:jc w:val="both"/>
      </w:pPr>
      <w:r>
        <w:rPr>
          <w:rFonts w:ascii="Times New Roman"/>
          <w:b w:val="false"/>
          <w:i w:val="false"/>
          <w:color w:val="000000"/>
          <w:sz w:val="28"/>
        </w:rPr>
        <w:t xml:space="preserve">
      Инновациялық қор елiмiздегі алғашқы ғарыштық жер серігінің жасалуын қаржыландыруды қолға алды. </w:t>
      </w:r>
    </w:p>
    <w:p>
      <w:pPr>
        <w:spacing w:after="0"/>
        <w:ind w:left="0"/>
        <w:jc w:val="both"/>
      </w:pPr>
      <w:r>
        <w:rPr>
          <w:rFonts w:ascii="Times New Roman"/>
          <w:b w:val="false"/>
          <w:i w:val="false"/>
          <w:color w:val="000000"/>
          <w:sz w:val="28"/>
        </w:rPr>
        <w:t xml:space="preserve">
      Өткен жылы бес мұнай-химия кәсiпорнының жұмысы қалпына келтiрiлдi. Балқашта мырыш, Атырауда полиэтилен құбырларын өндiретiн зауыттар, Каспий теңiзiндегi жағалау жұмыстарына көмек жасайтын инфрақұрылым пайдалануға берiлдi. Қостанай дизель зауыты iске қосылды. </w:t>
      </w:r>
    </w:p>
    <w:p>
      <w:pPr>
        <w:spacing w:after="0"/>
        <w:ind w:left="0"/>
        <w:jc w:val="both"/>
      </w:pPr>
      <w:r>
        <w:rPr>
          <w:rFonts w:ascii="Times New Roman"/>
          <w:b w:val="false"/>
          <w:i w:val="false"/>
          <w:color w:val="000000"/>
          <w:sz w:val="28"/>
        </w:rPr>
        <w:t xml:space="preserve">
      Жеңiл және тамақ өнеркәсiбiнiң көптеген кәсіпорындарын жаңғыртып, қайтадан жасақтау жүзеге асырылып жатыр. </w:t>
      </w:r>
    </w:p>
    <w:p>
      <w:pPr>
        <w:spacing w:after="0"/>
        <w:ind w:left="0"/>
        <w:jc w:val="both"/>
      </w:pPr>
      <w:r>
        <w:rPr>
          <w:rFonts w:ascii="Times New Roman"/>
          <w:b w:val="false"/>
          <w:i w:val="false"/>
          <w:color w:val="000000"/>
          <w:sz w:val="28"/>
        </w:rPr>
        <w:t xml:space="preserve">
      Мұны жақсы нышан деу керек, бiзде тәуелсiздiк алған жылдарымыздың iшiнде 2003 жылы тұңғыш рет өңдеушi өнеркәсiптiң өcу қарқыны өндiрушi өнеркәсiптiң өсу қарқынынан асып түстi. Машина жасауда бұл көрсеткiш 20 пайыздан да артық болды. </w:t>
      </w:r>
    </w:p>
    <w:p>
      <w:pPr>
        <w:spacing w:after="0"/>
        <w:ind w:left="0"/>
        <w:jc w:val="both"/>
      </w:pPr>
      <w:r>
        <w:rPr>
          <w:rFonts w:ascii="Times New Roman"/>
          <w:b w:val="false"/>
          <w:i w:val="false"/>
          <w:color w:val="000000"/>
          <w:sz w:val="28"/>
        </w:rPr>
        <w:t xml:space="preserve">
      Аграрлық азық-түлiк бағдарламасын жүзеге асырудың да алғашқы жылы аяқталды. Қуантарлық нәтижелер бар. АӨК-тi мемлекеттік қолдау көлемi едәуiр ұлғайды. </w:t>
      </w:r>
    </w:p>
    <w:p>
      <w:pPr>
        <w:spacing w:after="0"/>
        <w:ind w:left="0"/>
        <w:jc w:val="both"/>
      </w:pPr>
      <w:r>
        <w:rPr>
          <w:rFonts w:ascii="Times New Roman"/>
          <w:b w:val="false"/>
          <w:i w:val="false"/>
          <w:color w:val="000000"/>
          <w:sz w:val="28"/>
        </w:rPr>
        <w:t xml:space="preserve">
      Былтырғы жылы ауыл еңбеккерлерi 51,5 миллиардқа жуық теңге алса, биыл оларға 70 миллиард теңгедей қаржы бөлiнiп отыр. </w:t>
      </w:r>
    </w:p>
    <w:p>
      <w:pPr>
        <w:spacing w:after="0"/>
        <w:ind w:left="0"/>
        <w:jc w:val="both"/>
      </w:pPr>
      <w:r>
        <w:rPr>
          <w:rFonts w:ascii="Times New Roman"/>
          <w:b w:val="false"/>
          <w:i w:val="false"/>
          <w:color w:val="000000"/>
          <w:sz w:val="28"/>
        </w:rPr>
        <w:t xml:space="preserve">
      Бұл алдыңғы жылдың көрсеткішінен ширектен астам артық. </w:t>
      </w:r>
    </w:p>
    <w:p>
      <w:pPr>
        <w:spacing w:after="0"/>
        <w:ind w:left="0"/>
        <w:jc w:val="both"/>
      </w:pPr>
      <w:r>
        <w:rPr>
          <w:rFonts w:ascii="Times New Roman"/>
          <w:b w:val="false"/>
          <w:i w:val="false"/>
          <w:color w:val="000000"/>
          <w:sz w:val="28"/>
        </w:rPr>
        <w:t xml:space="preserve">
      Бөлiнген қаржы шаруаларға өткен жылы лизинг арқылы 806 ауыл шаруашылығы техникасын сатып алуға, 52,5 мың тонна минералды тыңайтқыштар, сондай-ақ гербицидтер мен уытты заттар, мал егуге қажетті препараттар алуға мүмкіндік бердi. </w:t>
      </w:r>
    </w:p>
    <w:p>
      <w:pPr>
        <w:spacing w:after="0"/>
        <w:ind w:left="0"/>
        <w:jc w:val="both"/>
      </w:pPr>
      <w:r>
        <w:rPr>
          <w:rFonts w:ascii="Times New Roman"/>
          <w:b w:val="false"/>
          <w:i w:val="false"/>
          <w:color w:val="000000"/>
          <w:sz w:val="28"/>
        </w:rPr>
        <w:t xml:space="preserve">
      Мал шаруашылығында да оңды нәтижелерге қол жеттi, мал басы тұрақты өсіп келедi. Ет пен сүт өндiру 17 пайыздан астам артты. </w:t>
      </w:r>
    </w:p>
    <w:p>
      <w:pPr>
        <w:spacing w:after="0"/>
        <w:ind w:left="0"/>
        <w:jc w:val="both"/>
      </w:pPr>
      <w:r>
        <w:rPr>
          <w:rFonts w:ascii="Times New Roman"/>
          <w:b w:val="false"/>
          <w:i w:val="false"/>
          <w:color w:val="000000"/>
          <w:sz w:val="28"/>
        </w:rPr>
        <w:t xml:space="preserve">
      Қазақстан астыққа деген өзiнiң қажетiн қанағаттандырып қана қоймай, бес миллион тоннадан астам астықты экспортқа да шығарды. </w:t>
      </w:r>
    </w:p>
    <w:p>
      <w:pPr>
        <w:spacing w:after="0"/>
        <w:ind w:left="0"/>
        <w:jc w:val="both"/>
      </w:pPr>
      <w:r>
        <w:rPr>
          <w:rFonts w:ascii="Times New Roman"/>
          <w:b w:val="false"/>
          <w:i w:val="false"/>
          <w:color w:val="000000"/>
          <w:sz w:val="28"/>
        </w:rPr>
        <w:t xml:space="preserve">
      Ауыл шаруашылығы өнiмдерiн өңдеу көлемi өткен жылы нақтылы есептегенде 9,5 пайыздан аса ұлғайды. </w:t>
      </w:r>
    </w:p>
    <w:p>
      <w:pPr>
        <w:spacing w:after="0"/>
        <w:ind w:left="0"/>
        <w:jc w:val="both"/>
      </w:pPr>
      <w:r>
        <w:rPr>
          <w:rFonts w:ascii="Times New Roman"/>
          <w:b w:val="false"/>
          <w:i w:val="false"/>
          <w:color w:val="000000"/>
          <w:sz w:val="28"/>
        </w:rPr>
        <w:t xml:space="preserve">
      Ең бастысы, шаруаларымыздың материалдық жағдайы едәуiр жақсарды, демек бұл олардың көңіл ауаны көтерiңкi, болашаққа деген сенiмi зор деген сөз. </w:t>
      </w:r>
    </w:p>
    <w:p>
      <w:pPr>
        <w:spacing w:after="0"/>
        <w:ind w:left="0"/>
        <w:jc w:val="both"/>
      </w:pPr>
      <w:r>
        <w:rPr>
          <w:rFonts w:ascii="Times New Roman"/>
          <w:b w:val="false"/>
          <w:i w:val="false"/>
          <w:color w:val="000000"/>
          <w:sz w:val="28"/>
        </w:rPr>
        <w:t xml:space="preserve">
      Соңғы жылдары Қазақстанның барша халқының тұрмыс деңгейi көтерiлген үстiне көтерiлiп келедi. </w:t>
      </w:r>
    </w:p>
    <w:p>
      <w:pPr>
        <w:spacing w:after="0"/>
        <w:ind w:left="0"/>
        <w:jc w:val="both"/>
      </w:pPr>
      <w:r>
        <w:rPr>
          <w:rFonts w:ascii="Times New Roman"/>
          <w:b w:val="false"/>
          <w:i w:val="false"/>
          <w:color w:val="000000"/>
          <w:sz w:val="28"/>
        </w:rPr>
        <w:t xml:space="preserve">
      Өткен жылы еңбек өтiлi мен тапқан табысты ескере отырып, зейнетақылар мөлшерiн қайта қарау жүзеге асырылды. Жыл басынан берi зейнетақы мен жалақының ең аз мөлшерi көбейтiлдi. </w:t>
      </w:r>
    </w:p>
    <w:p>
      <w:pPr>
        <w:spacing w:after="0"/>
        <w:ind w:left="0"/>
        <w:jc w:val="both"/>
      </w:pPr>
      <w:r>
        <w:rPr>
          <w:rFonts w:ascii="Times New Roman"/>
          <w:b w:val="false"/>
          <w:i w:val="false"/>
          <w:color w:val="000000"/>
          <w:sz w:val="28"/>
        </w:rPr>
        <w:t xml:space="preserve">
      Бiз - халықтың КСРО Жинақ банкiндегi iзсiз кеткен салымдарын өтеудi қажет деп тапқан ТМД-дағы бiрден-бiр мемлекетпiз. </w:t>
      </w:r>
    </w:p>
    <w:p>
      <w:pPr>
        <w:spacing w:after="0"/>
        <w:ind w:left="0"/>
        <w:jc w:val="both"/>
      </w:pPr>
      <w:r>
        <w:rPr>
          <w:rFonts w:ascii="Times New Roman"/>
          <w:b w:val="false"/>
          <w:i w:val="false"/>
          <w:color w:val="000000"/>
          <w:sz w:val="28"/>
        </w:rPr>
        <w:t xml:space="preserve">
      Өткен жылы жалпы сомасы 4 миллиард теңгеден астам тұратын 1,3 миллион салым қайта тіркеуден өттi. Үстiмiздегi жылы салымдарды қайта тiркеу мерзiмi аяқталады. Азаматтардан келiп түскен көптеген өтiнiштерге байланысты Үкiметке салымдарды қайта тiркеудің мерзiмiн келесi жылға дейiн ұзартуға ұсыныс енгiзудi тапсырамын. </w:t>
      </w:r>
    </w:p>
    <w:p>
      <w:pPr>
        <w:spacing w:after="0"/>
        <w:ind w:left="0"/>
        <w:jc w:val="both"/>
      </w:pPr>
      <w:r>
        <w:rPr>
          <w:rFonts w:ascii="Times New Roman"/>
          <w:b w:val="false"/>
          <w:i w:val="false"/>
          <w:color w:val="000000"/>
          <w:sz w:val="28"/>
        </w:rPr>
        <w:t xml:space="preserve">
      Өткен төрт жыл iшiндегі экономиканың өсуi: </w:t>
      </w:r>
    </w:p>
    <w:p>
      <w:pPr>
        <w:spacing w:after="0"/>
        <w:ind w:left="0"/>
        <w:jc w:val="both"/>
      </w:pPr>
      <w:r>
        <w:rPr>
          <w:rFonts w:ascii="Times New Roman"/>
          <w:b w:val="false"/>
          <w:i w:val="false"/>
          <w:color w:val="000000"/>
          <w:sz w:val="28"/>
        </w:rPr>
        <w:t xml:space="preserve">
      ең төменгi зейнетақы мөлшерiн - екi есе дерлік (3000-нан 5800 теңгеге дейiн), орташа зейнетақыны да - екi есе (4,1 мыңнан 8,6 мың теңгеге дейiн); </w:t>
      </w:r>
    </w:p>
    <w:p>
      <w:pPr>
        <w:spacing w:after="0"/>
        <w:ind w:left="0"/>
        <w:jc w:val="both"/>
      </w:pPr>
      <w:r>
        <w:rPr>
          <w:rFonts w:ascii="Times New Roman"/>
          <w:b w:val="false"/>
          <w:i w:val="false"/>
          <w:color w:val="000000"/>
          <w:sz w:val="28"/>
        </w:rPr>
        <w:t xml:space="preserve">
      ең төменгi жалақыны - екi жарым есе (2,6 мыңнан 6,6 мың теңгеге дейiн), орташа жалақыны - 1,6 есе дерлiк (14,3 мыңнан 24,8 мың теңгеге дейiн); </w:t>
      </w:r>
    </w:p>
    <w:p>
      <w:pPr>
        <w:spacing w:after="0"/>
        <w:ind w:left="0"/>
        <w:jc w:val="both"/>
      </w:pPr>
      <w:r>
        <w:rPr>
          <w:rFonts w:ascii="Times New Roman"/>
          <w:b w:val="false"/>
          <w:i w:val="false"/>
          <w:color w:val="000000"/>
          <w:sz w:val="28"/>
        </w:rPr>
        <w:t xml:space="preserve">
      мемлекеттік әлеуметтiк жәрдемақылар мөлшерін - 45 пайызға өсiруге мүмкiндiк бердi. </w:t>
      </w:r>
    </w:p>
    <w:p>
      <w:pPr>
        <w:spacing w:after="0"/>
        <w:ind w:left="0"/>
        <w:jc w:val="both"/>
      </w:pPr>
      <w:r>
        <w:rPr>
          <w:rFonts w:ascii="Times New Roman"/>
          <w:b w:val="false"/>
          <w:i w:val="false"/>
          <w:color w:val="000000"/>
          <w:sz w:val="28"/>
        </w:rPr>
        <w:t xml:space="preserve">
      Әлеуметтiк-экономикалық дамудағы табыстарымыз негізгі өлшемдер бойынша бiздің Орталық Еуропаның бiрқатар елдерiне барынша жақындай түсуiмiзге мүмкiндiк бердi, ал Оңтүстік-Шығыс Еуропа елдерiнен бiз iлгерiлеп кеттік. </w:t>
      </w:r>
    </w:p>
    <w:p>
      <w:pPr>
        <w:spacing w:after="0"/>
        <w:ind w:left="0"/>
        <w:jc w:val="both"/>
      </w:pPr>
      <w:r>
        <w:rPr>
          <w:rFonts w:ascii="Times New Roman"/>
          <w:b w:val="false"/>
          <w:i w:val="false"/>
          <w:color w:val="000000"/>
          <w:sz w:val="28"/>
        </w:rPr>
        <w:t xml:space="preserve">
      Бүкiлдүниежүзiлік Банктiң сыныптамасы бойынша бiздiң мемлекет ендігі жерде орта деңгейден жоғары табысы бар мемлекеттердің тобына жатады. </w:t>
      </w:r>
    </w:p>
    <w:p>
      <w:pPr>
        <w:spacing w:after="0"/>
        <w:ind w:left="0"/>
        <w:jc w:val="both"/>
      </w:pPr>
      <w:r>
        <w:rPr>
          <w:rFonts w:ascii="Times New Roman"/>
          <w:b w:val="false"/>
          <w:i w:val="false"/>
          <w:color w:val="000000"/>
          <w:sz w:val="28"/>
        </w:rPr>
        <w:t xml:space="preserve">
      Кеңестiк кезеңнен кейiнгі кеңiстiкте, Каспий және Орталық Азия өңiрiнде Қазақстанның рөлi мен беделi күшейе түстi, бiздiң елiмiздiң әлемнiң саяси және экономикалық картасындағы маңызы да артып келедi. </w:t>
      </w:r>
    </w:p>
    <w:p>
      <w:pPr>
        <w:spacing w:after="0"/>
        <w:ind w:left="0"/>
        <w:jc w:val="both"/>
      </w:pPr>
      <w:r>
        <w:rPr>
          <w:rFonts w:ascii="Times New Roman"/>
          <w:b w:val="false"/>
          <w:i w:val="false"/>
          <w:color w:val="000000"/>
          <w:sz w:val="28"/>
        </w:rPr>
        <w:t xml:space="preserve">
      Қазақстан аса iрi әлемдiк форумдар өтетiн орынға айналды: Азиядағы өзара ықпалдастық және сенiм шаралары жөнiндегi кеңес, Әлемдiк және дәстүрлi дiндер лидерлерінің бiрiншi съезi бiзде өттi. </w:t>
      </w:r>
    </w:p>
    <w:p>
      <w:pPr>
        <w:spacing w:after="0"/>
        <w:ind w:left="0"/>
        <w:jc w:val="both"/>
      </w:pPr>
      <w:r>
        <w:rPr>
          <w:rFonts w:ascii="Times New Roman"/>
          <w:b w:val="false"/>
          <w:i w:val="false"/>
          <w:color w:val="000000"/>
          <w:sz w:val="28"/>
        </w:rPr>
        <w:t xml:space="preserve">
      Бiздiң елiмiзде Еуразия аймағы мемлекеттерiнiң әлемге танымал беделдi басшылары сапармен болып қайтты. </w:t>
      </w:r>
    </w:p>
    <w:p>
      <w:pPr>
        <w:spacing w:after="0"/>
        <w:ind w:left="0"/>
        <w:jc w:val="both"/>
      </w:pPr>
      <w:r>
        <w:rPr>
          <w:rFonts w:ascii="Times New Roman"/>
          <w:b w:val="false"/>
          <w:i w:val="false"/>
          <w:color w:val="000000"/>
          <w:sz w:val="28"/>
        </w:rPr>
        <w:t xml:space="preserve">
      Қазақстан өзiнiң нысаналы дамуын "Қазақстан-2030" ұзақ мерзiмдiк </w:t>
      </w:r>
      <w:r>
        <w:rPr>
          <w:rFonts w:ascii="Times New Roman"/>
          <w:b w:val="false"/>
          <w:i w:val="false"/>
          <w:color w:val="000000"/>
          <w:sz w:val="28"/>
        </w:rPr>
        <w:t xml:space="preserve">Стратегиясына </w:t>
      </w:r>
      <w:r>
        <w:rPr>
          <w:rFonts w:ascii="Times New Roman"/>
          <w:b w:val="false"/>
          <w:i w:val="false"/>
          <w:color w:val="000000"/>
          <w:sz w:val="28"/>
        </w:rPr>
        <w:t xml:space="preserve"> толық сәйкес жалғастырып келедi. </w:t>
      </w:r>
    </w:p>
    <w:p>
      <w:pPr>
        <w:spacing w:after="0"/>
        <w:ind w:left="0"/>
        <w:jc w:val="both"/>
      </w:pPr>
      <w:r>
        <w:rPr>
          <w:rFonts w:ascii="Times New Roman"/>
          <w:b w:val="false"/>
          <w:i w:val="false"/>
          <w:color w:val="000000"/>
          <w:sz w:val="28"/>
        </w:rPr>
        <w:t xml:space="preserve">
      Ендiгi жерде күн тәртiбiндегi мәселе әлемдiк қоғамдастықта Қазақстанның бәсекеге қабiлеттiлiгi туралы, бiздің экономикамыздың бәсекеге қабiлеттiлiгi туралы және қазақстандық ғалымдардың, менеджерлердің, бизнесшiлердің, мамандардың, жұмысшылардың бәсекеге қабiлеттiлiгi туралы болып отыр. </w:t>
      </w:r>
    </w:p>
    <w:p>
      <w:pPr>
        <w:spacing w:after="0"/>
        <w:ind w:left="0"/>
        <w:jc w:val="both"/>
      </w:pPr>
      <w:r>
        <w:rPr>
          <w:rFonts w:ascii="Times New Roman"/>
          <w:b w:val="false"/>
          <w:i w:val="false"/>
          <w:color w:val="000000"/>
          <w:sz w:val="28"/>
        </w:rPr>
        <w:t xml:space="preserve">
      Бұл мiндеттi шешу үшiн бiздiң экономикалық, сондай-ақ әлеуметтiк салаларда да еуропалық стандарттарға жету стратегиясын әзiрлеуге кiрiсуiмiз керек. </w:t>
      </w:r>
    </w:p>
    <w:p>
      <w:pPr>
        <w:spacing w:after="0"/>
        <w:ind w:left="0"/>
        <w:jc w:val="left"/>
      </w:pPr>
      <w:r>
        <w:rPr>
          <w:rFonts w:ascii="Times New Roman"/>
          <w:b/>
          <w:i w:val="false"/>
          <w:color w:val="000000"/>
        </w:rPr>
        <w:t xml:space="preserve"> 1. Бәсекеге қабiлеттi экономика</w:t>
      </w:r>
    </w:p>
    <w:p>
      <w:pPr>
        <w:spacing w:after="0"/>
        <w:ind w:left="0"/>
        <w:jc w:val="both"/>
      </w:pPr>
      <w:r>
        <w:rPr>
          <w:rFonts w:ascii="Times New Roman"/>
          <w:b w:val="false"/>
          <w:i w:val="false"/>
          <w:color w:val="000000"/>
          <w:sz w:val="28"/>
        </w:rPr>
        <w:t xml:space="preserve">
      Экономика бiздiң дамуымыздың басты басымдығы, ал экономикалық өсiмнің барынша жоғары қарқынына қол жеткiзу - негiзгi мiндетiмiз болып қала бередi. </w:t>
      </w:r>
    </w:p>
    <w:p>
      <w:pPr>
        <w:spacing w:after="0"/>
        <w:ind w:left="0"/>
        <w:jc w:val="both"/>
      </w:pPr>
      <w:r>
        <w:rPr>
          <w:rFonts w:ascii="Times New Roman"/>
          <w:b w:val="false"/>
          <w:i w:val="false"/>
          <w:color w:val="000000"/>
          <w:sz w:val="28"/>
        </w:rPr>
        <w:t xml:space="preserve">
      Бiз бұған өз экономикамыздың бәсекелестiк қабiлетiн арттыру арқылы елiмiздi дамытудың 2010 жылға дейiнгi жоспарына сәйкес қол жеткiземiз. </w:t>
      </w:r>
    </w:p>
    <w:p>
      <w:pPr>
        <w:spacing w:after="0"/>
        <w:ind w:left="0"/>
        <w:jc w:val="both"/>
      </w:pPr>
      <w:r>
        <w:rPr>
          <w:rFonts w:ascii="Times New Roman"/>
          <w:b w:val="false"/>
          <w:i w:val="false"/>
          <w:color w:val="000000"/>
          <w:sz w:val="28"/>
        </w:rPr>
        <w:t xml:space="preserve">
      Бәсекеге қабiлеттiлiкке мемлекеттiк қолдаудың қолайлы жағдайында емес, бәсекелестермен қатаң күресте қол жеткiзiлетiнi баршаға мәлiм. </w:t>
      </w:r>
    </w:p>
    <w:p>
      <w:pPr>
        <w:spacing w:after="0"/>
        <w:ind w:left="0"/>
        <w:jc w:val="both"/>
      </w:pPr>
      <w:r>
        <w:rPr>
          <w:rFonts w:ascii="Times New Roman"/>
          <w:b w:val="false"/>
          <w:i w:val="false"/>
          <w:color w:val="000000"/>
          <w:sz w:val="28"/>
        </w:rPr>
        <w:t xml:space="preserve">
      Мен бұл ретте мемлекеттiк қолдаудың оңтайлы рөлi, бiр жағынан, экономиканы барынша ырықтандырып, оның ашықтығына қол жеткiзуде, екiншi жағынан - инфрақұрылымды жасау және белдi салаларды дамытуға жеке меншiк секторды тарту жөнiнде белсене жұмыс жүргiзуде деп бiлемiн. </w:t>
      </w:r>
    </w:p>
    <w:p>
      <w:pPr>
        <w:spacing w:after="0"/>
        <w:ind w:left="0"/>
        <w:jc w:val="both"/>
      </w:pPr>
      <w:r>
        <w:rPr>
          <w:rFonts w:ascii="Times New Roman"/>
          <w:b w:val="false"/>
          <w:i w:val="false"/>
          <w:color w:val="000000"/>
          <w:sz w:val="28"/>
        </w:rPr>
        <w:t xml:space="preserve">
      Сондықтан, 2005 жылы экономиканы дамытудың негiзгi бағыттары мыналар болуға тиiс: </w:t>
      </w:r>
    </w:p>
    <w:p>
      <w:pPr>
        <w:spacing w:after="0"/>
        <w:ind w:left="0"/>
        <w:jc w:val="both"/>
      </w:pPr>
      <w:r>
        <w:rPr>
          <w:rFonts w:ascii="Times New Roman"/>
          <w:b w:val="false"/>
          <w:i w:val="false"/>
          <w:color w:val="000000"/>
          <w:sz w:val="28"/>
        </w:rPr>
        <w:t xml:space="preserve">
      - экономиканы одан әрi ырықтандыру және жүйелi реформаларды жалғастыру арқылы бәсекелестiктi дамыту мен бюрократиясыздандыру; </w:t>
      </w:r>
    </w:p>
    <w:p>
      <w:pPr>
        <w:spacing w:after="0"/>
        <w:ind w:left="0"/>
        <w:jc w:val="both"/>
      </w:pPr>
      <w:r>
        <w:rPr>
          <w:rFonts w:ascii="Times New Roman"/>
          <w:b w:val="false"/>
          <w:i w:val="false"/>
          <w:color w:val="000000"/>
          <w:sz w:val="28"/>
        </w:rPr>
        <w:t xml:space="preserve">
      - Қазақстан экономикасының ашықтығын күшейту; </w:t>
      </w:r>
    </w:p>
    <w:p>
      <w:pPr>
        <w:spacing w:after="0"/>
        <w:ind w:left="0"/>
        <w:jc w:val="both"/>
      </w:pPr>
      <w:r>
        <w:rPr>
          <w:rFonts w:ascii="Times New Roman"/>
          <w:b w:val="false"/>
          <w:i w:val="false"/>
          <w:color w:val="000000"/>
          <w:sz w:val="28"/>
        </w:rPr>
        <w:t xml:space="preserve">
      - Индустриялық-инновациялық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 ауылды дамыту бағдарламасын жүзеге асыру; </w:t>
      </w:r>
    </w:p>
    <w:p>
      <w:pPr>
        <w:spacing w:after="0"/>
        <w:ind w:left="0"/>
        <w:jc w:val="both"/>
      </w:pPr>
      <w:r>
        <w:rPr>
          <w:rFonts w:ascii="Times New Roman"/>
          <w:b w:val="false"/>
          <w:i w:val="false"/>
          <w:color w:val="000000"/>
          <w:sz w:val="28"/>
        </w:rPr>
        <w:t xml:space="preserve">
      - инфрақұрылымдарды дамыту. </w:t>
      </w:r>
    </w:p>
    <w:p>
      <w:pPr>
        <w:spacing w:after="0"/>
        <w:ind w:left="0"/>
        <w:jc w:val="left"/>
      </w:pPr>
      <w:r>
        <w:rPr>
          <w:rFonts w:ascii="Times New Roman"/>
          <w:b/>
          <w:i w:val="false"/>
          <w:color w:val="000000"/>
        </w:rPr>
        <w:t xml:space="preserve"> 1.1. Ырықтандыру және бюрократиясыздандыру</w:t>
      </w:r>
    </w:p>
    <w:p>
      <w:pPr>
        <w:spacing w:after="0"/>
        <w:ind w:left="0"/>
        <w:jc w:val="both"/>
      </w:pPr>
      <w:r>
        <w:rPr>
          <w:rFonts w:ascii="Times New Roman"/>
          <w:b w:val="false"/>
          <w:i w:val="false"/>
          <w:color w:val="000000"/>
          <w:sz w:val="28"/>
        </w:rPr>
        <w:t xml:space="preserve">
      Yкiмет ырықтандыру мен табиғи монополиялар салаларын: телекоммуникацияларды, электр энергетикасы мен темiр жолдарды қайта құрылымдау бағытындағы жұмысты жандандыруы керек. </w:t>
      </w:r>
    </w:p>
    <w:p>
      <w:pPr>
        <w:spacing w:after="0"/>
        <w:ind w:left="0"/>
        <w:jc w:val="both"/>
      </w:pPr>
      <w:r>
        <w:rPr>
          <w:rFonts w:ascii="Times New Roman"/>
          <w:b w:val="false"/>
          <w:i w:val="false"/>
          <w:color w:val="000000"/>
          <w:sz w:val="28"/>
        </w:rPr>
        <w:t xml:space="preserve">
      Бұл салалар бәсеке үшiн айқын әрi ашық болуға тиiс, ал халық болса, көрсетiлетiн қызмет сапасының жақсарып, бағаның төмендегенiн сезiнуге тиiс. Бұл тұрғыда жоспарлар бар, тек соларды батыл орындау керек. </w:t>
      </w:r>
    </w:p>
    <w:p>
      <w:pPr>
        <w:spacing w:after="0"/>
        <w:ind w:left="0"/>
        <w:jc w:val="both"/>
      </w:pPr>
      <w:r>
        <w:rPr>
          <w:rFonts w:ascii="Times New Roman"/>
          <w:b w:val="false"/>
          <w:i w:val="false"/>
          <w:color w:val="000000"/>
          <w:sz w:val="28"/>
        </w:rPr>
        <w:t xml:space="preserve">
      Жекелеген учаскелердiң өзiнде бәсекенi шектеумен келiсуге болмайды. Монополияға қарсы агенттiк экономиканың барлық секторларында зерттеулер жүргiзiп, жыл соңына дейiн тиiстi ұсыныстар енгiзуi керек. </w:t>
      </w:r>
    </w:p>
    <w:p>
      <w:pPr>
        <w:spacing w:after="0"/>
        <w:ind w:left="0"/>
        <w:jc w:val="both"/>
      </w:pPr>
      <w:r>
        <w:rPr>
          <w:rFonts w:ascii="Times New Roman"/>
          <w:b w:val="false"/>
          <w:i w:val="false"/>
          <w:color w:val="000000"/>
          <w:sz w:val="28"/>
        </w:rPr>
        <w:t xml:space="preserve">
      Өсудің жоғары қарқыны мен бәсекеге қабiлеттiлiк көбiнесе экономиканы бюрократиясыздандыруға байланысты. </w:t>
      </w:r>
    </w:p>
    <w:p>
      <w:pPr>
        <w:spacing w:after="0"/>
        <w:ind w:left="0"/>
        <w:jc w:val="both"/>
      </w:pPr>
      <w:r>
        <w:rPr>
          <w:rFonts w:ascii="Times New Roman"/>
          <w:b w:val="false"/>
          <w:i w:val="false"/>
          <w:color w:val="000000"/>
          <w:sz w:val="28"/>
        </w:rPr>
        <w:t xml:space="preserve">
      Үкiметке бұл жөнiнде тапсырмалар өткен жылғы қазан айында Кәсiпкерлердiң форумында берiлген едi, ендi күзде оның орындалуы тексерiлетiн болады. </w:t>
      </w:r>
    </w:p>
    <w:p>
      <w:pPr>
        <w:spacing w:after="0"/>
        <w:ind w:left="0"/>
        <w:jc w:val="both"/>
      </w:pPr>
      <w:r>
        <w:rPr>
          <w:rFonts w:ascii="Times New Roman"/>
          <w:b w:val="false"/>
          <w:i w:val="false"/>
          <w:color w:val="000000"/>
          <w:sz w:val="28"/>
        </w:rPr>
        <w:t xml:space="preserve">
      Бұл жерде Қазақстанда бизнесшiлердiң жұмысы үшiн жағдайдың жақсарып келе жатқанын, тым жақсы болып кете қоймаса да, онша жаман емес екенiн айтқым келедi. </w:t>
      </w:r>
    </w:p>
    <w:p>
      <w:pPr>
        <w:spacing w:after="0"/>
        <w:ind w:left="0"/>
        <w:jc w:val="both"/>
      </w:pPr>
      <w:r>
        <w:rPr>
          <w:rFonts w:ascii="Times New Roman"/>
          <w:b w:val="false"/>
          <w:i w:val="false"/>
          <w:color w:val="000000"/>
          <w:sz w:val="28"/>
        </w:rPr>
        <w:t xml:space="preserve">
      Бiз бизнесшiлер тарапынан өз қызметтерiнiң жағдайын жақсартуды сұраған өтiнiштерiн ғана емес, олардан өздерiнiң бәсекеге қабiлеттiлiгiн арттыру бағытындағы қажырлы жұмысын тосуға да хақылымыз. </w:t>
      </w:r>
    </w:p>
    <w:p>
      <w:pPr>
        <w:spacing w:after="0"/>
        <w:ind w:left="0"/>
        <w:jc w:val="left"/>
      </w:pPr>
      <w:r>
        <w:rPr>
          <w:rFonts w:ascii="Times New Roman"/>
          <w:b/>
          <w:i w:val="false"/>
          <w:color w:val="000000"/>
        </w:rPr>
        <w:t xml:space="preserve"> 1.2. Әлемдік экономикаға интеграциялану</w:t>
      </w:r>
    </w:p>
    <w:p>
      <w:pPr>
        <w:spacing w:after="0"/>
        <w:ind w:left="0"/>
        <w:jc w:val="both"/>
      </w:pPr>
      <w:r>
        <w:rPr>
          <w:rFonts w:ascii="Times New Roman"/>
          <w:b w:val="false"/>
          <w:i w:val="false"/>
          <w:color w:val="000000"/>
          <w:sz w:val="28"/>
        </w:rPr>
        <w:t xml:space="preserve">
      Бiздiң ұлттық экономикамыздың бәсекеге қабiлеттiлiгiне оны әлемдiк экономикаға интеграциялаған жағдайда ғана қол жеткiзе аламыз. </w:t>
      </w:r>
    </w:p>
    <w:p>
      <w:pPr>
        <w:spacing w:after="0"/>
        <w:ind w:left="0"/>
        <w:jc w:val="both"/>
      </w:pPr>
      <w:r>
        <w:rPr>
          <w:rFonts w:ascii="Times New Roman"/>
          <w:b w:val="false"/>
          <w:i w:val="false"/>
          <w:color w:val="000000"/>
          <w:sz w:val="28"/>
        </w:rPr>
        <w:t xml:space="preserve">
      Сондықтан да Қазақстанның Бүкiләлемдiк сауда ұйымына кiруiн жеделдету аса маңызды міндет болып табылады. Бұл тұста өзiмiздiң бүкiл саяси және дипломатиялық әлеуетiмiздi толығымен iске қосқанымыз абзал. </w:t>
      </w:r>
    </w:p>
    <w:p>
      <w:pPr>
        <w:spacing w:after="0"/>
        <w:ind w:left="0"/>
        <w:jc w:val="both"/>
      </w:pPr>
      <w:r>
        <w:rPr>
          <w:rFonts w:ascii="Times New Roman"/>
          <w:b w:val="false"/>
          <w:i w:val="false"/>
          <w:color w:val="000000"/>
          <w:sz w:val="28"/>
        </w:rPr>
        <w:t xml:space="preserve">
      Менің ойымша, қазақстандық бизнестiң қалыптасу процесi аяқталып келедi. Ол iшкi ғана емес, сондай-ақ сыртқы рыноктарда да күш сынасу үшiн "пiсiп-жетiлдi". </w:t>
      </w:r>
    </w:p>
    <w:p>
      <w:pPr>
        <w:spacing w:after="0"/>
        <w:ind w:left="0"/>
        <w:jc w:val="both"/>
      </w:pPr>
      <w:r>
        <w:rPr>
          <w:rFonts w:ascii="Times New Roman"/>
          <w:b w:val="false"/>
          <w:i w:val="false"/>
          <w:color w:val="000000"/>
          <w:sz w:val="28"/>
        </w:rPr>
        <w:t xml:space="preserve">
      Бiз ендiгi жерде шаруаларымызды да Қазақстанның ғана емес, сондай-ақ әлемдiк рыноктардағы бәсекелестiк күреске дайындауымыз керек. </w:t>
      </w:r>
    </w:p>
    <w:p>
      <w:pPr>
        <w:spacing w:after="0"/>
        <w:ind w:left="0"/>
        <w:jc w:val="both"/>
      </w:pPr>
      <w:r>
        <w:rPr>
          <w:rFonts w:ascii="Times New Roman"/>
          <w:b w:val="false"/>
          <w:i w:val="false"/>
          <w:color w:val="000000"/>
          <w:sz w:val="28"/>
        </w:rPr>
        <w:t xml:space="preserve">
      Бiздің Қазақстан капиталының шетелге қозғалысын, оның сыртқы рыноктарды игеруiн қолдап, көтермелеуiмiз қажет. Бұл - жаhандық бәсекелестiктің элементi, сондай-ақ әлемдiк экономика жайында аса маңызды бiлiм алу мүмкiндігі. </w:t>
      </w:r>
    </w:p>
    <w:p>
      <w:pPr>
        <w:spacing w:after="0"/>
        <w:ind w:left="0"/>
        <w:jc w:val="both"/>
      </w:pPr>
      <w:r>
        <w:rPr>
          <w:rFonts w:ascii="Times New Roman"/>
          <w:b w:val="false"/>
          <w:i w:val="false"/>
          <w:color w:val="000000"/>
          <w:sz w:val="28"/>
        </w:rPr>
        <w:t xml:space="preserve">
      Шетелдердегi барлық мемлекеттiк құрылымдар отандық бизнеске көмек пен қолдау көрсетулерi тиiс. </w:t>
      </w:r>
    </w:p>
    <w:p>
      <w:pPr>
        <w:spacing w:after="0"/>
        <w:ind w:left="0"/>
        <w:jc w:val="both"/>
      </w:pPr>
      <w:r>
        <w:rPr>
          <w:rFonts w:ascii="Times New Roman"/>
          <w:b w:val="false"/>
          <w:i w:val="false"/>
          <w:color w:val="000000"/>
          <w:sz w:val="28"/>
        </w:rPr>
        <w:t xml:space="preserve">
      Қазақстан Даму банкiне сыртқы, әзiрге таяу жатқан рыноктарда жұмысқа кiрiсетiн кез келдi. Жаңа мiндеттердi шешу үшiн Yкiмет тарапынан Банктi он миллиард теңге, ал өңiрлерден өкiлдiк ететiн акционерлер бес миллиард теңге сомасында одан әрi қаржыландыруы қажет. </w:t>
      </w:r>
    </w:p>
    <w:p>
      <w:pPr>
        <w:spacing w:after="0"/>
        <w:ind w:left="0"/>
        <w:jc w:val="both"/>
      </w:pPr>
      <w:r>
        <w:rPr>
          <w:rFonts w:ascii="Times New Roman"/>
          <w:b w:val="false"/>
          <w:i w:val="false"/>
          <w:color w:val="000000"/>
          <w:sz w:val="28"/>
        </w:rPr>
        <w:t xml:space="preserve">
      Бiздiң валюталық реттеудi ырықтандыру, ал 2007 жылы қаржы секторында Еуроодақ стандарттарын енгiзу бағытында батыл алға жылжуымыз керек. </w:t>
      </w:r>
    </w:p>
    <w:p>
      <w:pPr>
        <w:spacing w:after="0"/>
        <w:ind w:left="0"/>
        <w:jc w:val="both"/>
      </w:pPr>
      <w:r>
        <w:rPr>
          <w:rFonts w:ascii="Times New Roman"/>
          <w:b w:val="false"/>
          <w:i w:val="false"/>
          <w:color w:val="000000"/>
          <w:sz w:val="28"/>
        </w:rPr>
        <w:t xml:space="preserve">
      Бiздің экономикамыздың бәсекеге қабiлеттілігi көбiнесе кәсiпорындарымыздың халықаралық стандарттарға шұғыл түрде көшуiмен айқындалатын болады. </w:t>
      </w:r>
    </w:p>
    <w:p>
      <w:pPr>
        <w:spacing w:after="0"/>
        <w:ind w:left="0"/>
        <w:jc w:val="both"/>
      </w:pPr>
      <w:r>
        <w:rPr>
          <w:rFonts w:ascii="Times New Roman"/>
          <w:b w:val="false"/>
          <w:i w:val="false"/>
          <w:color w:val="000000"/>
          <w:sz w:val="28"/>
        </w:rPr>
        <w:t xml:space="preserve">
      Қазақстан Батыс елдерінің өнiм сапасын бақылап отыру жөнiндегi жарты ғасырға жуық тәжiрибесiн ең қысқа мерзiмде меңгеруге тиiс. </w:t>
      </w:r>
    </w:p>
    <w:p>
      <w:pPr>
        <w:spacing w:after="0"/>
        <w:ind w:left="0"/>
        <w:jc w:val="both"/>
      </w:pPr>
      <w:r>
        <w:rPr>
          <w:rFonts w:ascii="Times New Roman"/>
          <w:b w:val="false"/>
          <w:i w:val="false"/>
          <w:color w:val="000000"/>
          <w:sz w:val="28"/>
        </w:rPr>
        <w:t xml:space="preserve">
      Менiң тапсырмам бойынша, Үкiмет қазiрдің өзiнде 2006 жылға дейiнгі стандарттау мен сертификаттаудың ұлттық жүйелерiн дамыту жөнiндегi бағдарламалық құжаттарын әзiрледi, қазақстандық кәсiпорындарды ИСО халықаралық стандарттарына жедел көшiру жөнiндегi жұмыс жоспары жасалды. </w:t>
      </w:r>
    </w:p>
    <w:p>
      <w:pPr>
        <w:spacing w:after="0"/>
        <w:ind w:left="0"/>
        <w:jc w:val="both"/>
      </w:pPr>
      <w:r>
        <w:rPr>
          <w:rFonts w:ascii="Times New Roman"/>
          <w:b w:val="false"/>
          <w:i w:val="false"/>
          <w:color w:val="000000"/>
          <w:sz w:val="28"/>
        </w:rPr>
        <w:t xml:space="preserve">
      Ендiгi жерде әр министр мен әкiмнiң жұмысы олардың өз қызметiнiң саласында халықаралық стандарттарды енгiзу жөнiндегі iстiң жай-күйiне қарай қатаң бағаланатын болады. </w:t>
      </w:r>
    </w:p>
    <w:p>
      <w:pPr>
        <w:spacing w:after="0"/>
        <w:ind w:left="0"/>
        <w:jc w:val="both"/>
      </w:pPr>
      <w:r>
        <w:rPr>
          <w:rFonts w:ascii="Times New Roman"/>
          <w:b w:val="false"/>
          <w:i w:val="false"/>
          <w:color w:val="000000"/>
          <w:sz w:val="28"/>
        </w:rPr>
        <w:t xml:space="preserve">
      Қысқа мерзiмде халықаралық iс-тәжiрибеде қабылданған техникалық реттеу үлгiсiне көшудi аяқтау қажет. Биылғы жылдың өзiнде "Техникалық реттеу туралы" заң жобасы қабылданып, қолданылып жүрген 50 заңға өзгерiстер мен толықтырулар енгiзiлуге тиiс. </w:t>
      </w:r>
    </w:p>
    <w:p>
      <w:pPr>
        <w:spacing w:after="0"/>
        <w:ind w:left="0"/>
        <w:jc w:val="left"/>
      </w:pPr>
      <w:r>
        <w:rPr>
          <w:rFonts w:ascii="Times New Roman"/>
          <w:b/>
          <w:i w:val="false"/>
          <w:color w:val="000000"/>
        </w:rPr>
        <w:t xml:space="preserve"> 1.3. Индустриялық-инновациялық даму</w:t>
      </w:r>
    </w:p>
    <w:p>
      <w:pPr>
        <w:spacing w:after="0"/>
        <w:ind w:left="0"/>
        <w:jc w:val="both"/>
      </w:pPr>
      <w:r>
        <w:rPr>
          <w:rFonts w:ascii="Times New Roman"/>
          <w:b w:val="false"/>
          <w:i w:val="false"/>
          <w:color w:val="000000"/>
          <w:sz w:val="28"/>
        </w:rPr>
        <w:t xml:space="preserve">
      Индустриялық-инновациялық даму </w:t>
      </w:r>
      <w:r>
        <w:rPr>
          <w:rFonts w:ascii="Times New Roman"/>
          <w:b w:val="false"/>
          <w:i w:val="false"/>
          <w:color w:val="000000"/>
          <w:sz w:val="28"/>
        </w:rPr>
        <w:t xml:space="preserve">стратегиясын </w:t>
      </w:r>
      <w:r>
        <w:rPr>
          <w:rFonts w:ascii="Times New Roman"/>
          <w:b w:val="false"/>
          <w:i w:val="false"/>
          <w:color w:val="000000"/>
          <w:sz w:val="28"/>
        </w:rPr>
        <w:t xml:space="preserve"> жүзеге асыру мақсатында даму басымдықтарын айқындап алу өте маңызды. </w:t>
      </w:r>
    </w:p>
    <w:p>
      <w:pPr>
        <w:spacing w:after="0"/>
        <w:ind w:left="0"/>
        <w:jc w:val="both"/>
      </w:pPr>
      <w:r>
        <w:rPr>
          <w:rFonts w:ascii="Times New Roman"/>
          <w:b w:val="false"/>
          <w:i w:val="false"/>
          <w:color w:val="000000"/>
          <w:sz w:val="28"/>
        </w:rPr>
        <w:t xml:space="preserve">
      Yкiмет әлемдiк деңгейдегi сарапшыларды тартып, елiмiздiң артықшылықтарына қажеттi талдау жасау арқылы жылдың соңына дейiн нақты ұсыныстар тұжырымдауға тиiс. </w:t>
      </w:r>
    </w:p>
    <w:p>
      <w:pPr>
        <w:spacing w:after="0"/>
        <w:ind w:left="0"/>
        <w:jc w:val="both"/>
      </w:pPr>
      <w:r>
        <w:rPr>
          <w:rFonts w:ascii="Times New Roman"/>
          <w:b w:val="false"/>
          <w:i w:val="false"/>
          <w:color w:val="000000"/>
          <w:sz w:val="28"/>
        </w:rPr>
        <w:t xml:space="preserve">
      Бiздiң iс жүзінде барынша тиiмділік беретiн үздік халықаралық тәжiрибелердi енгiзуiмiз қажет. </w:t>
      </w:r>
    </w:p>
    <w:p>
      <w:pPr>
        <w:spacing w:after="0"/>
        <w:ind w:left="0"/>
        <w:jc w:val="both"/>
      </w:pPr>
      <w:r>
        <w:rPr>
          <w:rFonts w:ascii="Times New Roman"/>
          <w:b w:val="false"/>
          <w:i w:val="false"/>
          <w:color w:val="000000"/>
          <w:sz w:val="28"/>
        </w:rPr>
        <w:t xml:space="preserve">
      Соның бiр мысалы индустрияны дамытуға кластерлiк тұрғыдан келу бола алады. </w:t>
      </w:r>
    </w:p>
    <w:p>
      <w:pPr>
        <w:spacing w:after="0"/>
        <w:ind w:left="0"/>
        <w:jc w:val="both"/>
      </w:pPr>
      <w:r>
        <w:rPr>
          <w:rFonts w:ascii="Times New Roman"/>
          <w:b w:val="false"/>
          <w:i w:val="false"/>
          <w:color w:val="000000"/>
          <w:sz w:val="28"/>
        </w:rPr>
        <w:t xml:space="preserve">
      Биылғы жылдың соңына дейiн бiздің келешегi бар барлық қазақстандық, ауқымды өңiрлiк және аймақтық кластерлердi (бәсекеге қабiлеттi салалар жиынтығы) айқындап алуымыз қажет. Даму институттары болса, алдағы мiндеттердi жүзеге асырудың тиiмдi құралдарына айналуы керек. </w:t>
      </w:r>
    </w:p>
    <w:p>
      <w:pPr>
        <w:spacing w:after="0"/>
        <w:ind w:left="0"/>
        <w:jc w:val="both"/>
      </w:pPr>
      <w:r>
        <w:rPr>
          <w:rFonts w:ascii="Times New Roman"/>
          <w:b w:val="false"/>
          <w:i w:val="false"/>
          <w:color w:val="000000"/>
          <w:sz w:val="28"/>
        </w:rPr>
        <w:t xml:space="preserve">
      Инновациялық қызметтің инфрақұрылымын дамыту үшiн Алатау кентiндегi Ақпараттық технологиялар паркiн iске қосып, Орал мен Степногор қалаларында технопарктер құруымыз қажет. </w:t>
      </w:r>
    </w:p>
    <w:p>
      <w:pPr>
        <w:spacing w:after="0"/>
        <w:ind w:left="0"/>
        <w:jc w:val="both"/>
      </w:pPr>
      <w:r>
        <w:rPr>
          <w:rFonts w:ascii="Times New Roman"/>
          <w:b w:val="false"/>
          <w:i w:val="false"/>
          <w:color w:val="000000"/>
          <w:sz w:val="28"/>
        </w:rPr>
        <w:t xml:space="preserve">
      Аэроғарыш саласындағы жоғары технологиялық өндiрiстердi дамыту үшiн отандық әлеуетiмiздi кеңiнен пайдалануымыз керек. </w:t>
      </w:r>
    </w:p>
    <w:p>
      <w:pPr>
        <w:spacing w:after="0"/>
        <w:ind w:left="0"/>
        <w:jc w:val="both"/>
      </w:pPr>
      <w:r>
        <w:rPr>
          <w:rFonts w:ascii="Times New Roman"/>
          <w:b w:val="false"/>
          <w:i w:val="false"/>
          <w:color w:val="000000"/>
          <w:sz w:val="28"/>
        </w:rPr>
        <w:t xml:space="preserve">
      "Байқоңыр" кешенiн жалға беруден түсетiн бiр сәттік пайда табудан гөрi ғарыш айлағын жалға берудi ұзарту жөнiндегi келiсiмде көзделген Ресеймен бiрлескен ғарыштық бағдарламалар мен жобаларды iске асыруға қарай ойысқанымыз өте-мөте маңызды. </w:t>
      </w:r>
    </w:p>
    <w:p>
      <w:pPr>
        <w:spacing w:after="0"/>
        <w:ind w:left="0"/>
        <w:jc w:val="both"/>
      </w:pPr>
      <w:r>
        <w:rPr>
          <w:rFonts w:ascii="Times New Roman"/>
          <w:b w:val="false"/>
          <w:i w:val="false"/>
          <w:color w:val="000000"/>
          <w:sz w:val="28"/>
        </w:rPr>
        <w:t xml:space="preserve">
      Мұның өзi бiздiң ғарыш жөнiндегi ғылымымыз бен жаңа технологиялардың дамуына жәрдемдесер едi. </w:t>
      </w:r>
    </w:p>
    <w:p>
      <w:pPr>
        <w:spacing w:after="0"/>
        <w:ind w:left="0"/>
        <w:jc w:val="both"/>
      </w:pPr>
      <w:r>
        <w:rPr>
          <w:rFonts w:ascii="Times New Roman"/>
          <w:b w:val="false"/>
          <w:i w:val="false"/>
          <w:color w:val="000000"/>
          <w:sz w:val="28"/>
        </w:rPr>
        <w:t xml:space="preserve">
      "Ангара" ғарыштық зымыран кешенiн құру осындай бiрiншi жоба болуға тиiс. Бiз қазiрдің өзiнде 2006 жылы өзiмiздiң тұңғыш ғарыштық жер серiгiн ұшыру жөнiндегi жұмысты қолға алдық. </w:t>
      </w:r>
    </w:p>
    <w:p>
      <w:pPr>
        <w:spacing w:after="0"/>
        <w:ind w:left="0"/>
        <w:jc w:val="both"/>
      </w:pPr>
      <w:r>
        <w:rPr>
          <w:rFonts w:ascii="Times New Roman"/>
          <w:b w:val="false"/>
          <w:i w:val="false"/>
          <w:color w:val="000000"/>
          <w:sz w:val="28"/>
        </w:rPr>
        <w:t xml:space="preserve">
      Перспективалы бағыт - шетелдің жетекшi банкiлерi және компанияларымен бiрлескен жобалар. </w:t>
      </w:r>
    </w:p>
    <w:p>
      <w:pPr>
        <w:spacing w:after="0"/>
        <w:ind w:left="0"/>
        <w:jc w:val="both"/>
      </w:pPr>
      <w:r>
        <w:rPr>
          <w:rFonts w:ascii="Times New Roman"/>
          <w:b w:val="false"/>
          <w:i w:val="false"/>
          <w:color w:val="000000"/>
          <w:sz w:val="28"/>
        </w:rPr>
        <w:t xml:space="preserve">
      Осы бағытта Даму банкi Еуропа қайта құру және даму банкiмен бiрлесе отырып "Солтүстiк-Оңтүстiк" электр желiсi магистралiнiң құрылысын қаржыландыруға кiрiстi. Жобаның құны - 280 миллион доллар. </w:t>
      </w:r>
    </w:p>
    <w:p>
      <w:pPr>
        <w:spacing w:after="0"/>
        <w:ind w:left="0"/>
        <w:jc w:val="both"/>
      </w:pPr>
      <w:r>
        <w:rPr>
          <w:rFonts w:ascii="Times New Roman"/>
          <w:b w:val="false"/>
          <w:i w:val="false"/>
          <w:color w:val="000000"/>
          <w:sz w:val="28"/>
        </w:rPr>
        <w:t xml:space="preserve">
      Осы жылы "Қазақстан-Инжиниринг" ұлттық компаниясы бiздiң iрi машина жасау зауыттарымызды жаңғырту мақсатында "Сингапур Технолоджизбен" бiрлескен мекеме құрады. </w:t>
      </w:r>
    </w:p>
    <w:p>
      <w:pPr>
        <w:spacing w:after="0"/>
        <w:ind w:left="0"/>
        <w:jc w:val="both"/>
      </w:pPr>
      <w:r>
        <w:rPr>
          <w:rFonts w:ascii="Times New Roman"/>
          <w:b w:val="false"/>
          <w:i w:val="false"/>
          <w:color w:val="000000"/>
          <w:sz w:val="28"/>
        </w:rPr>
        <w:t xml:space="preserve">
      Бiз ауылшаруашылық және көлiктiк машина жасауды дамытуға ұмтылуымыз қажет. </w:t>
      </w:r>
    </w:p>
    <w:p>
      <w:pPr>
        <w:spacing w:after="0"/>
        <w:ind w:left="0"/>
        <w:jc w:val="both"/>
      </w:pPr>
      <w:r>
        <w:rPr>
          <w:rFonts w:ascii="Times New Roman"/>
          <w:b w:val="false"/>
          <w:i w:val="false"/>
          <w:color w:val="000000"/>
          <w:sz w:val="28"/>
        </w:rPr>
        <w:t xml:space="preserve">
      Атап айтқанда, Қостанайдағы дизель зауытының өнiмдiлiгiн арттырып, "Азия-Авто" зауытынан "Нива" автомобильдерін құрастырудан "Шкода" автомобилiн құрастыруға ауысу мәселесiн ойластыру керек. </w:t>
      </w:r>
    </w:p>
    <w:p>
      <w:pPr>
        <w:spacing w:after="0"/>
        <w:ind w:left="0"/>
        <w:jc w:val="both"/>
      </w:pPr>
      <w:r>
        <w:rPr>
          <w:rFonts w:ascii="Times New Roman"/>
          <w:b w:val="false"/>
          <w:i w:val="false"/>
          <w:color w:val="000000"/>
          <w:sz w:val="28"/>
        </w:rPr>
        <w:t xml:space="preserve">
      Сондай-ақ, "Қазақстан-КамАЗ" концернi зауытында жүк автомобильдерiн құрастыруды арттыра түскен жөн. </w:t>
      </w:r>
    </w:p>
    <w:p>
      <w:pPr>
        <w:spacing w:after="0"/>
        <w:ind w:left="0"/>
        <w:jc w:val="both"/>
      </w:pPr>
      <w:r>
        <w:rPr>
          <w:rFonts w:ascii="Times New Roman"/>
          <w:b w:val="false"/>
          <w:i w:val="false"/>
          <w:color w:val="000000"/>
          <w:sz w:val="28"/>
        </w:rPr>
        <w:t xml:space="preserve">
      Елiмiздiң экспорт әлеуетiнің өсуiне индустрияның базалық салаларын, бiрiншi кезекте металлургия мен металл өңдеу саласын одан әрi дамыту оң ықпал етуi тиiс. </w:t>
      </w:r>
    </w:p>
    <w:p>
      <w:pPr>
        <w:spacing w:after="0"/>
        <w:ind w:left="0"/>
        <w:jc w:val="both"/>
      </w:pPr>
      <w:r>
        <w:rPr>
          <w:rFonts w:ascii="Times New Roman"/>
          <w:b w:val="false"/>
          <w:i w:val="false"/>
          <w:color w:val="000000"/>
          <w:sz w:val="28"/>
        </w:rPr>
        <w:t xml:space="preserve">
      "Испат-Кармет" құрышты үздiксiз құю жөнiндегi жобаны, сондай-ақ, мұнайгаз секторы үшiн құбырлар шығаруды iске асыруды жоспарлап отыр, "Қазақстан алюминийi" құны 800 миллион доллар шамасында болатын электролиз зауытын салу секiлдi үлкен жобаны жүзеге асыруға дайындалуда. </w:t>
      </w:r>
    </w:p>
    <w:p>
      <w:pPr>
        <w:spacing w:after="0"/>
        <w:ind w:left="0"/>
        <w:jc w:val="both"/>
      </w:pPr>
      <w:r>
        <w:rPr>
          <w:rFonts w:ascii="Times New Roman"/>
          <w:b w:val="false"/>
          <w:i w:val="false"/>
          <w:color w:val="000000"/>
          <w:sz w:val="28"/>
        </w:rPr>
        <w:t xml:space="preserve">
      Химия және мұнай химиясы өнеркәсiбiн дамыту басым бағытқа ие болуы керек. </w:t>
      </w:r>
    </w:p>
    <w:p>
      <w:pPr>
        <w:spacing w:after="0"/>
        <w:ind w:left="0"/>
        <w:jc w:val="both"/>
      </w:pPr>
      <w:r>
        <w:rPr>
          <w:rFonts w:ascii="Times New Roman"/>
          <w:b w:val="false"/>
          <w:i w:val="false"/>
          <w:color w:val="000000"/>
          <w:sz w:val="28"/>
        </w:rPr>
        <w:t xml:space="preserve">
      Қарашығанақ газ конденсаты кен орнында жобалық құны миллиард доллардан асатын газ өңдеу зауытын салу құрылысын бастау қолға алынды. </w:t>
      </w:r>
    </w:p>
    <w:p>
      <w:pPr>
        <w:spacing w:after="0"/>
        <w:ind w:left="0"/>
        <w:jc w:val="both"/>
      </w:pPr>
      <w:r>
        <w:rPr>
          <w:rFonts w:ascii="Times New Roman"/>
          <w:b w:val="false"/>
          <w:i w:val="false"/>
          <w:color w:val="000000"/>
          <w:sz w:val="28"/>
        </w:rPr>
        <w:t xml:space="preserve">
      Атырау мұнай өңдеу зауытын қайта құру жобасын жүзеге асыруды жеделдету қажет. </w:t>
      </w:r>
    </w:p>
    <w:p>
      <w:pPr>
        <w:spacing w:after="0"/>
        <w:ind w:left="0"/>
        <w:jc w:val="both"/>
      </w:pPr>
      <w:r>
        <w:rPr>
          <w:rFonts w:ascii="Times New Roman"/>
          <w:b w:val="false"/>
          <w:i w:val="false"/>
          <w:color w:val="000000"/>
          <w:sz w:val="28"/>
        </w:rPr>
        <w:t xml:space="preserve">
      Жамбыл облысында кальциймен байытылған сода өндiретiн, Павлодар облысында хлорлы түйiршiктер шығаратын зауыттардың құрылыстарын бастау ойластырылуда. </w:t>
      </w:r>
    </w:p>
    <w:p>
      <w:pPr>
        <w:spacing w:after="0"/>
        <w:ind w:left="0"/>
        <w:jc w:val="both"/>
      </w:pPr>
      <w:r>
        <w:rPr>
          <w:rFonts w:ascii="Times New Roman"/>
          <w:b w:val="false"/>
          <w:i w:val="false"/>
          <w:color w:val="000000"/>
          <w:sz w:val="28"/>
        </w:rPr>
        <w:t xml:space="preserve">
      Астанада даму институттарының қатысуымен үй құрылысында ұялық бетон өнiмдерiн, шыны-пластикалық құбырлар шығаратын зауыттар салу, Ақтөбе қаласында шыны талшықты полиэфирмен берiктендiрiлген құбырлар мен фитингiлер шығаратын зауыт тұрғызу, Алматы облысының Абай кентiнде "Қазақстан қағазы" ЖАҚ тамақ өнеркәсiбi үшiн қағаз, гофрокартон және қағаз-картон өнiмдерiн өндiретiн зауыт салу, Шымкентте "Ютекс" ЖШС мақта талшығы шүйкелерiн шығаратын зауыт құрылысы аяқталуы тиiс. </w:t>
      </w:r>
    </w:p>
    <w:p>
      <w:pPr>
        <w:spacing w:after="0"/>
        <w:ind w:left="0"/>
        <w:jc w:val="both"/>
      </w:pPr>
      <w:r>
        <w:rPr>
          <w:rFonts w:ascii="Times New Roman"/>
          <w:b w:val="false"/>
          <w:i w:val="false"/>
          <w:color w:val="000000"/>
          <w:sz w:val="28"/>
        </w:rPr>
        <w:t xml:space="preserve">
      Бұл жетiстiктер индустриялық бағдарламаны жүзеге асырудағы оның бiрiншi жылының қорытындыларының бiр бөлiгі ғана. </w:t>
      </w:r>
    </w:p>
    <w:p>
      <w:pPr>
        <w:spacing w:after="0"/>
        <w:ind w:left="0"/>
        <w:jc w:val="both"/>
      </w:pPr>
      <w:r>
        <w:rPr>
          <w:rFonts w:ascii="Times New Roman"/>
          <w:b w:val="false"/>
          <w:i w:val="false"/>
          <w:color w:val="000000"/>
          <w:sz w:val="28"/>
        </w:rPr>
        <w:t xml:space="preserve">
      Бұдан басқа, бiзге инвестициялық ахуалды одан әрi жақсарту үшiн қажетті шараларды қолға алу керек.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Бiрiншіден, </w:t>
      </w:r>
      <w:r>
        <w:rPr>
          <w:rFonts w:ascii="Times New Roman"/>
          <w:b w:val="false"/>
          <w:i w:val="false"/>
          <w:color w:val="000000"/>
          <w:sz w:val="28"/>
        </w:rPr>
        <w:t xml:space="preserve"> туындап келе жатқан инновациялық бизнестi қолдау қажет. </w:t>
      </w:r>
    </w:p>
    <w:p>
      <w:pPr>
        <w:spacing w:after="0"/>
        <w:ind w:left="0"/>
        <w:jc w:val="both"/>
      </w:pPr>
      <w:r>
        <w:rPr>
          <w:rFonts w:ascii="Times New Roman"/>
          <w:b w:val="false"/>
          <w:i w:val="false"/>
          <w:color w:val="000000"/>
          <w:sz w:val="28"/>
        </w:rPr>
        <w:t xml:space="preserve">
      Атап айтқанда, ғылыми зерттеулермен, жаңа технологияларды жасап және енгiзумен белсендi айналысып жүрген компанияларды ынталандырып отырған жөн.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Екіншiден, </w:t>
      </w:r>
      <w:r>
        <w:rPr>
          <w:rFonts w:ascii="Times New Roman"/>
          <w:b w:val="false"/>
          <w:i w:val="false"/>
          <w:color w:val="000000"/>
          <w:sz w:val="28"/>
        </w:rPr>
        <w:t xml:space="preserve"> инвестиция тарту үшiн салықтық преференцияларды ұсынудың жөн-жосығын өзгертудiң кезi келдi. Олар ұзақ мерзiмдi инвестицияларды ынталандыруды қамтамасыз етiп, жобалардың қайтарым мерзiмiн үйлестiрулерi тиiс. </w:t>
      </w:r>
    </w:p>
    <w:p>
      <w:pPr>
        <w:spacing w:after="0"/>
        <w:ind w:left="0"/>
        <w:jc w:val="both"/>
      </w:pPr>
      <w:r>
        <w:rPr>
          <w:rFonts w:ascii="Times New Roman"/>
          <w:b w:val="false"/>
          <w:i w:val="false"/>
          <w:color w:val="000000"/>
          <w:sz w:val="28"/>
        </w:rPr>
        <w:t>
      </w:t>
      </w:r>
      <w:r>
        <w:rPr>
          <w:rFonts w:ascii="Times New Roman"/>
          <w:b/>
          <w:i w:val="false"/>
          <w:color w:val="000000"/>
          <w:sz w:val="28"/>
        </w:rPr>
        <w:t>Үш</w:t>
      </w:r>
      <w:r>
        <w:rPr>
          <w:rFonts w:ascii="Times New Roman"/>
          <w:b/>
          <w:i w:val="false"/>
          <w:color w:val="000000"/>
          <w:sz w:val="28"/>
        </w:rPr>
        <w:t xml:space="preserve">iншiден, </w:t>
      </w:r>
      <w:r>
        <w:rPr>
          <w:rFonts w:ascii="Times New Roman"/>
          <w:b w:val="false"/>
          <w:i w:val="false"/>
          <w:color w:val="000000"/>
          <w:sz w:val="28"/>
        </w:rPr>
        <w:t xml:space="preserve"> өндiрiстi жаңғырту мен техникалық қайта жарақтандыру жағдайларын айтарлықтай жақсарту мақсатында жақында лизингтің мүмкiндiктерi әжептәуiр жеңiлдетiлдi, ал, 2005 жылдан бастап амортизациялық төлемдерге деген фискальдi саясат қайта қаралатын болады. </w:t>
      </w:r>
    </w:p>
    <w:p>
      <w:pPr>
        <w:spacing w:after="0"/>
        <w:ind w:left="0"/>
        <w:jc w:val="left"/>
      </w:pPr>
      <w:r>
        <w:rPr>
          <w:rFonts w:ascii="Times New Roman"/>
          <w:b/>
          <w:i w:val="false"/>
          <w:color w:val="000000"/>
        </w:rPr>
        <w:t xml:space="preserve"> 1.4. Аграрлық саясат</w:t>
      </w:r>
    </w:p>
    <w:p>
      <w:pPr>
        <w:spacing w:after="0"/>
        <w:ind w:left="0"/>
        <w:jc w:val="both"/>
      </w:pPr>
      <w:r>
        <w:rPr>
          <w:rFonts w:ascii="Times New Roman"/>
          <w:b w:val="false"/>
          <w:i w:val="false"/>
          <w:color w:val="000000"/>
          <w:sz w:val="28"/>
        </w:rPr>
        <w:t xml:space="preserve">
      Жоғарыда аталып өткендей, алдымызда елiмiздегi агробизнестiң бәсекелестiк жүйесiн қалыптастыруды шешудiң мiндетi тұр. </w:t>
      </w:r>
    </w:p>
    <w:p>
      <w:pPr>
        <w:spacing w:after="0"/>
        <w:ind w:left="0"/>
        <w:jc w:val="both"/>
      </w:pPr>
      <w:r>
        <w:rPr>
          <w:rFonts w:ascii="Times New Roman"/>
          <w:b w:val="false"/>
          <w:i w:val="false"/>
          <w:color w:val="000000"/>
          <w:sz w:val="28"/>
        </w:rPr>
        <w:t xml:space="preserve">
      Ол үшін заң актілерінің, бiрiншi кезекте, </w:t>
      </w:r>
      <w:r>
        <w:rPr>
          <w:rFonts w:ascii="Times New Roman"/>
          <w:b w:val="false"/>
          <w:i w:val="false"/>
          <w:color w:val="000000"/>
          <w:sz w:val="28"/>
        </w:rPr>
        <w:t xml:space="preserve">Жер </w:t>
      </w:r>
      <w:r>
        <w:rPr>
          <w:rFonts w:ascii="Times New Roman"/>
          <w:b w:val="false"/>
          <w:i w:val="false"/>
          <w:color w:val="000000"/>
          <w:sz w:val="28"/>
        </w:rPr>
        <w:t xml:space="preserve">, </w:t>
      </w:r>
      <w:r>
        <w:rPr>
          <w:rFonts w:ascii="Times New Roman"/>
          <w:b w:val="false"/>
          <w:i w:val="false"/>
          <w:color w:val="000000"/>
          <w:sz w:val="28"/>
        </w:rPr>
        <w:t xml:space="preserve">Су </w:t>
      </w:r>
      <w:r>
        <w:rPr>
          <w:rFonts w:ascii="Times New Roman"/>
          <w:b w:val="false"/>
          <w:i w:val="false"/>
          <w:color w:val="000000"/>
          <w:sz w:val="28"/>
        </w:rPr>
        <w:t xml:space="preserve"> және </w:t>
      </w:r>
      <w:r>
        <w:rPr>
          <w:rFonts w:ascii="Times New Roman"/>
          <w:b w:val="false"/>
          <w:i w:val="false"/>
          <w:color w:val="000000"/>
          <w:sz w:val="28"/>
        </w:rPr>
        <w:t xml:space="preserve">Орман </w:t>
      </w:r>
      <w:r>
        <w:rPr>
          <w:rFonts w:ascii="Times New Roman"/>
          <w:b w:val="false"/>
          <w:i w:val="false"/>
          <w:color w:val="000000"/>
          <w:sz w:val="28"/>
        </w:rPr>
        <w:t xml:space="preserve"> кодекстерiнiң қалтқысыз орындалуын қамтамасыз ету қажет. </w:t>
      </w:r>
    </w:p>
    <w:p>
      <w:pPr>
        <w:spacing w:after="0"/>
        <w:ind w:left="0"/>
        <w:jc w:val="both"/>
      </w:pPr>
      <w:r>
        <w:rPr>
          <w:rFonts w:ascii="Times New Roman"/>
          <w:b w:val="false"/>
          <w:i w:val="false"/>
          <w:color w:val="000000"/>
          <w:sz w:val="28"/>
        </w:rPr>
        <w:t xml:space="preserve">
      Дәндi дақылдар нарығын реттеу жөнiндегi мемлекеттiк саясаттың тиiмдiлігін арттыру қажет. </w:t>
      </w:r>
    </w:p>
    <w:p>
      <w:pPr>
        <w:spacing w:after="0"/>
        <w:ind w:left="0"/>
        <w:jc w:val="both"/>
      </w:pPr>
      <w:r>
        <w:rPr>
          <w:rFonts w:ascii="Times New Roman"/>
          <w:b w:val="false"/>
          <w:i w:val="false"/>
          <w:color w:val="000000"/>
          <w:sz w:val="28"/>
        </w:rPr>
        <w:t xml:space="preserve">
      Ауыл шаруашылығы өнiмдерiн қайта өңдеудi және өнiм сапасын арттыруды жаңғыртуға ерекше назар аударылғаны жөн. </w:t>
      </w:r>
    </w:p>
    <w:p>
      <w:pPr>
        <w:spacing w:after="0"/>
        <w:ind w:left="0"/>
        <w:jc w:val="both"/>
      </w:pPr>
      <w:r>
        <w:rPr>
          <w:rFonts w:ascii="Times New Roman"/>
          <w:b w:val="false"/>
          <w:i w:val="false"/>
          <w:color w:val="000000"/>
          <w:sz w:val="28"/>
        </w:rPr>
        <w:t xml:space="preserve">
      Қазiргi заманғы аграрлық ғылымды дамытуды да естен шығаруға болмайды. </w:t>
      </w:r>
    </w:p>
    <w:p>
      <w:pPr>
        <w:spacing w:after="0"/>
        <w:ind w:left="0"/>
        <w:jc w:val="both"/>
      </w:pPr>
      <w:r>
        <w:rPr>
          <w:rFonts w:ascii="Times New Roman"/>
          <w:b w:val="false"/>
          <w:i w:val="false"/>
          <w:color w:val="000000"/>
          <w:sz w:val="28"/>
        </w:rPr>
        <w:t xml:space="preserve">
      Ауылдық жерлердегi кедейшiлiктi жою үшiн шағын несиелер беру жұмысын кеңiнен өрiстету қажет, оның үстiне ол өзiнiң өмiршеңдігін көрсете де бiлдi. </w:t>
      </w:r>
    </w:p>
    <w:p>
      <w:pPr>
        <w:spacing w:after="0"/>
        <w:ind w:left="0"/>
        <w:jc w:val="both"/>
      </w:pPr>
      <w:r>
        <w:rPr>
          <w:rFonts w:ascii="Times New Roman"/>
          <w:b w:val="false"/>
          <w:i w:val="false"/>
          <w:color w:val="000000"/>
          <w:sz w:val="28"/>
        </w:rPr>
        <w:t xml:space="preserve">
      Осы жылдан бастап ауылдық аумақтарды дамытуға арналған мемлекеттiк аграрлық саясат бағдарламасы iске қосыла бастады. Мен перспективасыз аумақтарға мемлекеттiк инвестициялар тоқтатылатынын естеріңiзге салғым келедi. </w:t>
      </w:r>
    </w:p>
    <w:p>
      <w:pPr>
        <w:spacing w:after="0"/>
        <w:ind w:left="0"/>
        <w:jc w:val="both"/>
      </w:pPr>
      <w:r>
        <w:rPr>
          <w:rFonts w:ascii="Times New Roman"/>
          <w:b w:val="false"/>
          <w:i w:val="false"/>
          <w:color w:val="000000"/>
          <w:sz w:val="28"/>
        </w:rPr>
        <w:t xml:space="preserve">
      Аталған бағдарламаларды тиiмдi жүзеге асыру мақсаттарында Ауыл шаруашылығы министрлiгi жанынан ауылдық аумақтар iстерi жөнiндегі комитет құру қажет. </w:t>
      </w:r>
    </w:p>
    <w:p>
      <w:pPr>
        <w:spacing w:after="0"/>
        <w:ind w:left="0"/>
        <w:jc w:val="both"/>
      </w:pPr>
      <w:r>
        <w:rPr>
          <w:rFonts w:ascii="Times New Roman"/>
          <w:b w:val="false"/>
          <w:i w:val="false"/>
          <w:color w:val="000000"/>
          <w:sz w:val="28"/>
        </w:rPr>
        <w:t xml:space="preserve">
      Тұтастай алғанда, 2005 жылдың аяғында қабылданған аграрлық бағдарламаларды есепке ала отырып, ауылдың қалыпты өмiр сүруiн қамтамасыз ету, бәсекелестiкке қабiлеттi өнiм өндiру, импорт алмастыру және экспорттық мүмкiндiктердi кеңейту үшiн қажетті жағдайлар жасалуы тиiс. </w:t>
      </w:r>
    </w:p>
    <w:p>
      <w:pPr>
        <w:spacing w:after="0"/>
        <w:ind w:left="0"/>
        <w:jc w:val="both"/>
      </w:pPr>
      <w:r>
        <w:rPr>
          <w:rFonts w:ascii="Times New Roman"/>
          <w:b w:val="false"/>
          <w:i w:val="false"/>
          <w:color w:val="000000"/>
          <w:sz w:val="28"/>
        </w:rPr>
        <w:t xml:space="preserve">
      "Өсiмдiк шаруашылығындағы мiндеттi сақтандыру туралы" </w:t>
      </w:r>
      <w:r>
        <w:rPr>
          <w:rFonts w:ascii="Times New Roman"/>
          <w:b w:val="false"/>
          <w:i w:val="false"/>
          <w:color w:val="000000"/>
          <w:sz w:val="28"/>
        </w:rPr>
        <w:t xml:space="preserve">Заң </w:t>
      </w:r>
      <w:r>
        <w:rPr>
          <w:rFonts w:ascii="Times New Roman"/>
          <w:b w:val="false"/>
          <w:i w:val="false"/>
          <w:color w:val="000000"/>
          <w:sz w:val="28"/>
        </w:rPr>
        <w:t xml:space="preserve"> қабылдануына байланысты аграрлық секторда толықтай негiзгi заңдық база қалыптасқан деп есептеймiн. </w:t>
      </w:r>
    </w:p>
    <w:p>
      <w:pPr>
        <w:spacing w:after="0"/>
        <w:ind w:left="0"/>
        <w:jc w:val="left"/>
      </w:pPr>
      <w:r>
        <w:rPr>
          <w:rFonts w:ascii="Times New Roman"/>
          <w:b/>
          <w:i w:val="false"/>
          <w:color w:val="000000"/>
        </w:rPr>
        <w:t xml:space="preserve"> 1.5. Инфрақұрылым. </w:t>
      </w:r>
    </w:p>
    <w:p>
      <w:pPr>
        <w:spacing w:after="0"/>
        <w:ind w:left="0"/>
        <w:jc w:val="both"/>
      </w:pPr>
      <w:r>
        <w:rPr>
          <w:rFonts w:ascii="Times New Roman"/>
          <w:b w:val="false"/>
          <w:i w:val="false"/>
          <w:color w:val="000000"/>
          <w:sz w:val="28"/>
        </w:rPr>
        <w:t xml:space="preserve">
      Өткен жылы Алматы-Астана және Астана-Бурабай автомобиль жолдары пайдалануға берiлдi. Жаңа жүрдек пойыз жолаушыларды Астанадан Алматыға дейiн 12 сағатта жеткiзедi. </w:t>
      </w:r>
    </w:p>
    <w:p>
      <w:pPr>
        <w:spacing w:after="0"/>
        <w:ind w:left="0"/>
        <w:jc w:val="both"/>
      </w:pPr>
      <w:r>
        <w:rPr>
          <w:rFonts w:ascii="Times New Roman"/>
          <w:b w:val="false"/>
          <w:i w:val="false"/>
          <w:color w:val="000000"/>
          <w:sz w:val="28"/>
        </w:rPr>
        <w:t xml:space="preserve">
      Қызылорда ауданында Сырдария үстiмен өтетiн көпiрдiң, Алматы әуежайында жолаушылар терминалының, ұзындығы 402 шақырымдық аса маңызды "Алтынсарин-Хромтау" темiр жолының түйiсуi аяқталды. </w:t>
      </w:r>
    </w:p>
    <w:p>
      <w:pPr>
        <w:spacing w:after="0"/>
        <w:ind w:left="0"/>
        <w:jc w:val="both"/>
      </w:pPr>
      <w:r>
        <w:rPr>
          <w:rFonts w:ascii="Times New Roman"/>
          <w:b w:val="false"/>
          <w:i w:val="false"/>
          <w:color w:val="000000"/>
          <w:sz w:val="28"/>
        </w:rPr>
        <w:t xml:space="preserve">
      Үстiмiздегi жылы Астана халықаралық әуе жайының жаңа нысандары iске қосылуы тиiс, Ақтөбедегi ұшу-қону жолағының құрылысын бастау қажет. </w:t>
      </w:r>
    </w:p>
    <w:p>
      <w:pPr>
        <w:spacing w:after="0"/>
        <w:ind w:left="0"/>
        <w:jc w:val="both"/>
      </w:pPr>
      <w:r>
        <w:rPr>
          <w:rFonts w:ascii="Times New Roman"/>
          <w:b w:val="false"/>
          <w:i w:val="false"/>
          <w:color w:val="000000"/>
          <w:sz w:val="28"/>
        </w:rPr>
        <w:t xml:space="preserve">
      Сонымен бiрге, бiзге "Екiбастұз-Павлодар" темiр жол телiмiн электрлендiрудi, "Дружба" стансасының жүк тасымалын өткiзу қабiлетiн он миллион тоннаға дейiн ұлғайтуды қамтамасыз ету қажет. Ақтау теңiз портын кеңейту жұмыстары жалғастырылып, Каспий теңiзiндегi Баутино және Құрық порттарының инфрақұрылымдары дамитын болады. </w:t>
      </w:r>
    </w:p>
    <w:p>
      <w:pPr>
        <w:spacing w:after="0"/>
        <w:ind w:left="0"/>
        <w:jc w:val="both"/>
      </w:pPr>
      <w:r>
        <w:rPr>
          <w:rFonts w:ascii="Times New Roman"/>
          <w:b w:val="false"/>
          <w:i w:val="false"/>
          <w:color w:val="000000"/>
          <w:sz w:val="28"/>
        </w:rPr>
        <w:t xml:space="preserve">
      Автомобиль жолдары құрылыстарында халықаралық маңызы бар транзиттік жолдарға, ең алдымен, "Челябi - Қостанай - Астана - Алматы - Қорғас" және "Самара - Шымкент - Алматы - Қорғас" бағыттарына бұрынғысынша басымдық берiледi. </w:t>
      </w:r>
    </w:p>
    <w:p>
      <w:pPr>
        <w:spacing w:after="0"/>
        <w:ind w:left="0"/>
        <w:jc w:val="both"/>
      </w:pPr>
      <w:r>
        <w:rPr>
          <w:rFonts w:ascii="Times New Roman"/>
          <w:b w:val="false"/>
          <w:i w:val="false"/>
          <w:color w:val="000000"/>
          <w:sz w:val="28"/>
        </w:rPr>
        <w:t xml:space="preserve">
      Жалпы алғанда, үстiмiздегi жылы автожолдарды жаңғырту мен жасауға 40 миллиард теңге, ал 2005 жылы - 55 миллиард теңге қарастырылған немесе 37,5 пайызға өсетiн болады. </w:t>
      </w:r>
    </w:p>
    <w:p>
      <w:pPr>
        <w:spacing w:after="0"/>
        <w:ind w:left="0"/>
        <w:jc w:val="both"/>
      </w:pPr>
      <w:r>
        <w:rPr>
          <w:rFonts w:ascii="Times New Roman"/>
          <w:b w:val="false"/>
          <w:i w:val="false"/>
          <w:color w:val="000000"/>
          <w:sz w:val="28"/>
        </w:rPr>
        <w:t xml:space="preserve">
      Мұнай тасымалдаудың баламалы бағыттарын да iске асырудың жұмыстары қарқынды жүргізiледi. </w:t>
      </w:r>
    </w:p>
    <w:p>
      <w:pPr>
        <w:spacing w:after="0"/>
        <w:ind w:left="0"/>
        <w:jc w:val="both"/>
      </w:pPr>
      <w:r>
        <w:rPr>
          <w:rFonts w:ascii="Times New Roman"/>
          <w:b w:val="false"/>
          <w:i w:val="false"/>
          <w:color w:val="000000"/>
          <w:sz w:val="28"/>
        </w:rPr>
        <w:t xml:space="preserve">
      "Ақшабұлақ - Қызылорда" газ құбырының құрылысын аяқтап, Қызылорданы газбен қамтамасыз ету керек. </w:t>
      </w:r>
    </w:p>
    <w:p>
      <w:pPr>
        <w:spacing w:after="0"/>
        <w:ind w:left="0"/>
        <w:jc w:val="left"/>
      </w:pPr>
      <w:r>
        <w:rPr>
          <w:rFonts w:ascii="Times New Roman"/>
          <w:b/>
          <w:i w:val="false"/>
          <w:color w:val="000000"/>
        </w:rPr>
        <w:t xml:space="preserve"> 2. Адам ресурстарын дамыту</w:t>
      </w:r>
    </w:p>
    <w:p>
      <w:pPr>
        <w:spacing w:after="0"/>
        <w:ind w:left="0"/>
        <w:jc w:val="both"/>
      </w:pPr>
      <w:r>
        <w:rPr>
          <w:rFonts w:ascii="Times New Roman"/>
          <w:b w:val="false"/>
          <w:i w:val="false"/>
          <w:color w:val="000000"/>
          <w:sz w:val="28"/>
        </w:rPr>
        <w:t>
      </w:t>
      </w:r>
      <w:r>
        <w:rPr>
          <w:rFonts w:ascii="Times New Roman"/>
          <w:b/>
          <w:i w:val="false"/>
          <w:color w:val="000000"/>
          <w:sz w:val="28"/>
        </w:rPr>
        <w:t>Қад</w:t>
      </w:r>
      <w:r>
        <w:rPr>
          <w:rFonts w:ascii="Times New Roman"/>
          <w:b/>
          <w:i w:val="false"/>
          <w:color w:val="000000"/>
          <w:sz w:val="28"/>
        </w:rPr>
        <w:t xml:space="preserve">iрлi қазақстандықтар! </w:t>
      </w:r>
    </w:p>
    <w:p>
      <w:pPr>
        <w:spacing w:after="0"/>
        <w:ind w:left="0"/>
        <w:jc w:val="both"/>
      </w:pPr>
      <w:r>
        <w:rPr>
          <w:rFonts w:ascii="Times New Roman"/>
          <w:b w:val="false"/>
          <w:i w:val="false"/>
          <w:color w:val="000000"/>
          <w:sz w:val="28"/>
        </w:rPr>
        <w:t xml:space="preserve">
      Өткен жылдарда маған макросаясат туралы көбiрек айтуға тура келген. Өйткенi экономикалық саясаттың реформалануы мен қалыптасу мәселелерiн шешпей тұрып, нақты әлеуметтік жетiстіктерге жету мүмкiн емес болатын. </w:t>
      </w:r>
    </w:p>
    <w:p>
      <w:pPr>
        <w:spacing w:after="0"/>
        <w:ind w:left="0"/>
        <w:jc w:val="both"/>
      </w:pPr>
      <w:r>
        <w:rPr>
          <w:rFonts w:ascii="Times New Roman"/>
          <w:b w:val="false"/>
          <w:i w:val="false"/>
          <w:color w:val="000000"/>
          <w:sz w:val="28"/>
        </w:rPr>
        <w:t xml:space="preserve">
      Бүгiн маған барша қазақстандықтарды қызықтыратын нәрселер туралы айту айырықша жағымды. Өйткенi тұрғын үй, бiлiм және денсаулық сақтау мәселелерi бiздің әрқайсымызды да толғандырады.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Жаhандану және күрделене түскен әлемдiк бәсекелестiк жағдайында қазақстандықтардың күш-қуаттық және санаткерлiк қабiлеттерi бiздiң жоспарларымыздың табысты болуына, ел экономикасының бәсекелестiкке төтеп беру мүмкiндiгiне және бүгінгі жағдайда өмiр сүре алуына тұғырлы фактор болып табылады. </w:t>
      </w:r>
    </w:p>
    <w:p>
      <w:pPr>
        <w:spacing w:after="0"/>
        <w:ind w:left="0"/>
        <w:jc w:val="both"/>
      </w:pPr>
      <w:r>
        <w:rPr>
          <w:rFonts w:ascii="Times New Roman"/>
          <w:b w:val="false"/>
          <w:i w:val="false"/>
          <w:color w:val="000000"/>
          <w:sz w:val="28"/>
        </w:rPr>
        <w:t xml:space="preserve">
      Қазақстандықтар әлемдiк бәсекелестiктiң күрделi және ауыр процесiнде табыстарға жету үшiн халқымызға тән күшті рухын, денсаулығы мен бiлiмiн әлемге көрсетуге қабiлетті ме? </w:t>
      </w:r>
    </w:p>
    <w:p>
      <w:pPr>
        <w:spacing w:after="0"/>
        <w:ind w:left="0"/>
        <w:jc w:val="both"/>
      </w:pPr>
      <w:r>
        <w:rPr>
          <w:rFonts w:ascii="Times New Roman"/>
          <w:b w:val="false"/>
          <w:i w:val="false"/>
          <w:color w:val="000000"/>
          <w:sz w:val="28"/>
        </w:rPr>
        <w:t xml:space="preserve">
      Бiз өзiмiздің адамдық әлеуетiмiздi дамыту жолында алдымызда үлкен жұмыс тұрғанын мойындауға тиiспiз. </w:t>
      </w:r>
    </w:p>
    <w:p>
      <w:pPr>
        <w:spacing w:after="0"/>
        <w:ind w:left="0"/>
        <w:jc w:val="both"/>
      </w:pPr>
      <w:r>
        <w:rPr>
          <w:rFonts w:ascii="Times New Roman"/>
          <w:b w:val="false"/>
          <w:i w:val="false"/>
          <w:color w:val="000000"/>
          <w:sz w:val="28"/>
        </w:rPr>
        <w:t xml:space="preserve">
      Қазiр, елiмiзде экономиканың өсуi есебiнен қор жинақталған кезде, кейбiреулер масылдық пиғылмен өздерінің көптеген проблемаларын мемлекет есебiнен шешкiсi келедi. </w:t>
      </w:r>
    </w:p>
    <w:p>
      <w:pPr>
        <w:spacing w:after="0"/>
        <w:ind w:left="0"/>
        <w:jc w:val="both"/>
      </w:pPr>
      <w:r>
        <w:rPr>
          <w:rFonts w:ascii="Times New Roman"/>
          <w:b w:val="false"/>
          <w:i w:val="false"/>
          <w:color w:val="000000"/>
          <w:sz w:val="28"/>
        </w:rPr>
        <w:t xml:space="preserve">
      Бiрақ мұндай жол бiздi артқа қарай лақтырып тастайтыны анық. Мұны әлемдiк тарих дәлелдеген. Бұған орынды ой мен жеке тәжiрибемiз дәлел. </w:t>
      </w:r>
    </w:p>
    <w:p>
      <w:pPr>
        <w:spacing w:after="0"/>
        <w:ind w:left="0"/>
        <w:jc w:val="both"/>
      </w:pPr>
      <w:r>
        <w:rPr>
          <w:rFonts w:ascii="Times New Roman"/>
          <w:b w:val="false"/>
          <w:i w:val="false"/>
          <w:color w:val="000000"/>
          <w:sz w:val="28"/>
        </w:rPr>
        <w:t xml:space="preserve">
      Тегiн дүние мен жатыпiшерлiк құндылықтардың бәсiн түсiрiп, еңбектiң мәнiн кетiредi, адамды босаңсытып, оның өмiршеңдiгiн төмендетедi. </w:t>
      </w:r>
    </w:p>
    <w:p>
      <w:pPr>
        <w:spacing w:after="0"/>
        <w:ind w:left="0"/>
        <w:jc w:val="both"/>
      </w:pPr>
      <w:r>
        <w:rPr>
          <w:rFonts w:ascii="Times New Roman"/>
          <w:b w:val="false"/>
          <w:i w:val="false"/>
          <w:color w:val="000000"/>
          <w:sz w:val="28"/>
        </w:rPr>
        <w:t xml:space="preserve">
      Кейбiр мұнай өндiрушi елдерде жаңадан дүниеге келген сәбиге банкілік есеп-шот ашылатыны туралы бiзде талай рет айтылған-ды. Бiрақ өзiмнiң жақындағы Сауд Арабиясына сапарым кезiнде мен мұның олай емес екенiне көз жеткiздiм. Оларда масылдық көңiл-күй жоқ. Батыста да бала кезден бастап еңбекке деген құрмет, өзiнің күнкөрiсiне, ата-аналары мен елiнiң әл-ауқатына қарамастан қаражат табуға деген ұмтылыс бойға сiңiрiледi. </w:t>
      </w:r>
    </w:p>
    <w:p>
      <w:pPr>
        <w:spacing w:after="0"/>
        <w:ind w:left="0"/>
        <w:jc w:val="both"/>
      </w:pPr>
      <w:r>
        <w:rPr>
          <w:rFonts w:ascii="Times New Roman"/>
          <w:b w:val="false"/>
          <w:i w:val="false"/>
          <w:color w:val="000000"/>
          <w:sz w:val="28"/>
        </w:rPr>
        <w:t xml:space="preserve">
      Сондықтан, адам өзiнiң дамуы мен кәсiптiк шеберлiгiн тұрақты түрде көтеру арқылы өзi және өз отбасын игiлiктермен қамтамасыз етуi тиiс. </w:t>
      </w:r>
    </w:p>
    <w:p>
      <w:pPr>
        <w:spacing w:after="0"/>
        <w:ind w:left="0"/>
        <w:jc w:val="both"/>
      </w:pPr>
      <w:r>
        <w:rPr>
          <w:rFonts w:ascii="Times New Roman"/>
          <w:b w:val="false"/>
          <w:i w:val="false"/>
          <w:color w:val="000000"/>
          <w:sz w:val="28"/>
        </w:rPr>
        <w:t xml:space="preserve">
      Және де оның өзектi проблемаларын шешуге мемлекет аз қатысқан сайын солғұрлым адамның өзiне пайдалы бола түседi. </w:t>
      </w:r>
    </w:p>
    <w:p>
      <w:pPr>
        <w:spacing w:after="0"/>
        <w:ind w:left="0"/>
        <w:jc w:val="both"/>
      </w:pPr>
      <w:r>
        <w:rPr>
          <w:rFonts w:ascii="Times New Roman"/>
          <w:b w:val="false"/>
          <w:i w:val="false"/>
          <w:color w:val="000000"/>
          <w:sz w:val="28"/>
        </w:rPr>
        <w:t xml:space="preserve">
      Егер сiздердiң естерiңiзде болса, 1997 жылдың өзiнде елiмiз дамуының 2030 жылдарға дейiнгi ұзақ мерзiмдi </w:t>
      </w:r>
      <w:r>
        <w:rPr>
          <w:rFonts w:ascii="Times New Roman"/>
          <w:b w:val="false"/>
          <w:i w:val="false"/>
          <w:color w:val="000000"/>
          <w:sz w:val="28"/>
        </w:rPr>
        <w:t xml:space="preserve">Стратегиясында </w:t>
      </w:r>
      <w:r>
        <w:rPr>
          <w:rFonts w:ascii="Times New Roman"/>
          <w:b w:val="false"/>
          <w:i w:val="false"/>
          <w:color w:val="000000"/>
          <w:sz w:val="28"/>
        </w:rPr>
        <w:t xml:space="preserve"> адамдарға бiзде мұнайдан түсетiн табыс жоқ болғандағыдай жағдайда өмiр сүру және жұмыс жасауға үйрету мiндетi қойылған болатын. Сондықтан болашақ ұрпақ дағдарысты жағдайлар үшiн қаржы жинақтау қызметiн атқаратын ұлттық қор құрылған едi. </w:t>
      </w:r>
    </w:p>
    <w:p>
      <w:pPr>
        <w:spacing w:after="0"/>
        <w:ind w:left="0"/>
        <w:jc w:val="both"/>
      </w:pPr>
      <w:r>
        <w:rPr>
          <w:rFonts w:ascii="Times New Roman"/>
          <w:b w:val="false"/>
          <w:i w:val="false"/>
          <w:color w:val="000000"/>
          <w:sz w:val="28"/>
        </w:rPr>
        <w:t xml:space="preserve">
      Мемлекет өзiнiң жасы келуiне және денсаулық жағдайына байланысты жұмыс iстей алмайтын және өз бетiнше табыс таба алмайтындарға ғана қамқорлық жасауы тиiс. Бұл бiздiң реформалардың басты принципi. Мемлекет жаңа жұмыс орындарын ашады, адамның өз қабiлет-мүмкiндiктерiн көрсетуге жағдай жасайды, халықтың табысының өсуiне қамқорлық көрсетедi. </w:t>
      </w:r>
    </w:p>
    <w:p>
      <w:pPr>
        <w:spacing w:after="0"/>
        <w:ind w:left="0"/>
        <w:jc w:val="both"/>
      </w:pPr>
      <w:r>
        <w:rPr>
          <w:rFonts w:ascii="Times New Roman"/>
          <w:b w:val="false"/>
          <w:i w:val="false"/>
          <w:color w:val="000000"/>
          <w:sz w:val="28"/>
        </w:rPr>
        <w:t xml:space="preserve">
      Адам дамуының басты салаларында, таза ауыз су және инфрақұрылымдар қалыптастыру проблемаларын шешу аз кепiлдi стандарттарды қамтамасыз ету үшiн шешiм қабылдау және қаражат табу ғана мемлекеттің иығына жүктеледi. </w:t>
      </w:r>
    </w:p>
    <w:p>
      <w:pPr>
        <w:spacing w:after="0"/>
        <w:ind w:left="0"/>
        <w:jc w:val="both"/>
      </w:pPr>
      <w:r>
        <w:rPr>
          <w:rFonts w:ascii="Times New Roman"/>
          <w:b w:val="false"/>
          <w:i w:val="false"/>
          <w:color w:val="000000"/>
          <w:sz w:val="28"/>
        </w:rPr>
        <w:t xml:space="preserve">
      Қазақстандықтардың орта мерзiмдiк перспективада бәсекеге қабiлетiн арттыру тұрғын үй құрылысында, денсаулық сақтау мен бiлiм беруде, әлеуметтiк қамсыздандыруда жүйелік өзгерiстердің жаңа саясатын талап етедi. </w:t>
      </w:r>
    </w:p>
    <w:p>
      <w:pPr>
        <w:spacing w:after="0"/>
        <w:ind w:left="0"/>
        <w:jc w:val="left"/>
      </w:pPr>
      <w:r>
        <w:rPr>
          <w:rFonts w:ascii="Times New Roman"/>
          <w:b/>
          <w:i w:val="false"/>
          <w:color w:val="000000"/>
        </w:rPr>
        <w:t xml:space="preserve"> 2.1. Тұрғын ұй құрылысының жаңа саясаты</w:t>
      </w:r>
    </w:p>
    <w:p>
      <w:pPr>
        <w:spacing w:after="0"/>
        <w:ind w:left="0"/>
        <w:jc w:val="both"/>
      </w:pPr>
      <w:r>
        <w:rPr>
          <w:rFonts w:ascii="Times New Roman"/>
          <w:b w:val="false"/>
          <w:i w:val="false"/>
          <w:color w:val="000000"/>
          <w:sz w:val="28"/>
        </w:rPr>
        <w:t xml:space="preserve">
      Соңғы кездерi тұрғын үй құрылысы проблемаларын шешудiң ықтимал жолдары белсендi талқылануда. </w:t>
      </w:r>
    </w:p>
    <w:p>
      <w:pPr>
        <w:spacing w:after="0"/>
        <w:ind w:left="0"/>
        <w:jc w:val="both"/>
      </w:pPr>
      <w:r>
        <w:rPr>
          <w:rFonts w:ascii="Times New Roman"/>
          <w:b w:val="false"/>
          <w:i w:val="false"/>
          <w:color w:val="000000"/>
          <w:sz w:val="28"/>
        </w:rPr>
        <w:t xml:space="preserve">
      Мемлекеттiк қайтарымсыз тұрғын үй салу идеясы бұрынғысынша күшiнде қалуда. </w:t>
      </w:r>
    </w:p>
    <w:p>
      <w:pPr>
        <w:spacing w:after="0"/>
        <w:ind w:left="0"/>
        <w:jc w:val="both"/>
      </w:pPr>
      <w:r>
        <w:rPr>
          <w:rFonts w:ascii="Times New Roman"/>
          <w:b w:val="false"/>
          <w:i w:val="false"/>
          <w:color w:val="000000"/>
          <w:sz w:val="28"/>
        </w:rPr>
        <w:t xml:space="preserve">
      Бар жауапкершілікпен мынаны мәлiмдеуге тиiспiн, тұрғындардың кейбiр жекелеген топтары болмаса, тұрғын үйдi тегiн беру деген болмайды. </w:t>
      </w:r>
    </w:p>
    <w:p>
      <w:pPr>
        <w:spacing w:after="0"/>
        <w:ind w:left="0"/>
        <w:jc w:val="both"/>
      </w:pPr>
      <w:r>
        <w:rPr>
          <w:rFonts w:ascii="Times New Roman"/>
          <w:b w:val="false"/>
          <w:i w:val="false"/>
          <w:color w:val="000000"/>
          <w:sz w:val="28"/>
        </w:rPr>
        <w:t xml:space="preserve">
      Тұрғын үй жекеменшiк болып табылады, демек, адамның өзінің жауапкершiлiгi саласына жатады. Бүгiнде елiмiздің тұрғын үй қорындағы жеке меншiк үйдiң үлесi 97 пайызға жуық. Бұл бұдан әрi төмендемейдi. </w:t>
      </w:r>
    </w:p>
    <w:p>
      <w:pPr>
        <w:spacing w:after="0"/>
        <w:ind w:left="0"/>
        <w:jc w:val="both"/>
      </w:pPr>
      <w:r>
        <w:rPr>
          <w:rFonts w:ascii="Times New Roman"/>
          <w:b w:val="false"/>
          <w:i w:val="false"/>
          <w:color w:val="000000"/>
          <w:sz w:val="28"/>
        </w:rPr>
        <w:t xml:space="preserve">
      Осымен қатар тұрғын үй проблемасы ең басты проблема болып қалып отыр. </w:t>
      </w:r>
    </w:p>
    <w:p>
      <w:pPr>
        <w:spacing w:after="0"/>
        <w:ind w:left="0"/>
        <w:jc w:val="both"/>
      </w:pPr>
      <w:r>
        <w:rPr>
          <w:rFonts w:ascii="Times New Roman"/>
          <w:b w:val="false"/>
          <w:i w:val="false"/>
          <w:color w:val="000000"/>
          <w:sz w:val="28"/>
        </w:rPr>
        <w:t xml:space="preserve">
      Өткен жылы Қазақстанда екi миллион шаршы метрден астам тұрғын үй салынды. Бұл 2002 жылы пайдалануға берiлген үй санынан 30 пайызға көп. Алайда, осы қарқынның өзi бiздi қанағаттандыра алмайды. Есептеулер көрсеткендей, жыл сайын кем дегенде төрт миллион шаршы метр тұрғын үй салуға қол жеткiзу керек. </w:t>
      </w:r>
    </w:p>
    <w:p>
      <w:pPr>
        <w:spacing w:after="0"/>
        <w:ind w:left="0"/>
        <w:jc w:val="both"/>
      </w:pPr>
      <w:r>
        <w:rPr>
          <w:rFonts w:ascii="Times New Roman"/>
          <w:b w:val="false"/>
          <w:i w:val="false"/>
          <w:color w:val="000000"/>
          <w:sz w:val="28"/>
        </w:rPr>
        <w:t xml:space="preserve">
      Мен осы саланы бiздiң экономикалық дамуымыздың жетекшi саласының бiрiне айналдыру идеясын көптен айтып келемiн. Сiздер тұрғын үйлердi жаппай салу өзiмен бiрге құрылыс материалдары өнеркәсiбiн, жиhаз өнеркәсiбiн, металөңдеудi дамытатынын түсiнесiздер. </w:t>
      </w:r>
    </w:p>
    <w:p>
      <w:pPr>
        <w:spacing w:after="0"/>
        <w:ind w:left="0"/>
        <w:jc w:val="both"/>
      </w:pPr>
      <w:r>
        <w:rPr>
          <w:rFonts w:ascii="Times New Roman"/>
          <w:b w:val="false"/>
          <w:i w:val="false"/>
          <w:color w:val="000000"/>
          <w:sz w:val="28"/>
        </w:rPr>
        <w:t xml:space="preserve">
      Осыған байланысты мен қазақстандықтарға 2005 жылдан бастап тұрғын үй құрылысында жаңа саясатты iске асыру басталатыны жөнiнде үлкен қанағат сезiмiмен айта кеткiм келедi. </w:t>
      </w:r>
    </w:p>
    <w:p>
      <w:pPr>
        <w:spacing w:after="0"/>
        <w:ind w:left="0"/>
        <w:jc w:val="both"/>
      </w:pPr>
      <w:r>
        <w:rPr>
          <w:rFonts w:ascii="Times New Roman"/>
          <w:b w:val="false"/>
          <w:i w:val="false"/>
          <w:color w:val="000000"/>
          <w:sz w:val="28"/>
        </w:rPr>
        <w:t xml:space="preserve">
      Бұл саясаттың мәнi тұрғын үй құнының арзандауы, оны несиелеу мерзiмiнiң ұзартылуы, алғашқы төлем жарнасы мен несиелеу үстемесiнің төмендетiлуi арқылы халықтың басым бөлiгiн тұрғын үйге қол жеткiзуге мүмкiндiк беру болып табылады. </w:t>
      </w:r>
    </w:p>
    <w:p>
      <w:pPr>
        <w:spacing w:after="0"/>
        <w:ind w:left="0"/>
        <w:jc w:val="both"/>
      </w:pPr>
      <w:r>
        <w:rPr>
          <w:rFonts w:ascii="Times New Roman"/>
          <w:b w:val="false"/>
          <w:i w:val="false"/>
          <w:color w:val="000000"/>
          <w:sz w:val="28"/>
        </w:rPr>
        <w:t xml:space="preserve">
      Мұның барлығы халықтың табысын ұдайы өсiру саясатының нәтижесiнде жүзеге асырылуы тиiс. </w:t>
      </w:r>
    </w:p>
    <w:p>
      <w:pPr>
        <w:spacing w:after="0"/>
        <w:ind w:left="0"/>
        <w:jc w:val="both"/>
      </w:pPr>
      <w:r>
        <w:rPr>
          <w:rFonts w:ascii="Times New Roman"/>
          <w:b w:val="false"/>
          <w:i w:val="false"/>
          <w:color w:val="000000"/>
          <w:sz w:val="28"/>
        </w:rPr>
        <w:t xml:space="preserve">
      Өздерiңiзге белгілi, өз қаражатына сатып алу немесе тұрғын үй құрылысын салу секiлдi жолдан басқа, тұрғын үйдi ақшасын бiртіндеп төлеп алудың екi жүйесi бар: ипотека арқылы және тұрғын үй құрылысы қаражатын жинау жүйесi арқылы. Бiрақ бұл екеуi де әзiрше өзiнiң қымбатшылығына байланысты көпшiлiктiң қолы жете бермейтiн жүйе болып табылады. </w:t>
      </w:r>
    </w:p>
    <w:p>
      <w:pPr>
        <w:spacing w:after="0"/>
        <w:ind w:left="0"/>
        <w:jc w:val="both"/>
      </w:pPr>
      <w:r>
        <w:rPr>
          <w:rFonts w:ascii="Times New Roman"/>
          <w:b w:val="false"/>
          <w:i w:val="false"/>
          <w:color w:val="000000"/>
          <w:sz w:val="28"/>
        </w:rPr>
        <w:t xml:space="preserve">
      Жаңа тұрғын үй саясаты оларды арзандатуға, сондай-ақ, құрылыс құнын төмендетуге бағытталатын болады. </w:t>
      </w:r>
    </w:p>
    <w:p>
      <w:pPr>
        <w:spacing w:after="0"/>
        <w:ind w:left="0"/>
        <w:jc w:val="both"/>
      </w:pPr>
      <w:r>
        <w:rPr>
          <w:rFonts w:ascii="Times New Roman"/>
          <w:b w:val="false"/>
          <w:i w:val="false"/>
          <w:color w:val="000000"/>
          <w:sz w:val="28"/>
        </w:rPr>
        <w:t xml:space="preserve">
      Сонымен, ипотекалық несиелер үшiн қайтарым мерзiмi бүгiнгi он жылдан жиырма жылға дейiн ұзартылады. </w:t>
      </w:r>
    </w:p>
    <w:p>
      <w:pPr>
        <w:spacing w:after="0"/>
        <w:ind w:left="0"/>
        <w:jc w:val="both"/>
      </w:pPr>
      <w:r>
        <w:rPr>
          <w:rFonts w:ascii="Times New Roman"/>
          <w:b w:val="false"/>
          <w:i w:val="false"/>
          <w:color w:val="000000"/>
          <w:sz w:val="28"/>
        </w:rPr>
        <w:t xml:space="preserve">
      Алғашқы төленетін жарна көлемi үй құнының 20 пайыздан 10 пайызына дейiн төмендетiледi, бұл жағдайда несие үстемесi 13-тен 10 пайызға дейiн азайтылады. </w:t>
      </w:r>
    </w:p>
    <w:p>
      <w:pPr>
        <w:spacing w:after="0"/>
        <w:ind w:left="0"/>
        <w:jc w:val="both"/>
      </w:pPr>
      <w:r>
        <w:rPr>
          <w:rFonts w:ascii="Times New Roman"/>
          <w:b w:val="false"/>
          <w:i w:val="false"/>
          <w:color w:val="000000"/>
          <w:sz w:val="28"/>
        </w:rPr>
        <w:t xml:space="preserve">
      Тұрғын үй құрылысы қаражаты жүйесi туралы айтсақ, онда алғашқы төлемақы жарнасы 50-ден 25 пайызға дейiн төмендетiледi. Несиенi қайтару мерзiмi қалған сома бойынша 15-тен 25 жылға дейiн ұзартылады. </w:t>
      </w:r>
    </w:p>
    <w:p>
      <w:pPr>
        <w:spacing w:after="0"/>
        <w:ind w:left="0"/>
        <w:jc w:val="both"/>
      </w:pPr>
      <w:r>
        <w:rPr>
          <w:rFonts w:ascii="Times New Roman"/>
          <w:b w:val="false"/>
          <w:i w:val="false"/>
          <w:color w:val="000000"/>
          <w:sz w:val="28"/>
        </w:rPr>
        <w:t xml:space="preserve">
      Мұның үстiне iрi қалалардағы аз мөлшердегi әрлеу жұмыстары жүргiзiлген үздiк жобадағы тұрғын жайдың бiр шаршы метрінің құны орташа есеппен бүгiнгi әр шаршы метрi үшiн 700 доллардан 350 долларға дейiн төмендетiледi. Бiзге жалпы, бiр шаршы метрiнің құны 350 доллар сомасынан аспайтын үйлер салу қажет. Егер құрылысшылар бағаны көтеретiн болса, онда олар бұдан былай несие және тапсырыс алмайтын болады. Ал аймақтарда тұрғын жай бағасы тiптi бұл көрсеткiштен де төмен болуы тиiс. </w:t>
      </w:r>
    </w:p>
    <w:p>
      <w:pPr>
        <w:spacing w:after="0"/>
        <w:ind w:left="0"/>
        <w:jc w:val="both"/>
      </w:pPr>
      <w:r>
        <w:rPr>
          <w:rFonts w:ascii="Times New Roman"/>
          <w:b w:val="false"/>
          <w:i w:val="false"/>
          <w:color w:val="000000"/>
          <w:sz w:val="28"/>
        </w:rPr>
        <w:t xml:space="preserve">
      Есептеулер көрсетiп отырғандай, тұрғын үй туралы жаңа саясат жүзеге асқан жағдайда 200 мың отбасы (ал бұл миллионға жуық адам) ипотеканы және тұрғын үй құрылысы жинақтаушы жүйесiн пайдалана алады. Бұл үшін 2007 жылдың аяғына дейiн 12 миллион шаршы метр тұрғын жай iске қосылуы тиiс, яғни, жыл сайын тұрғын үй көлемiн енгiзудi бүгiнгi деңгеймен салыстырғанда орташа есеппен екі eceгe ұлғайту қажет болады. </w:t>
      </w:r>
    </w:p>
    <w:p>
      <w:pPr>
        <w:spacing w:after="0"/>
        <w:ind w:left="0"/>
        <w:jc w:val="both"/>
      </w:pPr>
      <w:r>
        <w:rPr>
          <w:rFonts w:ascii="Times New Roman"/>
          <w:b w:val="false"/>
          <w:i w:val="false"/>
          <w:color w:val="000000"/>
          <w:sz w:val="28"/>
        </w:rPr>
        <w:t xml:space="preserve">
      Есептеулер көрсетiп отырғанындай, жаңа тұрғын үй саясатын жүзеге асыру үшiн 2005-2007 жылдар аралығында барлық қаражат көздерi бойынша тұрғын үй құрылысына 300 миллиард теңге, оның iшiнде, басым бөлігі қайтарылуға жататын негiзде 150 миллиард теңге мемлекет есебiнен бөлу, сондай-ақ, Қазақстан ипотекалық компаниясы және "Тұрғынүйқұрылыс-жинақтаушыбанкi" қаржыландыру мақсатында инвестиция салуы қажет. </w:t>
      </w:r>
    </w:p>
    <w:p>
      <w:pPr>
        <w:spacing w:after="0"/>
        <w:ind w:left="0"/>
        <w:jc w:val="both"/>
      </w:pPr>
      <w:r>
        <w:rPr>
          <w:rFonts w:ascii="Times New Roman"/>
          <w:b w:val="false"/>
          <w:i w:val="false"/>
          <w:color w:val="000000"/>
          <w:sz w:val="28"/>
        </w:rPr>
        <w:t xml:space="preserve">
      Құрылысты арзандату мақсатында тұрғын үй инфрақұрылымын қаржыландыруды өз мойнына жергiлiктi билiк алуы тиiс. </w:t>
      </w:r>
    </w:p>
    <w:p>
      <w:pPr>
        <w:spacing w:after="0"/>
        <w:ind w:left="0"/>
        <w:jc w:val="both"/>
      </w:pPr>
      <w:r>
        <w:rPr>
          <w:rFonts w:ascii="Times New Roman"/>
          <w:b w:val="false"/>
          <w:i w:val="false"/>
          <w:color w:val="000000"/>
          <w:sz w:val="28"/>
        </w:rPr>
        <w:t xml:space="preserve">
      Құрылыс үшiн тендер арқылы жер сатуды мiндеттi шараға айналдыру қажет. </w:t>
      </w:r>
    </w:p>
    <w:p>
      <w:pPr>
        <w:spacing w:after="0"/>
        <w:ind w:left="0"/>
        <w:jc w:val="both"/>
      </w:pPr>
      <w:r>
        <w:rPr>
          <w:rFonts w:ascii="Times New Roman"/>
          <w:b w:val="false"/>
          <w:i w:val="false"/>
          <w:color w:val="000000"/>
          <w:sz w:val="28"/>
        </w:rPr>
        <w:t xml:space="preserve">
      Алға қойылған мiндет Үкiмет пен әкiмдер мүмкiндiктерiнiң шегiнен шығып жатуы да мүмкiн, бiрақ, ол таяу үш жылда орындалуы шарт. 2008 жылға қарай бiз барлық халықтың орташа табын тұрғын үй құрылысына жұмылдыруға орнықты тұғыр қалыптастыруымыз керек. </w:t>
      </w:r>
    </w:p>
    <w:p>
      <w:pPr>
        <w:spacing w:after="0"/>
        <w:ind w:left="0"/>
        <w:jc w:val="both"/>
      </w:pPr>
      <w:r>
        <w:rPr>
          <w:rFonts w:ascii="Times New Roman"/>
          <w:b w:val="false"/>
          <w:i w:val="false"/>
          <w:color w:val="000000"/>
          <w:sz w:val="28"/>
        </w:rPr>
        <w:t xml:space="preserve">
      Үкiмет бiр ай мерзiмде тұрғын үй құрылысын дамытудың Мемлекеттiк бағдарламасын бекiтуге енгiзуi тиiс, сондай-ақ, осы жылы әкiмдермен бiрлесе отырып барлық қажеттi дайындық жұмыстарын қолға алғандары жөн. </w:t>
      </w:r>
    </w:p>
    <w:p>
      <w:pPr>
        <w:spacing w:after="0"/>
        <w:ind w:left="0"/>
        <w:jc w:val="both"/>
      </w:pPr>
      <w:r>
        <w:rPr>
          <w:rFonts w:ascii="Times New Roman"/>
          <w:b w:val="false"/>
          <w:i w:val="false"/>
          <w:color w:val="000000"/>
          <w:sz w:val="28"/>
        </w:rPr>
        <w:t xml:space="preserve">
      Жұмыс барысын тиiстi дәрежеде бақылап отыру мақсатында мен елiмiздiң Премьер-Министрi жетекшiлiк жасайтын тиiстi Мемлекеттiк комиссия құратын боламын. </w:t>
      </w:r>
    </w:p>
    <w:p>
      <w:pPr>
        <w:spacing w:after="0"/>
        <w:ind w:left="0"/>
        <w:jc w:val="both"/>
      </w:pPr>
      <w:r>
        <w:rPr>
          <w:rFonts w:ascii="Times New Roman"/>
          <w:b w:val="false"/>
          <w:i w:val="false"/>
          <w:color w:val="000000"/>
          <w:sz w:val="28"/>
        </w:rPr>
        <w:t xml:space="preserve">
      Оған және әкiмдiктерге республика бойынша кең көлемдегi түсiнiк жұмыстарын жүргiзу мiндеттеледi. </w:t>
      </w:r>
    </w:p>
    <w:p>
      <w:pPr>
        <w:spacing w:after="0"/>
        <w:ind w:left="0"/>
        <w:jc w:val="both"/>
      </w:pPr>
      <w:r>
        <w:rPr>
          <w:rFonts w:ascii="Times New Roman"/>
          <w:b w:val="false"/>
          <w:i w:val="false"/>
          <w:color w:val="000000"/>
          <w:sz w:val="28"/>
        </w:rPr>
        <w:t xml:space="preserve">
      Тұрғын үй құрылысын дамыту бағдарламаларын жүзеге асыру нәтижесiнде ЖIӨ-нiң болжамды қосымша өсiмi елiмiз бойынша екi пайыз шамасын құрайтын болады. </w:t>
      </w:r>
    </w:p>
    <w:p>
      <w:pPr>
        <w:spacing w:after="0"/>
        <w:ind w:left="0"/>
        <w:jc w:val="both"/>
      </w:pPr>
      <w:r>
        <w:rPr>
          <w:rFonts w:ascii="Times New Roman"/>
          <w:b w:val="false"/>
          <w:i w:val="false"/>
          <w:color w:val="000000"/>
          <w:sz w:val="28"/>
        </w:rPr>
        <w:t xml:space="preserve">
      Жаңадан 45 мың жұмыс орны ашылады, сондай-ақ, үш жыл iшiнде 80 миллиард теңге шамасында қосымша салық алынатын болады. </w:t>
      </w:r>
    </w:p>
    <w:p>
      <w:pPr>
        <w:spacing w:after="0"/>
        <w:ind w:left="0"/>
        <w:jc w:val="both"/>
      </w:pPr>
      <w:r>
        <w:rPr>
          <w:rFonts w:ascii="Times New Roman"/>
          <w:b w:val="false"/>
          <w:i w:val="false"/>
          <w:color w:val="000000"/>
          <w:sz w:val="28"/>
        </w:rPr>
        <w:t xml:space="preserve">
      Бiз елiмiздiң Индустриялық бағдарламасының бiр бөлiгi болып табылатын, үлкен мультипликативтiк тиiмдiлiк беретiн ауқымды және жауапты жұмысты қолға аламыз. </w:t>
      </w:r>
    </w:p>
    <w:p>
      <w:pPr>
        <w:spacing w:after="0"/>
        <w:ind w:left="0"/>
        <w:jc w:val="both"/>
      </w:pPr>
      <w:r>
        <w:rPr>
          <w:rFonts w:ascii="Times New Roman"/>
          <w:b w:val="false"/>
          <w:i w:val="false"/>
          <w:color w:val="000000"/>
          <w:sz w:val="28"/>
        </w:rPr>
        <w:t xml:space="preserve">
      Жартылай ұмыт бола бастаған құрылыс отрядтарын еске алып, каникул кезiнде бiздiң студенттерiмiздi құрылысқа кеңiнен тарту керек. </w:t>
      </w:r>
    </w:p>
    <w:p>
      <w:pPr>
        <w:spacing w:after="0"/>
        <w:ind w:left="0"/>
        <w:jc w:val="both"/>
      </w:pPr>
      <w:r>
        <w:rPr>
          <w:rFonts w:ascii="Times New Roman"/>
          <w:b w:val="false"/>
          <w:i w:val="false"/>
          <w:color w:val="000000"/>
          <w:sz w:val="28"/>
        </w:rPr>
        <w:t xml:space="preserve">
      Отандық және шетелдiк құрылысшылар мен құрылыс индустриясының жұмысшылары алдында олар қазiрдiң өзiнде дайындықты бастаулары тиiс жұмыстардың үлкен майданы ашылмақ. Тапсырыстарды кiмдер жақсы жағдай ұсынса, тек солар алады. </w:t>
      </w:r>
    </w:p>
    <w:p>
      <w:pPr>
        <w:spacing w:after="0"/>
        <w:ind w:left="0"/>
        <w:jc w:val="both"/>
      </w:pPr>
      <w:r>
        <w:rPr>
          <w:rFonts w:ascii="Times New Roman"/>
          <w:b w:val="false"/>
          <w:i w:val="false"/>
          <w:color w:val="000000"/>
          <w:sz w:val="28"/>
        </w:rPr>
        <w:t xml:space="preserve">
      Ең бастысы - тұрғын үй рыногын адамдар үшiн мүмкiндiгiнше қол жетерлiк ету, тұрғын үй құны мен халықтың табысы арасындағы сәйкессiздiктi қысқарту. Одан әрi рыноктың өзi-ақ осы өлшемдер негiзiнде реттелетiн болады. </w:t>
      </w:r>
    </w:p>
    <w:p>
      <w:pPr>
        <w:spacing w:after="0"/>
        <w:ind w:left="0"/>
        <w:jc w:val="both"/>
      </w:pPr>
      <w:r>
        <w:rPr>
          <w:rFonts w:ascii="Times New Roman"/>
          <w:b w:val="false"/>
          <w:i w:val="false"/>
          <w:color w:val="000000"/>
          <w:sz w:val="28"/>
        </w:rPr>
        <w:t xml:space="preserve">
      Тұрғын үй құрылысымен қатар оны пайдаланудың жаңаша ұстындары талап етiледi. Тiптi бұл жерде де мемлекеттiң оған араласуы шектеулi болуы тиiс. </w:t>
      </w:r>
    </w:p>
    <w:p>
      <w:pPr>
        <w:spacing w:after="0"/>
        <w:ind w:left="0"/>
        <w:jc w:val="both"/>
      </w:pPr>
      <w:r>
        <w:rPr>
          <w:rFonts w:ascii="Times New Roman"/>
          <w:b w:val="false"/>
          <w:i w:val="false"/>
          <w:color w:val="000000"/>
          <w:sz w:val="28"/>
        </w:rPr>
        <w:t xml:space="preserve">
      Бiз жекеменшiктiк пәтерлердiң кооперативтiк институттарын жетiлдiрудiң, толық жөндеу жұмыстарын қаржыландыратын қаражаттық жинақтаудың, құрылысты мемлекеттiк бақылауға алу және пайдалануға берудiң жүйесiн ойластыруымыз керек. </w:t>
      </w:r>
    </w:p>
    <w:p>
      <w:pPr>
        <w:spacing w:after="0"/>
        <w:ind w:left="0"/>
        <w:jc w:val="both"/>
      </w:pPr>
      <w:r>
        <w:rPr>
          <w:rFonts w:ascii="Times New Roman"/>
          <w:b w:val="false"/>
          <w:i w:val="false"/>
          <w:color w:val="000000"/>
          <w:sz w:val="28"/>
        </w:rPr>
        <w:t xml:space="preserve">
      Тұрғын үй қатынастарын, оңтайландыру және соған сәйкес тұрғын үй заңнамасы қажет. </w:t>
      </w:r>
    </w:p>
    <w:p>
      <w:pPr>
        <w:spacing w:after="0"/>
        <w:ind w:left="0"/>
        <w:jc w:val="both"/>
      </w:pPr>
      <w:r>
        <w:rPr>
          <w:rFonts w:ascii="Times New Roman"/>
          <w:b w:val="false"/>
          <w:i w:val="false"/>
          <w:color w:val="000000"/>
          <w:sz w:val="28"/>
        </w:rPr>
        <w:t xml:space="preserve">
      Yкiмет тиiстi Бағдарламаны тезiрек қабылдауы тиiс. </w:t>
      </w:r>
    </w:p>
    <w:p>
      <w:pPr>
        <w:spacing w:after="0"/>
        <w:ind w:left="0"/>
        <w:jc w:val="both"/>
      </w:pPr>
      <w:r>
        <w:rPr>
          <w:rFonts w:ascii="Times New Roman"/>
          <w:b w:val="false"/>
          <w:i w:val="false"/>
          <w:color w:val="000000"/>
          <w:sz w:val="28"/>
        </w:rPr>
        <w:t xml:space="preserve">
      Шындықтан жалтармайық. Әзiрше қазақстандықтардың бәрi бiрдей жаңа тұрғын жайға ұмтыла алмайды. </w:t>
      </w:r>
    </w:p>
    <w:p>
      <w:pPr>
        <w:spacing w:after="0"/>
        <w:ind w:left="0"/>
        <w:jc w:val="both"/>
      </w:pPr>
      <w:r>
        <w:rPr>
          <w:rFonts w:ascii="Times New Roman"/>
          <w:b w:val="false"/>
          <w:i w:val="false"/>
          <w:color w:val="000000"/>
          <w:sz w:val="28"/>
        </w:rPr>
        <w:t xml:space="preserve">
      Бiрақ, сенiңiздер, жұмыс iстейтiн әрбiр адам пәтер немесе үй алатын жағдайға жететiн уақыт та келедi. </w:t>
      </w:r>
    </w:p>
    <w:p>
      <w:pPr>
        <w:spacing w:after="0"/>
        <w:ind w:left="0"/>
        <w:jc w:val="left"/>
      </w:pPr>
      <w:r>
        <w:rPr>
          <w:rFonts w:ascii="Times New Roman"/>
          <w:b/>
          <w:i w:val="false"/>
          <w:color w:val="000000"/>
        </w:rPr>
        <w:t xml:space="preserve"> 2.2. Денсаулық сақтау</w:t>
      </w:r>
    </w:p>
    <w:p>
      <w:pPr>
        <w:spacing w:after="0"/>
        <w:ind w:left="0"/>
        <w:jc w:val="both"/>
      </w:pPr>
      <w:r>
        <w:rPr>
          <w:rFonts w:ascii="Times New Roman"/>
          <w:b w:val="false"/>
          <w:i w:val="false"/>
          <w:color w:val="000000"/>
          <w:sz w:val="28"/>
        </w:rPr>
        <w:t xml:space="preserve">
      Алға қойылған мiндеттерге сәйкес денсаулық сақтау iсiнде байыпты да жүйелi өзгерiстер талап етiледi. </w:t>
      </w:r>
    </w:p>
    <w:p>
      <w:pPr>
        <w:spacing w:after="0"/>
        <w:ind w:left="0"/>
        <w:jc w:val="both"/>
      </w:pPr>
      <w:r>
        <w:rPr>
          <w:rFonts w:ascii="Times New Roman"/>
          <w:b w:val="false"/>
          <w:i w:val="false"/>
          <w:color w:val="000000"/>
          <w:sz w:val="28"/>
        </w:rPr>
        <w:t xml:space="preserve">
      Ең алдымен, осы саладағы реформалар тұжырымдамасын айқын ұғыну қажет. </w:t>
      </w:r>
    </w:p>
    <w:p>
      <w:pPr>
        <w:spacing w:after="0"/>
        <w:ind w:left="0"/>
        <w:jc w:val="both"/>
      </w:pPr>
      <w:r>
        <w:rPr>
          <w:rFonts w:ascii="Times New Roman"/>
          <w:b w:val="false"/>
          <w:i w:val="false"/>
          <w:color w:val="000000"/>
          <w:sz w:val="28"/>
        </w:rPr>
        <w:t xml:space="preserve">
      Осы жылдарда бiз басқару мен қаржыландырудың кеңестiк, корпоративтiк-мемлекеттiк жүйесiнен бас тарттық, бiрақ батыстың денсаулық сақтау iсiне тән жекеше - сақтандыру жүйесiне жете алмадық. </w:t>
      </w:r>
    </w:p>
    <w:p>
      <w:pPr>
        <w:spacing w:after="0"/>
        <w:ind w:left="0"/>
        <w:jc w:val="both"/>
      </w:pPr>
      <w:r>
        <w:rPr>
          <w:rFonts w:ascii="Times New Roman"/>
          <w:b w:val="false"/>
          <w:i w:val="false"/>
          <w:color w:val="000000"/>
          <w:sz w:val="28"/>
        </w:rPr>
        <w:t xml:space="preserve">
      Осылай болғаны да жөн шығар, өйткенi түрлi елдерде барған сайын қолданылып жүрген жүйенiң кемшiлiктерi көптеп бой көрсетуде. </w:t>
      </w:r>
    </w:p>
    <w:p>
      <w:pPr>
        <w:spacing w:after="0"/>
        <w:ind w:left="0"/>
        <w:jc w:val="both"/>
      </w:pPr>
      <w:r>
        <w:rPr>
          <w:rFonts w:ascii="Times New Roman"/>
          <w:b w:val="false"/>
          <w:i w:val="false"/>
          <w:color w:val="000000"/>
          <w:sz w:val="28"/>
        </w:rPr>
        <w:t xml:space="preserve">
      Неге онда бiз бұл бағытпен жүруiмiз керек? Денсаулық сақтауды шектен тыс коммерцияға айналдыру дәрiгердің ниетiн бұзатынын өз тәжiрибемiз көрсетiп отыр: оған адамның денi сау болғанынан гөрi жиi-жиi ауырғаны пайдалырақ бола түседi. </w:t>
      </w:r>
    </w:p>
    <w:p>
      <w:pPr>
        <w:spacing w:after="0"/>
        <w:ind w:left="0"/>
        <w:jc w:val="both"/>
      </w:pPr>
      <w:r>
        <w:rPr>
          <w:rFonts w:ascii="Times New Roman"/>
          <w:b w:val="false"/>
          <w:i w:val="false"/>
          <w:color w:val="000000"/>
          <w:sz w:val="28"/>
        </w:rPr>
        <w:t xml:space="preserve">
      Сондықтан да елiмiзде мемлекет пен адамның адам денсаулығы үшiн ынтымақты, бiрлескен жауапкершілігi болуға тиiс. </w:t>
      </w:r>
    </w:p>
    <w:p>
      <w:pPr>
        <w:spacing w:after="0"/>
        <w:ind w:left="0"/>
        <w:jc w:val="both"/>
      </w:pPr>
      <w:r>
        <w:rPr>
          <w:rFonts w:ascii="Times New Roman"/>
          <w:b w:val="false"/>
          <w:i w:val="false"/>
          <w:color w:val="000000"/>
          <w:sz w:val="28"/>
        </w:rPr>
        <w:t xml:space="preserve">
      Мемлекет кепiлдiк берiлген, адам үшiн тегiн, шектi стандарттар бойынша медициналық қызмет көрсетудi қамтамасыз eтілугe тиiс. </w:t>
      </w:r>
    </w:p>
    <w:p>
      <w:pPr>
        <w:spacing w:after="0"/>
        <w:ind w:left="0"/>
        <w:jc w:val="both"/>
      </w:pPr>
      <w:r>
        <w:rPr>
          <w:rFonts w:ascii="Times New Roman"/>
          <w:b w:val="false"/>
          <w:i w:val="false"/>
          <w:color w:val="000000"/>
          <w:sz w:val="28"/>
        </w:rPr>
        <w:t xml:space="preserve">
      Осыдан тыс нәрсенiң барлығы адамның өз еңбек-ақысының немесе ерiктi медициналық сақтандырудың есебiнен қамтамасыз етілуi қажет. </w:t>
      </w:r>
    </w:p>
    <w:p>
      <w:pPr>
        <w:spacing w:after="0"/>
        <w:ind w:left="0"/>
        <w:jc w:val="both"/>
      </w:pPr>
      <w:r>
        <w:rPr>
          <w:rFonts w:ascii="Times New Roman"/>
          <w:b w:val="false"/>
          <w:i w:val="false"/>
          <w:color w:val="000000"/>
          <w:sz w:val="28"/>
        </w:rPr>
        <w:t xml:space="preserve">
      Мемлекеттiк медицина жекешеден кеңiстiк тұрғысында бөлiнуi керек: заң мемлекеттiк медициналық мекемелерде қандай да бiр жекеше кабинеттердi ашуға тыйым салуға тиiс. </w:t>
      </w:r>
    </w:p>
    <w:p>
      <w:pPr>
        <w:spacing w:after="0"/>
        <w:ind w:left="0"/>
        <w:jc w:val="both"/>
      </w:pPr>
      <w:r>
        <w:rPr>
          <w:rFonts w:ascii="Times New Roman"/>
          <w:b w:val="false"/>
          <w:i w:val="false"/>
          <w:color w:val="000000"/>
          <w:sz w:val="28"/>
        </w:rPr>
        <w:t xml:space="preserve">
      Салада: </w:t>
      </w:r>
    </w:p>
    <w:p>
      <w:pPr>
        <w:spacing w:after="0"/>
        <w:ind w:left="0"/>
        <w:jc w:val="both"/>
      </w:pPr>
      <w:r>
        <w:rPr>
          <w:rFonts w:ascii="Times New Roman"/>
          <w:b w:val="false"/>
          <w:i w:val="false"/>
          <w:color w:val="000000"/>
          <w:sz w:val="28"/>
        </w:rPr>
        <w:t xml:space="preserve">
      - басқару жүйесiн; </w:t>
      </w:r>
    </w:p>
    <w:p>
      <w:pPr>
        <w:spacing w:after="0"/>
        <w:ind w:left="0"/>
        <w:jc w:val="both"/>
      </w:pPr>
      <w:r>
        <w:rPr>
          <w:rFonts w:ascii="Times New Roman"/>
          <w:b w:val="false"/>
          <w:i w:val="false"/>
          <w:color w:val="000000"/>
          <w:sz w:val="28"/>
        </w:rPr>
        <w:t xml:space="preserve">
      - денсаулық сақтау iсiн қаржыландыруды, қаржы ресурстарын пайдаланудың тиiмділігі мен сатып алуды мiндеттi түрде орталықсыздандыруды; </w:t>
      </w:r>
    </w:p>
    <w:p>
      <w:pPr>
        <w:spacing w:after="0"/>
        <w:ind w:left="0"/>
        <w:jc w:val="both"/>
      </w:pPr>
      <w:r>
        <w:rPr>
          <w:rFonts w:ascii="Times New Roman"/>
          <w:b w:val="false"/>
          <w:i w:val="false"/>
          <w:color w:val="000000"/>
          <w:sz w:val="28"/>
        </w:rPr>
        <w:t xml:space="preserve">
      - медициналық көмек берудi ұйымдастыру жүйесiн; </w:t>
      </w:r>
    </w:p>
    <w:p>
      <w:pPr>
        <w:spacing w:after="0"/>
        <w:ind w:left="0"/>
        <w:jc w:val="both"/>
      </w:pPr>
      <w:r>
        <w:rPr>
          <w:rFonts w:ascii="Times New Roman"/>
          <w:b w:val="false"/>
          <w:i w:val="false"/>
          <w:color w:val="000000"/>
          <w:sz w:val="28"/>
        </w:rPr>
        <w:t xml:space="preserve">
      - денсаулық сақтау жүйесінің нормативтiк базасын; </w:t>
      </w:r>
    </w:p>
    <w:p>
      <w:pPr>
        <w:spacing w:after="0"/>
        <w:ind w:left="0"/>
        <w:jc w:val="both"/>
      </w:pPr>
      <w:r>
        <w:rPr>
          <w:rFonts w:ascii="Times New Roman"/>
          <w:b w:val="false"/>
          <w:i w:val="false"/>
          <w:color w:val="000000"/>
          <w:sz w:val="28"/>
        </w:rPr>
        <w:t xml:space="preserve">
      - статистиканы, саланы ақпараттандыруды, есептiлiктi оңтайландыруды жетiлдiруге қатысты байыпты өзгерiстер жүргiзу қажет. </w:t>
      </w:r>
    </w:p>
    <w:p>
      <w:pPr>
        <w:spacing w:after="0"/>
        <w:ind w:left="0"/>
        <w:jc w:val="both"/>
      </w:pPr>
      <w:r>
        <w:rPr>
          <w:rFonts w:ascii="Times New Roman"/>
          <w:b w:val="false"/>
          <w:i w:val="false"/>
          <w:color w:val="000000"/>
          <w:sz w:val="28"/>
        </w:rPr>
        <w:t xml:space="preserve">
      Келесi жылдан бастап шешуге кiрiсу қажет бiрiншi кезектегi мiндеттер ретiнде мыналарды айқындар едiм.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Бiрiншi. </w:t>
      </w:r>
      <w:r>
        <w:rPr>
          <w:rFonts w:ascii="Times New Roman"/>
          <w:b w:val="false"/>
          <w:i w:val="false"/>
          <w:color w:val="000000"/>
          <w:sz w:val="28"/>
        </w:rPr>
        <w:t xml:space="preserve"> Негiзгi екпiндi бастапқы медициналық-санитарлық көмекке, стационарда емдеуден амбулаториялық емдеуге көшiру, жатын-орындарға иек артудан арылу керек. </w:t>
      </w:r>
    </w:p>
    <w:p>
      <w:pPr>
        <w:spacing w:after="0"/>
        <w:ind w:left="0"/>
        <w:jc w:val="both"/>
      </w:pPr>
      <w:r>
        <w:rPr>
          <w:rFonts w:ascii="Times New Roman"/>
          <w:b w:val="false"/>
          <w:i w:val="false"/>
          <w:color w:val="000000"/>
          <w:sz w:val="28"/>
        </w:rPr>
        <w:t xml:space="preserve">
      2005-2007 жылдар барысында бастапқы медициналық-санитарлық көмекке жұмсалатын қаражат көлемiн едәуiр ұлғайту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Екiншi. </w:t>
      </w:r>
      <w:r>
        <w:rPr>
          <w:rFonts w:ascii="Times New Roman"/>
          <w:b w:val="false"/>
          <w:i w:val="false"/>
          <w:color w:val="000000"/>
          <w:sz w:val="28"/>
        </w:rPr>
        <w:t xml:space="preserve"> Денсаулық сақтау iсiнiң халықаралық стандарттарына, емдеу мен медициналық қызмет көрсетудiң жаңа технологиялары мен қазiргi заманғы әдiстерiне жүйелi түрде көшудi бастау керек. </w:t>
      </w:r>
    </w:p>
    <w:p>
      <w:pPr>
        <w:spacing w:after="0"/>
        <w:ind w:left="0"/>
        <w:jc w:val="both"/>
      </w:pPr>
      <w:r>
        <w:rPr>
          <w:rFonts w:ascii="Times New Roman"/>
          <w:b w:val="false"/>
          <w:i w:val="false"/>
          <w:color w:val="000000"/>
          <w:sz w:val="28"/>
        </w:rPr>
        <w:t>
      </w:t>
      </w:r>
      <w:r>
        <w:rPr>
          <w:rFonts w:ascii="Times New Roman"/>
          <w:b/>
          <w:i w:val="false"/>
          <w:color w:val="000000"/>
          <w:sz w:val="28"/>
        </w:rPr>
        <w:t>Үшінші</w:t>
      </w:r>
      <w:r>
        <w:rPr>
          <w:rFonts w:ascii="Times New Roman"/>
          <w:b/>
          <w:i w:val="false"/>
          <w:color w:val="000000"/>
          <w:sz w:val="28"/>
        </w:rPr>
        <w:t xml:space="preserve">. </w:t>
      </w:r>
      <w:r>
        <w:rPr>
          <w:rFonts w:ascii="Times New Roman"/>
          <w:b w:val="false"/>
          <w:i w:val="false"/>
          <w:color w:val="000000"/>
          <w:sz w:val="28"/>
        </w:rPr>
        <w:t xml:space="preserve"> Ана мен баланың денсаулығын бекемдеу. Үкiметке Астанада Ана мен баланың республикалық орталығының құрылысын қамтамасыз етудi тапсырамын, ол халықаралық стандарттарға сай әрi денсаулық сақтау жүйесiнде жаңа сапа эталоны болуға тиiс. Барлық аймақтар осы стандарттарды ұстанып, ана мен балаға байыпты көңiл бөлiнуi керек.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Төртiнші. </w:t>
      </w:r>
      <w:r>
        <w:rPr>
          <w:rFonts w:ascii="Times New Roman"/>
          <w:b w:val="false"/>
          <w:i w:val="false"/>
          <w:color w:val="000000"/>
          <w:sz w:val="28"/>
        </w:rPr>
        <w:t xml:space="preserve"> Тәуелсiз медициналық сараптама жүйесiн құру қажет, ол уәкiлеттi органның тәуелсiз сарапшыларын тарта отырып бақылау тексерулерiн жүргiзу принциптерiне негiзделедi.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Бесiншi. </w:t>
      </w:r>
      <w:r>
        <w:rPr>
          <w:rFonts w:ascii="Times New Roman"/>
          <w:b w:val="false"/>
          <w:i w:val="false"/>
          <w:color w:val="000000"/>
          <w:sz w:val="28"/>
        </w:rPr>
        <w:t xml:space="preserve"> 2005 жылдан бастап денсаулық сақтау жүйесiнiң, ресурстарды басқару және саланы қаржыландыру менеджерлерiн даярлауды бастау қажет. </w:t>
      </w:r>
    </w:p>
    <w:p>
      <w:pPr>
        <w:spacing w:after="0"/>
        <w:ind w:left="0"/>
        <w:jc w:val="both"/>
      </w:pPr>
      <w:r>
        <w:rPr>
          <w:rFonts w:ascii="Times New Roman"/>
          <w:b w:val="false"/>
          <w:i w:val="false"/>
          <w:color w:val="000000"/>
          <w:sz w:val="28"/>
        </w:rPr>
        <w:t xml:space="preserve">
      Дәрiгерлер мен медициналық қызметкерлердi даярлау мен қайта даярлау жүйесiнде де маңызды өзгерiстер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Алтыншы. </w:t>
      </w:r>
      <w:r>
        <w:rPr>
          <w:rFonts w:ascii="Times New Roman"/>
          <w:b w:val="false"/>
          <w:i w:val="false"/>
          <w:color w:val="000000"/>
          <w:sz w:val="28"/>
        </w:rPr>
        <w:t xml:space="preserve"> Өкпе ауруының, сусамырдың (диабет), демiкпенiң, жүрек-қантамырлары және басқа да әлеуметтiк мәнi бар аурулардың алдын алуға, оларды анықтауға және емдеуге баса назар аудару керек.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Жетiншi. </w:t>
      </w:r>
      <w:r>
        <w:rPr>
          <w:rFonts w:ascii="Times New Roman"/>
          <w:b w:val="false"/>
          <w:i w:val="false"/>
          <w:color w:val="000000"/>
          <w:sz w:val="28"/>
        </w:rPr>
        <w:t xml:space="preserve"> Үкiмет пен әкiмдер жаңа ауруханалар мен медициналық мекемелердiң құрылысын қамтамасыз етуге, сондай-ақ жұмыс iстеп тұрғандарына күрделi жөндеу жүргiзуге тиiс. </w:t>
      </w:r>
    </w:p>
    <w:p>
      <w:pPr>
        <w:spacing w:after="0"/>
        <w:ind w:left="0"/>
        <w:jc w:val="both"/>
      </w:pPr>
      <w:r>
        <w:rPr>
          <w:rFonts w:ascii="Times New Roman"/>
          <w:b w:val="false"/>
          <w:i w:val="false"/>
          <w:color w:val="000000"/>
          <w:sz w:val="28"/>
        </w:rPr>
        <w:t xml:space="preserve">
      2005-2007 жылдары 90 денсаулық сақтау объектiсi салынуы және 450-i жөнделуi керек. Бұл ретте өкпе ауруын емдеудегi және әйел босандыруға деген күллi мұқтаждықтар толығымен қамтамасыз етiлуге тиiс. </w:t>
      </w:r>
    </w:p>
    <w:p>
      <w:pPr>
        <w:spacing w:after="0"/>
        <w:ind w:left="0"/>
        <w:jc w:val="both"/>
      </w:pPr>
      <w:r>
        <w:rPr>
          <w:rFonts w:ascii="Times New Roman"/>
          <w:b w:val="false"/>
          <w:i w:val="false"/>
          <w:color w:val="000000"/>
          <w:sz w:val="28"/>
        </w:rPr>
        <w:t xml:space="preserve">
      Аталған және басқа да проблемаларды кешендi шешу мақсатында Үкiметке бiр ай мерзiмде Денсаулық сақтауды реформалау мен дамытудың мемлекеттiк бағдарламасын әзiрлеудi тапсырамын. </w:t>
      </w:r>
    </w:p>
    <w:p>
      <w:pPr>
        <w:spacing w:after="0"/>
        <w:ind w:left="0"/>
        <w:jc w:val="left"/>
      </w:pPr>
      <w:r>
        <w:rPr>
          <w:rFonts w:ascii="Times New Roman"/>
          <w:b/>
          <w:i w:val="false"/>
          <w:color w:val="000000"/>
        </w:rPr>
        <w:t xml:space="preserve"> 2.3. Білім беру</w:t>
      </w:r>
    </w:p>
    <w:p>
      <w:pPr>
        <w:spacing w:after="0"/>
        <w:ind w:left="0"/>
        <w:jc w:val="both"/>
      </w:pPr>
      <w:r>
        <w:rPr>
          <w:rFonts w:ascii="Times New Roman"/>
          <w:b w:val="false"/>
          <w:i w:val="false"/>
          <w:color w:val="000000"/>
          <w:sz w:val="28"/>
        </w:rPr>
        <w:t xml:space="preserve">
      Ұлттың бәсекелестiк қабiлетi бiрiншi кезекте оның білімділік деңгейiмен айқындалады. </w:t>
      </w:r>
    </w:p>
    <w:p>
      <w:pPr>
        <w:spacing w:after="0"/>
        <w:ind w:left="0"/>
        <w:jc w:val="both"/>
      </w:pPr>
      <w:r>
        <w:rPr>
          <w:rFonts w:ascii="Times New Roman"/>
          <w:b w:val="false"/>
          <w:i w:val="false"/>
          <w:color w:val="000000"/>
          <w:sz w:val="28"/>
        </w:rPr>
        <w:t xml:space="preserve">
      Әлемдiк бiлiм кеңiстiгiне толығымен кiрiгу бiлiм беру жүйесiн халықаралық деңгейге көтерудi талап ететiнi сөзсiз. Бұл үшiн оқушыларды жоғары сатыда бейiндi оқытуды көздейтiн он екi жылдық бiлiм беруге көшу қажет. </w:t>
      </w:r>
    </w:p>
    <w:p>
      <w:pPr>
        <w:spacing w:after="0"/>
        <w:ind w:left="0"/>
        <w:jc w:val="both"/>
      </w:pPr>
      <w:r>
        <w:rPr>
          <w:rFonts w:ascii="Times New Roman"/>
          <w:b w:val="false"/>
          <w:i w:val="false"/>
          <w:color w:val="000000"/>
          <w:sz w:val="28"/>
        </w:rPr>
        <w:t xml:space="preserve">
      Мектепке дейiнгi даярлық бiрiншi сыныпқа сәйкес келетiн болады. Балаларымыз он жыл оқудан кейiн не жоғары оқу орнына түсуге дайындалуға, не тиiстi кәсiптiк-техникалық бiлiм алып, өз бетiнше еңбек жолына түсу жөнiнде шешiм қабылдауға тиiс. Мектептiң соңғы жылындағы оқу қазiргi жүйедегi ЖОО-ның бiрiншi курсына сәйкес келедi. Сол себептi жоғары бiлiмнiң өзi негiзiнен төрт жылдық болады. </w:t>
      </w:r>
    </w:p>
    <w:p>
      <w:pPr>
        <w:spacing w:after="0"/>
        <w:ind w:left="0"/>
        <w:jc w:val="both"/>
      </w:pPr>
      <w:r>
        <w:rPr>
          <w:rFonts w:ascii="Times New Roman"/>
          <w:b w:val="false"/>
          <w:i w:val="false"/>
          <w:color w:val="000000"/>
          <w:sz w:val="28"/>
        </w:rPr>
        <w:t xml:space="preserve">
      Осылайша, бiз жаңа он екi жылдық жүйеге өтемiз, сонымен қатар осы реформаға жұмсалатын шығындарды қысқартамыз. </w:t>
      </w:r>
    </w:p>
    <w:p>
      <w:pPr>
        <w:spacing w:after="0"/>
        <w:ind w:left="0"/>
        <w:jc w:val="both"/>
      </w:pPr>
      <w:r>
        <w:rPr>
          <w:rFonts w:ascii="Times New Roman"/>
          <w:b w:val="false"/>
          <w:i w:val="false"/>
          <w:color w:val="000000"/>
          <w:sz w:val="28"/>
        </w:rPr>
        <w:t xml:space="preserve">
      Әрине, бұл бiрнеше жылға созылатын дайындықты талап етедi. </w:t>
      </w:r>
    </w:p>
    <w:p>
      <w:pPr>
        <w:spacing w:after="0"/>
        <w:ind w:left="0"/>
        <w:jc w:val="both"/>
      </w:pPr>
      <w:r>
        <w:rPr>
          <w:rFonts w:ascii="Times New Roman"/>
          <w:b w:val="false"/>
          <w:i w:val="false"/>
          <w:color w:val="000000"/>
          <w:sz w:val="28"/>
        </w:rPr>
        <w:t xml:space="preserve">
      Сондықтан бұл уақыт аралығында артта қалған учаскелердi алға тартып, бiлiм беру жүйесiнiң материалдық-техникалық базасын елеулi түрде нығайту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Бiрiншiден, </w:t>
      </w:r>
      <w:r>
        <w:rPr>
          <w:rFonts w:ascii="Times New Roman"/>
          <w:b w:val="false"/>
          <w:i w:val="false"/>
          <w:color w:val="000000"/>
          <w:sz w:val="28"/>
        </w:rPr>
        <w:t xml:space="preserve"> бала бақшалар жүйесiн қалпына келтiруге және толыққанды мектепке дейiнгi бiлiм берудi қалыптастыруға кiрiсу қажет. Әзiрше, мұндай мүмкiндiк бар жерде мектепке дейiнгi бiлiм берудi мектептер аясында дамыту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Екiншiден, </w:t>
      </w:r>
      <w:r>
        <w:rPr>
          <w:rFonts w:ascii="Times New Roman"/>
          <w:b w:val="false"/>
          <w:i w:val="false"/>
          <w:color w:val="000000"/>
          <w:sz w:val="28"/>
        </w:rPr>
        <w:t xml:space="preserve"> реформалаудың нәтижелерінің бiрi жаңа сатыдағы педагогтың өмiрге келуi болуға тиiс. </w:t>
      </w:r>
    </w:p>
    <w:p>
      <w:pPr>
        <w:spacing w:after="0"/>
        <w:ind w:left="0"/>
        <w:jc w:val="both"/>
      </w:pPr>
      <w:r>
        <w:rPr>
          <w:rFonts w:ascii="Times New Roman"/>
          <w:b w:val="false"/>
          <w:i w:val="false"/>
          <w:color w:val="000000"/>
          <w:sz w:val="28"/>
        </w:rPr>
        <w:t xml:space="preserve">
      Үкiметке 2005-2006 оқу жылынан бастап педагог кадрларды даярлауға мемлекеттiк бiлiм беру тапсырысын бес мың бiрлiкке ұлғайтуды тапсырамын. </w:t>
      </w:r>
    </w:p>
    <w:p>
      <w:pPr>
        <w:spacing w:after="0"/>
        <w:ind w:left="0"/>
        <w:jc w:val="both"/>
      </w:pPr>
      <w:r>
        <w:rPr>
          <w:rFonts w:ascii="Times New Roman"/>
          <w:b w:val="false"/>
          <w:i w:val="false"/>
          <w:color w:val="000000"/>
          <w:sz w:val="28"/>
        </w:rPr>
        <w:t xml:space="preserve">
      Көптiлдi бiлiмi бар педагогтар үшiн қызмет орындарына ерекше назар аудару қажет. </w:t>
      </w:r>
    </w:p>
    <w:p>
      <w:pPr>
        <w:spacing w:after="0"/>
        <w:ind w:left="0"/>
        <w:jc w:val="both"/>
      </w:pPr>
      <w:r>
        <w:rPr>
          <w:rFonts w:ascii="Times New Roman"/>
          <w:b w:val="false"/>
          <w:i w:val="false"/>
          <w:color w:val="000000"/>
          <w:sz w:val="28"/>
        </w:rPr>
        <w:t xml:space="preserve">
      Мұғалiмдердiң бiлiктiлiгiн неғұрлым сапалы деңгейге көтеру, бiлiм беру жүйесiнiң қызметкерлерiн қайта даярлау жөнiндегi республикалық және аймақтық институттардың материалдық-техникалық базасын нығайту қажет. </w:t>
      </w:r>
    </w:p>
    <w:p>
      <w:pPr>
        <w:spacing w:after="0"/>
        <w:ind w:left="0"/>
        <w:jc w:val="both"/>
      </w:pPr>
      <w:r>
        <w:rPr>
          <w:rFonts w:ascii="Times New Roman"/>
          <w:b w:val="false"/>
          <w:i w:val="false"/>
          <w:color w:val="000000"/>
          <w:sz w:val="28"/>
        </w:rPr>
        <w:t xml:space="preserve">
      Мұғалiмдер мен балалардың жайлы мектептерде оқып, жұмыс iстеп, оқу жабдықтарының, кабинеттердiң, спорт алаңдарының тапшылығын сезiнбегенi өте маңызды. Қазақстандағы мектеп уақыт өте келе үздiк әлемдiк стандарттар деңгейiне көтерiлуге тиiс. </w:t>
      </w:r>
    </w:p>
    <w:p>
      <w:pPr>
        <w:spacing w:after="0"/>
        <w:ind w:left="0"/>
        <w:jc w:val="both"/>
      </w:pPr>
      <w:r>
        <w:rPr>
          <w:rFonts w:ascii="Times New Roman"/>
          <w:b w:val="false"/>
          <w:i w:val="false"/>
          <w:color w:val="000000"/>
          <w:sz w:val="28"/>
        </w:rPr>
        <w:t xml:space="preserve">
      Келешекте мұғалiм мамандығы ең беделдi әрi жоғары ақы төленетiн мамандықтардың бiрi болуы керек. Әрине мұғалiмнiң өзi де уақыт талабына сәйкес болуы мiндеттi. </w:t>
      </w:r>
    </w:p>
    <w:p>
      <w:pPr>
        <w:spacing w:after="0"/>
        <w:ind w:left="0"/>
        <w:jc w:val="both"/>
      </w:pPr>
      <w:r>
        <w:rPr>
          <w:rFonts w:ascii="Times New Roman"/>
          <w:b w:val="false"/>
          <w:i w:val="false"/>
          <w:color w:val="000000"/>
          <w:sz w:val="28"/>
        </w:rPr>
        <w:t xml:space="preserve">
      Өткен жылы 63 мектеп салынды, үстiмiздегi жылы 70-тен аса жаңа мектеп салынып, 500-ден астамына жөндеу жүргiзiлетiн болады. Мұның өзi күнi кешегi кеңестiк тарихымыздың "ең жақсы жылдарында" да жасалған жоқ. </w:t>
      </w:r>
    </w:p>
    <w:p>
      <w:pPr>
        <w:spacing w:after="0"/>
        <w:ind w:left="0"/>
        <w:jc w:val="both"/>
      </w:pPr>
      <w:r>
        <w:rPr>
          <w:rFonts w:ascii="Times New Roman"/>
          <w:b w:val="false"/>
          <w:i w:val="false"/>
          <w:color w:val="000000"/>
          <w:sz w:val="28"/>
        </w:rPr>
        <w:t xml:space="preserve">
      Сонымен бiрге, ең төменгi бағам бойынша бiзге тағы да 1900-ден астам мектептi жөндеуден өткiзуiмiз және салуымыз қажет. Мұны алдағы үш жылда жасау керек. </w:t>
      </w:r>
    </w:p>
    <w:p>
      <w:pPr>
        <w:spacing w:after="0"/>
        <w:ind w:left="0"/>
        <w:jc w:val="both"/>
      </w:pPr>
      <w:r>
        <w:rPr>
          <w:rFonts w:ascii="Times New Roman"/>
          <w:b w:val="false"/>
          <w:i w:val="false"/>
          <w:color w:val="000000"/>
          <w:sz w:val="28"/>
        </w:rPr>
        <w:t xml:space="preserve">
      Соңғы 15-20 жыл iшiнде пән кабинеттерi iс жүзiнде жаңартылған жоқ. Бұл проблемаларды 2005-2008 жылдар iшiнде шешу керек. Бұл - маңыздылығы жағынан </w:t>
      </w:r>
      <w:r>
        <w:rPr>
          <w:rFonts w:ascii="Times New Roman"/>
          <w:b/>
          <w:i w:val="false"/>
          <w:color w:val="000000"/>
          <w:sz w:val="28"/>
        </w:rPr>
        <w:t>үш</w:t>
      </w:r>
      <w:r>
        <w:rPr>
          <w:rFonts w:ascii="Times New Roman"/>
          <w:b/>
          <w:i w:val="false"/>
          <w:color w:val="000000"/>
          <w:sz w:val="28"/>
        </w:rPr>
        <w:t xml:space="preserve">iнші </w:t>
      </w:r>
      <w:r>
        <w:rPr>
          <w:rFonts w:ascii="Times New Roman"/>
          <w:b w:val="false"/>
          <w:i w:val="false"/>
          <w:color w:val="000000"/>
          <w:sz w:val="28"/>
        </w:rPr>
        <w:t xml:space="preserve"> мiндет. </w:t>
      </w:r>
    </w:p>
    <w:p>
      <w:pPr>
        <w:spacing w:after="0"/>
        <w:ind w:left="0"/>
        <w:jc w:val="both"/>
      </w:pPr>
      <w:r>
        <w:rPr>
          <w:rFonts w:ascii="Times New Roman"/>
          <w:b w:val="false"/>
          <w:i w:val="false"/>
          <w:color w:val="000000"/>
          <w:sz w:val="28"/>
        </w:rPr>
        <w:t xml:space="preserve">
      Облыстардың, Астана және Алматы қалаларының - әкiмдерiне мектептердiң материалдық-техникалық базасын нығайтуға бағытталған аймақтық бағдарламалар қабылдауды тапсырамын. </w:t>
      </w:r>
    </w:p>
    <w:p>
      <w:pPr>
        <w:spacing w:after="0"/>
        <w:ind w:left="0"/>
        <w:jc w:val="both"/>
      </w:pPr>
      <w:r>
        <w:rPr>
          <w:rFonts w:ascii="Times New Roman"/>
          <w:b w:val="false"/>
          <w:i w:val="false"/>
          <w:color w:val="000000"/>
          <w:sz w:val="28"/>
        </w:rPr>
        <w:t xml:space="preserve">
      Әкiмдер (бұл мiндеттiң маңыздылығын атап көрсеткiм келедi) 2005 жылдың өзiнде-ақ мектептердің кемiнде 70 пайызының интернетке қосылуын қамтамасыз етуi қажет. Үкiмет, әкiмдер мектептерге телефон орнату мiндетiн жедел түрде шешуге тиiс.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Төртiншiден, </w:t>
      </w:r>
      <w:r>
        <w:rPr>
          <w:rFonts w:ascii="Times New Roman"/>
          <w:b w:val="false"/>
          <w:i w:val="false"/>
          <w:color w:val="000000"/>
          <w:sz w:val="28"/>
        </w:rPr>
        <w:t xml:space="preserve"> даму мүмкiндiктерi шектеулi балалар байыпты назар аударуды талап етедi. Үкiметке әкiмдермен бiрлесiп балалардың осы санаты үшiн мектеп-интернаттар желiсiн дамыту мәселесiн пысықтауды тапсырамын.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Бесiншiден, </w:t>
      </w:r>
      <w:r>
        <w:rPr>
          <w:rFonts w:ascii="Times New Roman"/>
          <w:b w:val="false"/>
          <w:i w:val="false"/>
          <w:color w:val="000000"/>
          <w:sz w:val="28"/>
        </w:rPr>
        <w:t xml:space="preserve"> оқушылардың бiлiм сапасын көтеру үшін олардың оқудағы жетiстiктерiне тәуелсiз сыртқы бағалауды енгiзу керек. </w:t>
      </w:r>
    </w:p>
    <w:p>
      <w:pPr>
        <w:spacing w:after="0"/>
        <w:ind w:left="0"/>
        <w:jc w:val="both"/>
      </w:pPr>
      <w:r>
        <w:rPr>
          <w:rFonts w:ascii="Times New Roman"/>
          <w:b w:val="false"/>
          <w:i w:val="false"/>
          <w:color w:val="000000"/>
          <w:sz w:val="28"/>
        </w:rPr>
        <w:t xml:space="preserve">
      Үкiмет үстiмiздегi жылдың өзiнде-ақ республикада мектеп түлектерiн бiрыңғай ұлттық тестiлеу, сондай-ақ жоғары оқу орындарының студенттерiн кезеңдiк аттестациядан өткiзу нысанында тәуелсiз сыртқы бақылауды енгiзудi аяқтауға тиiс. Осы маңызды iстi институционалдық тұрғыда қолдау үшiн Бiлiм сапасын бағалау ұлттық орталығын құруды тапсырамын.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Алтыншыдан, </w:t>
      </w:r>
      <w:r>
        <w:rPr>
          <w:rFonts w:ascii="Times New Roman"/>
          <w:b w:val="false"/>
          <w:i w:val="false"/>
          <w:color w:val="000000"/>
          <w:sz w:val="28"/>
        </w:rPr>
        <w:t xml:space="preserve"> оқулықтардың сапасына да ренiштер аз емес. Үкiмет оларға түгендеу және сапалы сараптама жүргізуге, ал кейiннен ахуалды түзету жөнiнде шаралар қолдануға тиiс.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Жетiншiден, </w:t>
      </w:r>
      <w:r>
        <w:rPr>
          <w:rFonts w:ascii="Times New Roman"/>
          <w:b w:val="false"/>
          <w:i w:val="false"/>
          <w:color w:val="000000"/>
          <w:sz w:val="28"/>
        </w:rPr>
        <w:t xml:space="preserve"> бiз техникалық және кәсiптiк білімнің рөлiн жаңаша сезiнуге тиiспіз. </w:t>
      </w:r>
    </w:p>
    <w:p>
      <w:pPr>
        <w:spacing w:after="0"/>
        <w:ind w:left="0"/>
        <w:jc w:val="both"/>
      </w:pPr>
      <w:r>
        <w:rPr>
          <w:rFonts w:ascii="Times New Roman"/>
          <w:b w:val="false"/>
          <w:i w:val="false"/>
          <w:color w:val="000000"/>
          <w:sz w:val="28"/>
        </w:rPr>
        <w:t xml:space="preserve">
      Үкiмет, барлық деңгейдегі әкiмдер осындай түлектер қажет жекеше секторды басымдықпен тарта отырып, жастарға кәсіптік техникалық бiлiм беретiн оқу орындары желiсiн дамытуға бағытталған пәрмендi шараларды қолдануға тиiс.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Сегiзiншiден, </w:t>
      </w:r>
      <w:r>
        <w:rPr>
          <w:rFonts w:ascii="Times New Roman"/>
          <w:b w:val="false"/>
          <w:i w:val="false"/>
          <w:color w:val="000000"/>
          <w:sz w:val="28"/>
        </w:rPr>
        <w:t xml:space="preserve"> отандық жоғары оқу орындарының, сондай-ақ шетелдiк жоғары оқу орындарының филиалдары желiсi бұрынғыша шамадан тыс көп күйде қалып отыр. Олар беретiн бiлiм көңiлдегiден көп төмен жатыр. </w:t>
      </w:r>
    </w:p>
    <w:p>
      <w:pPr>
        <w:spacing w:after="0"/>
        <w:ind w:left="0"/>
        <w:jc w:val="both"/>
      </w:pPr>
      <w:r>
        <w:rPr>
          <w:rFonts w:ascii="Times New Roman"/>
          <w:b w:val="false"/>
          <w:i w:val="false"/>
          <w:color w:val="000000"/>
          <w:sz w:val="28"/>
        </w:rPr>
        <w:t xml:space="preserve">
      Оларды қысқарту керек, соның iшiнде материалдық-техникалық базасына және ғылыми-педагог қызметкерлерiне қойылатын талаптарды қатайту арқылы да.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Тоғызыншыдан, </w:t>
      </w:r>
      <w:r>
        <w:rPr>
          <w:rFonts w:ascii="Times New Roman"/>
          <w:b w:val="false"/>
          <w:i w:val="false"/>
          <w:color w:val="000000"/>
          <w:sz w:val="28"/>
        </w:rPr>
        <w:t xml:space="preserve"> ректорларын Президент тағайындайтын елдiң таңдаулы жоғары оқу орындарының шағын тобын бiз таяу арада айқындаймыз, ал мемлекет оларды дамытуға белсендi түрде қатысатын болады. </w:t>
      </w:r>
    </w:p>
    <w:p>
      <w:pPr>
        <w:spacing w:after="0"/>
        <w:ind w:left="0"/>
        <w:jc w:val="both"/>
      </w:pPr>
      <w:r>
        <w:rPr>
          <w:rFonts w:ascii="Times New Roman"/>
          <w:b w:val="false"/>
          <w:i w:val="false"/>
          <w:color w:val="000000"/>
          <w:sz w:val="28"/>
        </w:rPr>
        <w:t xml:space="preserve">
      Бұл жоғары оқу орындары мамандар даярлаудың, соның iшiнде мемлекеттiк қызмет үшiн де мамандар даярлаудың эталонына айналуға тиiс.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Соңғысы. </w:t>
      </w:r>
      <w:r>
        <w:rPr>
          <w:rFonts w:ascii="Times New Roman"/>
          <w:b w:val="false"/>
          <w:i w:val="false"/>
          <w:color w:val="000000"/>
          <w:sz w:val="28"/>
        </w:rPr>
        <w:t xml:space="preserve"> Елiмiзге болашаққа құлаш сермейтiн Бiлiм берудiң жаңа мемлекеттiк бағдарламасы керек. </w:t>
      </w:r>
    </w:p>
    <w:p>
      <w:pPr>
        <w:spacing w:after="0"/>
        <w:ind w:left="0"/>
        <w:jc w:val="both"/>
      </w:pPr>
      <w:r>
        <w:rPr>
          <w:rFonts w:ascii="Times New Roman"/>
          <w:b w:val="false"/>
          <w:i w:val="false"/>
          <w:color w:val="000000"/>
          <w:sz w:val="28"/>
        </w:rPr>
        <w:t xml:space="preserve">
      Үкiмет таңдаулы отандық және шетелдiк сарапшыларды тарта отырып, оны әзiрлеуге кiрiсуге тиiс. </w:t>
      </w:r>
    </w:p>
    <w:p>
      <w:pPr>
        <w:spacing w:after="0"/>
        <w:ind w:left="0"/>
        <w:jc w:val="left"/>
      </w:pPr>
      <w:r>
        <w:rPr>
          <w:rFonts w:ascii="Times New Roman"/>
          <w:b/>
          <w:i w:val="false"/>
          <w:color w:val="000000"/>
        </w:rPr>
        <w:t xml:space="preserve"> 2.4. Әлеуметтiк қамту</w:t>
      </w:r>
    </w:p>
    <w:p>
      <w:pPr>
        <w:spacing w:after="0"/>
        <w:ind w:left="0"/>
        <w:jc w:val="both"/>
      </w:pPr>
      <w:r>
        <w:rPr>
          <w:rFonts w:ascii="Times New Roman"/>
          <w:b w:val="false"/>
          <w:i w:val="false"/>
          <w:color w:val="000000"/>
          <w:sz w:val="28"/>
        </w:rPr>
        <w:t xml:space="preserve">
      Әлеуметтiк мәселелер мемлекет үшiн басымдықтар қатарында болып келдi және болып қала да бередi. 2005 жылдан бастап "Мiндеттi әлеуметтiк сақтандыру туралы" </w:t>
      </w:r>
      <w:r>
        <w:rPr>
          <w:rFonts w:ascii="Times New Roman"/>
          <w:b w:val="false"/>
          <w:i w:val="false"/>
          <w:color w:val="000000"/>
          <w:sz w:val="28"/>
        </w:rPr>
        <w:t xml:space="preserve">Заң </w:t>
      </w:r>
      <w:r>
        <w:rPr>
          <w:rFonts w:ascii="Times New Roman"/>
          <w:b w:val="false"/>
          <w:i w:val="false"/>
          <w:color w:val="000000"/>
          <w:sz w:val="28"/>
        </w:rPr>
        <w:t xml:space="preserve"> қолданысқа енгiзiлуi тиiс. </w:t>
      </w:r>
    </w:p>
    <w:p>
      <w:pPr>
        <w:spacing w:after="0"/>
        <w:ind w:left="0"/>
        <w:jc w:val="both"/>
      </w:pPr>
      <w:r>
        <w:rPr>
          <w:rFonts w:ascii="Times New Roman"/>
          <w:b w:val="false"/>
          <w:i w:val="false"/>
          <w:color w:val="000000"/>
          <w:sz w:val="28"/>
        </w:rPr>
        <w:t xml:space="preserve">
      Келесi жылдан бастап зейнетақының ең төмен мөлшерiн 6200 теңге етiп белгiлей отырып, зейнетақы мөлшерiн инфляция деңгейiнен iлгерi оза индексациялау қажет. Зейнетақының орташа көлемi жоғарылатудан кейiн 9252 теңгенi құрайтын болады. </w:t>
      </w:r>
    </w:p>
    <w:p>
      <w:pPr>
        <w:spacing w:after="0"/>
        <w:ind w:left="0"/>
        <w:jc w:val="both"/>
      </w:pPr>
      <w:r>
        <w:rPr>
          <w:rFonts w:ascii="Times New Roman"/>
          <w:b w:val="false"/>
          <w:i w:val="false"/>
          <w:color w:val="000000"/>
          <w:sz w:val="28"/>
        </w:rPr>
        <w:t xml:space="preserve">
      Зейнетақымен қамтуға 2005 жылы қосымша 10,5 миллиард теңге бөлiнедi. </w:t>
      </w:r>
    </w:p>
    <w:p>
      <w:pPr>
        <w:spacing w:after="0"/>
        <w:ind w:left="0"/>
        <w:jc w:val="both"/>
      </w:pPr>
      <w:r>
        <w:rPr>
          <w:rFonts w:ascii="Times New Roman"/>
          <w:b w:val="false"/>
          <w:i w:val="false"/>
          <w:color w:val="000000"/>
          <w:sz w:val="28"/>
        </w:rPr>
        <w:t xml:space="preserve">
      Жоғарыда айтқанымдай, мемлекеттiң қастерлi борышы жұмыс iстеу немесе табыс табудың бiрдей жағдайына ие болу мүмкiндiгі шектеулi адамдарға деген қамқорлығы болып табылады. </w:t>
      </w:r>
    </w:p>
    <w:p>
      <w:pPr>
        <w:spacing w:after="0"/>
        <w:ind w:left="0"/>
        <w:jc w:val="both"/>
      </w:pPr>
      <w:r>
        <w:rPr>
          <w:rFonts w:ascii="Times New Roman"/>
          <w:b w:val="false"/>
          <w:i w:val="false"/>
          <w:color w:val="000000"/>
          <w:sz w:val="28"/>
        </w:rPr>
        <w:t xml:space="preserve">
      Бұл азаматтарға көмектесу - бiздiң қоғамымыздың iзгiлену мен кемелдену дәрежесiнiң көрiнiсi, сiздер мен бiздiң борышымыз. Осынау борышымызды атқаратын мезгiл мен мүмкiндiк туды. </w:t>
      </w:r>
    </w:p>
    <w:p>
      <w:pPr>
        <w:spacing w:after="0"/>
        <w:ind w:left="0"/>
        <w:jc w:val="both"/>
      </w:pPr>
      <w:r>
        <w:rPr>
          <w:rFonts w:ascii="Times New Roman"/>
          <w:b w:val="false"/>
          <w:i w:val="false"/>
          <w:color w:val="000000"/>
          <w:sz w:val="28"/>
        </w:rPr>
        <w:t xml:space="preserve">
      Келесi жылдан бастап бұл мақсатқа 15,8 миллиард теңге жұмсай отырып, мүгедектiгiне және асыраушысынан айырылуына байланысты мемлекеттiк әлеуметтiк жәрдемақыларды едәуiр көбейту қажет. Бұл негiзiнен 680 мыңнан астам адамды қамтиды. </w:t>
      </w:r>
    </w:p>
    <w:p>
      <w:pPr>
        <w:spacing w:after="0"/>
        <w:ind w:left="0"/>
        <w:jc w:val="both"/>
      </w:pPr>
      <w:r>
        <w:rPr>
          <w:rFonts w:ascii="Times New Roman"/>
          <w:b w:val="false"/>
          <w:i w:val="false"/>
          <w:color w:val="000000"/>
          <w:sz w:val="28"/>
        </w:rPr>
        <w:t xml:space="preserve">
      Мынадай жәрдемақылар: </w:t>
      </w:r>
    </w:p>
    <w:p>
      <w:pPr>
        <w:spacing w:after="0"/>
        <w:ind w:left="0"/>
        <w:jc w:val="both"/>
      </w:pPr>
      <w:r>
        <w:rPr>
          <w:rFonts w:ascii="Times New Roman"/>
          <w:b w:val="false"/>
          <w:i w:val="false"/>
          <w:color w:val="000000"/>
          <w:sz w:val="28"/>
        </w:rPr>
        <w:t xml:space="preserve">
      47 мың бiрiншi топтағы мүгедектерге - 3 айлық есептiк көрсеткiшке (2757 теңгеге) (АЕК - 919 теңге); </w:t>
      </w:r>
    </w:p>
    <w:p>
      <w:pPr>
        <w:spacing w:after="0"/>
        <w:ind w:left="0"/>
        <w:jc w:val="both"/>
      </w:pPr>
      <w:r>
        <w:rPr>
          <w:rFonts w:ascii="Times New Roman"/>
          <w:b w:val="false"/>
          <w:i w:val="false"/>
          <w:color w:val="000000"/>
          <w:sz w:val="28"/>
        </w:rPr>
        <w:t xml:space="preserve">
      193 мыңнан астам екiншi топтағы мүгедектерге - 2,5 айлық есептiк көрсеткiшке ұлғайтылады (2297 теңгеге); </w:t>
      </w:r>
    </w:p>
    <w:p>
      <w:pPr>
        <w:spacing w:after="0"/>
        <w:ind w:left="0"/>
        <w:jc w:val="both"/>
      </w:pPr>
      <w:r>
        <w:rPr>
          <w:rFonts w:ascii="Times New Roman"/>
          <w:b w:val="false"/>
          <w:i w:val="false"/>
          <w:color w:val="000000"/>
          <w:sz w:val="28"/>
        </w:rPr>
        <w:t xml:space="preserve">
      125 мыңдай дерлiк үшiншi топтағы мүгедектер 2 айлық есептiк көрсеткiшке ұлғайтылған жәрдемақы алады (1838 теңгеге); </w:t>
      </w:r>
    </w:p>
    <w:p>
      <w:pPr>
        <w:spacing w:after="0"/>
        <w:ind w:left="0"/>
        <w:jc w:val="both"/>
      </w:pPr>
      <w:r>
        <w:rPr>
          <w:rFonts w:ascii="Times New Roman"/>
          <w:b w:val="false"/>
          <w:i w:val="false"/>
          <w:color w:val="000000"/>
          <w:sz w:val="28"/>
        </w:rPr>
        <w:t xml:space="preserve">
      50 мыңнан астам 16 жасқа дейiнгi мүгедектер 3 айлық есептiк көрсеткiшке ұлғайтылады (2757 теңгеге); </w:t>
      </w:r>
    </w:p>
    <w:p>
      <w:pPr>
        <w:spacing w:after="0"/>
        <w:ind w:left="0"/>
        <w:jc w:val="both"/>
      </w:pPr>
      <w:r>
        <w:rPr>
          <w:rFonts w:ascii="Times New Roman"/>
          <w:b w:val="false"/>
          <w:i w:val="false"/>
          <w:color w:val="000000"/>
          <w:sz w:val="28"/>
        </w:rPr>
        <w:t xml:space="preserve">
      асыраушысынан айрылған 262 мың отбасы бір айлық есептiк көрсеткішке ұлғайтылатын жәрдемақылар алады. </w:t>
      </w:r>
    </w:p>
    <w:p>
      <w:pPr>
        <w:spacing w:after="0"/>
        <w:ind w:left="0"/>
        <w:jc w:val="both"/>
      </w:pPr>
      <w:r>
        <w:rPr>
          <w:rFonts w:ascii="Times New Roman"/>
          <w:b w:val="false"/>
          <w:i w:val="false"/>
          <w:color w:val="000000"/>
          <w:sz w:val="28"/>
        </w:rPr>
        <w:t xml:space="preserve">
      Нәтижесiнде 2005 жылы, 415 мыңнан астам мүгедектер үшiн мемлекеттiк жәрдемақының орташа мөлшерi 6700 теңгеге дейiн немесе 50 пайызға жоғарылайды. </w:t>
      </w:r>
    </w:p>
    <w:p>
      <w:pPr>
        <w:spacing w:after="0"/>
        <w:ind w:left="0"/>
        <w:jc w:val="both"/>
      </w:pPr>
      <w:r>
        <w:rPr>
          <w:rFonts w:ascii="Times New Roman"/>
          <w:b w:val="false"/>
          <w:i w:val="false"/>
          <w:color w:val="000000"/>
          <w:sz w:val="28"/>
        </w:rPr>
        <w:t xml:space="preserve">
      Асыраушысынан айрылуына байланысты мемлекеттiк жәрдемақының орташа көлемi 20 пайызға, 6500 теңгеге дейiн өседi. </w:t>
      </w:r>
    </w:p>
    <w:p>
      <w:pPr>
        <w:spacing w:after="0"/>
        <w:ind w:left="0"/>
        <w:jc w:val="both"/>
      </w:pPr>
      <w:r>
        <w:rPr>
          <w:rFonts w:ascii="Times New Roman"/>
          <w:b w:val="false"/>
          <w:i w:val="false"/>
          <w:color w:val="000000"/>
          <w:sz w:val="28"/>
        </w:rPr>
        <w:t xml:space="preserve">
      Бiрақ бұл ұлғайтулар бұған дейiн жәрдемақының ең жоғары мөлшерiн алып жүрген мүгедектердің бәріне бiрдей қатысты емес. Олар үшiн бағаның өсуiн ескере отырып индексациялау жүзеге асырылатын болады. </w:t>
      </w:r>
    </w:p>
    <w:p>
      <w:pPr>
        <w:spacing w:after="0"/>
        <w:ind w:left="0"/>
        <w:jc w:val="both"/>
      </w:pPr>
      <w:r>
        <w:rPr>
          <w:rFonts w:ascii="Times New Roman"/>
          <w:b w:val="false"/>
          <w:i w:val="false"/>
          <w:color w:val="000000"/>
          <w:sz w:val="28"/>
        </w:rPr>
        <w:t xml:space="preserve">
      Сiздер бен бiздiң әкелерiмiз және аталарымыз алдындағы парызымыздың тағы бір мәселесi бар, бұл бiздiң тарихи зердемiздiң мәселесi. </w:t>
      </w:r>
    </w:p>
    <w:p>
      <w:pPr>
        <w:spacing w:after="0"/>
        <w:ind w:left="0"/>
        <w:jc w:val="both"/>
      </w:pPr>
      <w:r>
        <w:rPr>
          <w:rFonts w:ascii="Times New Roman"/>
          <w:b w:val="false"/>
          <w:i w:val="false"/>
          <w:color w:val="000000"/>
          <w:sz w:val="28"/>
        </w:rPr>
        <w:t xml:space="preserve">
      Келер жылы бiз Ұлы Отан соғысындағы Жеңiстің 60 жылдығын атап өтеміз, бiздiң қадiрмендi ардагерлерiмiзге құрмет көрсететiн боламыз. </w:t>
      </w:r>
    </w:p>
    <w:p>
      <w:pPr>
        <w:spacing w:after="0"/>
        <w:ind w:left="0"/>
        <w:jc w:val="both"/>
      </w:pPr>
      <w:r>
        <w:rPr>
          <w:rFonts w:ascii="Times New Roman"/>
          <w:b w:val="false"/>
          <w:i w:val="false"/>
          <w:color w:val="000000"/>
          <w:sz w:val="28"/>
        </w:rPr>
        <w:t xml:space="preserve">
      Осы атаулы датаға байланысты Үкiметке 2005 жылы соғыс мүгедектерi мен соғысқа қатысушыларға берiлетiн арнайы мемлекеттiк жәрдемақының мөлшерiн 15 айлық есептiк көрсеткiшке дейiн өсiрудi және ардагерлерге 30 мың теңге көлемiнде біржолғы материалдық жәрдем көрсетудi тапсырамын. </w:t>
      </w:r>
    </w:p>
    <w:p>
      <w:pPr>
        <w:spacing w:after="0"/>
        <w:ind w:left="0"/>
        <w:jc w:val="both"/>
      </w:pPr>
      <w:r>
        <w:rPr>
          <w:rFonts w:ascii="Times New Roman"/>
          <w:b w:val="false"/>
          <w:i w:val="false"/>
          <w:color w:val="000000"/>
          <w:sz w:val="28"/>
        </w:rPr>
        <w:t xml:space="preserve">
      Бұл iс-шараларға 6,5 миллиард теңге бөлу қажет. </w:t>
      </w:r>
    </w:p>
    <w:p>
      <w:pPr>
        <w:spacing w:after="0"/>
        <w:ind w:left="0"/>
        <w:jc w:val="both"/>
      </w:pPr>
      <w:r>
        <w:rPr>
          <w:rFonts w:ascii="Times New Roman"/>
          <w:b w:val="false"/>
          <w:i w:val="false"/>
          <w:color w:val="000000"/>
          <w:sz w:val="28"/>
        </w:rPr>
        <w:t xml:space="preserve">
      Тұтастай алғанда, әлеуметтiк қамсыздандыруға 2004 жылы 2,5 миллионнан астам адам қамтыла отырып, республикалық бюджет есебiнен 217,2 миллиард теңге бөлiндi, ал 2005 жылы бұл мақсаттарға арналған шығыстарды көбейту шамамен 33 миллиард теңгенi құрайтын болады. </w:t>
      </w:r>
    </w:p>
    <w:p>
      <w:pPr>
        <w:spacing w:after="0"/>
        <w:ind w:left="0"/>
        <w:jc w:val="both"/>
      </w:pPr>
      <w:r>
        <w:rPr>
          <w:rFonts w:ascii="Times New Roman"/>
          <w:b w:val="false"/>
          <w:i w:val="false"/>
          <w:color w:val="000000"/>
          <w:sz w:val="28"/>
        </w:rPr>
        <w:t xml:space="preserve">
      Тұрмысы төмен азаматтарды әлеуметтiк қолдау жөнiндегi өзге де шаралармен қатар 2005 жылдың соңына қарай 2003 жылдың басымен салыстырғанда күнкөрiсi кедейшiлiк деңгейiнен төмен азаматтар саны екi еседен астамға азаюы тиiс. </w:t>
      </w:r>
    </w:p>
    <w:p>
      <w:pPr>
        <w:spacing w:after="0"/>
        <w:ind w:left="0"/>
        <w:jc w:val="both"/>
      </w:pPr>
      <w:r>
        <w:rPr>
          <w:rFonts w:ascii="Times New Roman"/>
          <w:b w:val="false"/>
          <w:i w:val="false"/>
          <w:color w:val="000000"/>
          <w:sz w:val="28"/>
        </w:rPr>
        <w:t xml:space="preserve">
      Бiз сондай-ақ елiмiзге халықтың одан әрi көп келуiн ынталандыруға тиiспiз, сондықтан оралмандар иммиграциясының квотасын 2005 жылы 15 мың отбасына дейiн көбейту керек. Олардың қайта қоныстануы мен тұрғын үй алуы үшін 9,8 миллиард 800 миллион теңге бөлу көзделiп отыр. </w:t>
      </w:r>
    </w:p>
    <w:p>
      <w:pPr>
        <w:spacing w:after="0"/>
        <w:ind w:left="0"/>
        <w:jc w:val="both"/>
      </w:pPr>
      <w:r>
        <w:rPr>
          <w:rFonts w:ascii="Times New Roman"/>
          <w:b w:val="false"/>
          <w:i w:val="false"/>
          <w:color w:val="000000"/>
          <w:sz w:val="28"/>
        </w:rPr>
        <w:t xml:space="preserve">
      Бiз еңбек қатынастарын реттеу жөнiндегi заңнаманы жетiлдiре беремiз, Еңбек кодексiнде заңдастырылған еңбекпен қамтылуды ынталандыруды көздеймiз, еңбекпен қамтудың қазiргi заманғы үлгiсiн қалыптастырамыз. </w:t>
      </w:r>
    </w:p>
    <w:p>
      <w:pPr>
        <w:spacing w:after="0"/>
        <w:ind w:left="0"/>
        <w:jc w:val="both"/>
      </w:pPr>
      <w:r>
        <w:rPr>
          <w:rFonts w:ascii="Times New Roman"/>
          <w:b w:val="false"/>
          <w:i w:val="false"/>
          <w:color w:val="000000"/>
          <w:sz w:val="28"/>
        </w:rPr>
        <w:t xml:space="preserve">
      Адам дамуының басым мiндеттерiн шешудiң маңызы аса зор. </w:t>
      </w:r>
    </w:p>
    <w:p>
      <w:pPr>
        <w:spacing w:after="0"/>
        <w:ind w:left="0"/>
        <w:jc w:val="both"/>
      </w:pPr>
      <w:r>
        <w:rPr>
          <w:rFonts w:ascii="Times New Roman"/>
          <w:b w:val="false"/>
          <w:i w:val="false"/>
          <w:color w:val="000000"/>
          <w:sz w:val="28"/>
        </w:rPr>
        <w:t xml:space="preserve">
      Сондықтан облыстарды дамытудың барлық бюджеттерi тек қана бiлiм беру, денсаулық сақтау, сумен қамтамасыз ету жүйелерiн дамыту мақсаттары мен тұрғын үй құрылысы инфрақұрылымына пайдаланылуы тиiс. </w:t>
      </w:r>
    </w:p>
    <w:p>
      <w:pPr>
        <w:spacing w:after="0"/>
        <w:ind w:left="0"/>
        <w:jc w:val="both"/>
      </w:pPr>
      <w:r>
        <w:rPr>
          <w:rFonts w:ascii="Times New Roman"/>
          <w:b w:val="false"/>
          <w:i w:val="false"/>
          <w:color w:val="000000"/>
          <w:sz w:val="28"/>
        </w:rPr>
        <w:t xml:space="preserve">
      2005 жылы ауылдық жерде бiлiм беру, денсаулық сақтау және сумен қамтамасыз ету нысандарын салуға мемлекеттiк бюджетте 15 миллиард теңге, ал облыс орталығы мен қалалардағы ерекше маңызды объектiлер үшiн 5 миллиард теңге қарастыру қажет.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Әлеуметтiк сала мен адам ресурстарын дамыту Қазақстан үшiн шешушi ұзақ мерзiмдi басымдық болып табылады. </w:t>
      </w:r>
    </w:p>
    <w:p>
      <w:pPr>
        <w:spacing w:after="0"/>
        <w:ind w:left="0"/>
        <w:jc w:val="both"/>
      </w:pPr>
      <w:r>
        <w:rPr>
          <w:rFonts w:ascii="Times New Roman"/>
          <w:b w:val="false"/>
          <w:i w:val="false"/>
          <w:color w:val="000000"/>
          <w:sz w:val="28"/>
        </w:rPr>
        <w:t xml:space="preserve">
      Мен жариялаған мiндеттер бiрiншi кезектi болып табылады, бiрақ әлдеқайда соңғылар емес. </w:t>
      </w:r>
    </w:p>
    <w:p>
      <w:pPr>
        <w:spacing w:after="0"/>
        <w:ind w:left="0"/>
        <w:jc w:val="both"/>
      </w:pPr>
      <w:r>
        <w:rPr>
          <w:rFonts w:ascii="Times New Roman"/>
          <w:b w:val="false"/>
          <w:i w:val="false"/>
          <w:color w:val="000000"/>
          <w:sz w:val="28"/>
        </w:rPr>
        <w:t xml:space="preserve">
      Менiң тапсырмам бойынша реформалардың әлеуметтiк бағытталуын күшейту және жаңа әлеуметтiк саясат қалыптастыру жөнiндегi жұмыс жүргiзiлiп жатыр. </w:t>
      </w:r>
    </w:p>
    <w:p>
      <w:pPr>
        <w:spacing w:after="0"/>
        <w:ind w:left="0"/>
        <w:jc w:val="both"/>
      </w:pPr>
      <w:r>
        <w:rPr>
          <w:rFonts w:ascii="Times New Roman"/>
          <w:b w:val="false"/>
          <w:i w:val="false"/>
          <w:color w:val="000000"/>
          <w:sz w:val="28"/>
        </w:rPr>
        <w:t xml:space="preserve">
      Ол келесi жылы жария етiледi. </w:t>
      </w:r>
    </w:p>
    <w:p>
      <w:pPr>
        <w:spacing w:after="0"/>
        <w:ind w:left="0"/>
        <w:jc w:val="left"/>
      </w:pPr>
      <w:r>
        <w:rPr>
          <w:rFonts w:ascii="Times New Roman"/>
          <w:b/>
          <w:i w:val="false"/>
          <w:color w:val="000000"/>
        </w:rPr>
        <w:t xml:space="preserve"> 3. Мемлекеттiң бәсекелестiк қабiлетi </w:t>
      </w:r>
    </w:p>
    <w:p>
      <w:pPr>
        <w:spacing w:after="0"/>
        <w:ind w:left="0"/>
        <w:jc w:val="both"/>
      </w:pPr>
      <w:r>
        <w:rPr>
          <w:rFonts w:ascii="Times New Roman"/>
          <w:b w:val="false"/>
          <w:i w:val="false"/>
          <w:color w:val="000000"/>
          <w:sz w:val="28"/>
        </w:rPr>
        <w:t xml:space="preserve">
      Мемлекеттiң бәсекелестiк қабiлетi елдiң халықаралық аренадағы рөлi мен беделiнiң артуынан, мемлекеттің өз азаматтарының өзектi проблемаларын шешу қабiлетiнен, мемлекет ұсынатын қызметтер сапасының артуынан көрiнедi. </w:t>
      </w:r>
    </w:p>
    <w:p>
      <w:pPr>
        <w:spacing w:after="0"/>
        <w:ind w:left="0"/>
        <w:jc w:val="left"/>
      </w:pPr>
      <w:r>
        <w:rPr>
          <w:rFonts w:ascii="Times New Roman"/>
          <w:b/>
          <w:i w:val="false"/>
          <w:color w:val="000000"/>
        </w:rPr>
        <w:t xml:space="preserve"> 3.1. Мемлекеттiк құрылыс</w:t>
      </w:r>
    </w:p>
    <w:p>
      <w:pPr>
        <w:spacing w:after="0"/>
        <w:ind w:left="0"/>
        <w:jc w:val="both"/>
      </w:pPr>
      <w:r>
        <w:rPr>
          <w:rFonts w:ascii="Times New Roman"/>
          <w:b w:val="false"/>
          <w:i w:val="false"/>
          <w:color w:val="000000"/>
          <w:sz w:val="28"/>
        </w:rPr>
        <w:t xml:space="preserve">
      Бұл мәселелердi шешу, өз кезегiнде, көп жағдайда мемлекеттiк қызметшiлердiң саны мен сапасына, мемлекеттік басқару жүйесiнiң тиiмдiлігіне байланысты. </w:t>
      </w:r>
    </w:p>
    <w:p>
      <w:pPr>
        <w:spacing w:after="0"/>
        <w:ind w:left="0"/>
        <w:jc w:val="both"/>
      </w:pPr>
      <w:r>
        <w:rPr>
          <w:rFonts w:ascii="Times New Roman"/>
          <w:b w:val="false"/>
          <w:i w:val="false"/>
          <w:color w:val="000000"/>
          <w:sz w:val="28"/>
        </w:rPr>
        <w:t xml:space="preserve">
      Соңғы кезде орталықта да, жергiлiктi жерлерде де билiктің барлық түрлерiнiң мемлекеттiк органдардың санын көбейту әрекеттерi жандана түcкeнiн айтуға тиiспiн. </w:t>
      </w:r>
    </w:p>
    <w:p>
      <w:pPr>
        <w:spacing w:after="0"/>
        <w:ind w:left="0"/>
        <w:jc w:val="both"/>
      </w:pPr>
      <w:r>
        <w:rPr>
          <w:rFonts w:ascii="Times New Roman"/>
          <w:b w:val="false"/>
          <w:i w:val="false"/>
          <w:color w:val="000000"/>
          <w:sz w:val="28"/>
        </w:rPr>
        <w:t xml:space="preserve">
      Бұған жол беруге болмайды. </w:t>
      </w:r>
    </w:p>
    <w:p>
      <w:pPr>
        <w:spacing w:after="0"/>
        <w:ind w:left="0"/>
        <w:jc w:val="both"/>
      </w:pPr>
      <w:r>
        <w:rPr>
          <w:rFonts w:ascii="Times New Roman"/>
          <w:b w:val="false"/>
          <w:i w:val="false"/>
          <w:color w:val="000000"/>
          <w:sz w:val="28"/>
        </w:rPr>
        <w:t xml:space="preserve">
      Әрине, өмiр бiр орнында тұрмайды, қажет жерiнде өзгерiстер керек. Алайда Үкiмет мемлекеттiк аппараттың жалпы санының өсуiне жол бермеудiң қатаң саяси ұстанымын басшылыққа алуы тиiс. </w:t>
      </w:r>
    </w:p>
    <w:p>
      <w:pPr>
        <w:spacing w:after="0"/>
        <w:ind w:left="0"/>
        <w:jc w:val="both"/>
      </w:pPr>
      <w:r>
        <w:rPr>
          <w:rFonts w:ascii="Times New Roman"/>
          <w:b w:val="false"/>
          <w:i w:val="false"/>
          <w:color w:val="000000"/>
          <w:sz w:val="28"/>
        </w:rPr>
        <w:t xml:space="preserve">
      Бұған Президент жариялаған мемлекеттiк саясат талап ететiн жерде ғана рұқсат берiлуi мүмкiн. </w:t>
      </w:r>
    </w:p>
    <w:p>
      <w:pPr>
        <w:spacing w:after="0"/>
        <w:ind w:left="0"/>
        <w:jc w:val="both"/>
      </w:pPr>
      <w:r>
        <w:rPr>
          <w:rFonts w:ascii="Times New Roman"/>
          <w:b w:val="false"/>
          <w:i w:val="false"/>
          <w:color w:val="000000"/>
          <w:sz w:val="28"/>
        </w:rPr>
        <w:t xml:space="preserve">
      Бiз жинақы кәсiби Үкiмет қалыптастыруда көп нәрсеге қол жеткiздiк. Басы артық қызметтер мен буындарды қысқарту, басқару процесiн орталықсыздандыру арқылы, атқарушы билiк құрылымын одан әрi де жетілдiре түсу керек. </w:t>
      </w:r>
    </w:p>
    <w:p>
      <w:pPr>
        <w:spacing w:after="0"/>
        <w:ind w:left="0"/>
        <w:jc w:val="both"/>
      </w:pPr>
      <w:r>
        <w:rPr>
          <w:rFonts w:ascii="Times New Roman"/>
          <w:b w:val="false"/>
          <w:i w:val="false"/>
          <w:color w:val="000000"/>
          <w:sz w:val="28"/>
        </w:rPr>
        <w:t xml:space="preserve">
      Сонымен бiрге министрлiктер мен ведомстволардың өздерiне тапсырылған қызметтердi орындаудағы рөлi мен жауапкершілігiн күшейту қажет. </w:t>
      </w:r>
    </w:p>
    <w:p>
      <w:pPr>
        <w:spacing w:after="0"/>
        <w:ind w:left="0"/>
        <w:jc w:val="both"/>
      </w:pPr>
      <w:r>
        <w:rPr>
          <w:rFonts w:ascii="Times New Roman"/>
          <w:b w:val="false"/>
          <w:i w:val="false"/>
          <w:color w:val="000000"/>
          <w:sz w:val="28"/>
        </w:rPr>
        <w:t xml:space="preserve">
      Мұнымен қатар, "электрондық үкiмет" қалыптастыруға iс жүзiнде кiрiсу керек. Бұл құрамы жағынан шағын, өз қызметiнде мөлдiр iс-қимылды Yкiмет болмақ. Ол халық пен шенеунiктер арасындағы тоқайласуды азайтуға мүмкiндiк бередi, қызмет көрсету сапасын арттырып, мерзiмiн қысқартады. Мұның өзi жаңа әкiмшiлiк реформаға және мемлекеттiк аппаратты қысқартуға әкеледi. </w:t>
      </w:r>
    </w:p>
    <w:p>
      <w:pPr>
        <w:spacing w:after="0"/>
        <w:ind w:left="0"/>
        <w:jc w:val="both"/>
      </w:pPr>
      <w:r>
        <w:rPr>
          <w:rFonts w:ascii="Times New Roman"/>
          <w:b w:val="false"/>
          <w:i w:val="false"/>
          <w:color w:val="000000"/>
          <w:sz w:val="28"/>
        </w:rPr>
        <w:t xml:space="preserve">
      Мұндай жұмысты iске асыру үшiн компьютерлiк сауатсыздықты жоюдың және халықтың интернетке қол жетiмдiлiгiн қамтамасыз етудiң көлемдi бағдарламасы қажет. </w:t>
      </w:r>
    </w:p>
    <w:p>
      <w:pPr>
        <w:spacing w:after="0"/>
        <w:ind w:left="0"/>
        <w:jc w:val="both"/>
      </w:pPr>
      <w:r>
        <w:rPr>
          <w:rFonts w:ascii="Times New Roman"/>
          <w:b w:val="false"/>
          <w:i w:val="false"/>
          <w:color w:val="000000"/>
          <w:sz w:val="28"/>
        </w:rPr>
        <w:t xml:space="preserve">
      Мұны Yкiметке тапсырамын, кезiнде өткен ғасырдың отызыншы жылдарында сауатсыздықпен күрес жүргізiлгендей, компьютерлiк сауаттану жөнiндегi ауқымды іске бiздiң азаматтарды, әсiресе жастарды шақырамын. </w:t>
      </w:r>
    </w:p>
    <w:p>
      <w:pPr>
        <w:spacing w:after="0"/>
        <w:ind w:left="0"/>
        <w:jc w:val="both"/>
      </w:pPr>
      <w:r>
        <w:rPr>
          <w:rFonts w:ascii="Times New Roman"/>
          <w:b w:val="false"/>
          <w:i w:val="false"/>
          <w:color w:val="000000"/>
          <w:sz w:val="28"/>
        </w:rPr>
        <w:t xml:space="preserve">
      Мемлекеттiк қызметте, мемлекеттiк қызметшiлердi даярлау мен қайта даярлау жүйесiнде, мемлекеттiк басқару деңгейiн және мемлекет ұсынатын қызмет сапасын арттыру мақсатында елеулi өзгерiстер қажет болады. </w:t>
      </w:r>
    </w:p>
    <w:p>
      <w:pPr>
        <w:spacing w:after="0"/>
        <w:ind w:left="0"/>
        <w:jc w:val="both"/>
      </w:pPr>
      <w:r>
        <w:rPr>
          <w:rFonts w:ascii="Times New Roman"/>
          <w:b w:val="false"/>
          <w:i w:val="false"/>
          <w:color w:val="000000"/>
          <w:sz w:val="28"/>
        </w:rPr>
        <w:t xml:space="preserve">
      Мемлекеттiк қызмет академиясының қызметi түбегейлi қайта құрылуға, оның материалдық базасы нығайтылуы және қаржымен қамтамасыз етiлуге тиiс. </w:t>
      </w:r>
    </w:p>
    <w:p>
      <w:pPr>
        <w:spacing w:after="0"/>
        <w:ind w:left="0"/>
        <w:jc w:val="both"/>
      </w:pPr>
      <w:r>
        <w:rPr>
          <w:rFonts w:ascii="Times New Roman"/>
          <w:b w:val="false"/>
          <w:i w:val="false"/>
          <w:color w:val="000000"/>
          <w:sz w:val="28"/>
        </w:rPr>
        <w:t xml:space="preserve">
      Саяси қызметшi лауазымына қабылдау кезiнде академияда оқығаны ескерiлуге тиiс. </w:t>
      </w:r>
    </w:p>
    <w:p>
      <w:pPr>
        <w:spacing w:after="0"/>
        <w:ind w:left="0"/>
        <w:jc w:val="both"/>
      </w:pPr>
      <w:r>
        <w:rPr>
          <w:rFonts w:ascii="Times New Roman"/>
          <w:b w:val="false"/>
          <w:i w:val="false"/>
          <w:color w:val="000000"/>
          <w:sz w:val="28"/>
        </w:rPr>
        <w:t xml:space="preserve">
      Академияның жанынан зерттеу орталықтары жүйесiн ашып, оларда жұмыс iстеу үшiн таңдаулы профессор-оқытушы кадрларын тарту қажет. </w:t>
      </w:r>
    </w:p>
    <w:p>
      <w:pPr>
        <w:spacing w:after="0"/>
        <w:ind w:left="0"/>
        <w:jc w:val="both"/>
      </w:pPr>
      <w:r>
        <w:rPr>
          <w:rFonts w:ascii="Times New Roman"/>
          <w:b w:val="false"/>
          <w:i w:val="false"/>
          <w:color w:val="000000"/>
          <w:sz w:val="28"/>
        </w:rPr>
        <w:t xml:space="preserve">
      Академия бiтiрушiлерiнiң санын және оны қаржыландыруды едәуiр ұлғайту керек. </w:t>
      </w:r>
    </w:p>
    <w:p>
      <w:pPr>
        <w:spacing w:after="0"/>
        <w:ind w:left="0"/>
        <w:jc w:val="both"/>
      </w:pPr>
      <w:r>
        <w:rPr>
          <w:rFonts w:ascii="Times New Roman"/>
          <w:b w:val="false"/>
          <w:i w:val="false"/>
          <w:color w:val="000000"/>
          <w:sz w:val="28"/>
        </w:rPr>
        <w:t xml:space="preserve">
      Биылғы жылдан бастап бiз мемлекеттiк қызметшiлердің еңбекақысын 50 пайызға өсiрдiк, мемлекеттiк қызметшiлердi әлеуметтік қорғауды арттыру жөнiндегi жұмысты одан әрi де жалғастырамыз. </w:t>
      </w:r>
    </w:p>
    <w:p>
      <w:pPr>
        <w:spacing w:after="0"/>
        <w:ind w:left="0"/>
        <w:jc w:val="both"/>
      </w:pPr>
      <w:r>
        <w:rPr>
          <w:rFonts w:ascii="Times New Roman"/>
          <w:b w:val="false"/>
          <w:i w:val="false"/>
          <w:color w:val="000000"/>
          <w:sz w:val="28"/>
        </w:rPr>
        <w:t xml:space="preserve">
      Бiрақ еңбекақының өсуiмен бiрге мемлекеттiк қызметшiлердiң өздерiне де: олардың кәсiбилiгiне, патриоттығына, тәртiбiне, моральдық және адамгершiлiк келбетiне деген талап та күшейе түсетiн болады. </w:t>
      </w:r>
    </w:p>
    <w:p>
      <w:pPr>
        <w:spacing w:after="0"/>
        <w:ind w:left="0"/>
        <w:jc w:val="both"/>
      </w:pPr>
      <w:r>
        <w:rPr>
          <w:rFonts w:ascii="Times New Roman"/>
          <w:b w:val="false"/>
          <w:i w:val="false"/>
          <w:color w:val="000000"/>
          <w:sz w:val="28"/>
        </w:rPr>
        <w:t xml:space="preserve">
      Сыбайлас жемқорлық қылмыстары қатаң қудалануға тиiс: бұл үшiн қажеттi заңдар қолда бар. </w:t>
      </w:r>
    </w:p>
    <w:p>
      <w:pPr>
        <w:spacing w:after="0"/>
        <w:ind w:left="0"/>
        <w:jc w:val="both"/>
      </w:pPr>
      <w:r>
        <w:rPr>
          <w:rFonts w:ascii="Times New Roman"/>
          <w:b w:val="false"/>
          <w:i w:val="false"/>
          <w:color w:val="000000"/>
          <w:sz w:val="28"/>
        </w:rPr>
        <w:t xml:space="preserve">
      Мемлекеттiк қызметке жаңа қызметкерлердi қабылдау кезiнде компьютердi, интернеттi қолдана бiлу дағдысы мiндеттi талап болуға тиiс және мүмкiндiгiнше ағылшын тiлiн бiлуi жөн, ал болашақта бұл талап та мiндеттілікке айналады. </w:t>
      </w:r>
    </w:p>
    <w:p>
      <w:pPr>
        <w:spacing w:after="0"/>
        <w:ind w:left="0"/>
        <w:jc w:val="both"/>
      </w:pPr>
      <w:r>
        <w:rPr>
          <w:rFonts w:ascii="Times New Roman"/>
          <w:b w:val="false"/>
          <w:i w:val="false"/>
          <w:color w:val="000000"/>
          <w:sz w:val="28"/>
        </w:rPr>
        <w:t xml:space="preserve">
      Бiлiктiлiк талаптарын қатайту және аттестациялық комиссияларының жұмысын барынша принциптi ету қажет болады. </w:t>
      </w:r>
    </w:p>
    <w:p>
      <w:pPr>
        <w:spacing w:after="0"/>
        <w:ind w:left="0"/>
        <w:jc w:val="left"/>
      </w:pPr>
      <w:r>
        <w:rPr>
          <w:rFonts w:ascii="Times New Roman"/>
          <w:b/>
          <w:i w:val="false"/>
          <w:color w:val="000000"/>
        </w:rPr>
        <w:t xml:space="preserve"> 3.2. Ішкi саясат</w:t>
      </w:r>
    </w:p>
    <w:p>
      <w:pPr>
        <w:spacing w:after="0"/>
        <w:ind w:left="0"/>
        <w:jc w:val="both"/>
      </w:pPr>
      <w:r>
        <w:rPr>
          <w:rFonts w:ascii="Times New Roman"/>
          <w:b w:val="false"/>
          <w:i w:val="false"/>
          <w:color w:val="000000"/>
          <w:sz w:val="28"/>
        </w:rPr>
        <w:t xml:space="preserve">
      Өткен және ағымдағы жылы қоғамымызды менің өткен жылғы </w:t>
      </w:r>
      <w:r>
        <w:rPr>
          <w:rFonts w:ascii="Times New Roman"/>
          <w:b w:val="false"/>
          <w:i w:val="false"/>
          <w:color w:val="000000"/>
          <w:sz w:val="28"/>
        </w:rPr>
        <w:t xml:space="preserve">жолдауымда </w:t>
      </w:r>
      <w:r>
        <w:rPr>
          <w:rFonts w:ascii="Times New Roman"/>
          <w:b w:val="false"/>
          <w:i w:val="false"/>
          <w:color w:val="000000"/>
          <w:sz w:val="28"/>
        </w:rPr>
        <w:t xml:space="preserve"> белгiленген бес бағыт шеңберiнде одан әрi демократияландыру жөнiндегi жұмысты жалғастыратын боламыз. </w:t>
      </w:r>
    </w:p>
    <w:p>
      <w:pPr>
        <w:spacing w:after="0"/>
        <w:ind w:left="0"/>
        <w:jc w:val="both"/>
      </w:pPr>
      <w:r>
        <w:rPr>
          <w:rFonts w:ascii="Times New Roman"/>
          <w:b w:val="false"/>
          <w:i w:val="false"/>
          <w:color w:val="000000"/>
          <w:sz w:val="28"/>
        </w:rPr>
        <w:t xml:space="preserve">
      Олар күшiнде қалады және оларға қосымша мынадай сәттерге назар аудару қажет. </w:t>
      </w:r>
    </w:p>
    <w:p>
      <w:pPr>
        <w:spacing w:after="0"/>
        <w:ind w:left="0"/>
        <w:jc w:val="both"/>
      </w:pPr>
      <w:r>
        <w:rPr>
          <w:rFonts w:ascii="Times New Roman"/>
          <w:b w:val="false"/>
          <w:i w:val="false"/>
          <w:color w:val="000000"/>
          <w:sz w:val="28"/>
        </w:rPr>
        <w:t xml:space="preserve">
      Бiз үш принциптi элементке: азаматтық қоғам институттарын дамытуға, орталықсыздандыруға, тұрақты саяси-партиялық жүйе құруға ден қоюға тиiспiз. Тұрақтылықты, демократияны және азаматтардың құқықтарын қорғауды нығайту жөнiнде қадамдар жасау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Бiрiншiден, </w:t>
      </w:r>
      <w:r>
        <w:rPr>
          <w:rFonts w:ascii="Times New Roman"/>
          <w:b w:val="false"/>
          <w:i w:val="false"/>
          <w:color w:val="000000"/>
          <w:sz w:val="28"/>
        </w:rPr>
        <w:t xml:space="preserve"> жаңа сайлау тетiктерiн енгiзу, саяси процестiң әрбiр субъектiсінің рөлi мен орнын нақтылау мәселелерiн пысықтағанымыз жөн. </w:t>
      </w:r>
    </w:p>
    <w:p>
      <w:pPr>
        <w:spacing w:after="0"/>
        <w:ind w:left="0"/>
        <w:jc w:val="both"/>
      </w:pPr>
      <w:r>
        <w:rPr>
          <w:rFonts w:ascii="Times New Roman"/>
          <w:b w:val="false"/>
          <w:i w:val="false"/>
          <w:color w:val="000000"/>
          <w:sz w:val="28"/>
        </w:rPr>
        <w:t xml:space="preserve">
      Бiз партиялар мен қоғамдық бiрлестiктердiң қызметiн реттейтiн заң нормаларын жетiлдiре отырып, партиялық-саяси жүйемiздi одан әрi дамытатын боламыз. </w:t>
      </w:r>
    </w:p>
    <w:p>
      <w:pPr>
        <w:spacing w:after="0"/>
        <w:ind w:left="0"/>
        <w:jc w:val="both"/>
      </w:pPr>
      <w:r>
        <w:rPr>
          <w:rFonts w:ascii="Times New Roman"/>
          <w:b w:val="false"/>
          <w:i w:val="false"/>
          <w:color w:val="000000"/>
          <w:sz w:val="28"/>
        </w:rPr>
        <w:t xml:space="preserve">
      Қазiр қоғамда бұқаралық ақпарат құралдары туралы және сайлау туралы жаңа заңдар қызу талқылануда. Олардың атына сын ескертпелер де айтылып жатыр. </w:t>
      </w:r>
    </w:p>
    <w:p>
      <w:pPr>
        <w:spacing w:after="0"/>
        <w:ind w:left="0"/>
        <w:jc w:val="both"/>
      </w:pPr>
      <w:r>
        <w:rPr>
          <w:rFonts w:ascii="Times New Roman"/>
          <w:b w:val="false"/>
          <w:i w:val="false"/>
          <w:color w:val="000000"/>
          <w:sz w:val="28"/>
        </w:rPr>
        <w:t xml:space="preserve">
      Естеріңiзге сала кетейiн, партия мүшелерiнің саны 50 мыңнан кем болмауы керек деген тұрғыда заңнамалық түзетулер қабылдағанымызда, мұны еңсерiлмейтін кедергi деп атаған болатын-ды. </w:t>
      </w:r>
    </w:p>
    <w:p>
      <w:pPr>
        <w:spacing w:after="0"/>
        <w:ind w:left="0"/>
        <w:jc w:val="both"/>
      </w:pPr>
      <w:r>
        <w:rPr>
          <w:rFonts w:ascii="Times New Roman"/>
          <w:b w:val="false"/>
          <w:i w:val="false"/>
          <w:color w:val="000000"/>
          <w:sz w:val="28"/>
        </w:rPr>
        <w:t xml:space="preserve">
      Бiрақ қазiргi сәтке бұл деңгейдi оңай еңсерген тоғыз партия тiркелiп үлгердi, ендi әлгi түзетудiң демократиялылығына ешкiм де күмәнданбайды. Қазiргi БАҚ туралы және сайлау туралы заңдар да сондай болады. </w:t>
      </w:r>
    </w:p>
    <w:p>
      <w:pPr>
        <w:spacing w:after="0"/>
        <w:ind w:left="0"/>
        <w:jc w:val="both"/>
      </w:pPr>
      <w:r>
        <w:rPr>
          <w:rFonts w:ascii="Times New Roman"/>
          <w:b w:val="false"/>
          <w:i w:val="false"/>
          <w:color w:val="000000"/>
          <w:sz w:val="28"/>
        </w:rPr>
        <w:t xml:space="preserve">
      Жаңа сайлау заңнамасының нормалары барлық деңгейдегi сайлау комиссиялары қызметiндегi кәсiбилiк пен мөлдiрлiк деңгейiн көтеруге бағытталған. </w:t>
      </w:r>
    </w:p>
    <w:p>
      <w:pPr>
        <w:spacing w:after="0"/>
        <w:ind w:left="0"/>
        <w:jc w:val="both"/>
      </w:pPr>
      <w:r>
        <w:rPr>
          <w:rFonts w:ascii="Times New Roman"/>
          <w:b w:val="false"/>
          <w:i w:val="false"/>
          <w:color w:val="000000"/>
          <w:sz w:val="28"/>
        </w:rPr>
        <w:t xml:space="preserve">
      Парламенттегi, жергiлiктi сайлау органдарындағы партиялық фракциялардың өкілеттiктерiн заңнамалық айқындау туралы да ойлану қажет. </w:t>
      </w:r>
    </w:p>
    <w:p>
      <w:pPr>
        <w:spacing w:after="0"/>
        <w:ind w:left="0"/>
        <w:jc w:val="both"/>
      </w:pPr>
      <w:r>
        <w:rPr>
          <w:rFonts w:ascii="Times New Roman"/>
          <w:b w:val="false"/>
          <w:i w:val="false"/>
          <w:color w:val="000000"/>
          <w:sz w:val="28"/>
        </w:rPr>
        <w:t xml:space="preserve">
      Партиялар мен үкiметтiк емес ұйымдар қызметiн отандық заңды және жеке тұлғалар тарапынан қаржыландыру мәселелерi жөнiнде құқықтық шешiмдер әзiрлеп, қабылдау талап етiледi. Yкiметтiк емес секторды қолдау сапалы жаңа ауқымға көтерiлуге тиiс. </w:t>
      </w:r>
    </w:p>
    <w:p>
      <w:pPr>
        <w:spacing w:after="0"/>
        <w:ind w:left="0"/>
        <w:jc w:val="both"/>
      </w:pPr>
      <w:r>
        <w:rPr>
          <w:rFonts w:ascii="Times New Roman"/>
          <w:b w:val="false"/>
          <w:i w:val="false"/>
          <w:color w:val="000000"/>
          <w:sz w:val="28"/>
        </w:rPr>
        <w:t xml:space="preserve">
      Сайлау блоктарының қызметiн құқықтық реттеу туралы мәселе де өзекті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Екіншіден, </w:t>
      </w:r>
      <w:r>
        <w:rPr>
          <w:rFonts w:ascii="Times New Roman"/>
          <w:b w:val="false"/>
          <w:i w:val="false"/>
          <w:color w:val="000000"/>
          <w:sz w:val="28"/>
        </w:rPr>
        <w:t xml:space="preserve"> қоғамды одан әрi демократияландыру жөнiндегi тұрақты жұмыс iстейтiн кеңестің әлеуетi әлi де болса кең тынысты пайдаланылған жоқ. </w:t>
      </w:r>
    </w:p>
    <w:p>
      <w:pPr>
        <w:spacing w:after="0"/>
        <w:ind w:left="0"/>
        <w:jc w:val="both"/>
      </w:pPr>
      <w:r>
        <w:rPr>
          <w:rFonts w:ascii="Times New Roman"/>
          <w:b w:val="false"/>
          <w:i w:val="false"/>
          <w:color w:val="000000"/>
          <w:sz w:val="28"/>
        </w:rPr>
        <w:t xml:space="preserve">
      Кеңестiң тек қана билiк үшiн ұсынымдар берiлетiн "дөңгелек үстел" ғана болып қалмауы маңызды. </w:t>
      </w:r>
    </w:p>
    <w:p>
      <w:pPr>
        <w:spacing w:after="0"/>
        <w:ind w:left="0"/>
        <w:jc w:val="both"/>
      </w:pPr>
      <w:r>
        <w:rPr>
          <w:rFonts w:ascii="Times New Roman"/>
          <w:b w:val="false"/>
          <w:i w:val="false"/>
          <w:color w:val="000000"/>
          <w:sz w:val="28"/>
        </w:rPr>
        <w:t xml:space="preserve">
      Тұрақты жұмыс iстейтiн кеңесте қабылданған шешiмдер партиялардың күш-жігерiмен Парламенттегi өз өкілдерi арқылы, ал үкiметтiк емес ұйымдар нақты әлеуметтiк маңызды жобаларға қатысу арқылы iске асырылуға тиiс. </w:t>
      </w:r>
    </w:p>
    <w:p>
      <w:pPr>
        <w:spacing w:after="0"/>
        <w:ind w:left="0"/>
        <w:jc w:val="both"/>
      </w:pPr>
      <w:r>
        <w:rPr>
          <w:rFonts w:ascii="Times New Roman"/>
          <w:b w:val="false"/>
          <w:i w:val="false"/>
          <w:color w:val="000000"/>
          <w:sz w:val="28"/>
        </w:rPr>
        <w:t>
      </w:t>
      </w:r>
      <w:r>
        <w:rPr>
          <w:rFonts w:ascii="Times New Roman"/>
          <w:b/>
          <w:i w:val="false"/>
          <w:color w:val="000000"/>
          <w:sz w:val="28"/>
        </w:rPr>
        <w:t xml:space="preserve">Yшіншіден, </w:t>
      </w:r>
      <w:r>
        <w:rPr>
          <w:rFonts w:ascii="Times New Roman"/>
          <w:b w:val="false"/>
          <w:i w:val="false"/>
          <w:color w:val="000000"/>
          <w:sz w:val="28"/>
        </w:rPr>
        <w:t xml:space="preserve"> осы жылдың күзiнде партиялар үшiн саяси кемелдiлiк емтиханы болып табылатын Парламент Мәжiлiсiне сайлау өтедi. </w:t>
      </w:r>
    </w:p>
    <w:p>
      <w:pPr>
        <w:spacing w:after="0"/>
        <w:ind w:left="0"/>
        <w:jc w:val="both"/>
      </w:pPr>
      <w:r>
        <w:rPr>
          <w:rFonts w:ascii="Times New Roman"/>
          <w:b w:val="false"/>
          <w:i w:val="false"/>
          <w:color w:val="000000"/>
          <w:sz w:val="28"/>
        </w:rPr>
        <w:t xml:space="preserve">
      Бiздің ортақ парызымыз - сайлауды заңға қатаң сәйкес түрде өткiзудi қамтамасыз ету. </w:t>
      </w:r>
    </w:p>
    <w:p>
      <w:pPr>
        <w:spacing w:after="0"/>
        <w:ind w:left="0"/>
        <w:jc w:val="left"/>
      </w:pPr>
      <w:r>
        <w:rPr>
          <w:rFonts w:ascii="Times New Roman"/>
          <w:b/>
          <w:i w:val="false"/>
          <w:color w:val="000000"/>
        </w:rPr>
        <w:t xml:space="preserve"> 3.3. Сыртқы саясат және қауiпсiздiк</w:t>
      </w:r>
    </w:p>
    <w:p>
      <w:pPr>
        <w:spacing w:after="0"/>
        <w:ind w:left="0"/>
        <w:jc w:val="both"/>
      </w:pPr>
      <w:r>
        <w:rPr>
          <w:rFonts w:ascii="Times New Roman"/>
          <w:b w:val="false"/>
          <w:i w:val="false"/>
          <w:color w:val="000000"/>
          <w:sz w:val="28"/>
        </w:rPr>
        <w:t xml:space="preserve">
      Бiздің заманымыздың ерекшелiгі терроризмге қарсы белсендi күрес болып отыр. Ресей мен Испаниядағы соңғы оқиғалар баршаны дүр сiлкiндiрiп, терроршылардың айуандық әрекеттерiнен қорғалған, сiрә, бiрде бiр мемлекеттiң жоқтығы туралы ойлануға мәжбүр еттi. Ешбiр кiнәсiз бейбiт азаматтар қаза табуда. </w:t>
      </w:r>
    </w:p>
    <w:p>
      <w:pPr>
        <w:spacing w:after="0"/>
        <w:ind w:left="0"/>
        <w:jc w:val="both"/>
      </w:pPr>
      <w:r>
        <w:rPr>
          <w:rFonts w:ascii="Times New Roman"/>
          <w:b w:val="false"/>
          <w:i w:val="false"/>
          <w:color w:val="000000"/>
          <w:sz w:val="28"/>
        </w:rPr>
        <w:t xml:space="preserve">
      Атап айтқанда, халықаралық терроризмге, дiни экстремизмге, есiрткi тасымалы мен басқа да қазiргi заман сыны мен адамзатқа қауiп төндiретiн қатерлерге қарсы күресте бiз үшiн бiрлiк және халықаралық күш-жiгердi шоғырландырудың қаншалықты маңызды екендігі мiне осыдан белгiлi. </w:t>
      </w:r>
    </w:p>
    <w:p>
      <w:pPr>
        <w:spacing w:after="0"/>
        <w:ind w:left="0"/>
        <w:jc w:val="both"/>
      </w:pPr>
      <w:r>
        <w:rPr>
          <w:rFonts w:ascii="Times New Roman"/>
          <w:b w:val="false"/>
          <w:i w:val="false"/>
          <w:color w:val="000000"/>
          <w:sz w:val="28"/>
        </w:rPr>
        <w:t xml:space="preserve">
      Бүгiнгi таңда Қазақстан барлық көршi мемлекеттермен тұрақты, болжамды қарым-қатынас жасап отыр. </w:t>
      </w:r>
    </w:p>
    <w:p>
      <w:pPr>
        <w:spacing w:after="0"/>
        <w:ind w:left="0"/>
        <w:jc w:val="both"/>
      </w:pPr>
      <w:r>
        <w:rPr>
          <w:rFonts w:ascii="Times New Roman"/>
          <w:b w:val="false"/>
          <w:i w:val="false"/>
          <w:color w:val="000000"/>
          <w:sz w:val="28"/>
        </w:rPr>
        <w:t xml:space="preserve">
      Тиiмдi халықаралық ынтымақтастықтың берiк жүйесi жасалды. </w:t>
      </w:r>
    </w:p>
    <w:p>
      <w:pPr>
        <w:spacing w:after="0"/>
        <w:ind w:left="0"/>
        <w:jc w:val="both"/>
      </w:pPr>
      <w:r>
        <w:rPr>
          <w:rFonts w:ascii="Times New Roman"/>
          <w:b w:val="false"/>
          <w:i w:val="false"/>
          <w:color w:val="000000"/>
          <w:sz w:val="28"/>
        </w:rPr>
        <w:t xml:space="preserve">
      Бiз Шығыс және Батыс елдерiмен өзара пайдалы екi жақты қатынастарды дамытуға бейілмiз. </w:t>
      </w:r>
    </w:p>
    <w:p>
      <w:pPr>
        <w:spacing w:after="0"/>
        <w:ind w:left="0"/>
        <w:jc w:val="both"/>
      </w:pPr>
      <w:r>
        <w:rPr>
          <w:rFonts w:ascii="Times New Roman"/>
          <w:b w:val="false"/>
          <w:i w:val="false"/>
          <w:color w:val="000000"/>
          <w:sz w:val="28"/>
        </w:rPr>
        <w:t xml:space="preserve">
      Қазақстанның сыртқы саясаты елдiң тез арада экономикалық дамуына, оның әлемдегi маңызын көтеруге жәрдемдесуге бағдарлануға тиiс. </w:t>
      </w:r>
    </w:p>
    <w:p>
      <w:pPr>
        <w:spacing w:after="0"/>
        <w:ind w:left="0"/>
        <w:jc w:val="both"/>
      </w:pPr>
      <w:r>
        <w:rPr>
          <w:rFonts w:ascii="Times New Roman"/>
          <w:b w:val="false"/>
          <w:i w:val="false"/>
          <w:color w:val="000000"/>
          <w:sz w:val="28"/>
        </w:rPr>
        <w:t xml:space="preserve">
      Қазақстан өзiн ықпалдасу мен көп қырлы ынтымақтастықты табанды жақтаушы ретiнде көрсеттi. </w:t>
      </w:r>
    </w:p>
    <w:p>
      <w:pPr>
        <w:spacing w:after="0"/>
        <w:ind w:left="0"/>
        <w:jc w:val="both"/>
      </w:pPr>
      <w:r>
        <w:rPr>
          <w:rFonts w:ascii="Times New Roman"/>
          <w:b w:val="false"/>
          <w:i w:val="false"/>
          <w:color w:val="000000"/>
          <w:sz w:val="28"/>
        </w:rPr>
        <w:t xml:space="preserve">
      Осыған байланысты Бiртұтас экономикалық кеңiстiк, ЕурАзЭҚ, Шанхай ынтымақтастық ұйымы және Орта Азиялық ынтымақтастық шеңберiндегi жұмысты жалғастырған абзал. </w:t>
      </w:r>
    </w:p>
    <w:p>
      <w:pPr>
        <w:spacing w:after="0"/>
        <w:ind w:left="0"/>
        <w:jc w:val="both"/>
      </w:pPr>
      <w:r>
        <w:rPr>
          <w:rFonts w:ascii="Times New Roman"/>
          <w:b w:val="false"/>
          <w:i w:val="false"/>
          <w:color w:val="000000"/>
          <w:sz w:val="28"/>
        </w:rPr>
        <w:t xml:space="preserve">
      Ресей - Қазақстан үшiн аса маңызды ел. Бiз ортақ геосаяси жағдайдамыз, ұшырасатын проблемаларымыз да ортақ. </w:t>
      </w:r>
    </w:p>
    <w:p>
      <w:pPr>
        <w:spacing w:after="0"/>
        <w:ind w:left="0"/>
        <w:jc w:val="both"/>
      </w:pPr>
      <w:r>
        <w:rPr>
          <w:rFonts w:ascii="Times New Roman"/>
          <w:b w:val="false"/>
          <w:i w:val="false"/>
          <w:color w:val="000000"/>
          <w:sz w:val="28"/>
        </w:rPr>
        <w:t xml:space="preserve">
      Бiздiң әлемдегi көптеген процестерге көзқарастарымыз ұқсас, оларды iске асыру керек. Қол жеткiзiлген экономикалық ықпалдасу мен сенiмнiң биiк деңгейi одан әрi жалғасын табуы қажет. </w:t>
      </w:r>
    </w:p>
    <w:p>
      <w:pPr>
        <w:spacing w:after="0"/>
        <w:ind w:left="0"/>
        <w:jc w:val="both"/>
      </w:pPr>
      <w:r>
        <w:rPr>
          <w:rFonts w:ascii="Times New Roman"/>
          <w:b w:val="false"/>
          <w:i w:val="false"/>
          <w:color w:val="000000"/>
          <w:sz w:val="28"/>
        </w:rPr>
        <w:t xml:space="preserve">
      Қазақстан АҚШ-пен өзара қатынастардың қол жеткiзiлген деңгейiн жоғары бағалайды. </w:t>
      </w:r>
    </w:p>
    <w:p>
      <w:pPr>
        <w:spacing w:after="0"/>
        <w:ind w:left="0"/>
        <w:jc w:val="both"/>
      </w:pPr>
      <w:r>
        <w:rPr>
          <w:rFonts w:ascii="Times New Roman"/>
          <w:b w:val="false"/>
          <w:i w:val="false"/>
          <w:color w:val="000000"/>
          <w:sz w:val="28"/>
        </w:rPr>
        <w:t xml:space="preserve">
      Бiз Америкамен арадағы белсендi ынтымақтастықтың дамуымыздың сыртқы жағдайларын қамтамасыз ету жөніндегi маңызын жақсы түсiнемiз. Америкалық компаниялардың Қазақстанға инвестиция салуы ынтымақтастықтың маңызды факторы болып табылады. </w:t>
      </w:r>
    </w:p>
    <w:p>
      <w:pPr>
        <w:spacing w:after="0"/>
        <w:ind w:left="0"/>
        <w:jc w:val="both"/>
      </w:pPr>
      <w:r>
        <w:rPr>
          <w:rFonts w:ascii="Times New Roman"/>
          <w:b w:val="false"/>
          <w:i w:val="false"/>
          <w:color w:val="000000"/>
          <w:sz w:val="28"/>
        </w:rPr>
        <w:t xml:space="preserve">
      25 миллиард доллар тiкелей шетелдiк инвестициялардың шамамен 7,5 миллиарды АҚШ-тың үлесiне тиесiлi. Бiз екi елдiң мүдделерiн есепке ала отырып, бұдан әрi де неғұрлым кең ауқымды ынтымақтастыққа үмiт артамыз. </w:t>
      </w:r>
    </w:p>
    <w:p>
      <w:pPr>
        <w:spacing w:after="0"/>
        <w:ind w:left="0"/>
        <w:jc w:val="both"/>
      </w:pPr>
      <w:r>
        <w:rPr>
          <w:rFonts w:ascii="Times New Roman"/>
          <w:b w:val="false"/>
          <w:i w:val="false"/>
          <w:color w:val="000000"/>
          <w:sz w:val="28"/>
        </w:rPr>
        <w:t xml:space="preserve">
      Көршiмiз Қытаймен тұрақты және достық өзара қатынастарымыз маңызды. Бұл біздiң екi жақтың мүддесiн бiлдiретiн барлық мәселелер бойынша тұрақты үндесу жүргiзiп отырған сенiмдi серiктесiмiз. Бiзге өзара сауда-саттық көлемiн өсiру үшiн жұмыс iстеу қажет. Бұған бiз қол жеткiзген биiк өзара түсiнiстiк деңгейi жәрдемдесетiн болады. </w:t>
      </w:r>
    </w:p>
    <w:p>
      <w:pPr>
        <w:spacing w:after="0"/>
        <w:ind w:left="0"/>
        <w:jc w:val="both"/>
      </w:pPr>
      <w:r>
        <w:rPr>
          <w:rFonts w:ascii="Times New Roman"/>
          <w:b w:val="false"/>
          <w:i w:val="false"/>
          <w:color w:val="000000"/>
          <w:sz w:val="28"/>
        </w:rPr>
        <w:t xml:space="preserve">
      Маңызы бұдан кем емес тағы бiр басымдық - Орталық Азия елдерi. Экономиканың, тиiсiнше елдер мен халықтардың өздерiнің де жуықтай түсуi жөнiнде көршiлерiмiзбен белсендi жұмыс жүргiзу керек. </w:t>
      </w:r>
    </w:p>
    <w:p>
      <w:pPr>
        <w:spacing w:after="0"/>
        <w:ind w:left="0"/>
        <w:jc w:val="both"/>
      </w:pPr>
      <w:r>
        <w:rPr>
          <w:rFonts w:ascii="Times New Roman"/>
          <w:b w:val="false"/>
          <w:i w:val="false"/>
          <w:color w:val="000000"/>
          <w:sz w:val="28"/>
        </w:rPr>
        <w:t xml:space="preserve">
      Бiз сол сияқты Қазақстан шекарасының оңтүстiк шептерiндегi тұрақтылықты қамтамасыз етудiң маңыздылығын түсiнуге негiзделемiз. </w:t>
      </w:r>
    </w:p>
    <w:p>
      <w:pPr>
        <w:spacing w:after="0"/>
        <w:ind w:left="0"/>
        <w:jc w:val="both"/>
      </w:pPr>
      <w:r>
        <w:rPr>
          <w:rFonts w:ascii="Times New Roman"/>
          <w:b w:val="false"/>
          <w:i w:val="false"/>
          <w:color w:val="000000"/>
          <w:sz w:val="28"/>
        </w:rPr>
        <w:t xml:space="preserve">
      Еуропалық Одақ бiздiң iрi сауда-экономикалық серiктесiмiз болып табылады және бұл жерде Қазақстан мүдделерiн iлгерiлету мен қамтамасыз ету тұрғысында белсендi жұмыс жүргiзу керек. </w:t>
      </w:r>
    </w:p>
    <w:p>
      <w:pPr>
        <w:spacing w:after="0"/>
        <w:ind w:left="0"/>
        <w:jc w:val="both"/>
      </w:pPr>
      <w:r>
        <w:rPr>
          <w:rFonts w:ascii="Times New Roman"/>
          <w:b w:val="false"/>
          <w:i w:val="false"/>
          <w:color w:val="000000"/>
          <w:sz w:val="28"/>
        </w:rPr>
        <w:t xml:space="preserve">
      Бiздiң Түркиямен, күллi мұсылман әлемiмен жақын қатынастарымыз да тұрақты назарда болуға тиiс. </w:t>
      </w:r>
    </w:p>
    <w:p>
      <w:pPr>
        <w:spacing w:after="0"/>
        <w:ind w:left="0"/>
        <w:jc w:val="both"/>
      </w:pPr>
      <w:r>
        <w:rPr>
          <w:rFonts w:ascii="Times New Roman"/>
          <w:b w:val="false"/>
          <w:i w:val="false"/>
          <w:color w:val="000000"/>
          <w:sz w:val="28"/>
        </w:rPr>
        <w:t xml:space="preserve">
      Жоспарларымыздың icкe асырылуы, әлбетте, Қазақстанның қауiпсiздiгiн қамтамасыз ету мәселесіне басым назар аударуға көңiл бөлудi талап етедi. </w:t>
      </w:r>
    </w:p>
    <w:p>
      <w:pPr>
        <w:spacing w:after="0"/>
        <w:ind w:left="0"/>
        <w:jc w:val="both"/>
      </w:pPr>
      <w:r>
        <w:rPr>
          <w:rFonts w:ascii="Times New Roman"/>
          <w:b w:val="false"/>
          <w:i w:val="false"/>
          <w:color w:val="000000"/>
          <w:sz w:val="28"/>
        </w:rPr>
        <w:t xml:space="preserve">
      Жаңа уақыт сыны мен қауiп-қатерлерге қарсы күресте ТМД елдерiнiң күш-жiгерiн шоғырландыру жөнiндегi бастаманы iс жүзінде жүзеге асыруға жұмылу қажет. </w:t>
      </w:r>
    </w:p>
    <w:p>
      <w:pPr>
        <w:spacing w:after="0"/>
        <w:ind w:left="0"/>
        <w:jc w:val="both"/>
      </w:pPr>
      <w:r>
        <w:rPr>
          <w:rFonts w:ascii="Times New Roman"/>
          <w:b w:val="false"/>
          <w:i w:val="false"/>
          <w:color w:val="000000"/>
          <w:sz w:val="28"/>
        </w:rPr>
        <w:t xml:space="preserve">
      Азиядағы өзара ықпалдастық және сенiм шаралары жөнiндегі кеңес мақсатын одан әрi iске асыру жөнiндегi тынымсыз жұмысты жалғастыру аса маңызды. </w:t>
      </w:r>
    </w:p>
    <w:p>
      <w:pPr>
        <w:spacing w:after="0"/>
        <w:ind w:left="0"/>
        <w:jc w:val="both"/>
      </w:pPr>
      <w:r>
        <w:rPr>
          <w:rFonts w:ascii="Times New Roman"/>
          <w:b w:val="false"/>
          <w:i w:val="false"/>
          <w:color w:val="000000"/>
          <w:sz w:val="28"/>
        </w:rPr>
        <w:t xml:space="preserve">
      Ұжымдық қауiпсiздiк шарты ұйымындағы қызметтi қалыптасып отырған ақиқатқа мейлiнше бейiмдеген жөн. </w:t>
      </w:r>
    </w:p>
    <w:p>
      <w:pPr>
        <w:spacing w:after="0"/>
        <w:ind w:left="0"/>
        <w:jc w:val="both"/>
      </w:pPr>
      <w:r>
        <w:rPr>
          <w:rFonts w:ascii="Times New Roman"/>
          <w:b w:val="false"/>
          <w:i w:val="false"/>
          <w:color w:val="000000"/>
          <w:sz w:val="28"/>
        </w:rPr>
        <w:t xml:space="preserve">
      Қарулы Күштердi реформалауды жалғастыру қажет. </w:t>
      </w:r>
    </w:p>
    <w:p>
      <w:pPr>
        <w:spacing w:after="0"/>
        <w:ind w:left="0"/>
        <w:jc w:val="both"/>
      </w:pPr>
      <w:r>
        <w:rPr>
          <w:rFonts w:ascii="Times New Roman"/>
          <w:b w:val="false"/>
          <w:i w:val="false"/>
          <w:color w:val="000000"/>
          <w:sz w:val="28"/>
        </w:rPr>
        <w:t xml:space="preserve">
      Тиiстi мемлекеттiк органдардың алдында тұрған негiзгi мiндеттер армияны кәсiбилендiру және оның материалдық-техникалық базасын жақсарту болып табылады. </w:t>
      </w:r>
    </w:p>
    <w:p>
      <w:pPr>
        <w:spacing w:after="0"/>
        <w:ind w:left="0"/>
        <w:jc w:val="both"/>
      </w:pPr>
      <w:r>
        <w:rPr>
          <w:rFonts w:ascii="Times New Roman"/>
          <w:b w:val="false"/>
          <w:i w:val="false"/>
          <w:color w:val="000000"/>
          <w:sz w:val="28"/>
        </w:rPr>
        <w:t xml:space="preserve">
      Бiз жасақтау, әскери қызметшiлердiң мансабын жоспарлау, резерв жасау жүйесiн жетiлдiру мәселесiне назар аударуымыз керек. Жұмыстың маңызды бағыты елдiң әскери жоғары оқу орындарында және университеттердiң әскери кафедраларында офицерлiк құрамды даярлау болуға тиiс. </w:t>
      </w:r>
    </w:p>
    <w:p>
      <w:pPr>
        <w:spacing w:after="0"/>
        <w:ind w:left="0"/>
        <w:jc w:val="both"/>
      </w:pPr>
      <w:r>
        <w:rPr>
          <w:rFonts w:ascii="Times New Roman"/>
          <w:b w:val="false"/>
          <w:i w:val="false"/>
          <w:color w:val="000000"/>
          <w:sz w:val="28"/>
        </w:rPr>
        <w:t xml:space="preserve">
      Армияның материалдық-техникалық базасын жақсарту үшiн қару-жарақтар мен әскери техника санын оңтайландыру жөнiнде шаралар қолдану қажет.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Осы Жолдауда белгiленген мiндеттердi iске асыру мақсатында Yкiмет пен әкiмдер 2005 жылғы бюджетте қажеттi қаржыландыруды көздеуге, сол сияқты ағымдағы бюджеттi нақтылау жөнiнде қажеттi ұсыныстар енгiзуге тиiс. Парламенттiң тиiстi заңдар қабылдауы керек.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w:t>
      </w:r>
      <w:r>
        <w:rPr>
          <w:rFonts w:ascii="Times New Roman"/>
          <w:b/>
          <w:i w:val="false"/>
          <w:color w:val="000000"/>
          <w:sz w:val="28"/>
        </w:rPr>
        <w:t>Қымбатты</w:t>
      </w:r>
      <w:r>
        <w:rPr>
          <w:rFonts w:ascii="Times New Roman"/>
          <w:b/>
          <w:i w:val="false"/>
          <w:color w:val="000000"/>
          <w:sz w:val="28"/>
        </w:rPr>
        <w:t xml:space="preserve"> отандастар! </w:t>
      </w:r>
    </w:p>
    <w:p>
      <w:pPr>
        <w:spacing w:after="0"/>
        <w:ind w:left="0"/>
        <w:jc w:val="both"/>
      </w:pPr>
      <w:r>
        <w:rPr>
          <w:rFonts w:ascii="Times New Roman"/>
          <w:b w:val="false"/>
          <w:i w:val="false"/>
          <w:color w:val="000000"/>
          <w:sz w:val="28"/>
        </w:rPr>
        <w:t xml:space="preserve">
      Бiз алдымызға келешекке бағытталған күрделi де, бiр қарағанда, орындалуы қиын мiндеттер қойып отырмыз. </w:t>
      </w:r>
    </w:p>
    <w:p>
      <w:pPr>
        <w:spacing w:after="0"/>
        <w:ind w:left="0"/>
        <w:jc w:val="both"/>
      </w:pPr>
      <w:r>
        <w:rPr>
          <w:rFonts w:ascii="Times New Roman"/>
          <w:b w:val="false"/>
          <w:i w:val="false"/>
          <w:color w:val="000000"/>
          <w:sz w:val="28"/>
        </w:rPr>
        <w:t xml:space="preserve">
      Сонымен қатар, осыдан он бес жыл бұрын Қазақстанның шеткерi жатқан одақтас республикадан елеулi қаржылық және зияткерлік ресурсы бар тәуелсiз мемлекетке айналарына ешкiм сенбегенiн естеріңiзге сала кетейiн. </w:t>
      </w:r>
    </w:p>
    <w:p>
      <w:pPr>
        <w:spacing w:after="0"/>
        <w:ind w:left="0"/>
        <w:jc w:val="both"/>
      </w:pPr>
      <w:r>
        <w:rPr>
          <w:rFonts w:ascii="Times New Roman"/>
          <w:b w:val="false"/>
          <w:i w:val="false"/>
          <w:color w:val="000000"/>
          <w:sz w:val="28"/>
        </w:rPr>
        <w:t xml:space="preserve">
      Он жыл бұрын Қазақстанның 50 млн. тоннадан астам мұнай өндiретiнiне (яғни екi еседен астам өсiммен), елордасын Алматыдан Астанаға көшiрiп, өз жасанды жер серiгiн ұшыратынына сенген адам кемде-кем болатын. </w:t>
      </w:r>
    </w:p>
    <w:p>
      <w:pPr>
        <w:spacing w:after="0"/>
        <w:ind w:left="0"/>
        <w:jc w:val="both"/>
      </w:pPr>
      <w:r>
        <w:rPr>
          <w:rFonts w:ascii="Times New Roman"/>
          <w:b w:val="false"/>
          <w:i w:val="false"/>
          <w:color w:val="000000"/>
          <w:sz w:val="28"/>
        </w:rPr>
        <w:t xml:space="preserve">
      Бес жыл бұрын ұлттық қор мен Даму банкiн құру қажеттілігі туралы ешкім тыңдағысы да келмеп едi. </w:t>
      </w:r>
    </w:p>
    <w:p>
      <w:pPr>
        <w:spacing w:after="0"/>
        <w:ind w:left="0"/>
        <w:jc w:val="both"/>
      </w:pPr>
      <w:r>
        <w:rPr>
          <w:rFonts w:ascii="Times New Roman"/>
          <w:b w:val="false"/>
          <w:i w:val="false"/>
          <w:color w:val="000000"/>
          <w:sz w:val="28"/>
        </w:rPr>
        <w:t xml:space="preserve">
      Жоспардан өмiрдің өзi батыл екенiн тәжiрибемiз көрсетiп отыр. </w:t>
      </w:r>
    </w:p>
    <w:p>
      <w:pPr>
        <w:spacing w:after="0"/>
        <w:ind w:left="0"/>
        <w:jc w:val="both"/>
      </w:pPr>
      <w:r>
        <w:rPr>
          <w:rFonts w:ascii="Times New Roman"/>
          <w:b w:val="false"/>
          <w:i w:val="false"/>
          <w:color w:val="000000"/>
          <w:sz w:val="28"/>
        </w:rPr>
        <w:t xml:space="preserve">
      Француз ойшылы Люк де Вовенарг айтқандай, "қолынан ұлы iс келмейтiндер ұлы бастамаларға да қырын қарайды". </w:t>
      </w:r>
    </w:p>
    <w:p>
      <w:pPr>
        <w:spacing w:after="0"/>
        <w:ind w:left="0"/>
        <w:jc w:val="both"/>
      </w:pPr>
      <w:r>
        <w:rPr>
          <w:rFonts w:ascii="Times New Roman"/>
          <w:b w:val="false"/>
          <w:i w:val="false"/>
          <w:color w:val="000000"/>
          <w:sz w:val="28"/>
        </w:rPr>
        <w:t xml:space="preserve">
      Бiз Қазақстанның батыл бастамаларға дайын eкeнiн, ал қазақстандықтардың оларды iске асыра алатынын дәлелдедiк. </w:t>
      </w:r>
    </w:p>
    <w:p>
      <w:pPr>
        <w:spacing w:after="0"/>
        <w:ind w:left="0"/>
        <w:jc w:val="both"/>
      </w:pPr>
      <w:r>
        <w:rPr>
          <w:rFonts w:ascii="Times New Roman"/>
          <w:b w:val="false"/>
          <w:i w:val="false"/>
          <w:color w:val="000000"/>
          <w:sz w:val="28"/>
        </w:rPr>
        <w:t xml:space="preserve">
      Ендi соны тағы бiр рет паш етейiк! </w:t>
      </w:r>
    </w:p>
    <w:p>
      <w:pPr>
        <w:spacing w:after="0"/>
        <w:ind w:left="0"/>
        <w:jc w:val="both"/>
      </w:pPr>
      <w:r>
        <w:rPr>
          <w:rFonts w:ascii="Times New Roman"/>
          <w:b w:val="false"/>
          <w:i w:val="false"/>
          <w:color w:val="000000"/>
          <w:sz w:val="28"/>
        </w:rPr>
        <w:t xml:space="preserve">
      Ендеше бiз уақыттан қалыспай қадам баса алатынымызды көрсетейiк. Иә, бiз кезiнде былайғы дүниеден көп кейiндеп қалдық. Ендiгi жерде бiздiң тiзiмнiң соңында қалғымыз келмейдi. Алға кеткен әлемдiк өркениет көшiнiң шаңын жұтқымыз келмейдi. Ал бұл үшiн бәрiмiз өз күш-қуатымызды, халқымыздың бойындағы барлық парасат пен зият күшiн бiр жұдырыққа жұмылдырып, оның күллi әлеуетiн барынша пайдалануымыз қажет. Мен Қазақстанда жоғары жетiстiктерге жетуге қабiлет - қарымы қаптал жететiн ғалымдардың дүниеге келерiне сенiмдiмiн. Мен орта бизнестiң нығайып, жаңа жұмыс орындарын құрарына, сөйтiп бүкiл елiмiз бен бүкiл халқымыздың игiлiгiне қызмет етерiне сенiмдiмiн. </w:t>
      </w:r>
    </w:p>
    <w:p>
      <w:pPr>
        <w:spacing w:after="0"/>
        <w:ind w:left="0"/>
        <w:jc w:val="both"/>
      </w:pPr>
      <w:r>
        <w:rPr>
          <w:rFonts w:ascii="Times New Roman"/>
          <w:b w:val="false"/>
          <w:i w:val="false"/>
          <w:color w:val="000000"/>
          <w:sz w:val="28"/>
        </w:rPr>
        <w:t xml:space="preserve">
      Бiздiң Қазақстанымыздың байлығы молайып, өркендей бередi. Бiз елiмiздiң ұзақ мерзiмдiк стратегиясында өзiмiз белгiлегендей тынбай алға баса беретiн боламыз!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