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7976e" w14:textId="1b797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 ӘЛЕМДЕГІ ЖАҢА ҚАЗАҚСТАН</w:t>
      </w:r>
    </w:p>
    <w:p>
      <w:pPr>
        <w:spacing w:after="0"/>
        <w:ind w:left="0"/>
        <w:jc w:val="both"/>
      </w:pPr>
      <w:r>
        <w:rPr>
          <w:rFonts w:ascii="Times New Roman"/>
          <w:b w:val="false"/>
          <w:i w:val="false"/>
          <w:color w:val="000000"/>
          <w:sz w:val="28"/>
        </w:rPr>
        <w:t>Қазақстан Республикасы Президентінің Қазақстан халқына Жолдауы, Астана қ., 2007 жылғы 28 ақпан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Қазақстан Республикасының Президенті Нұрсұлтан Назарбаевтың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Қазақстан халқына Жолдауы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ЖАҢА ӘЛЕМДЕГІ ЖАҢА ҚАЗАҚСТАН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БӨЛІМ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І.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"ҚАЗАҚСТАН-2030" СТРАТЕГИЯСЫНЫҢ 10 ЖЫЛДЫҒЫ - ҚАЗАҚСТАН ЭКОНОМИКА МЕН ӨЗ МЕМЛЕКЕТТІЛІГІНІҢ БЕРІК ІРГЕТАСЫН ҚҰРА ОТЫРЫП, ДАМУДЫҢ ЖАҢА КЕЗЕҢІНЕ СЕНІМДІ ҚАДАМ БАСУДА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ІІ.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ҚАЗАҚСТАНДЫҚТАРДЫҢ ӨМІР САПАСЫНЫҢ АРТУЫ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ІІІ.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ҚАЗАҚСТАНДЫҚ ДАМУДЫҢ ЖАҢА КЕЗЕҢІ - ЖАН-ЖАҚТЫ ЖАҢҒЫРТУДЫ ЖЕДЕЛДЕТУ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ІV.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БӘСЕКЕГЕ ҚАБІЛЕТТІЛІК - ҚАЗАҚСТАННЫҢ ӘЛЕМДІК ЭКОНОМИКА МЕН ҚОҒАМДАСТЫҚҚА ТАБЫСТЫ КІРІГУІНІҢ КІЛТІ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V.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ЖАҢА КЕЗЕҢНІҢ НЕГІЗГІ МІНДЕТТЕРІ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VІ.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ҚАЗАҚСТАНДЫҚ ПАТРИОТИЗМ МЕН САЯСИ ЕРІК-ЖІГЕР - ЖАҢА ҚАЗАҚСТАНДЫ ҚҰРУДЫҢ АСА МАҢЫЗДЫ ФАКТОРЛАРЫ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 "ҚАЗАҚСТАН-2030" СТРАТЕГИЯСЫНЫҢ 10 ЖЫЛДЫҒЫ - ҚАЗАҚСТАН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ЭКОНОМИКА МЕН ӨЗ МЕМЛЕКЕТТІЛІГІНІҢ БЕРІК ІРГЕТАСЫН ҚҰРА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ОТЫРЫП, ДАМУДЫҢ ЖАҢА КЕЗЕҢІНЕ СЕНІМДІ ҚАДАМ БАСУДА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Қымбатты қазақстандықтар!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Құрметті депутаттар мен Үкімет мүшелері!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Ханымдар мен мырзалар!
</w:t>
      </w:r>
      <w:r>
        <w:rPr>
          <w:rFonts w:ascii="Times New Roman"/>
          <w:b w:val="false"/>
          <w:i w:val="false"/>
          <w:color w:val="000000"/>
          <w:sz w:val="28"/>
        </w:rPr>
        <w:t>
</w:t>
      </w:r>
    </w:p>
    <w:p>
      <w:pPr>
        <w:spacing w:after="0"/>
        <w:ind w:left="0"/>
        <w:jc w:val="both"/>
      </w:pPr>
      <w:r>
        <w:rPr>
          <w:rFonts w:ascii="Times New Roman"/>
          <w:b w:val="false"/>
          <w:i w:val="false"/>
          <w:color w:val="000000"/>
          <w:sz w:val="28"/>
        </w:rPr>
        <w:t>
      Тәуелсіздік алған алғашқы күннен бастап біз сіздермен бірге дәйектілікпен құрып жатқан Жаңа Қазақстан өзінің дербес даму жолын таңдап, жылдан жылға әлемдік қоғамдастықта барған сайын зор құрмет пен беделге қол жеткізе отырып, алға қарай нық сеніммен ілгерілеп келеді.
</w:t>
      </w:r>
      <w:r>
        <w:br/>
      </w:r>
      <w:r>
        <w:rPr>
          <w:rFonts w:ascii="Times New Roman"/>
          <w:b w:val="false"/>
          <w:i w:val="false"/>
          <w:color w:val="000000"/>
          <w:sz w:val="28"/>
        </w:rPr>
        <w:t>
      Бүгінде экономика мен өз мемлекеттілігіміздің берік іргетасын қамтамасыз етіп, біз қағидаттық жаңа кезеңге сенімді қадам бастық. Мұның өзі Қазақстанның одан әрі дамуын тұрлаулы, осы заманғы және болашағы зор экономикалық, әлеуметтік, саяси және әкімшілік негізге қоюға мүмкіндік береді. 
</w:t>
      </w:r>
      <w:r>
        <w:br/>
      </w:r>
      <w:r>
        <w:rPr>
          <w:rFonts w:ascii="Times New Roman"/>
          <w:b w:val="false"/>
          <w:i w:val="false"/>
          <w:color w:val="000000"/>
          <w:sz w:val="28"/>
        </w:rPr>
        <w:t>
Бүгін мен сіздерге еліміз бен қоғамымыздың одан әрі дамуы жайындағы өз пайымымды баяндамақпын. Ойға алғанымызды орындау Қазақстанның шын мәнінде тарихи ауқымдағы аршынды самғау жасауына мүмкіндік туғызады.
</w:t>
      </w:r>
      <w:r>
        <w:br/>
      </w:r>
      <w:r>
        <w:rPr>
          <w:rFonts w:ascii="Times New Roman"/>
          <w:b w:val="false"/>
          <w:i w:val="false"/>
          <w:color w:val="000000"/>
          <w:sz w:val="28"/>
        </w:rPr>
        <w:t>
      Әңгіме еліміздің әлемдегі бәсекеге қабілетті елу елдің клубына қарай ілгерілеуі жөніндегі нақты қадамдары туралы болмақ, бұл жайында алдыңғы Жолдауда да айтылған еді.
</w:t>
      </w:r>
      <w:r>
        <w:br/>
      </w:r>
      <w:r>
        <w:rPr>
          <w:rFonts w:ascii="Times New Roman"/>
          <w:b w:val="false"/>
          <w:i w:val="false"/>
          <w:color w:val="000000"/>
          <w:sz w:val="28"/>
        </w:rPr>
        <w:t>
      1997 жылы сіздер мен ұсынған Қазақстанның 2030 жылға дейінгі даму Стратегиясын қолдадыңыздар, онда біздің қоғамның келешек мүмкіндіктері мен біздің мемлекеттің ұлық мұратына деген көзқарас таныстырылған болатын.
</w:t>
      </w:r>
      <w:r>
        <w:br/>
      </w:r>
      <w:r>
        <w:rPr>
          <w:rFonts w:ascii="Times New Roman"/>
          <w:b w:val="false"/>
          <w:i w:val="false"/>
          <w:color w:val="000000"/>
          <w:sz w:val="28"/>
        </w:rPr>
        <w:t>
      Бұл әлі қанаты қатая қоймаған жас тәуелсіз мемлекеттің ұлы таңдауы еді. Сол кезде осы Стратегия турасында күмән аз бола қоймағанын білемін.
</w:t>
      </w:r>
      <w:r>
        <w:br/>
      </w:r>
      <w:r>
        <w:rPr>
          <w:rFonts w:ascii="Times New Roman"/>
          <w:b w:val="false"/>
          <w:i w:val="false"/>
          <w:color w:val="000000"/>
          <w:sz w:val="28"/>
        </w:rPr>
        <w:t>
      Сол уақытта, естеріңізде болар, біздің жинақтаған қорымыз негізінен зілбатпан әлеуметтік-экономикалық проблемалардан және егеменді даму мен либералдық реформалардың азын-аулақ алғашқы тәжірибелерінен ғана тұратын.
</w:t>
      </w:r>
      <w:r>
        <w:br/>
      </w:r>
      <w:r>
        <w:rPr>
          <w:rFonts w:ascii="Times New Roman"/>
          <w:b w:val="false"/>
          <w:i w:val="false"/>
          <w:color w:val="000000"/>
          <w:sz w:val="28"/>
        </w:rPr>
        <w:t>
      Сол тұста, 10 жыл бұрын, біз өз таңдауымызда қателескен жоқпыз.
</w:t>
      </w:r>
      <w:r>
        <w:br/>
      </w:r>
      <w:r>
        <w:rPr>
          <w:rFonts w:ascii="Times New Roman"/>
          <w:b w:val="false"/>
          <w:i w:val="false"/>
          <w:color w:val="000000"/>
          <w:sz w:val="28"/>
        </w:rPr>
        <w:t>
      Нақ сол уақыттан Қазақстан нарықтық экономиканың теоремалары мен демократиялық дамудың аксиомаларын бірінен кейін бірін игере отырып, дәйектілікпен ілгері адымдай бастады.
</w:t>
      </w:r>
      <w:r>
        <w:br/>
      </w:r>
      <w:r>
        <w:rPr>
          <w:rFonts w:ascii="Times New Roman"/>
          <w:b w:val="false"/>
          <w:i w:val="false"/>
          <w:color w:val="000000"/>
          <w:sz w:val="28"/>
        </w:rPr>
        <w:t>
      Біз мүлдем жаңа экономикалық жүйенің, демократиялық құқықтық мемлекеттің іргетасын қалыптастырып, осы заманғы қоғамдық институттарды нығайттық, өмір сапасы мен ұстындарын елеулі түрде өзгерттік.
</w:t>
      </w:r>
      <w:r>
        <w:br/>
      </w:r>
      <w:r>
        <w:rPr>
          <w:rFonts w:ascii="Times New Roman"/>
          <w:b w:val="false"/>
          <w:i w:val="false"/>
          <w:color w:val="000000"/>
          <w:sz w:val="28"/>
        </w:rPr>
        <w:t>
      Біз ішкі тұрақтылыққа қол жеткіздік, дамудың әлеуметтік базасының сенімділігін қамтамасыз етіп, өңірдегі үздік экономиканы құрдық. Қазақстан өңірде геосаяси тұрақтылық пен халықаралық қауіпсіздікті қамтамасыз ету жөніндегі маңызды міндеттерді атқаратын халықаралық қоғамдастықтың толыққанды және жауапты мүшесі ретінде орнықты.
</w:t>
      </w:r>
      <w:r>
        <w:br/>
      </w:r>
      <w:r>
        <w:rPr>
          <w:rFonts w:ascii="Times New Roman"/>
          <w:b w:val="false"/>
          <w:i w:val="false"/>
          <w:color w:val="000000"/>
          <w:sz w:val="28"/>
        </w:rPr>
        <w:t>
      Біз үшінші дүниенің мемлекеті болуды қойдық. Бұл өткен 10 жылдағы жұмысымыздың басты қорытындысы.
</w:t>
      </w:r>
      <w:r>
        <w:br/>
      </w:r>
      <w:r>
        <w:rPr>
          <w:rFonts w:ascii="Times New Roman"/>
          <w:b w:val="false"/>
          <w:i w:val="false"/>
          <w:color w:val="000000"/>
          <w:sz w:val="28"/>
        </w:rPr>
        <w:t>
      Енді келесі онжылдықтағы одан арғы жұмысымызды белгілеп бергім келеді.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ІІ. ҚАЗАҚСТАНДЫҚТАРДЫҢ ӨМІР САПАСЫНЫҢ АРТУЫ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2000 жылға қарағанда ІЖӨ-ні еселеу жөніндегі біздің міндетімізге келесі жылы-ақ қол жеткізуге әбден болады. Бұл - тар өрісті мақсат емес, экономикалық өсудің жай нанымды көрсеткіші де емес, бұл - қазақстандықтардың өмірін жақсарта берудің біздегі нақты мүмкіндіктер.
</w:t>
      </w:r>
      <w:r>
        <w:br/>
      </w:r>
      <w:r>
        <w:rPr>
          <w:rFonts w:ascii="Times New Roman"/>
          <w:b w:val="false"/>
          <w:i w:val="false"/>
          <w:color w:val="000000"/>
          <w:sz w:val="28"/>
        </w:rPr>
        <w:t>
      Өткен жылдары біз көптеген аса маңызды әлеуметтік міндеттерді шеше алғанымызды сіздер білесіздер, олардың өмір сапасын жақсартқаны сөзсіз.
</w:t>
      </w:r>
      <w:r>
        <w:br/>
      </w:r>
      <w:r>
        <w:rPr>
          <w:rFonts w:ascii="Times New Roman"/>
          <w:b w:val="false"/>
          <w:i w:val="false"/>
          <w:color w:val="000000"/>
          <w:sz w:val="28"/>
        </w:rPr>
        <w:t>
      Біз оқып жатқандардың шәкіртақысын ұлғайттық, оларға білім алу гранттары мен несиелерін бердік. Бюджет саласының қызметкерлері мен мемлекеттік қызметшілердің жалақысын дәйектілікпен өсіріп келеміз. Аз қамтылған отбасыларына 18 жасқа дейінгі балалары үшін ай сайынғы жәрдемақы, сондай-ақ көп балалы аналарға арнаулы мемлекеттік жәрдемақы төлеудеміз. Балалар мен жасөспірімдердің белгілі бір санаттарын тегін дәрі-дәрмекпен қамтамасыз ету мәселесі шешілуде.
</w:t>
      </w:r>
      <w:r>
        <w:br/>
      </w:r>
      <w:r>
        <w:rPr>
          <w:rFonts w:ascii="Times New Roman"/>
          <w:b w:val="false"/>
          <w:i w:val="false"/>
          <w:color w:val="000000"/>
          <w:sz w:val="28"/>
        </w:rPr>
        <w:t>
      Жыл сайын зейнеткерлік жәрдемақылардың мөлшері индекстеліп, арттырылуда. Бұрынғы еңбек өтіліне байланысты зейнетақылық төлемдерді сараланған түрде ұлғайту жүзеге асырылды, бұл бір миллионнан астам адамды қамтыды. Сондай-ақ әлеуетті құрылымдар ардагерлерінің зейнетақылары өсті. Барлық зейнетақылық және әлеуметтік төлемдер елімізде уақтылы - тиісті айында төленіп келеді.
</w:t>
      </w:r>
      <w:r>
        <w:br/>
      </w:r>
      <w:r>
        <w:rPr>
          <w:rFonts w:ascii="Times New Roman"/>
          <w:b w:val="false"/>
          <w:i w:val="false"/>
          <w:color w:val="000000"/>
          <w:sz w:val="28"/>
        </w:rPr>
        <w:t>
      Бұрын уәде бергеніміздей, экономиканың тұрақты дамуы бізге қазақстандықтардың әл-ауқатын жақсартуды жалғастыруға мүмкіндік береді. Бұл - біздің саясатымыздың әлеуметтік қорытындылары.
</w:t>
      </w:r>
      <w:r>
        <w:br/>
      </w:r>
      <w:r>
        <w:rPr>
          <w:rFonts w:ascii="Times New Roman"/>
          <w:b w:val="false"/>
          <w:i w:val="false"/>
          <w:color w:val="000000"/>
          <w:sz w:val="28"/>
        </w:rPr>
        <w:t>
      Мен бүгін Үкіметке халқымыздың әл-ауқатын жақсарту жөніндегі жұмысты жалғастыра беруді тапсырамын.
</w:t>
      </w:r>
      <w:r>
        <w:br/>
      </w:r>
      <w:r>
        <w:rPr>
          <w:rFonts w:ascii="Times New Roman"/>
          <w:b w:val="false"/>
          <w:i w:val="false"/>
          <w:color w:val="000000"/>
          <w:sz w:val="28"/>
        </w:rPr>
        <w:t>
      Бұл үшін:
</w:t>
      </w:r>
      <w:r>
        <w:br/>
      </w:r>
      <w:r>
        <w:rPr>
          <w:rFonts w:ascii="Times New Roman"/>
          <w:b w:val="false"/>
          <w:i w:val="false"/>
          <w:color w:val="000000"/>
          <w:sz w:val="28"/>
        </w:rPr>
        <w:t>
</w:t>
      </w:r>
      <w:r>
        <w:rPr>
          <w:rFonts w:ascii="Times New Roman"/>
          <w:b/>
          <w:i w:val="false"/>
          <w:color w:val="000000"/>
          <w:sz w:val="28"/>
        </w:rPr>
        <w:t>
Біріншіден,
</w:t>
      </w:r>
      <w:r>
        <w:rPr>
          <w:rFonts w:ascii="Times New Roman"/>
          <w:b w:val="false"/>
          <w:i w:val="false"/>
          <w:color w:val="000000"/>
          <w:sz w:val="28"/>
        </w:rPr>
        <w:t>
 ана мен баланы әлеуметтік қорғауға айрықша маңыз бере отырып, 2008 жылғы 1 қаңтардан бастап, баланың тууына байланысты біржолғы мемлекеттік жәрдемақы мөлшері 34740 теңгеге дейін немесе 2 есе арттырылсын.
</w:t>
      </w:r>
      <w:r>
        <w:br/>
      </w:r>
      <w:r>
        <w:rPr>
          <w:rFonts w:ascii="Times New Roman"/>
          <w:b w:val="false"/>
          <w:i w:val="false"/>
          <w:color w:val="000000"/>
          <w:sz w:val="28"/>
        </w:rPr>
        <w:t>
      Баланы бір жасқа толғанға дейін күтуге төленетін ай сайынғы жәрдемақы:
</w:t>
      </w:r>
      <w:r>
        <w:br/>
      </w:r>
      <w:r>
        <w:rPr>
          <w:rFonts w:ascii="Times New Roman"/>
          <w:b w:val="false"/>
          <w:i w:val="false"/>
          <w:color w:val="000000"/>
          <w:sz w:val="28"/>
        </w:rPr>
        <w:t>
      тұңғыш бала туғанда - 5790 теңгеге дейін, немесе 177%-ға; 
</w:t>
      </w:r>
      <w:r>
        <w:br/>
      </w:r>
      <w:r>
        <w:rPr>
          <w:rFonts w:ascii="Times New Roman"/>
          <w:b w:val="false"/>
          <w:i w:val="false"/>
          <w:color w:val="000000"/>
          <w:sz w:val="28"/>
        </w:rPr>
        <w:t>
екінші бала туғанда - 6369 теңгеге дейін, немесе 167%-ға; 
</w:t>
      </w:r>
      <w:r>
        <w:br/>
      </w:r>
      <w:r>
        <w:rPr>
          <w:rFonts w:ascii="Times New Roman"/>
          <w:b w:val="false"/>
          <w:i w:val="false"/>
          <w:color w:val="000000"/>
          <w:sz w:val="28"/>
        </w:rPr>
        <w:t>
үшінші бала туғанда - 6948 теңгеге дейін, немесе 159%-ға; 
</w:t>
      </w:r>
      <w:r>
        <w:br/>
      </w:r>
      <w:r>
        <w:rPr>
          <w:rFonts w:ascii="Times New Roman"/>
          <w:b w:val="false"/>
          <w:i w:val="false"/>
          <w:color w:val="000000"/>
          <w:sz w:val="28"/>
        </w:rPr>
        <w:t>
төртінші және одан көп бала туғанда - 7527 теңгеге дейін, немесе 153%-ға көбейтілсін.
</w:t>
      </w:r>
      <w:r>
        <w:br/>
      </w:r>
      <w:r>
        <w:rPr>
          <w:rFonts w:ascii="Times New Roman"/>
          <w:b w:val="false"/>
          <w:i w:val="false"/>
          <w:color w:val="000000"/>
          <w:sz w:val="28"/>
        </w:rPr>
        <w:t>
      Балалы отбасыларын қолдауға қажетті қосымша қаражат 9,5 миллиард теңгені құрайды.
</w:t>
      </w:r>
      <w:r>
        <w:br/>
      </w:r>
      <w:r>
        <w:rPr>
          <w:rFonts w:ascii="Times New Roman"/>
          <w:b w:val="false"/>
          <w:i w:val="false"/>
          <w:color w:val="000000"/>
          <w:sz w:val="28"/>
        </w:rPr>
        <w:t>
      Бұдан бұрын қабылданған шаралар еліміз халқының тұрақты өсуіне қол жеткізуге жағдай жасады. Мәселен, 2000 жылы 220 мың бала туса, 2006 жылы 290 мың бала туған. 2005 жылы ғана халықтың табиғи өсімі туу есебінен 121 мың адамды құрады.
</w:t>
      </w:r>
      <w:r>
        <w:br/>
      </w:r>
      <w:r>
        <w:rPr>
          <w:rFonts w:ascii="Times New Roman"/>
          <w:b w:val="false"/>
          <w:i w:val="false"/>
          <w:color w:val="000000"/>
          <w:sz w:val="28"/>
        </w:rPr>
        <w:t>
      Аталған шараларды енгізу бұдан да оң демографиялық өзгерістерге жеткізетініне сенімдімін.
</w:t>
      </w:r>
      <w:r>
        <w:br/>
      </w:r>
      <w:r>
        <w:rPr>
          <w:rFonts w:ascii="Times New Roman"/>
          <w:b w:val="false"/>
          <w:i w:val="false"/>
          <w:color w:val="000000"/>
          <w:sz w:val="28"/>
        </w:rPr>
        <w:t>
</w:t>
      </w:r>
      <w:r>
        <w:rPr>
          <w:rFonts w:ascii="Times New Roman"/>
          <w:b/>
          <w:i w:val="false"/>
          <w:color w:val="000000"/>
          <w:sz w:val="28"/>
        </w:rPr>
        <w:t>
Екіншіден,
</w:t>
      </w:r>
      <w:r>
        <w:rPr>
          <w:rFonts w:ascii="Times New Roman"/>
          <w:b w:val="false"/>
          <w:i w:val="false"/>
          <w:color w:val="000000"/>
          <w:sz w:val="28"/>
        </w:rPr>
        <w:t>
 жұмыс істейтін әйелдер үшін жүктілікті, босануды және аналық кезін міндетті әлеуметтік сақтандыру енгізілсін. Бұл ретте декреттік демалыста және бір жасқа толғанға дейін нәресте күтімі жөніндегі демалыста жүрген кезінде олардың зейнетақылық жинақтаулары жүргізіле беруге тиіс.
</w:t>
      </w:r>
      <w:r>
        <w:br/>
      </w:r>
      <w:r>
        <w:rPr>
          <w:rFonts w:ascii="Times New Roman"/>
          <w:b w:val="false"/>
          <w:i w:val="false"/>
          <w:color w:val="000000"/>
          <w:sz w:val="28"/>
        </w:rPr>
        <w:t>
      Бұл жәрдемақыларды төлеу әлеуметтік салықты қайта бөлу есебінен құралған Мемлекеттік әлеуметтік сақтандыру қорының қаражатынан жүзеге асырылсын. Бұған мемлекеттік бюджеттен қосымша 9,2 миллиард теңге бөлу талап етіледі.
</w:t>
      </w:r>
      <w:r>
        <w:br/>
      </w:r>
      <w:r>
        <w:rPr>
          <w:rFonts w:ascii="Times New Roman"/>
          <w:b w:val="false"/>
          <w:i w:val="false"/>
          <w:color w:val="000000"/>
          <w:sz w:val="28"/>
        </w:rPr>
        <w:t>
</w:t>
      </w:r>
      <w:r>
        <w:rPr>
          <w:rFonts w:ascii="Times New Roman"/>
          <w:b/>
          <w:i w:val="false"/>
          <w:color w:val="000000"/>
          <w:sz w:val="28"/>
        </w:rPr>
        <w:t>
Үшіншіден,
</w:t>
      </w:r>
      <w:r>
        <w:rPr>
          <w:rFonts w:ascii="Times New Roman"/>
          <w:b w:val="false"/>
          <w:i w:val="false"/>
          <w:color w:val="000000"/>
          <w:sz w:val="28"/>
        </w:rPr>
        <w:t>
 іргелік зейнетақының мөлшері ұлғайтылсын және таяудағы жылдары оның тұрмыстық ең төменгі қажеттіліктің 40% деңгейінде сақталуы қамтамасыз етілсін. Осылайша, біз алғаш рет Қазақстанның зейнетақымен қамтамасыз етуін халықаралық стандарттармен сәйкестендіреміз.
</w:t>
      </w:r>
      <w:r>
        <w:br/>
      </w:r>
      <w:r>
        <w:rPr>
          <w:rFonts w:ascii="Times New Roman"/>
          <w:b w:val="false"/>
          <w:i w:val="false"/>
          <w:color w:val="000000"/>
          <w:sz w:val="28"/>
        </w:rPr>
        <w:t>
      Мұның өзі 1 миллион 675 мың іргелік зейнетақы алушыларды қамтиды, әрі оның мөлшері 2008 жылы шамамен бір мың теңгеге немесе 35%-дан аса артады. Ең төменгі зейнетақылық төлемдер (іргелік қосу ең төменгі ынтымақшыл зейнетақы) 2008 жылы шамамен 1 500 теңгеге немесе 15%-ға көбейеді.
</w:t>
      </w:r>
      <w:r>
        <w:br/>
      </w:r>
      <w:r>
        <w:rPr>
          <w:rFonts w:ascii="Times New Roman"/>
          <w:b w:val="false"/>
          <w:i w:val="false"/>
          <w:color w:val="000000"/>
          <w:sz w:val="28"/>
        </w:rPr>
        <w:t>
</w:t>
      </w:r>
      <w:r>
        <w:rPr>
          <w:rFonts w:ascii="Times New Roman"/>
          <w:b/>
          <w:i w:val="false"/>
          <w:color w:val="000000"/>
          <w:sz w:val="28"/>
        </w:rPr>
        <w:t>
Төртіншіден,
</w:t>
      </w:r>
      <w:r>
        <w:rPr>
          <w:rFonts w:ascii="Times New Roman"/>
          <w:b w:val="false"/>
          <w:i w:val="false"/>
          <w:color w:val="000000"/>
          <w:sz w:val="28"/>
        </w:rPr>
        <w:t>
 зейнетақының мөлшерін бұрынғы еңбек үлесіне сүйеніп анықтаған кезде әділдік орнату үшін зейнеттік заңнамада көзделген зейнетақыны есептеу үшін ескерілетін табысты шектеу өзгертілсін, ол 15 мәрте айлық есептік көрсеткіштен 25 мәртеге дейін арттырылсын.
</w:t>
      </w:r>
      <w:r>
        <w:br/>
      </w:r>
      <w:r>
        <w:rPr>
          <w:rFonts w:ascii="Times New Roman"/>
          <w:b w:val="false"/>
          <w:i w:val="false"/>
          <w:color w:val="000000"/>
          <w:sz w:val="28"/>
        </w:rPr>
        <w:t>
      Зейнетақыларды есептеу үшін қабылданған табыстарды заңнамалық шектеу есебінен бұрын зейнетақылары төмендетілген жарты миллионға жуық зейнеткер (483 мың адам) өздерінің зейнетақыларына әжептәуір үстеме алады.
</w:t>
      </w:r>
      <w:r>
        <w:br/>
      </w:r>
      <w:r>
        <w:rPr>
          <w:rFonts w:ascii="Times New Roman"/>
          <w:b w:val="false"/>
          <w:i w:val="false"/>
          <w:color w:val="000000"/>
          <w:sz w:val="28"/>
        </w:rPr>
        <w:t>
      Ынтымақшыл зейнетақының орташа мөлшері 13 604 теңгеге немесе 25%-ға дерлік артады. Ынтымақшыл зейнетақының ең жоғары мөлшері 2008 жылы 21 713 теңгеге дейін, немесе 76%-ға өседі.
</w:t>
      </w:r>
      <w:r>
        <w:br/>
      </w:r>
      <w:r>
        <w:rPr>
          <w:rFonts w:ascii="Times New Roman"/>
          <w:b w:val="false"/>
          <w:i w:val="false"/>
          <w:color w:val="000000"/>
          <w:sz w:val="28"/>
        </w:rPr>
        <w:t>
</w:t>
      </w:r>
      <w:r>
        <w:rPr>
          <w:rFonts w:ascii="Times New Roman"/>
          <w:b/>
          <w:i w:val="false"/>
          <w:color w:val="000000"/>
          <w:sz w:val="28"/>
        </w:rPr>
        <w:t>
Бесіншіден,
</w:t>
      </w:r>
      <w:r>
        <w:rPr>
          <w:rFonts w:ascii="Times New Roman"/>
          <w:b w:val="false"/>
          <w:i w:val="false"/>
          <w:color w:val="000000"/>
          <w:sz w:val="28"/>
        </w:rPr>
        <w:t>
 зейнетақы төлемдерін сатып алу қабілетін тұрақтандыру үшін зейнетақы төлемдерін индекстеу сақталсын және ол тұтыну бағалары индексінің болжамды өсімінен екі пайыз арттырыла жүзеге асырылсын.
</w:t>
      </w:r>
      <w:r>
        <w:br/>
      </w:r>
      <w:r>
        <w:rPr>
          <w:rFonts w:ascii="Times New Roman"/>
          <w:b w:val="false"/>
          <w:i w:val="false"/>
          <w:color w:val="000000"/>
          <w:sz w:val="28"/>
        </w:rPr>
        <w:t>
      Аталған шараларды жүргізуге жұмсалатын қаражаттың жалпы қажеттілігі 55,3 миллиард теңгені құрайды.
</w:t>
      </w:r>
      <w:r>
        <w:br/>
      </w:r>
      <w:r>
        <w:rPr>
          <w:rFonts w:ascii="Times New Roman"/>
          <w:b w:val="false"/>
          <w:i w:val="false"/>
          <w:color w:val="000000"/>
          <w:sz w:val="28"/>
        </w:rPr>
        <w:t>
</w:t>
      </w:r>
      <w:r>
        <w:rPr>
          <w:rFonts w:ascii="Times New Roman"/>
          <w:b/>
          <w:i w:val="false"/>
          <w:color w:val="000000"/>
          <w:sz w:val="28"/>
        </w:rPr>
        <w:t>
Алтыншыдан,
</w:t>
      </w:r>
      <w:r>
        <w:rPr>
          <w:rFonts w:ascii="Times New Roman"/>
          <w:b w:val="false"/>
          <w:i w:val="false"/>
          <w:color w:val="000000"/>
          <w:sz w:val="28"/>
        </w:rPr>
        <w:t>
 бюджет саласындағы жалақы 2007 жылғы 1 қаңтардан бастап 30% арттырылды. Бюджет саласы қызметкерлерінің еңбегіне ақы төлеу жүйесін одан әрі жетілдіру жөніндегі жұмысты жалғастыра беру қажет.
</w:t>
      </w:r>
      <w:r>
        <w:br/>
      </w:r>
      <w:r>
        <w:rPr>
          <w:rFonts w:ascii="Times New Roman"/>
          <w:b w:val="false"/>
          <w:i w:val="false"/>
          <w:color w:val="000000"/>
          <w:sz w:val="28"/>
        </w:rPr>
        <w:t>
</w:t>
      </w:r>
      <w:r>
        <w:rPr>
          <w:rFonts w:ascii="Times New Roman"/>
          <w:b/>
          <w:i w:val="false"/>
          <w:color w:val="000000"/>
          <w:sz w:val="28"/>
        </w:rPr>
        <w:t>
Жетіншіден,
</w:t>
      </w:r>
      <w:r>
        <w:rPr>
          <w:rFonts w:ascii="Times New Roman"/>
          <w:b w:val="false"/>
          <w:i w:val="false"/>
          <w:color w:val="000000"/>
          <w:sz w:val="28"/>
        </w:rPr>
        <w:t>
 олардың мәртебесін арттыру, білім беру, әлеуметтік қамсыздандыру, денсаулық сақтау, мәдениет және спорт сияқты салаларда кадрлар тарту мен кадрлық әлеуетті нығайту үшін 2008 жылғы 1 қаңтардан бастап еңбек демалысына шыққан кезде сауықтыруға арнап, бір лауазымдық оклады мөлшерінде жәрдемақы төлеу енгізілсін.
</w:t>
      </w:r>
      <w:r>
        <w:br/>
      </w:r>
      <w:r>
        <w:rPr>
          <w:rFonts w:ascii="Times New Roman"/>
          <w:b w:val="false"/>
          <w:i w:val="false"/>
          <w:color w:val="000000"/>
          <w:sz w:val="28"/>
        </w:rPr>
        <w:t>
      2008 жылы ғана бұл бюджетке 30,6 миллиард теңгеге түседі.
</w:t>
      </w:r>
      <w:r>
        <w:br/>
      </w:r>
      <w:r>
        <w:rPr>
          <w:rFonts w:ascii="Times New Roman"/>
          <w:b w:val="false"/>
          <w:i w:val="false"/>
          <w:color w:val="000000"/>
          <w:sz w:val="28"/>
        </w:rPr>
        <w:t>
</w:t>
      </w:r>
      <w:r>
        <w:rPr>
          <w:rFonts w:ascii="Times New Roman"/>
          <w:b/>
          <w:i w:val="false"/>
          <w:color w:val="000000"/>
          <w:sz w:val="28"/>
        </w:rPr>
        <w:t>
Сегізіншіден,
</w:t>
      </w:r>
      <w:r>
        <w:rPr>
          <w:rFonts w:ascii="Times New Roman"/>
          <w:b w:val="false"/>
          <w:i w:val="false"/>
          <w:color w:val="000000"/>
          <w:sz w:val="28"/>
        </w:rPr>
        <w:t>
 бұрынғы жылдары 1998 жылғы 1 қаңтарға дейін зиянды және ауыр еңбек жағдайында өтілін өткерген адамдарды әлеуметтік қамсыздандыру туралы мәселе талай рет көтерілген еді.
</w:t>
      </w:r>
      <w:r>
        <w:br/>
      </w:r>
      <w:r>
        <w:rPr>
          <w:rFonts w:ascii="Times New Roman"/>
          <w:b w:val="false"/>
          <w:i w:val="false"/>
          <w:color w:val="000000"/>
          <w:sz w:val="28"/>
        </w:rPr>
        <w:t>
      Кәсіпорындар жұмысшыларымен кездесулерде бұл мәселе менің алдыма қойылды. Мен оларды түсінемін. Өзім бастан кешкен жағдай. Бұрын біз мәселені N 1 Тізім бойынша шешіп келдік. Ендігі жерде N 2 Тізім бойынша шешу керек. Мұндай қазақстандықтар бізде шамамен 28 мыңдай адам. Қазіргі кезде осы проблеманы шешуге біздің қайтып оралуға нақты мүмкіндігіміз бар деп білемін.
</w:t>
      </w:r>
      <w:r>
        <w:br/>
      </w:r>
      <w:r>
        <w:rPr>
          <w:rFonts w:ascii="Times New Roman"/>
          <w:b w:val="false"/>
          <w:i w:val="false"/>
          <w:color w:val="000000"/>
          <w:sz w:val="28"/>
        </w:rPr>
        <w:t>
      Біз аталған санат үшін сегіз айлық есепті көрсеткіш мөлшерінде арнайы жәрдемақылар енгізе аламыз. Бұған жыл сайын 3 миллиардтан аса теңге қажет болады. Осындай қаражат тауып, 2008 жылғы 1 қаңтардан бастап N 2 Тізім бойынша арнайы жәрдемақылардың төленуін қамтамасыз ету қажет.
</w:t>
      </w:r>
      <w:r>
        <w:br/>
      </w:r>
      <w:r>
        <w:rPr>
          <w:rFonts w:ascii="Times New Roman"/>
          <w:b w:val="false"/>
          <w:i w:val="false"/>
          <w:color w:val="000000"/>
          <w:sz w:val="28"/>
        </w:rPr>
        <w:t>
      Осылайша, мен атап берген барлық әлеуметтік төлемдерді көбейтуге жұмсалатын қаражатқа қажеттілік 2008 жылы шамамен 108 миллиард теңгені құрайды.
</w:t>
      </w:r>
      <w:r>
        <w:br/>
      </w:r>
      <w:r>
        <w:rPr>
          <w:rFonts w:ascii="Times New Roman"/>
          <w:b w:val="false"/>
          <w:i w:val="false"/>
          <w:color w:val="000000"/>
          <w:sz w:val="28"/>
        </w:rPr>
        <w:t>
      Бүгінгі таңда мемлекеттің қазақстандықтарды әлеуметтік қамсыздандыруды жақсарту үшін осындай үлкен қаражат жұмсау мүмкіндігі пайда болды. Ендеше біз бұл мүмкіндікті іске асырамыз.
</w:t>
      </w:r>
      <w:r>
        <w:br/>
      </w:r>
      <w:r>
        <w:rPr>
          <w:rFonts w:ascii="Times New Roman"/>
          <w:b w:val="false"/>
          <w:i w:val="false"/>
          <w:color w:val="000000"/>
          <w:sz w:val="28"/>
        </w:rPr>
        <w:t>
</w:t>
      </w:r>
      <w:r>
        <w:rPr>
          <w:rFonts w:ascii="Times New Roman"/>
          <w:b/>
          <w:i w:val="false"/>
          <w:color w:val="000000"/>
          <w:sz w:val="28"/>
        </w:rPr>
        <w:t>
Тоғызыншыдан,
</w:t>
      </w:r>
      <w:r>
        <w:rPr>
          <w:rFonts w:ascii="Times New Roman"/>
          <w:b w:val="false"/>
          <w:i w:val="false"/>
          <w:color w:val="000000"/>
          <w:sz w:val="28"/>
        </w:rPr>
        <w:t>
 үш жылдың ішінде 100 мектеп пен 100 аурухана еліміздің нақ осындай нысандарға мұқтаж болып отырған өңірлерінде салуды тапсырамын. Әлеуметтік инфрақұрылымды дамытуды біз стратегиялық міндет дәрежесіне көтеруге тиіспіз. Біз мемлекеттік-жеке меншік әріптестігінің көмегімен әлеуметтік-инфрақұрылымдық даму тетігін қалыптастыру қажеттігіне жеттік деп білемін.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ІІІ. ҚАЗАҚСТАНДЫҚ ДАМУДЫҢ ЖАҢА КЕЗЕҢІ - ЖАН-ЖАҚТЫ ЖАҢҒЫРТУДЫ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ЖЕДЕЛДЕТУ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"Қазақстан-2030" Стратегиясын дәйектілікпен орындау өзіміздің алдағы ілгерілеуіміз үшін берік негізді қамтамасыз етті. Бізде бұрынғыдан да табыстырақ алға басуымыз үшін барлық негіз бар, біз мұндай тарихи мүмкіндікті уысымыздан шығармайтын боламыз.
</w:t>
      </w:r>
      <w:r>
        <w:br/>
      </w:r>
      <w:r>
        <w:rPr>
          <w:rFonts w:ascii="Times New Roman"/>
          <w:b w:val="false"/>
          <w:i w:val="false"/>
          <w:color w:val="000000"/>
          <w:sz w:val="28"/>
        </w:rPr>
        <w:t>
      Сол үшін де Қазақстанды жеделдете жан-жақты жаңғырта жаңарту жолы таңдап алынды.
</w:t>
      </w:r>
      <w:r>
        <w:br/>
      </w:r>
      <w:r>
        <w:rPr>
          <w:rFonts w:ascii="Times New Roman"/>
          <w:b w:val="false"/>
          <w:i w:val="false"/>
          <w:color w:val="000000"/>
          <w:sz w:val="28"/>
        </w:rPr>
        <w:t>
      Бұл - біздің бұдан былайғы дамуымыздың бірден-бір дұрыс арнасы.
</w:t>
      </w:r>
      <w:r>
        <w:br/>
      </w:r>
      <w:r>
        <w:rPr>
          <w:rFonts w:ascii="Times New Roman"/>
          <w:b w:val="false"/>
          <w:i w:val="false"/>
          <w:color w:val="000000"/>
          <w:sz w:val="28"/>
        </w:rPr>
        <w:t>
      Біз осы заманғы әлемде Қазақстанға және қазақстандықтарға лайықты орын, бүкіл ел халқының әл-ауқатының өсуі мен тұрмыс деңгейінің елеулі жақсаруын қамтамасыз ету үшін сыртқы рыноктарға шығып, сенімді орнығуға міндеттіміз.
</w:t>
      </w:r>
      <w:r>
        <w:br/>
      </w:r>
      <w:r>
        <w:rPr>
          <w:rFonts w:ascii="Times New Roman"/>
          <w:b w:val="false"/>
          <w:i w:val="false"/>
          <w:color w:val="000000"/>
          <w:sz w:val="28"/>
        </w:rPr>
        <w:t>
      Бұл жолда Қазақстан мен өңірдің нақты жағдайын ескеріп, әрі әлемнің озық мемлекеттерінің жетістіктерін өзімізде іске асыра отырып, біздің:
</w:t>
      </w:r>
      <w:r>
        <w:br/>
      </w:r>
      <w:r>
        <w:rPr>
          <w:rFonts w:ascii="Times New Roman"/>
          <w:b w:val="false"/>
          <w:i w:val="false"/>
          <w:color w:val="000000"/>
          <w:sz w:val="28"/>
        </w:rPr>
        <w:t>
</w:t>
      </w:r>
      <w:r>
        <w:rPr>
          <w:rFonts w:ascii="Times New Roman"/>
          <w:b/>
          <w:i w:val="false"/>
          <w:color w:val="000000"/>
          <w:sz w:val="28"/>
        </w:rPr>
        <w:t>
Біріншіден,
</w:t>
      </w:r>
      <w:r>
        <w:rPr>
          <w:rFonts w:ascii="Times New Roman"/>
          <w:b w:val="false"/>
          <w:i w:val="false"/>
          <w:color w:val="000000"/>
          <w:sz w:val="28"/>
        </w:rPr>
        <w:t>
 қандай да бір табыстарға қолымыз жетіп үлгерген секторларды жаңғырта жаңарту қарқынын жеделдете түсуіміз қажет;
</w:t>
      </w:r>
      <w:r>
        <w:br/>
      </w:r>
      <w:r>
        <w:rPr>
          <w:rFonts w:ascii="Times New Roman"/>
          <w:b w:val="false"/>
          <w:i w:val="false"/>
          <w:color w:val="000000"/>
          <w:sz w:val="28"/>
        </w:rPr>
        <w:t>
</w:t>
      </w:r>
      <w:r>
        <w:rPr>
          <w:rFonts w:ascii="Times New Roman"/>
          <w:b/>
          <w:i w:val="false"/>
          <w:color w:val="000000"/>
          <w:sz w:val="28"/>
        </w:rPr>
        <w:t>
Екіншіден,
</w:t>
      </w:r>
      <w:r>
        <w:rPr>
          <w:rFonts w:ascii="Times New Roman"/>
          <w:b w:val="false"/>
          <w:i w:val="false"/>
          <w:color w:val="000000"/>
          <w:sz w:val="28"/>
        </w:rPr>
        <w:t>
 жаңғырта жаңартуды ешқандай алалаусыз Қазақстан экономикасы мен әлеуметтік өмірінің барлық салаларына тарату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ІV. БӘСЕКЕГЕ ҚАБІЛЕТТІЛІК - ҚАЗАҚСТАННЫҢ ӘЛЕМДІК ЭКОНОМИКА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ҚОҒАМДАСТЫҚҚА ТАБЫСТЫ КІРІГУІНІҢ КІЛТІ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Сондықтан да өткен жылдың өзінде біз жалпы қазақстандық жобамызды тұжырымдап, оны іске асыруды қолға алған болатынбыз. Бұл - біздің әлемнің бәсекеге барынша қабілетті елу елінің қоғамдастығына қарай жедел жылжуымыз және оның тұрақты мүшесі ретінде Қазақстанның тұғырнамасын нығайту.
</w:t>
      </w:r>
      <w:r>
        <w:br/>
      </w:r>
      <w:r>
        <w:rPr>
          <w:rFonts w:ascii="Times New Roman"/>
          <w:b w:val="false"/>
          <w:i w:val="false"/>
          <w:color w:val="000000"/>
          <w:sz w:val="28"/>
        </w:rPr>
        <w:t>
      Және мұның қажетті шарты - Қазақстан тауарлары мен қызметтерінің озық халықаралық стандарттардың сапалық деңгейіне шығуы.
</w:t>
      </w:r>
      <w:r>
        <w:br/>
      </w:r>
      <w:r>
        <w:rPr>
          <w:rFonts w:ascii="Times New Roman"/>
          <w:b w:val="false"/>
          <w:i w:val="false"/>
          <w:color w:val="000000"/>
          <w:sz w:val="28"/>
        </w:rPr>
        <w:t>
      Бірақ бұл жеткіліксіз. Бізге экономиканың барлық деңгейінде - бүгінгі де, сол секілді ықтимал мүмкін болатын нақты да перспективалы бәсекелестік артықшылықтарымызды қажеттілікпен әрі сарабдалдықпен анықтауға және пайдалануға тура келеді.
</w:t>
      </w:r>
      <w:r>
        <w:br/>
      </w:r>
      <w:r>
        <w:rPr>
          <w:rFonts w:ascii="Times New Roman"/>
          <w:b w:val="false"/>
          <w:i w:val="false"/>
          <w:color w:val="000000"/>
          <w:sz w:val="28"/>
        </w:rPr>
        <w:t>
      Жүйелілік - біздің осы заманғы әлемде таяудағы онжылдықта алға жедел жылжуымыздың басты қағидасы, міне, осы.
</w:t>
      </w:r>
      <w:r>
        <w:br/>
      </w:r>
      <w:r>
        <w:rPr>
          <w:rFonts w:ascii="Times New Roman"/>
          <w:b w:val="false"/>
          <w:i w:val="false"/>
          <w:color w:val="000000"/>
          <w:sz w:val="28"/>
        </w:rPr>
        <w:t>
      Бұл үшін бізде барлық алғышарттар бар.
</w:t>
      </w:r>
      <w:r>
        <w:br/>
      </w:r>
      <w:r>
        <w:rPr>
          <w:rFonts w:ascii="Times New Roman"/>
          <w:b w:val="false"/>
          <w:i w:val="false"/>
          <w:color w:val="000000"/>
          <w:sz w:val="28"/>
        </w:rPr>
        <w:t>
      Біздің иелігімізде: орасан зор аумақ; ұтымды географиялық және коммуникациялық-көліктік орналасуымыз; елеулі табиғи ресурстарымыз бар.
</w:t>
      </w:r>
      <w:r>
        <w:br/>
      </w:r>
      <w:r>
        <w:rPr>
          <w:rFonts w:ascii="Times New Roman"/>
          <w:b w:val="false"/>
          <w:i w:val="false"/>
          <w:color w:val="000000"/>
          <w:sz w:val="28"/>
        </w:rPr>
        <w:t>
      Біз өңірлік экономикада көшбасшылық шептерге шықтық, халықаралық әріптестерімізбен сындарлы қатынастар орнаттық, саяси және әлеуметтік-экономикалық тұрақтылыққа қол жеткіздік.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ЖАҢА КЕЗЕҢНІҢ НЕГІЗГІ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әлемдік тауарлар, қызметтер, еңбек ресурстары, капитал, осы заманғы идеялар мен технологиялар рыногының шын мәнінде ажырағысыз да серпінді бөлігіне айналуы үшін біз он басты міндетті шешуге тиіспіз.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Бірінші міндет
</w:t>
      </w:r>
      <w:r>
        <w:rPr>
          <w:rFonts w:ascii="Times New Roman"/>
          <w:b w:val="false"/>
          <w:i w:val="false"/>
          <w:color w:val="000080"/>
          <w:sz w:val="28"/>
        </w:rPr>
        <w:t>
</w:t>
      </w:r>
      <w:r>
        <w:rPr>
          <w:rFonts w:ascii="Times New Roman"/>
          <w:b w:val="false"/>
          <w:i w:val="false"/>
          <w:color w:val="000000"/>
          <w:sz w:val="28"/>
        </w:rPr>
        <w:t>
 - экономиканың тұрлаулы дамуын жай қамтамасыз етіп, ұстап тұру емес, оның өсуін басқару.
</w:t>
      </w:r>
      <w:r>
        <w:br/>
      </w:r>
      <w:r>
        <w:rPr>
          <w:rFonts w:ascii="Times New Roman"/>
          <w:b w:val="false"/>
          <w:i w:val="false"/>
          <w:color w:val="000000"/>
          <w:sz w:val="28"/>
        </w:rPr>
        <w:t>
      Бізге экономиканың бәсекеге қабілеттілігінің тұрлаулы сипатын қамтамасыз ету үшін толымды стратегия әзірлеу мен іске асыру, сондай-ақ оның орындалуына қатаң бақылау қажет болады.
</w:t>
      </w:r>
      <w:r>
        <w:br/>
      </w:r>
      <w:r>
        <w:rPr>
          <w:rFonts w:ascii="Times New Roman"/>
          <w:b w:val="false"/>
          <w:i w:val="false"/>
          <w:color w:val="000000"/>
          <w:sz w:val="28"/>
        </w:rPr>
        <w:t>
      Бұл стратегия біздің экономикамыздың жекелеген секторлары мен өндірістерінің нақтылы бәсекелестік артықшылықтарын негізге алып, әлемдік даму үрдістері мен сыртқы рыноктардағы сұранысты ескеруге тиіс.
</w:t>
      </w:r>
      <w:r>
        <w:br/>
      </w:r>
      <w:r>
        <w:rPr>
          <w:rFonts w:ascii="Times New Roman"/>
          <w:b w:val="false"/>
          <w:i w:val="false"/>
          <w:color w:val="000000"/>
          <w:sz w:val="28"/>
        </w:rPr>
        <w:t>
      Бізге ендігі жерде "жинақталған" экономикалық өсуді жай пайдалану емес, осы өсуді нақты басқаруды үйрену, сөйтіп оны сапалық жаңа деңгейдегі экономикалық дамуға ұластыру керек.
</w:t>
      </w:r>
      <w:r>
        <w:br/>
      </w:r>
      <w:r>
        <w:rPr>
          <w:rFonts w:ascii="Times New Roman"/>
          <w:b w:val="false"/>
          <w:i w:val="false"/>
          <w:color w:val="000000"/>
          <w:sz w:val="28"/>
        </w:rPr>
        <w:t>
      Біз Қазақстанды индустрияландыруға халықаралық рыноктардың талаптары мен шарттарына сай келетіндей қағидаттық жаңа тұрғыдан келуді қамтамасыз етуге тиіспіз.
</w:t>
      </w:r>
      <w:r>
        <w:br/>
      </w:r>
      <w:r>
        <w:rPr>
          <w:rFonts w:ascii="Times New Roman"/>
          <w:b w:val="false"/>
          <w:i w:val="false"/>
          <w:color w:val="000000"/>
          <w:sz w:val="28"/>
        </w:rPr>
        <w:t>
      Аса ірі монополистерді қайта құрылымдау мен бәсекелестік қатынастарды дамыту есебінен біздің табиғи монополиялар аясын қысқартуымыз қажет.
</w:t>
      </w:r>
      <w:r>
        <w:br/>
      </w:r>
      <w:r>
        <w:rPr>
          <w:rFonts w:ascii="Times New Roman"/>
          <w:b w:val="false"/>
          <w:i w:val="false"/>
          <w:color w:val="000000"/>
          <w:sz w:val="28"/>
        </w:rPr>
        <w:t>
      Экономиканың табиғи монополиялар сақталатын секторларында бізге салалық реттегіштердің көмегімен тарифтік және техникалық реттеу жөнінде елеулі жұмыс жүргізуге тура келеді.
</w:t>
      </w:r>
      <w:r>
        <w:br/>
      </w:r>
      <w:r>
        <w:rPr>
          <w:rFonts w:ascii="Times New Roman"/>
          <w:b w:val="false"/>
          <w:i w:val="false"/>
          <w:color w:val="000000"/>
          <w:sz w:val="28"/>
        </w:rPr>
        <w:t>
      Ырықтандыру жағдайында біз қаржы жүйесінің тұрлаулылығы мен бәсекеге қабілеттілігін арттырудың жаңа деңгейіне көтерілуге міндеттіміз.
</w:t>
      </w:r>
      <w:r>
        <w:br/>
      </w:r>
      <w:r>
        <w:rPr>
          <w:rFonts w:ascii="Times New Roman"/>
          <w:b w:val="false"/>
          <w:i w:val="false"/>
          <w:color w:val="000000"/>
          <w:sz w:val="28"/>
        </w:rPr>
        <w:t>
      Біздің тиімді жұмыс істейтін қор рыногын құруымыз керек. Оның дамуы халықты өз салымдарын бағалы қағаздарға белсенді инвестициялауға тартпайынша мүмкін емес.
</w:t>
      </w:r>
      <w:r>
        <w:br/>
      </w:r>
      <w:r>
        <w:rPr>
          <w:rFonts w:ascii="Times New Roman"/>
          <w:b w:val="false"/>
          <w:i w:val="false"/>
          <w:color w:val="000000"/>
          <w:sz w:val="28"/>
        </w:rPr>
        <w:t>
      Үкіметтің халықты инвестициялық сауаттылық әліппесіне тиісінше үйрету жөнінде кең ауқымды жұмыс жүргізуі керек.
</w:t>
      </w:r>
      <w:r>
        <w:br/>
      </w:r>
      <w:r>
        <w:rPr>
          <w:rFonts w:ascii="Times New Roman"/>
          <w:b w:val="false"/>
          <w:i w:val="false"/>
          <w:color w:val="000000"/>
          <w:sz w:val="28"/>
        </w:rPr>
        <w:t>
      Қазақстан үшін қолайлы шарттармен БСҰ-ға кіруі - біз қол жеткізуге міндетті мақсат.
</w:t>
      </w:r>
      <w:r>
        <w:br/>
      </w:r>
      <w:r>
        <w:rPr>
          <w:rFonts w:ascii="Times New Roman"/>
          <w:b w:val="false"/>
          <w:i w:val="false"/>
          <w:color w:val="000000"/>
          <w:sz w:val="28"/>
        </w:rPr>
        <w:t>
      Бізге халықаралық техникалық стандарттарды барынша жедел де кеңінен енгізу қажет.
</w:t>
      </w:r>
      <w:r>
        <w:br/>
      </w:r>
      <w:r>
        <w:rPr>
          <w:rFonts w:ascii="Times New Roman"/>
          <w:b w:val="false"/>
          <w:i w:val="false"/>
          <w:color w:val="000000"/>
          <w:sz w:val="28"/>
        </w:rPr>
        <w:t>
      Менің Үкіметке беретін ең басты тапсырмам осы. Бұл - оның тікелей міндеті және қоғам алдындағы жауапкершілігі.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Екінші міндет
</w:t>
      </w:r>
      <w:r>
        <w:rPr>
          <w:rFonts w:ascii="Times New Roman"/>
          <w:b w:val="false"/>
          <w:i w:val="false"/>
          <w:color w:val="000080"/>
          <w:sz w:val="28"/>
        </w:rPr>
        <w:t>
</w:t>
      </w:r>
      <w:r>
        <w:rPr>
          <w:rFonts w:ascii="Times New Roman"/>
          <w:b w:val="false"/>
          <w:i w:val="false"/>
          <w:color w:val="000000"/>
          <w:sz w:val="28"/>
        </w:rPr>
        <w:t>
 - өңірлік экономикада сапалық жаңа табыстарға жету және жаһандық экономикаға толыққанды қатысуды қамтамасыз ету.
</w:t>
      </w:r>
      <w:r>
        <w:br/>
      </w:r>
      <w:r>
        <w:rPr>
          <w:rFonts w:ascii="Times New Roman"/>
          <w:b w:val="false"/>
          <w:i w:val="false"/>
          <w:color w:val="000000"/>
          <w:sz w:val="28"/>
        </w:rPr>
        <w:t>
      Біз Қазақстанды экономикалық дамудың "өңірлік локомотивіне" және оны әлемдік экономиканың табысты "ойыншысына" айналдыра аламыз.
</w:t>
      </w:r>
      <w:r>
        <w:br/>
      </w:r>
      <w:r>
        <w:rPr>
          <w:rFonts w:ascii="Times New Roman"/>
          <w:b w:val="false"/>
          <w:i w:val="false"/>
          <w:color w:val="000000"/>
          <w:sz w:val="28"/>
        </w:rPr>
        <w:t>
      Бізде әлемдік шаруашылық жүйесінде нақтылы қазақстандық "тауашаларды" іздестіру мен игеру, шетелдік әріптестермен ірі озық жобаларға қатысу, сондай-ақ біздің экономикамызға қатысушыларды жан-жақты және жауаптылықпен қолдау, соның ішінде, оларға сапалы инфрақұрылымдық қызмет көрсету арқылы қолдау жөнінде ең таяудағы және алыс болашақтағы міндеттер бағдарламалары болуы керек.
</w:t>
      </w:r>
      <w:r>
        <w:br/>
      </w:r>
      <w:r>
        <w:rPr>
          <w:rFonts w:ascii="Times New Roman"/>
          <w:b w:val="false"/>
          <w:i w:val="false"/>
          <w:color w:val="000000"/>
          <w:sz w:val="28"/>
        </w:rPr>
        <w:t>
      Бұл ретте негізгі назарды Ресей, Қытай, Орталық Азия, Каспий мен Қара теңіз өңірлерінің рыноктарына шоғырландыру қажет.
</w:t>
      </w:r>
      <w:r>
        <w:br/>
      </w:r>
      <w:r>
        <w:rPr>
          <w:rFonts w:ascii="Times New Roman"/>
          <w:b w:val="false"/>
          <w:i w:val="false"/>
          <w:color w:val="000000"/>
          <w:sz w:val="28"/>
        </w:rPr>
        <w:t>
      ТМД, ЕурАзЭҚ, ШЫҰ шеңберіндегі экономикалық ықпалдастық саудадағы басты бағдар болып қала береді. Біз мемлекеттердің Еуразиялық экономикалық одағын құруға жетуді, оны біздің басқа көршілеріміздің кіруі үшін қолайлы етуді ұсынамыз.
</w:t>
      </w:r>
      <w:r>
        <w:br/>
      </w:r>
      <w:r>
        <w:rPr>
          <w:rFonts w:ascii="Times New Roman"/>
          <w:b w:val="false"/>
          <w:i w:val="false"/>
          <w:color w:val="000000"/>
          <w:sz w:val="28"/>
        </w:rPr>
        <w:t>
      Қазіргі кезде әлемдік рыноктарда біздің тауарларымызға, қызметтерімізге және озық идеяларымызға жаңа "тауашалар" құру мен жеңіп алу үшін жеке меншік бизнес пен мемлекеттің күш-жігерін топтастыру мәселесі қай кездегіге қарағанда да өзекті болып отыр.
</w:t>
      </w:r>
      <w:r>
        <w:br/>
      </w:r>
      <w:r>
        <w:rPr>
          <w:rFonts w:ascii="Times New Roman"/>
          <w:b w:val="false"/>
          <w:i w:val="false"/>
          <w:color w:val="000000"/>
          <w:sz w:val="28"/>
        </w:rPr>
        <w:t>
      Бізге бәсекеге қабілетті экономика қалыптастыруда мемхолдингтердің рөлі мен орнын айқын анықтап алу керек.
</w:t>
      </w:r>
      <w:r>
        <w:br/>
      </w:r>
      <w:r>
        <w:rPr>
          <w:rFonts w:ascii="Times New Roman"/>
          <w:b w:val="false"/>
          <w:i w:val="false"/>
          <w:color w:val="000000"/>
          <w:sz w:val="28"/>
        </w:rPr>
        <w:t>
      Бұл міндетті мемхолдингтердің өздерін тікелей қатыстыра отырып, шешу жауапкершілігін Үкіметке жүктеймін.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Үшінші міндет
</w:t>
      </w:r>
      <w:r>
        <w:rPr>
          <w:rFonts w:ascii="Times New Roman"/>
          <w:b w:val="false"/>
          <w:i w:val="false"/>
          <w:color w:val="000080"/>
          <w:sz w:val="28"/>
        </w:rPr>
        <w:t>
</w:t>
      </w:r>
      <w:r>
        <w:rPr>
          <w:rFonts w:ascii="Times New Roman"/>
          <w:b w:val="false"/>
          <w:i w:val="false"/>
          <w:color w:val="000000"/>
          <w:sz w:val="28"/>
        </w:rPr>
        <w:t>
 - өндіруші сектордың тиімділігін арттыру.
</w:t>
      </w:r>
      <w:r>
        <w:br/>
      </w:r>
      <w:r>
        <w:rPr>
          <w:rFonts w:ascii="Times New Roman"/>
          <w:b w:val="false"/>
          <w:i w:val="false"/>
          <w:color w:val="000000"/>
          <w:sz w:val="28"/>
        </w:rPr>
        <w:t>
      Біз алдағы уақытта да байсалды әрі өзара тиімді энергетикалық саясат жүргізу ниетіндеміз.
</w:t>
      </w:r>
      <w:r>
        <w:br/>
      </w:r>
      <w:r>
        <w:rPr>
          <w:rFonts w:ascii="Times New Roman"/>
          <w:b w:val="false"/>
          <w:i w:val="false"/>
          <w:color w:val="000000"/>
          <w:sz w:val="28"/>
        </w:rPr>
        <w:t>
      Көмірсутегі секторын одан әрі дамытуды, шетел мен жергілікті инвесторлар тартуды экономиканы әртараптандырумен тікелей байланыстыру және жаңа келешегі мол өндірістер құру жөніндегі аса маңызды міндеттерді осы арнада шешу қажет.
</w:t>
      </w:r>
      <w:r>
        <w:br/>
      </w:r>
      <w:r>
        <w:rPr>
          <w:rFonts w:ascii="Times New Roman"/>
          <w:b w:val="false"/>
          <w:i w:val="false"/>
          <w:color w:val="000000"/>
          <w:sz w:val="28"/>
        </w:rPr>
        <w:t>
      Біз Қазақстанның аса бай жер қойнауын игеріп жатқан шетелдік әріптестерімізді елдің мүддесіне қарай нақты бетбұрыс жасап, біздің экономикамызды әртараптандыруға шешуші түрде қатысуға, әлбетте, нарықтық негізде қатысуға көндіруге тиіспіз.
</w:t>
      </w:r>
      <w:r>
        <w:br/>
      </w:r>
      <w:r>
        <w:rPr>
          <w:rFonts w:ascii="Times New Roman"/>
          <w:b w:val="false"/>
          <w:i w:val="false"/>
          <w:color w:val="000000"/>
          <w:sz w:val="28"/>
        </w:rPr>
        <w:t>
      Үкіметке осы орайда тиісті жұмыс жүргізуді тапсырамын.
</w:t>
      </w:r>
      <w:r>
        <w:br/>
      </w:r>
      <w:r>
        <w:rPr>
          <w:rFonts w:ascii="Times New Roman"/>
          <w:b w:val="false"/>
          <w:i w:val="false"/>
          <w:color w:val="000000"/>
          <w:sz w:val="28"/>
        </w:rPr>
        <w:t>
      Бұл мәселеде бізбен келісетін компаниялар біздің қолдауымызға ие болады. Біз, ең алдымен, Қазақстанның ұлттық басымдықтарын негізге аламыз.
</w:t>
      </w:r>
      <w:r>
        <w:br/>
      </w:r>
      <w:r>
        <w:rPr>
          <w:rFonts w:ascii="Times New Roman"/>
          <w:b w:val="false"/>
          <w:i w:val="false"/>
          <w:color w:val="000000"/>
          <w:sz w:val="28"/>
        </w:rPr>
        <w:t>
      Бұл ретте Қазақстан энергия ресурстарын беріп отырған көршілеріміз бен халықаралық әріптестеріміз мүдделерінің тұрақтылығын, болжамдылығын және ұзақ мерзімділігін қамтамасыз етеміз.
</w:t>
      </w:r>
      <w:r>
        <w:br/>
      </w:r>
      <w:r>
        <w:rPr>
          <w:rFonts w:ascii="Times New Roman"/>
          <w:b w:val="false"/>
          <w:i w:val="false"/>
          <w:color w:val="000000"/>
          <w:sz w:val="28"/>
        </w:rPr>
        <w:t>
      Қазақстанның өңірлік, содан кейінгі жерде әлемдік энергетикалық кеңістіктегі тұғырларын одан әрі нығайтудың толымды стратегиясын әзірлейтін уақыт жетті.
</w:t>
      </w:r>
      <w:r>
        <w:br/>
      </w:r>
      <w:r>
        <w:rPr>
          <w:rFonts w:ascii="Times New Roman"/>
          <w:b w:val="false"/>
          <w:i w:val="false"/>
          <w:color w:val="000000"/>
          <w:sz w:val="28"/>
        </w:rPr>
        <w:t>
      Өзіміздің энергетикамыз бен мұнай химиясын дамытудың басты мәселесі - энергия өнімдерінің қосылған құнын ұлғайту арқылы бұл секторлардың кірістілігін көтеру. Әсіресе, мұнай химиясы, газ ресурстары, экспорттық энергия дәліздері сияқты басым секторларды басқару тиімді болуға тиіс.
</w:t>
      </w:r>
      <w:r>
        <w:br/>
      </w:r>
      <w:r>
        <w:rPr>
          <w:rFonts w:ascii="Times New Roman"/>
          <w:b w:val="false"/>
          <w:i w:val="false"/>
          <w:color w:val="000000"/>
          <w:sz w:val="28"/>
        </w:rPr>
        <w:t>
      Әлбетте, бұл - рынокқа қатысушылардың барлығына қойылатын, бірақ, ең алдымен, Энергетика және минералдық ресурстар министрлігі мен "Самұрық" мемхолдингіне қойылатын талаптар.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Төртінші міндет
</w:t>
      </w:r>
      <w:r>
        <w:rPr>
          <w:rFonts w:ascii="Times New Roman"/>
          <w:b w:val="false"/>
          <w:i w:val="false"/>
          <w:color w:val="000080"/>
          <w:sz w:val="28"/>
        </w:rPr>
        <w:t>
</w:t>
      </w:r>
      <w:r>
        <w:rPr>
          <w:rFonts w:ascii="Times New Roman"/>
          <w:b w:val="false"/>
          <w:i w:val="false"/>
          <w:color w:val="000000"/>
          <w:sz w:val="28"/>
        </w:rPr>
        <w:t>
 - өндірістің шикізаттық емес секторының дамуын, экономикалық әртараптандырылуын қамтамасыз ету өте-мөте маңызды.
</w:t>
      </w:r>
      <w:r>
        <w:br/>
      </w:r>
      <w:r>
        <w:rPr>
          <w:rFonts w:ascii="Times New Roman"/>
          <w:b w:val="false"/>
          <w:i w:val="false"/>
          <w:color w:val="000000"/>
          <w:sz w:val="28"/>
        </w:rPr>
        <w:t>
      Үкіметтің экономиканың басымдықты шикізаттық емес секторларында инвестициялық "серпінді" жобаларды іске асыру жөніндегі өзінің бас стратегиясы болуы керек.
</w:t>
      </w:r>
      <w:r>
        <w:br/>
      </w:r>
      <w:r>
        <w:rPr>
          <w:rFonts w:ascii="Times New Roman"/>
          <w:b w:val="false"/>
          <w:i w:val="false"/>
          <w:color w:val="000000"/>
          <w:sz w:val="28"/>
        </w:rPr>
        <w:t>
      Жаңа экономикалық жағдай мен басымдықтарды ескере отырып, Индустриялық-инновациялық даму стратегиясын іске асырудың тиімділігіне баға беретін мерзім жетті. Сондай-ақ индустриялық әртараптандыру жоспарларын қалыптастыру жөніндегі талаптар мен ұсыныстарды да тұжырымдау қажет. Жекелеген жобаларды алғашқы қаржыландырудан әртараптандыруды ауқымды қаржыландыруға көшетін мезгіл жетті.
</w:t>
      </w:r>
      <w:r>
        <w:br/>
      </w:r>
      <w:r>
        <w:rPr>
          <w:rFonts w:ascii="Times New Roman"/>
          <w:b w:val="false"/>
          <w:i w:val="false"/>
          <w:color w:val="000000"/>
          <w:sz w:val="28"/>
        </w:rPr>
        <w:t>
      Бұл - шағын және орта бизнестің белсенді қатысуы жағдайында Үкіметтің, әкімдердің, мемхолдингтердің жауапкершілігі.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Бесінші міндет
</w:t>
      </w:r>
      <w:r>
        <w:rPr>
          <w:rFonts w:ascii="Times New Roman"/>
          <w:b w:val="false"/>
          <w:i w:val="false"/>
          <w:color w:val="000080"/>
          <w:sz w:val="28"/>
        </w:rPr>
        <w:t>
</w:t>
      </w:r>
      <w:r>
        <w:rPr>
          <w:rFonts w:ascii="Times New Roman"/>
          <w:b w:val="false"/>
          <w:i w:val="false"/>
          <w:color w:val="000000"/>
          <w:sz w:val="28"/>
        </w:rPr>
        <w:t>
 - өңірлік және жаһандық экономикадағы өзіміздің жаңа рөлімізге сәйкес осы заманғы инфрақұрылымды дамыту.
</w:t>
      </w:r>
      <w:r>
        <w:br/>
      </w:r>
      <w:r>
        <w:rPr>
          <w:rFonts w:ascii="Times New Roman"/>
          <w:b w:val="false"/>
          <w:i w:val="false"/>
          <w:color w:val="000000"/>
          <w:sz w:val="28"/>
        </w:rPr>
        <w:t>
      Біз стратегиялық инфрақұрылымның даму келешегін айқын пайымдай білуіміз және, ең алдымен, инфрақұрылымдық қызметті тұтынушы біздің отандық компаниялардың бәсекелестігін, сондай-ақ өзіміздің халықаралық экономикалық ықпалдастығымыздың мүдделерін ескере отырып, осы саладағы басқарудың сапасын едәуір арттыруға тиіспіз.
</w:t>
      </w:r>
      <w:r>
        <w:br/>
      </w:r>
      <w:r>
        <w:rPr>
          <w:rFonts w:ascii="Times New Roman"/>
          <w:b w:val="false"/>
          <w:i w:val="false"/>
          <w:color w:val="000000"/>
          <w:sz w:val="28"/>
        </w:rPr>
        <w:t>
      Бізге экономикалық өсу мен бәсекеге қабілеттіліктің өңірлік орталықтарын айқындап алып, олардың дамуын тұтастай алғанда еліміз экономикасының мүдделеріне бағындыру керек.
</w:t>
      </w:r>
      <w:r>
        <w:br/>
      </w:r>
      <w:r>
        <w:rPr>
          <w:rFonts w:ascii="Times New Roman"/>
          <w:b w:val="false"/>
          <w:i w:val="false"/>
          <w:color w:val="000000"/>
          <w:sz w:val="28"/>
        </w:rPr>
        <w:t>
      Біздің өскелең экономикамызға электр энергетикалық ресурстарды дамыту мен басқаруға және Қазақстанда атом энергетикасының негіздерін қалауға деген қағидаттық жаңа көзқарастар талап етіледі.
</w:t>
      </w:r>
      <w:r>
        <w:br/>
      </w:r>
      <w:r>
        <w:rPr>
          <w:rFonts w:ascii="Times New Roman"/>
          <w:b w:val="false"/>
          <w:i w:val="false"/>
          <w:color w:val="000000"/>
          <w:sz w:val="28"/>
        </w:rPr>
        <w:t>
      Бұл - өңірлер әкімдерінің, Индустрия және сауда, Көлік және коммуникациялар, Білім және ғылым, Денсаулық сақтау, Энергетика және минералдық ресурстар министрліктерінің, сондай-ақ мемхолдингтердің жауапкершілігі.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Алтыншы міндет
</w:t>
      </w:r>
      <w:r>
        <w:rPr>
          <w:rFonts w:ascii="Times New Roman"/>
          <w:b w:val="false"/>
          <w:i w:val="false"/>
          <w:color w:val="000080"/>
          <w:sz w:val="28"/>
        </w:rPr>
        <w:t>
</w:t>
      </w:r>
      <w:r>
        <w:rPr>
          <w:rFonts w:ascii="Times New Roman"/>
          <w:b w:val="false"/>
          <w:i w:val="false"/>
          <w:color w:val="000000"/>
          <w:sz w:val="28"/>
        </w:rPr>
        <w:t>
 - осы заманғы білім беру мен кәсіптік қайта даярлау, "парасатты экономиканың" негіздерін қалыптастыру, жаңа технологияларды, идеялар мен көзқарастарды пайдалану, инновациялық экономиканы дамыту.
</w:t>
      </w:r>
      <w:r>
        <w:br/>
      </w:r>
      <w:r>
        <w:rPr>
          <w:rFonts w:ascii="Times New Roman"/>
          <w:b w:val="false"/>
          <w:i w:val="false"/>
          <w:color w:val="000000"/>
          <w:sz w:val="28"/>
        </w:rPr>
        <w:t>
      Білім беру реформасы табысының басты өлшемі - тиісті білім мен білік алған еліміздің кез келген азаматы әлемнің кез келген елінде қажетке жарайтын маман болатындай деңгейге көтерілу болып табылады.
</w:t>
      </w:r>
      <w:r>
        <w:br/>
      </w:r>
      <w:r>
        <w:rPr>
          <w:rFonts w:ascii="Times New Roman"/>
          <w:b w:val="false"/>
          <w:i w:val="false"/>
          <w:color w:val="000000"/>
          <w:sz w:val="28"/>
        </w:rPr>
        <w:t>
      Біз бүкіл елімізде әлемдік стандарттар деңгейінде сапалы білім беру қызметіне қол жеткізуге тиіспіз. 
</w:t>
      </w:r>
      <w:r>
        <w:br/>
      </w:r>
      <w:r>
        <w:rPr>
          <w:rFonts w:ascii="Times New Roman"/>
          <w:b w:val="false"/>
          <w:i w:val="false"/>
          <w:color w:val="000000"/>
          <w:sz w:val="28"/>
        </w:rPr>
        <w:t>
Бізге халықаралық стандарттар деңгейінде оқу орындарын тіркеу мен аттестациялаудың пәрменді жүйесін жасау керек.
</w:t>
      </w:r>
      <w:r>
        <w:br/>
      </w:r>
      <w:r>
        <w:rPr>
          <w:rFonts w:ascii="Times New Roman"/>
          <w:b w:val="false"/>
          <w:i w:val="false"/>
          <w:color w:val="000000"/>
          <w:sz w:val="28"/>
        </w:rPr>
        <w:t>
      Жоғары білім беру саласында дәл және инженерлік ғылымдарды басымдықпен дамыту - бұл дамуымыздың жаңа кезеңінің міндетті шарты.
</w:t>
      </w:r>
      <w:r>
        <w:br/>
      </w:r>
      <w:r>
        <w:rPr>
          <w:rFonts w:ascii="Times New Roman"/>
          <w:b w:val="false"/>
          <w:i w:val="false"/>
          <w:color w:val="000000"/>
          <w:sz w:val="28"/>
        </w:rPr>
        <w:t>
      Біз жоғары технологияларды енгізу мен инновацияларды қолдауға бағытталған бірыңғай мемлекеттік стратегия жүргізетін боламыз.
</w:t>
      </w:r>
      <w:r>
        <w:br/>
      </w:r>
      <w:r>
        <w:rPr>
          <w:rFonts w:ascii="Times New Roman"/>
          <w:b w:val="false"/>
          <w:i w:val="false"/>
          <w:color w:val="000000"/>
          <w:sz w:val="28"/>
        </w:rPr>
        <w:t>
      Әлемдік шаруашылық байланыстарына белсене кіріккен барлық осы заманғы бақуатты мемлекеттер "парасатты экономикаға" сүйенген болатын. Ал ондай экономика жасақтау үшін, ең алдымен, өз қарауымыздағы адами капиталымызды дамытқанымыз жөн.
</w:t>
      </w:r>
      <w:r>
        <w:br/>
      </w:r>
      <w:r>
        <w:rPr>
          <w:rFonts w:ascii="Times New Roman"/>
          <w:b w:val="false"/>
          <w:i w:val="false"/>
          <w:color w:val="000000"/>
          <w:sz w:val="28"/>
        </w:rPr>
        <w:t>
      Бұл да - өзіміздің ортақ қазақстандық жобамызға қатысушылардың баршасының, алайда, ең алдымен, Білім және ғылым министрлігі мен Индустрия және сауда министрлігінің жауапкершілігі.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Жетінші міндет
</w:t>
      </w:r>
      <w:r>
        <w:rPr>
          <w:rFonts w:ascii="Times New Roman"/>
          <w:b w:val="false"/>
          <w:i w:val="false"/>
          <w:color w:val="000080"/>
          <w:sz w:val="28"/>
        </w:rPr>
        <w:t>
</w:t>
      </w:r>
      <w:r>
        <w:rPr>
          <w:rFonts w:ascii="Times New Roman"/>
          <w:b w:val="false"/>
          <w:i w:val="false"/>
          <w:color w:val="000000"/>
          <w:sz w:val="28"/>
        </w:rPr>
        <w:t>
 - атаулы әлеуметтік қолдау және әлеуметтік саланы нарық қағидаттары негізінде дамыту.
</w:t>
      </w:r>
      <w:r>
        <w:br/>
      </w:r>
      <w:r>
        <w:rPr>
          <w:rFonts w:ascii="Times New Roman"/>
          <w:b w:val="false"/>
          <w:i w:val="false"/>
          <w:color w:val="000000"/>
          <w:sz w:val="28"/>
        </w:rPr>
        <w:t>
      Біз шын мәнісінде зәру адамдарға атаулы қолдау көрсету жөніндегі саясатымызды жалғастыра береміз, бірақ оны нақты нарықтық қағидаттар негізінде шешеміз, бұлар:
</w:t>
      </w:r>
      <w:r>
        <w:br/>
      </w:r>
      <w:r>
        <w:rPr>
          <w:rFonts w:ascii="Times New Roman"/>
          <w:b w:val="false"/>
          <w:i w:val="false"/>
          <w:color w:val="000000"/>
          <w:sz w:val="28"/>
        </w:rPr>
        <w:t>
      қолжетімді тұрғын үй сатып алу мен жылжымайтын мүлік рыногын дамыту мәселелері. Мемлекеттік тұрғын үй салуды дамыту бағдарламасын іске асырудың екі жылында 11 млн. шаршы метрден астам тұрғын үй іске қосылды. 2007 жылы 7 млн. шаршы метр іске қосылады. Үш жылдың ішінде 160 мың отбасы мен жарты миллионнан астам қазақстандық жаңа қоныстанушылар атанады. Бағдарлама 30 пайыздық озықтықпен орындалуда;
</w:t>
      </w:r>
      <w:r>
        <w:br/>
      </w:r>
      <w:r>
        <w:rPr>
          <w:rFonts w:ascii="Times New Roman"/>
          <w:b w:val="false"/>
          <w:i w:val="false"/>
          <w:color w:val="000000"/>
          <w:sz w:val="28"/>
        </w:rPr>
        <w:t>
      медициналық қызметтің сапасын жақсарту және денсаулық сақтаудың жоғары технологиялық жүйесін дамыту;
</w:t>
      </w:r>
      <w:r>
        <w:br/>
      </w:r>
      <w:r>
        <w:rPr>
          <w:rFonts w:ascii="Times New Roman"/>
          <w:b w:val="false"/>
          <w:i w:val="false"/>
          <w:color w:val="000000"/>
          <w:sz w:val="28"/>
        </w:rPr>
        <w:t>
      жинақтаушы зейнетақы жүйесін жетілдіру және жұмыс орындарын жасақтау.
</w:t>
      </w:r>
      <w:r>
        <w:br/>
      </w:r>
      <w:r>
        <w:rPr>
          <w:rFonts w:ascii="Times New Roman"/>
          <w:b w:val="false"/>
          <w:i w:val="false"/>
          <w:color w:val="000000"/>
          <w:sz w:val="28"/>
        </w:rPr>
        <w:t>
      Бұл үшін мемлекет, ең алдымен, Еңбек және халықты әлеуметтік қорғау министрлігі және Денсаулық сақтау министрлігі жауапты болады.
</w:t>
      </w:r>
      <w:r>
        <w:br/>
      </w:r>
      <w:r>
        <w:rPr>
          <w:rFonts w:ascii="Times New Roman"/>
          <w:b w:val="false"/>
          <w:i w:val="false"/>
          <w:color w:val="000000"/>
          <w:sz w:val="28"/>
        </w:rPr>
        <w:t>
      Сонымен қатар Үкіметке Астананың әкімдігімен бірлесіп, еліміздің бас қаласында тұрғын үй құрылыс жинақтаулары жүйесі арқылы бюджет саласының қызметкерлері үшін жедел қарқынмен тұрғын үйлер салу мәселесін пысықтап, қолға алуды тапсырамын.
</w:t>
      </w:r>
      <w:r>
        <w:br/>
      </w:r>
      <w:r>
        <w:rPr>
          <w:rFonts w:ascii="Times New Roman"/>
          <w:b w:val="false"/>
          <w:i w:val="false"/>
          <w:color w:val="000000"/>
          <w:sz w:val="28"/>
        </w:rPr>
        <w:t>
      Бұл елордамызда құрылатын қуатты медициналық және білім беру кластерлерін білікті кадрлармен қамтамасыз ету үшін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Сегізінші міндет
</w:t>
      </w:r>
      <w:r>
        <w:rPr>
          <w:rFonts w:ascii="Times New Roman"/>
          <w:b w:val="false"/>
          <w:i w:val="false"/>
          <w:color w:val="000080"/>
          <w:sz w:val="28"/>
        </w:rPr>
        <w:t>
</w:t>
      </w:r>
      <w:r>
        <w:rPr>
          <w:rFonts w:ascii="Times New Roman"/>
          <w:b w:val="false"/>
          <w:i w:val="false"/>
          <w:color w:val="000000"/>
          <w:sz w:val="28"/>
        </w:rPr>
        <w:t>
 - дамуымыздың жаңа кезеңінің ығытына сәйкес саяси жүйемізді жаңғырта жаңарту.
</w:t>
      </w:r>
      <w:r>
        <w:br/>
      </w:r>
      <w:r>
        <w:rPr>
          <w:rFonts w:ascii="Times New Roman"/>
          <w:b w:val="false"/>
          <w:i w:val="false"/>
          <w:color w:val="000000"/>
          <w:sz w:val="28"/>
        </w:rPr>
        <w:t>
      2007 жылы біз жүйелі демократиялық реформаларды одан әрі іске асыруға кірісеміз.
</w:t>
      </w:r>
      <w:r>
        <w:br/>
      </w:r>
      <w:r>
        <w:rPr>
          <w:rFonts w:ascii="Times New Roman"/>
          <w:b w:val="false"/>
          <w:i w:val="false"/>
          <w:color w:val="000000"/>
          <w:sz w:val="28"/>
        </w:rPr>
        <w:t>
      Демократиялық реформалар бағдарламаларын әзірлеу және нақтылау жөніндегі мемкомиссия саяси партиялардың, қоғамдық бірлестіктердің, сарапшылардың ұсыныстарын, еліміз азаматтарының пікірлерін қорыта келіп, мемлекеттегі алдағы саяси жаңғыртулар жайында нақты ұсыныстар дайындады.
</w:t>
      </w:r>
      <w:r>
        <w:br/>
      </w:r>
      <w:r>
        <w:rPr>
          <w:rFonts w:ascii="Times New Roman"/>
          <w:b w:val="false"/>
          <w:i w:val="false"/>
          <w:color w:val="000000"/>
          <w:sz w:val="28"/>
        </w:rPr>
        <w:t>
      Маңыздысы сол, бұл ұсыныстар бөгденің тәжірибесін көшіру немесе дерексіз теорияларды қайталау емес. Олар біздің қоғамымыздың қажеттіліктерін, қазақстандық нақтылықтарды ескереді. Бізде саяси реформалардың өз моделіміз, саяси көшудің өзіндік "Қазақстан жолы" қалыптасу үстінде.
</w:t>
      </w:r>
      <w:r>
        <w:br/>
      </w:r>
      <w:r>
        <w:rPr>
          <w:rFonts w:ascii="Times New Roman"/>
          <w:b w:val="false"/>
          <w:i w:val="false"/>
          <w:color w:val="000000"/>
          <w:sz w:val="28"/>
        </w:rPr>
        <w:t>
      Оның ерекшеліктері мен етене белгілері - президенттік басқару жүйесін сақтау, реформалардың кезеңдестігі, қабылданған шешімдердің екшеңділігі, жалпыұлттық үнқатысу мен негізгі саяси күштердің топтасуы.
</w:t>
      </w:r>
      <w:r>
        <w:br/>
      </w:r>
      <w:r>
        <w:rPr>
          <w:rFonts w:ascii="Times New Roman"/>
          <w:b w:val="false"/>
          <w:i w:val="false"/>
          <w:color w:val="000000"/>
          <w:sz w:val="28"/>
        </w:rPr>
        <w:t>
      Ұсыныстардың құқықтық ресімделуін қамтамасыз ету үшін қазірдің өзінде іске кіріскен заңгерлер тобы еліміздің Конституциясына, сондай-ақ жекелеген заңдарына өзгерістер енгізу жөнінде ұсыныстар әзірлеуде.
</w:t>
      </w:r>
      <w:r>
        <w:br/>
      </w:r>
      <w:r>
        <w:rPr>
          <w:rFonts w:ascii="Times New Roman"/>
          <w:b w:val="false"/>
          <w:i w:val="false"/>
          <w:color w:val="000000"/>
          <w:sz w:val="28"/>
        </w:rPr>
        <w:t>
      Тұтастай алғанда, демократиялық реформалардың алдағы кезеңі мынадай бағыттар бойынша жүргізіледі.
</w:t>
      </w:r>
      <w:r>
        <w:br/>
      </w:r>
      <w:r>
        <w:rPr>
          <w:rFonts w:ascii="Times New Roman"/>
          <w:b w:val="false"/>
          <w:i w:val="false"/>
          <w:color w:val="000000"/>
          <w:sz w:val="28"/>
        </w:rPr>
        <w:t>
</w:t>
      </w:r>
      <w:r>
        <w:rPr>
          <w:rFonts w:ascii="Times New Roman"/>
          <w:b/>
          <w:i w:val="false"/>
          <w:color w:val="000000"/>
          <w:sz w:val="28"/>
        </w:rPr>
        <w:t>
Біріншіден,
</w:t>
      </w:r>
      <w:r>
        <w:rPr>
          <w:rFonts w:ascii="Times New Roman"/>
          <w:b w:val="false"/>
          <w:i w:val="false"/>
          <w:color w:val="000000"/>
          <w:sz w:val="28"/>
        </w:rPr>
        <w:t>
 Парламенттің өкілеттігін кеңейту.
</w:t>
      </w:r>
      <w:r>
        <w:br/>
      </w:r>
      <w:r>
        <w:rPr>
          <w:rFonts w:ascii="Times New Roman"/>
          <w:b w:val="false"/>
          <w:i w:val="false"/>
          <w:color w:val="000000"/>
          <w:sz w:val="28"/>
        </w:rPr>
        <w:t>
      Парламенттің Конституциялық Кеңесті, Орталық сайлау комиссиясын, Есеп комитетін қалыптастырудағы, сондай-ақ, тұтастай алғанда, бюджетті бекіту мен атқарылуын бақылау мәселелеріндегі өкілеттіктері ұлғайтылады. Парламенттің Үкіметті жасақтаудағы рөлі күшейтіледі.
</w:t>
      </w:r>
      <w:r>
        <w:br/>
      </w:r>
      <w:r>
        <w:rPr>
          <w:rFonts w:ascii="Times New Roman"/>
          <w:b w:val="false"/>
          <w:i w:val="false"/>
          <w:color w:val="000000"/>
          <w:sz w:val="28"/>
        </w:rPr>
        <w:t>
</w:t>
      </w:r>
      <w:r>
        <w:rPr>
          <w:rFonts w:ascii="Times New Roman"/>
          <w:b/>
          <w:i w:val="false"/>
          <w:color w:val="000000"/>
          <w:sz w:val="28"/>
        </w:rPr>
        <w:t>
Екіншіден,
</w:t>
      </w:r>
      <w:r>
        <w:rPr>
          <w:rFonts w:ascii="Times New Roman"/>
          <w:b w:val="false"/>
          <w:i w:val="false"/>
          <w:color w:val="000000"/>
          <w:sz w:val="28"/>
        </w:rPr>
        <w:t>
 саяси партиялардың рөлін арттыруға бағытталған шаралар қабылданатын болады. Партиялық фракциялардың өкілеттіктерін кеңейту, саяси партияларды республикалық бюджеттен қаржыландыру ұсынылады.
</w:t>
      </w:r>
      <w:r>
        <w:br/>
      </w:r>
      <w:r>
        <w:rPr>
          <w:rFonts w:ascii="Times New Roman"/>
          <w:b w:val="false"/>
          <w:i w:val="false"/>
          <w:color w:val="000000"/>
          <w:sz w:val="28"/>
        </w:rPr>
        <w:t>
      Біз Мәжілісті сайлау кезіндегі партиялық тізімді кеңейту туралы мәселені де қараудамыз.
</w:t>
      </w:r>
      <w:r>
        <w:br/>
      </w:r>
      <w:r>
        <w:rPr>
          <w:rFonts w:ascii="Times New Roman"/>
          <w:b w:val="false"/>
          <w:i w:val="false"/>
          <w:color w:val="000000"/>
          <w:sz w:val="28"/>
        </w:rPr>
        <w:t>
</w:t>
      </w:r>
      <w:r>
        <w:rPr>
          <w:rFonts w:ascii="Times New Roman"/>
          <w:b/>
          <w:i w:val="false"/>
          <w:color w:val="000000"/>
          <w:sz w:val="28"/>
        </w:rPr>
        <w:t>
Үшіншіден,
</w:t>
      </w:r>
      <w:r>
        <w:rPr>
          <w:rFonts w:ascii="Times New Roman"/>
          <w:b w:val="false"/>
          <w:i w:val="false"/>
          <w:color w:val="000000"/>
          <w:sz w:val="28"/>
        </w:rPr>
        <w:t>
 реформалардың аса маңызды бағыттарының бірі - сот-құқық жүйесін жетілдіру болады. Биылдан бастап біз алқа билер сотын енгіземіз. Тұтқындауға құзырлылықты соттарға беру туралы қағидаттық шешім қабылданды. Біз біртіндеп осы заманғы және ашық тұрпатты сот өндірісіне көшеміз.
</w:t>
      </w:r>
      <w:r>
        <w:br/>
      </w:r>
      <w:r>
        <w:rPr>
          <w:rFonts w:ascii="Times New Roman"/>
          <w:b w:val="false"/>
          <w:i w:val="false"/>
          <w:color w:val="000000"/>
          <w:sz w:val="28"/>
        </w:rPr>
        <w:t>
</w:t>
      </w:r>
      <w:r>
        <w:rPr>
          <w:rFonts w:ascii="Times New Roman"/>
          <w:b/>
          <w:i w:val="false"/>
          <w:color w:val="000000"/>
          <w:sz w:val="28"/>
        </w:rPr>
        <w:t>
Төртіншіден,
</w:t>
      </w:r>
      <w:r>
        <w:rPr>
          <w:rFonts w:ascii="Times New Roman"/>
          <w:b w:val="false"/>
          <w:i w:val="false"/>
          <w:color w:val="000000"/>
          <w:sz w:val="28"/>
        </w:rPr>
        <w:t>
 жергілікті өкілетті органдарды дамыту. Біз мәслихаттарды күшейтіп, оларға қосымша өкілеттіктер беретін боламыз. Мәслихаттардың тексеру комиссияларын нығайтамыз.
</w:t>
      </w:r>
      <w:r>
        <w:br/>
      </w:r>
      <w:r>
        <w:rPr>
          <w:rFonts w:ascii="Times New Roman"/>
          <w:b w:val="false"/>
          <w:i w:val="false"/>
          <w:color w:val="000000"/>
          <w:sz w:val="28"/>
        </w:rPr>
        <w:t>
      Уақыт өте келе аудандық мәслихаттар жергілікті өзін-өзі басқаруды қалыптастырудың негізіне айнала алады.
</w:t>
      </w:r>
      <w:r>
        <w:br/>
      </w:r>
      <w:r>
        <w:rPr>
          <w:rFonts w:ascii="Times New Roman"/>
          <w:b w:val="false"/>
          <w:i w:val="false"/>
          <w:color w:val="000000"/>
          <w:sz w:val="28"/>
        </w:rPr>
        <w:t>
      Саяси өзгерістердің біз үшін басты мақсаты -  биліктің бір мезгілде елде саяси тұрақтылықты сақтап, біздің азаматтардың барлық Конституциялық құқықтары мен еркіндіктерін қамтамасыз ете отырып, қоғам мен мемлекетті басқарудың барынша тиімді жүйесін қамтамасыз ете алатын осы заманғы демократиялық пішініне қарай қадам басу.
</w:t>
      </w:r>
      <w:r>
        <w:br/>
      </w:r>
      <w:r>
        <w:rPr>
          <w:rFonts w:ascii="Times New Roman"/>
          <w:b w:val="false"/>
          <w:i w:val="false"/>
          <w:color w:val="000000"/>
          <w:sz w:val="28"/>
        </w:rPr>
        <w:t>
      Қуатты мемлекеттік билік пен демократия - бір-біріне кереғар емес. Демократия тек заңдылық қатаң сақталатын жерде ғана дамиды.
</w:t>
      </w:r>
      <w:r>
        <w:br/>
      </w:r>
      <w:r>
        <w:rPr>
          <w:rFonts w:ascii="Times New Roman"/>
          <w:b w:val="false"/>
          <w:i w:val="false"/>
          <w:color w:val="000000"/>
          <w:sz w:val="28"/>
        </w:rPr>
        <w:t>
      Мен Парламентті, Үкіметті және азаматтық қоғамның барлық институттарын осынау басты мақсатқа қол жеткізуге шақырамын.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Тоғызыншы міндет
</w:t>
      </w:r>
      <w:r>
        <w:rPr>
          <w:rFonts w:ascii="Times New Roman"/>
          <w:b w:val="false"/>
          <w:i w:val="false"/>
          <w:color w:val="000080"/>
          <w:sz w:val="28"/>
        </w:rPr>
        <w:t>
</w:t>
      </w:r>
      <w:r>
        <w:rPr>
          <w:rFonts w:ascii="Times New Roman"/>
          <w:b w:val="false"/>
          <w:i w:val="false"/>
          <w:color w:val="000000"/>
          <w:sz w:val="28"/>
        </w:rPr>
        <w:t>
 - халықаралық іс-тәжірибені ескеріп, әкімшілік реформаны жеделдете жүргізу.
</w:t>
      </w:r>
      <w:r>
        <w:br/>
      </w:r>
      <w:r>
        <w:rPr>
          <w:rFonts w:ascii="Times New Roman"/>
          <w:b w:val="false"/>
          <w:i w:val="false"/>
          <w:color w:val="000000"/>
          <w:sz w:val="28"/>
        </w:rPr>
        <w:t>
      Біз мемлекеттік басқарудың корпоративтік басқару, нәтижелілік, ашықтық және қоғам алдындағы есептілігі қағидаттарын арқау ететін сапалық жаңа моделін түзудеміз.
</w:t>
      </w:r>
      <w:r>
        <w:br/>
      </w:r>
      <w:r>
        <w:rPr>
          <w:rFonts w:ascii="Times New Roman"/>
          <w:b w:val="false"/>
          <w:i w:val="false"/>
          <w:color w:val="000000"/>
          <w:sz w:val="28"/>
        </w:rPr>
        <w:t>
</w:t>
      </w:r>
      <w:r>
        <w:rPr>
          <w:rFonts w:ascii="Times New Roman"/>
          <w:b/>
          <w:i w:val="false"/>
          <w:color w:val="000000"/>
          <w:sz w:val="28"/>
        </w:rPr>
        <w:t>
Біздің мақсат
</w:t>
      </w:r>
      <w:r>
        <w:rPr>
          <w:rFonts w:ascii="Times New Roman"/>
          <w:b w:val="false"/>
          <w:i w:val="false"/>
          <w:color w:val="000000"/>
          <w:sz w:val="28"/>
        </w:rPr>
        <w:t>
 - Үкіметті жаңғырта жаңарту, жоғары кәсіби мемлекеттік қызмет пен тиімді басқару құрылымын жасақтау. Олар болса, мемлекет көрсететін қызметтің басты тұтынушылары - барлық азаматтар мен бизнестің тікелей талаптарына бағынуға тиіс.
</w:t>
      </w:r>
      <w:r>
        <w:br/>
      </w:r>
      <w:r>
        <w:rPr>
          <w:rFonts w:ascii="Times New Roman"/>
          <w:b w:val="false"/>
          <w:i w:val="false"/>
          <w:color w:val="000000"/>
          <w:sz w:val="28"/>
        </w:rPr>
        <w:t>
      Осынау міндетті шешудің жауапкершілігін тұтастай Үкіметке жүктеймін.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Оныншы міндет
</w:t>
      </w:r>
      <w:r>
        <w:rPr>
          <w:rFonts w:ascii="Times New Roman"/>
          <w:b w:val="false"/>
          <w:i w:val="false"/>
          <w:color w:val="000080"/>
          <w:sz w:val="28"/>
        </w:rPr>
        <w:t>
</w:t>
      </w:r>
      <w:r>
        <w:rPr>
          <w:rFonts w:ascii="Times New Roman"/>
          <w:b w:val="false"/>
          <w:i w:val="false"/>
          <w:color w:val="000000"/>
          <w:sz w:val="28"/>
        </w:rPr>
        <w:t>
 - жаңа Қазақстанның Орталық Азия өңірі мен әлемдік қоғамдастықтағы жетістіктері мен мүмкіндіктерін ілгерілету.
</w:t>
      </w:r>
      <w:r>
        <w:br/>
      </w:r>
      <w:r>
        <w:rPr>
          <w:rFonts w:ascii="Times New Roman"/>
          <w:b w:val="false"/>
          <w:i w:val="false"/>
          <w:color w:val="000000"/>
          <w:sz w:val="28"/>
        </w:rPr>
        <w:t>
      Бүгін біз басқа елдермен көкейкесті проблемалардың кең ауқымын шешуде ынтымақтасып отырмыз. Бұл энергетикалық қауіпсіздікті қамтамасыз ету де, өмірлік маңызы бар әлеуметтік-экономикалық мәселелерді шешу де, лаңкестікпен күрес те, індеттер мен экологиялық апаттарға қарсы күрес те. Біз алдағы уақытта да өңірлік ынтымақтастық пен халықаралық қоғамдастықтың жауапты мүшесі ретіндегі өзіміздің рөліміз бен беделімізді нығайта беретін боламыз.
</w:t>
      </w:r>
      <w:r>
        <w:br/>
      </w:r>
      <w:r>
        <w:rPr>
          <w:rFonts w:ascii="Times New Roman"/>
          <w:b w:val="false"/>
          <w:i w:val="false"/>
          <w:color w:val="000000"/>
          <w:sz w:val="28"/>
        </w:rPr>
        <w:t>
      Бұл - барлық саяси, экономикалық және қоғамдық басшылардың, алайда, ең алдымен, біздің сыртқы саяси ведомствоның жауапкершілігі.
</w:t>
      </w:r>
      <w:r>
        <w:br/>
      </w:r>
      <w:r>
        <w:rPr>
          <w:rFonts w:ascii="Times New Roman"/>
          <w:b w:val="false"/>
          <w:i w:val="false"/>
          <w:color w:val="000000"/>
          <w:sz w:val="28"/>
        </w:rPr>
        <w:t>
      Енді бір 10 жылдан кейін жаңа Қазақстанды жаңа әлемде таныту үшін біз жаңа уақыттың өктем талабына дер кезінде әрі лайықты үн қатуға тиіспіз.
</w:t>
      </w:r>
      <w:r>
        <w:br/>
      </w:r>
      <w:r>
        <w:rPr>
          <w:rFonts w:ascii="Times New Roman"/>
          <w:b w:val="false"/>
          <w:i w:val="false"/>
          <w:color w:val="000000"/>
          <w:sz w:val="28"/>
        </w:rPr>
        <w:t>
      Сондықтан да Үкіметке 2030 Стратегиясының негізгі қағидаларын Жаңа Кезеңде дамытатын барлық жоғарыда аталған міндеттерді дәйектілікпен шешуді тапсырамын.
</w:t>
      </w:r>
      <w:r>
        <w:br/>
      </w:r>
      <w:r>
        <w:rPr>
          <w:rFonts w:ascii="Times New Roman"/>
          <w:b w:val="false"/>
          <w:i w:val="false"/>
          <w:color w:val="000000"/>
          <w:sz w:val="28"/>
        </w:rPr>
        <w:t>
      Оларды орындау үшін мен біздің ішкі және сыртқы саясатымыздың аса маңызды 30 бағытын айқындадым, бұл - Қазақстанның жаңа кезеңдегі даму стратегиясы.
</w:t>
      </w:r>
      <w:r>
        <w:br/>
      </w:r>
      <w:r>
        <w:rPr>
          <w:rFonts w:ascii="Times New Roman"/>
          <w:b w:val="false"/>
          <w:i w:val="false"/>
          <w:color w:val="000000"/>
          <w:sz w:val="28"/>
        </w:rPr>
        <w:t>
      Ол менің Жолдауымның екінші бөлімінде баяндалды.
</w:t>
      </w:r>
      <w:r>
        <w:br/>
      </w:r>
      <w:r>
        <w:rPr>
          <w:rFonts w:ascii="Times New Roman"/>
          <w:b w:val="false"/>
          <w:i w:val="false"/>
          <w:color w:val="000000"/>
          <w:sz w:val="28"/>
        </w:rPr>
        <w:t>
      Бізге табысты билік тармақтарының, бизнес-қауымдастықтың, академиялық және қолданбалы ғылымның, үкіметтік емес ұйымдардың, БАҚ-тардың жұмысын осы заманғы ұйымдастыру және іс-әрекетін нақты үйлестіру және, әлбетте, отандастарымыздың қолдауы қамтамасыз ететін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VІ. ҚАЗАҚСТАНДЫҚ ПАТРИОТИЗМ МЕН САЯСИ ЕРІК-ЖІГЕР - ЖАҢА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ҚАЗАҚСТАНДЫ ҚҰРУДЫҢ АСА МАҢЫЗДЫ ФАКТОРЛАРЫ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Қымбатты қазақстандықтар!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Құрметті депутаттар мен Үкімет мүшелері!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Ханымдар мен мырзалар!
</w:t>
      </w:r>
      <w:r>
        <w:rPr>
          <w:rFonts w:ascii="Times New Roman"/>
          <w:b w:val="false"/>
          <w:i w:val="false"/>
          <w:color w:val="000000"/>
          <w:sz w:val="28"/>
        </w:rPr>
        <w:t>
</w:t>
      </w:r>
    </w:p>
    <w:p>
      <w:pPr>
        <w:spacing w:after="0"/>
        <w:ind w:left="0"/>
        <w:jc w:val="both"/>
      </w:pPr>
      <w:r>
        <w:rPr>
          <w:rFonts w:ascii="Times New Roman"/>
          <w:b w:val="false"/>
          <w:i w:val="false"/>
          <w:color w:val="000000"/>
          <w:sz w:val="28"/>
        </w:rPr>
        <w:t>
      Біз осы таяуда ғана тәуелсіздігіміздің он бес жылдығын атап өттік. Өткен жолымыз лайықты жол болды, ал біздің бірлескен шешімдеріміз бен тындырған ісіміздің нәтижелері таңданарлықтай болды.
</w:t>
      </w:r>
      <w:r>
        <w:br/>
      </w:r>
      <w:r>
        <w:rPr>
          <w:rFonts w:ascii="Times New Roman"/>
          <w:b w:val="false"/>
          <w:i w:val="false"/>
          <w:color w:val="000000"/>
          <w:sz w:val="28"/>
        </w:rPr>
        <w:t>
      Мұның бәрі де, жаңа жалпықазақстандық патриотизмнің іргетасын қалап, біздің Отанымыздың, біздің барша көпұлтты және көпконфессиялы қоғамымыздың, біздің балаларымыздың тамаша келешегі бар екеніне негізді мақтаныш пен сенімділікті туындатады.
</w:t>
      </w:r>
      <w:r>
        <w:br/>
      </w:r>
      <w:r>
        <w:rPr>
          <w:rFonts w:ascii="Times New Roman"/>
          <w:b w:val="false"/>
          <w:i w:val="false"/>
          <w:color w:val="000000"/>
          <w:sz w:val="28"/>
        </w:rPr>
        <w:t>
      Тарих халық өзінің ерік-жігерін тарихи ауқымдағы жобаларды іске асыру үшін жұмылдырған кезде жаңа даму деңгейіне көтерілетінінің жарқын мысалын аз білмейді.
</w:t>
      </w:r>
    </w:p>
    <w:p>
      <w:pPr>
        <w:spacing w:after="0"/>
        <w:ind w:left="0"/>
        <w:jc w:val="both"/>
      </w:pPr>
      <w:r>
        <w:rPr>
          <w:rFonts w:ascii="Times New Roman"/>
          <w:b w:val="false"/>
          <w:i w:val="false"/>
          <w:color w:val="000000"/>
          <w:sz w:val="28"/>
        </w:rPr>
        <w:t>
</w:t>
      </w:r>
      <w:r>
        <w:rPr>
          <w:rFonts w:ascii="Times New Roman"/>
          <w:b/>
          <w:i w:val="false"/>
          <w:color w:val="000000"/>
          <w:sz w:val="28"/>
        </w:rPr>
        <w:t>
Қымбатты отандастар!
</w:t>
      </w:r>
      <w:r>
        <w:rPr>
          <w:rFonts w:ascii="Times New Roman"/>
          <w:b w:val="false"/>
          <w:i w:val="false"/>
          <w:color w:val="000000"/>
          <w:sz w:val="28"/>
        </w:rPr>
        <w:t>
</w:t>
      </w:r>
    </w:p>
    <w:p>
      <w:pPr>
        <w:spacing w:after="0"/>
        <w:ind w:left="0"/>
        <w:jc w:val="both"/>
      </w:pPr>
      <w:r>
        <w:rPr>
          <w:rFonts w:ascii="Times New Roman"/>
          <w:b w:val="false"/>
          <w:i w:val="false"/>
          <w:color w:val="000000"/>
          <w:sz w:val="28"/>
        </w:rPr>
        <w:t>
      Біз бірге болған кезде табысқа жетеміз. Сондықтан сіздерге жаңа онжылдықтың стратегиясын ұсына отырып, сіздердің қолдау көрсететіндеріңізге сенемін. Және де бұл қолдау әрдайымдағыдай сенімді болатынын білемін. Демек, біз бірлесіп ойға алғанды орындап шығамыз.
</w:t>
      </w:r>
      <w:r>
        <w:br/>
      </w:r>
      <w:r>
        <w:rPr>
          <w:rFonts w:ascii="Times New Roman"/>
          <w:b w:val="false"/>
          <w:i w:val="false"/>
          <w:color w:val="000000"/>
          <w:sz w:val="28"/>
        </w:rPr>
        <w:t>
      Назар аударғандарыңызға рахмет.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- 2030" стратегиясы Қазақстан дамуының жаңа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кезеңі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Ішкі және сыртқы саясатымыздағы аса маңызды 30 серпінді бағыт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IІ БӨЛІМ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І.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Қазақстанды қазір қолымызда бар мүмкіндіктерді айқындау мен пайдалану, сондай-ақ жаңа бәсекелестік артықшылықтар қалыптастыру арқылы әлемдік экономикаға ойдағыдай кіріктіруге бағытталған мемлекеттік саясат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Экономиканың бәсекеге қабілеттілігінің тұрлаулы сипатын қамтамасыз етуге бағытталған толымды стратегия жасау және оны іске асыру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Әлемдік шаруашылық жүйесінде қазақстандық "тауашалар" іздестіру, оларды қолға қарату және жасақтау
</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Ірі және "ұшқыр" жобаларға қатысу
</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Мемлекеттік холдингтердің қызметін бағдарлау және олардың жұмысын халықаралық стандарттарға сәйкес ұйымдастыру
</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
  Өндіруші сектордың тиімділігі мен макроэкономикалық қайтарымын едәуір арттыру
</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
  Қаржы жүйесінің ырықтандыру жағдайындағы тұрлаулылығы мен бәсекеге қабілеттілігінің жаңа деңгейі
</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000000"/>
          <w:sz w:val="28"/>
        </w:rPr>
        <w:t>
  Қазақстан үшін тиімді жағдайларда БСҰ-ға кіру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ІІ.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Әртараптандыру, инфрақұрылымдық дамыту және жоғары технологиялық одан әрі индустрияландыру негіздерін жасау арқылы Қазақстан экономикасының өсуі мен тұрлаулылығын басқаруға бағытталған мемлекеттік саясат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000000"/>
          <w:sz w:val="28"/>
        </w:rPr>
        <w:t>
  Экономиканы әртараптандыру және шикізаттық емес секторды дамыту
</w:t>
      </w:r>
      <w:r>
        <w:br/>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000000"/>
          <w:sz w:val="28"/>
        </w:rPr>
        <w:t>
  Жоғары технологияларды енгізуге және инновацияларды қолдауға бағытталған біртұтас мемлекеттік стратегия жүргізу
</w:t>
      </w:r>
      <w:r>
        <w:br/>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000000"/>
          <w:sz w:val="28"/>
        </w:rPr>
        <w:t>
  Экономикалық өсу мен бәсекеге қабілеттіліктің өңірлік орталықтарын қалыптастыру және олардың жұмысқа кірісуі
</w:t>
      </w:r>
      <w:r>
        <w:br/>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Мемлекеттік-жекеменшік серіктестіктің негізінде стратегиялық инфрақұрылымды дамыту, сондай-ақ осы саладағы басқару сапасын көтеру
</w:t>
      </w:r>
      <w:r>
        <w:br/>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000000"/>
          <w:sz w:val="28"/>
        </w:rPr>
        <w:t>
  Электроэнергетикалық ресурстарды дамыту және атом энергетикасының негіздерін жасау
</w:t>
      </w:r>
      <w:r>
        <w:br/>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000000"/>
          <w:sz w:val="28"/>
        </w:rPr>
        <w:t>
  Шағын және орта бизнесті қолдау жөніндегі дәйекті іс-қимыл
</w:t>
      </w:r>
      <w:r>
        <w:br/>
      </w: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000000"/>
          <w:sz w:val="28"/>
        </w:rPr>
        <w:t>
  Халықаралық талаптарға сай келетін техникалық  стандарттарды жедел  әрі барлық жерлерде енгізу
</w:t>
      </w:r>
      <w:r>
        <w:br/>
      </w:r>
      <w:r>
        <w:rPr>
          <w:rFonts w:ascii="Times New Roman"/>
          <w:b w:val="false"/>
          <w:i w:val="false"/>
          <w:color w:val="000000"/>
          <w:sz w:val="28"/>
        </w:rPr>
        <w:t>
</w:t>
      </w:r>
      <w:r>
        <w:rPr>
          <w:rFonts w:ascii="Times New Roman"/>
          <w:b w:val="false"/>
          <w:i w:val="false"/>
          <w:color w:val="000000"/>
          <w:sz w:val="28"/>
        </w:rPr>
        <w:t xml:space="preserve"> 15. </w:t>
      </w:r>
      <w:r>
        <w:rPr>
          <w:rFonts w:ascii="Times New Roman"/>
          <w:b w:val="false"/>
          <w:i w:val="false"/>
          <w:color w:val="000000"/>
          <w:sz w:val="28"/>
        </w:rPr>
        <w:t>
  Жеке меншік институтын және контрактілік қатынастарды дамыту
</w:t>
      </w:r>
      <w:r>
        <w:br/>
      </w:r>
      <w:r>
        <w:rPr>
          <w:rFonts w:ascii="Times New Roman"/>
          <w:b w:val="false"/>
          <w:i w:val="false"/>
          <w:color w:val="000000"/>
          <w:sz w:val="28"/>
        </w:rPr>
        <w:t>
</w:t>
      </w:r>
      <w:r>
        <w:rPr>
          <w:rFonts w:ascii="Times New Roman"/>
          <w:b w:val="false"/>
          <w:i w:val="false"/>
          <w:color w:val="000000"/>
          <w:sz w:val="28"/>
        </w:rPr>
        <w:t xml:space="preserve"> 16. </w:t>
      </w:r>
      <w:r>
        <w:rPr>
          <w:rFonts w:ascii="Times New Roman"/>
          <w:b w:val="false"/>
          <w:i w:val="false"/>
          <w:color w:val="000000"/>
          <w:sz w:val="28"/>
        </w:rPr>
        <w:t>
  Қазақстанды одан әрі индустрияландыру негіздерін қалыптастыру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ІІІ.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Еңбек нарығының даму серпіні мен келешегіне сәйкес келетін білім беру мен кәсіптік қайта даярлаудың халықаралық стандарттарын қамтамасыз етуге бағытталған мемлекеттік саясат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17. </w:t>
      </w:r>
      <w:r>
        <w:rPr>
          <w:rFonts w:ascii="Times New Roman"/>
          <w:b w:val="false"/>
          <w:i w:val="false"/>
          <w:color w:val="000000"/>
          <w:sz w:val="28"/>
        </w:rPr>
        <w:t>
  Халықаралық стандарттарға орай бастауыш және орта білім беру, сондай-ақ кадрларды қайта даярлау жүйесіне жақындай беру
</w:t>
      </w:r>
      <w:r>
        <w:br/>
      </w:r>
      <w:r>
        <w:rPr>
          <w:rFonts w:ascii="Times New Roman"/>
          <w:b w:val="false"/>
          <w:i w:val="false"/>
          <w:color w:val="000000"/>
          <w:sz w:val="28"/>
        </w:rPr>
        <w:t>
</w:t>
      </w:r>
      <w:r>
        <w:rPr>
          <w:rFonts w:ascii="Times New Roman"/>
          <w:b w:val="false"/>
          <w:i w:val="false"/>
          <w:color w:val="000000"/>
          <w:sz w:val="28"/>
        </w:rPr>
        <w:t xml:space="preserve"> 18. </w:t>
      </w:r>
      <w:r>
        <w:rPr>
          <w:rFonts w:ascii="Times New Roman"/>
          <w:b w:val="false"/>
          <w:i w:val="false"/>
          <w:color w:val="000000"/>
          <w:sz w:val="28"/>
        </w:rPr>
        <w:t>
  Оқу орындарын халықаралық стандарттар деңгейінде аттестациялауды енгізу, жоғары білім беру саласында дәл және инженерлік ғылымды басым дамыту
</w:t>
      </w:r>
      <w:r>
        <w:br/>
      </w:r>
      <w:r>
        <w:rPr>
          <w:rFonts w:ascii="Times New Roman"/>
          <w:b w:val="false"/>
          <w:i w:val="false"/>
          <w:color w:val="000000"/>
          <w:sz w:val="28"/>
        </w:rPr>
        <w:t>
</w:t>
      </w:r>
      <w:r>
        <w:rPr>
          <w:rFonts w:ascii="Times New Roman"/>
          <w:b w:val="false"/>
          <w:i w:val="false"/>
          <w:color w:val="000000"/>
          <w:sz w:val="28"/>
        </w:rPr>
        <w:t xml:space="preserve"> 19. </w:t>
      </w:r>
      <w:r>
        <w:rPr>
          <w:rFonts w:ascii="Times New Roman"/>
          <w:b w:val="false"/>
          <w:i w:val="false"/>
          <w:color w:val="000000"/>
          <w:sz w:val="28"/>
        </w:rPr>
        <w:t>
  "Парасатты экономика" негіздерін қалыптастыру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ІV.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Осы заманғы әлеуметтік саясат: басты назарда - адамдардың сұранысы мен қажеттіліктері және жұмыс орындарын жасақтау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20. </w:t>
      </w:r>
      <w:r>
        <w:rPr>
          <w:rFonts w:ascii="Times New Roman"/>
          <w:b w:val="false"/>
          <w:i w:val="false"/>
          <w:color w:val="000000"/>
          <w:sz w:val="28"/>
        </w:rPr>
        <w:t>
  Тұрғын үйдің қол жететіндей болуын қамтамасыз ету және жылжымайтын мүлік нарығын дамыту саласындағы дәйекті саясат
</w:t>
      </w:r>
      <w:r>
        <w:br/>
      </w:r>
      <w:r>
        <w:rPr>
          <w:rFonts w:ascii="Times New Roman"/>
          <w:b w:val="false"/>
          <w:i w:val="false"/>
          <w:color w:val="000000"/>
          <w:sz w:val="28"/>
        </w:rPr>
        <w:t>
</w:t>
      </w:r>
      <w:r>
        <w:rPr>
          <w:rFonts w:ascii="Times New Roman"/>
          <w:b w:val="false"/>
          <w:i w:val="false"/>
          <w:color w:val="000000"/>
          <w:sz w:val="28"/>
        </w:rPr>
        <w:t xml:space="preserve"> 21. </w:t>
      </w:r>
      <w:r>
        <w:rPr>
          <w:rFonts w:ascii="Times New Roman"/>
          <w:b w:val="false"/>
          <w:i w:val="false"/>
          <w:color w:val="000000"/>
          <w:sz w:val="28"/>
        </w:rPr>
        <w:t>
  Медициналық қызмет көрсету сапасын жақсарту және денсаулық сақтаудың жоғары технологиялық жүйесін дамыту
</w:t>
      </w:r>
      <w:r>
        <w:br/>
      </w:r>
      <w:r>
        <w:rPr>
          <w:rFonts w:ascii="Times New Roman"/>
          <w:b w:val="false"/>
          <w:i w:val="false"/>
          <w:color w:val="000000"/>
          <w:sz w:val="28"/>
        </w:rPr>
        <w:t>
</w:t>
      </w:r>
      <w:r>
        <w:rPr>
          <w:rFonts w:ascii="Times New Roman"/>
          <w:b w:val="false"/>
          <w:i w:val="false"/>
          <w:color w:val="000000"/>
          <w:sz w:val="28"/>
        </w:rPr>
        <w:t xml:space="preserve"> 22. </w:t>
      </w:r>
      <w:r>
        <w:rPr>
          <w:rFonts w:ascii="Times New Roman"/>
          <w:b w:val="false"/>
          <w:i w:val="false"/>
          <w:color w:val="000000"/>
          <w:sz w:val="28"/>
        </w:rPr>
        <w:t>
  Жинақтаушы зейнетақы жүйесін дамыту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V.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Жаңа Кезеңнің ығытына қарай саяси және әкімшілік даму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23. </w:t>
      </w:r>
      <w:r>
        <w:rPr>
          <w:rFonts w:ascii="Times New Roman"/>
          <w:b w:val="false"/>
          <w:i w:val="false"/>
          <w:color w:val="000000"/>
          <w:sz w:val="28"/>
        </w:rPr>
        <w:t>
  Саяси жүйені дамыту
</w:t>
      </w:r>
      <w:r>
        <w:br/>
      </w:r>
      <w:r>
        <w:rPr>
          <w:rFonts w:ascii="Times New Roman"/>
          <w:b w:val="false"/>
          <w:i w:val="false"/>
          <w:color w:val="000000"/>
          <w:sz w:val="28"/>
        </w:rPr>
        <w:t>
</w:t>
      </w:r>
      <w:r>
        <w:rPr>
          <w:rFonts w:ascii="Times New Roman"/>
          <w:b w:val="false"/>
          <w:i w:val="false"/>
          <w:color w:val="000000"/>
          <w:sz w:val="28"/>
        </w:rPr>
        <w:t xml:space="preserve"> 24. </w:t>
      </w:r>
      <w:r>
        <w:rPr>
          <w:rFonts w:ascii="Times New Roman"/>
          <w:b w:val="false"/>
          <w:i w:val="false"/>
          <w:color w:val="000000"/>
          <w:sz w:val="28"/>
        </w:rPr>
        <w:t>
  Әкімшілік реформаларды іске асыру және атқарушы билікті ілгерілету
</w:t>
      </w:r>
      <w:r>
        <w:br/>
      </w:r>
      <w:r>
        <w:rPr>
          <w:rFonts w:ascii="Times New Roman"/>
          <w:b w:val="false"/>
          <w:i w:val="false"/>
          <w:color w:val="000000"/>
          <w:sz w:val="28"/>
        </w:rPr>
        <w:t>
</w:t>
      </w:r>
      <w:r>
        <w:rPr>
          <w:rFonts w:ascii="Times New Roman"/>
          <w:b w:val="false"/>
          <w:i w:val="false"/>
          <w:color w:val="000000"/>
          <w:sz w:val="28"/>
        </w:rPr>
        <w:t xml:space="preserve"> 25. </w:t>
      </w:r>
      <w:r>
        <w:rPr>
          <w:rFonts w:ascii="Times New Roman"/>
          <w:b w:val="false"/>
          <w:i w:val="false"/>
          <w:color w:val="000000"/>
          <w:sz w:val="28"/>
        </w:rPr>
        <w:t>
  Қоғамдық келісім мен тұрақтылықты одан әрі нығайту үшін Қазақстан Халықтары ассамблеясының рөлін көтеру
</w:t>
      </w:r>
      <w:r>
        <w:br/>
      </w:r>
      <w:r>
        <w:rPr>
          <w:rFonts w:ascii="Times New Roman"/>
          <w:b w:val="false"/>
          <w:i w:val="false"/>
          <w:color w:val="000000"/>
          <w:sz w:val="28"/>
        </w:rPr>
        <w:t>
</w:t>
      </w:r>
      <w:r>
        <w:rPr>
          <w:rFonts w:ascii="Times New Roman"/>
          <w:b w:val="false"/>
          <w:i w:val="false"/>
          <w:color w:val="000000"/>
          <w:sz w:val="28"/>
        </w:rPr>
        <w:t xml:space="preserve"> 26. </w:t>
      </w:r>
      <w:r>
        <w:rPr>
          <w:rFonts w:ascii="Times New Roman"/>
          <w:b w:val="false"/>
          <w:i w:val="false"/>
          <w:color w:val="000000"/>
          <w:sz w:val="28"/>
        </w:rPr>
        <w:t>
  Қазақстан халықтарының рухани дамуы және үштұғырлы тіл саясаты
</w:t>
      </w:r>
      <w:r>
        <w:br/>
      </w:r>
      <w:r>
        <w:rPr>
          <w:rFonts w:ascii="Times New Roman"/>
          <w:b w:val="false"/>
          <w:i w:val="false"/>
          <w:color w:val="000000"/>
          <w:sz w:val="28"/>
        </w:rPr>
        <w:t>
</w:t>
      </w:r>
      <w:r>
        <w:rPr>
          <w:rFonts w:ascii="Times New Roman"/>
          <w:b w:val="false"/>
          <w:i w:val="false"/>
          <w:color w:val="000000"/>
          <w:sz w:val="28"/>
        </w:rPr>
        <w:t xml:space="preserve"> 27. </w:t>
      </w:r>
      <w:r>
        <w:rPr>
          <w:rFonts w:ascii="Times New Roman"/>
          <w:b w:val="false"/>
          <w:i w:val="false"/>
          <w:color w:val="000000"/>
          <w:sz w:val="28"/>
        </w:rPr>
        <w:t>
  Құқық қолдану іс-тәжірибесін жетілдіру және құқық тәртібін нығайту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VІ.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Қазақстанның жаңа өңірлік және геосаяси жауапкершілігі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28. </w:t>
      </w:r>
      <w:r>
        <w:rPr>
          <w:rFonts w:ascii="Times New Roman"/>
          <w:b w:val="false"/>
          <w:i w:val="false"/>
          <w:color w:val="000000"/>
          <w:sz w:val="28"/>
        </w:rPr>
        <w:t>
  Қазақстанның жаңа халықаралық жауапкершілігі, көп бағытты сыртқы саясатты дамыту және жаһандық қатерлерге қарсы күреске қатысу
</w:t>
      </w:r>
      <w:r>
        <w:br/>
      </w:r>
      <w:r>
        <w:rPr>
          <w:rFonts w:ascii="Times New Roman"/>
          <w:b w:val="false"/>
          <w:i w:val="false"/>
          <w:color w:val="000000"/>
          <w:sz w:val="28"/>
        </w:rPr>
        <w:t>
</w:t>
      </w:r>
      <w:r>
        <w:rPr>
          <w:rFonts w:ascii="Times New Roman"/>
          <w:b w:val="false"/>
          <w:i w:val="false"/>
          <w:color w:val="000000"/>
          <w:sz w:val="28"/>
        </w:rPr>
        <w:t xml:space="preserve"> 29. </w:t>
      </w:r>
      <w:r>
        <w:rPr>
          <w:rFonts w:ascii="Times New Roman"/>
          <w:b w:val="false"/>
          <w:i w:val="false"/>
          <w:color w:val="000000"/>
          <w:sz w:val="28"/>
        </w:rPr>
        <w:t>
  Қазақстанның өңірлік тұрақтылықты қамтамасыз етудегі, Орталық Азия елдерінің экономикалық ықпалдастығын дамыту мен Каспий және Қара теңіз аймағындағы серпінді нарықты қалыптастырудағы белсенді рөлі
</w:t>
      </w:r>
      <w:r>
        <w:br/>
      </w:r>
      <w:r>
        <w:rPr>
          <w:rFonts w:ascii="Times New Roman"/>
          <w:b w:val="false"/>
          <w:i w:val="false"/>
          <w:color w:val="000000"/>
          <w:sz w:val="28"/>
        </w:rPr>
        <w:t>
</w:t>
      </w:r>
      <w:r>
        <w:rPr>
          <w:rFonts w:ascii="Times New Roman"/>
          <w:b w:val="false"/>
          <w:i w:val="false"/>
          <w:color w:val="000000"/>
          <w:sz w:val="28"/>
        </w:rPr>
        <w:t xml:space="preserve"> 30. </w:t>
      </w:r>
      <w:r>
        <w:rPr>
          <w:rFonts w:ascii="Times New Roman"/>
          <w:b w:val="false"/>
          <w:i w:val="false"/>
          <w:color w:val="000000"/>
          <w:sz w:val="28"/>
        </w:rPr>
        <w:t>
  Қазақстанның "өркениеттердің үндесуін" дамытудағы мәдениетаралық және конфессияаралық орталық ретіндегі тұғырын бекемдеу
</w:t>
      </w:r>
    </w:p>
    <w:p>
      <w:pPr>
        <w:spacing w:after="0"/>
        <w:ind w:left="0"/>
        <w:jc w:val="both"/>
      </w:pPr>
      <w:r>
        <w:rPr>
          <w:rFonts w:ascii="Times New Roman"/>
          <w:b w:val="false"/>
          <w:i w:val="false"/>
          <w:color w:val="000000"/>
          <w:sz w:val="28"/>
        </w:rPr>
        <w:t>
</w:t>
      </w:r>
      <w:r>
        <w:rPr>
          <w:rFonts w:ascii="Times New Roman"/>
          <w:b/>
          <w:i w:val="false"/>
          <w:color w:val="000000"/>
          <w:sz w:val="28"/>
        </w:rPr>
        <w:t>
Қымбатты қазақстандықтар!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Құрметті депутаттар мен Үкімет мүшелері!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Ханымдар мен мырзалар!
</w:t>
      </w:r>
      <w:r>
        <w:rPr>
          <w:rFonts w:ascii="Times New Roman"/>
          <w:b w:val="false"/>
          <w:i w:val="false"/>
          <w:color w:val="000000"/>
          <w:sz w:val="28"/>
        </w:rPr>
        <w:t>
</w:t>
      </w:r>
    </w:p>
    <w:p>
      <w:pPr>
        <w:spacing w:after="0"/>
        <w:ind w:left="0"/>
        <w:jc w:val="both"/>
      </w:pPr>
      <w:r>
        <w:rPr>
          <w:rFonts w:ascii="Times New Roman"/>
          <w:b w:val="false"/>
          <w:i w:val="false"/>
          <w:color w:val="000000"/>
          <w:sz w:val="28"/>
        </w:rPr>
        <w:t>
      Осыдан он жыл бұрын - 1997 жылы Қазақстан халқына жасалған алғашқы Жолдауда Еліміздің 2030 жылға дейінгі Дамуының стратегиясы - біздің қоғамымыздың келешектегі келбеті мен мемлекетіміздің болашақтағы бітімі баян етілді. Біз бұл ретте қандай қоғам орнатқымыз келетінін, дамуымыздың шырқау биігі қандай болуы керектігін анық білуге, айқын түсінуге тиіс екенімізді ұғындық. Басым мақсатымызды байыпты бағдарлап, тиісті стратегиямызды дұрыс таңдап, тиісінше ерік-жігер, төзім мен мақсаткерлік таныта білсек, кезіккен кез келген кедергілерді ойдағыдай еңсеретінімізге біз кәміл сендік. Біз қателескен жоқпыз.
</w:t>
      </w:r>
      <w:r>
        <w:br/>
      </w:r>
      <w:r>
        <w:rPr>
          <w:rFonts w:ascii="Times New Roman"/>
          <w:b w:val="false"/>
          <w:i w:val="false"/>
          <w:color w:val="000000"/>
          <w:sz w:val="28"/>
        </w:rPr>
        <w:t>
      Біз бүгін барынша жауапкершілікпен былай деп мәлімдейміз: Қазақстан өтпелі кезеңнен ойдағыдай өтті, әрі өз дамуының сапалық жаңа кезеңіне нық қадам басты.
</w:t>
      </w:r>
      <w:r>
        <w:br/>
      </w:r>
      <w:r>
        <w:rPr>
          <w:rFonts w:ascii="Times New Roman"/>
          <w:b w:val="false"/>
          <w:i w:val="false"/>
          <w:color w:val="000000"/>
          <w:sz w:val="28"/>
        </w:rPr>
        <w:t>
      Күн тәртібіне еліміз дамуының барысы, сонымен қатар неғұрлым кең ауқымды сипаттағы терең мағынасы бар барынша байыпты түбегейлі қоғамдық міндеттер қойылып отыр. Осы замана туындатқан талаптар мен төндірген қатерлер әлеуметтік-экономикалық және қоғамдық-саяси қатынастардың күллі жүйесін неғұрлым серпінді жаңартуды үзілді-кесілді қажетсінеді, мұның өзі Қазақстанның Кеңес Одағынан кейінгі кеңістіктегі әрі Орталық Азиядағы көш бастаушы тұғырынан таймай, әлемнің бәсекеге барынша қабілетті және серпінді дамып келе жатқан елінің біріне айналуына мүмкіндік береді.
</w:t>
      </w:r>
      <w:r>
        <w:br/>
      </w:r>
      <w:r>
        <w:rPr>
          <w:rFonts w:ascii="Times New Roman"/>
          <w:b w:val="false"/>
          <w:i w:val="false"/>
          <w:color w:val="000000"/>
          <w:sz w:val="28"/>
        </w:rPr>
        <w:t>
      Қазақстанды жан-жақты жаңартудың Жаңа кезеңіндегі басты басымдықтар ретінде мен өзіміздің ішкі және сыртқы саясатымыздың аса маңызды 30 бағытын айқындап бердім.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 Қазақстанды қазір қолымызда бар мүмкіндіктерді айқындау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пайдалану, сондай-ақ жаңа бәсекелестік артықшылықтар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қалыптастыру арқылы әлемдік экономикаға ойдағыдай кіріктіруге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бағытталған мемлекеттік саясат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Бірінші бағыт - Экономиканың бәсекеге қабілеттілігінің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тұрлаулы сипатын қамтамасыз етуге бағытталған толымды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стратегия жасау және оны іске асыру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Әлемдік шаруашылықтың жаһандық жүйесі - өзінің ережелері бойынша жұмыс істеп тұрған жете жасалған  жетік механизм.
</w:t>
      </w:r>
      <w:r>
        <w:rPr>
          <w:rFonts w:ascii="Times New Roman"/>
          <w:b w:val="false"/>
          <w:i w:val="false"/>
          <w:color w:val="000000"/>
          <w:sz w:val="28"/>
        </w:rPr>
        <w:t>
 Біз де осы ережелерге сай жұмыс істеуіміз керек. Әлемдік нарықта бізді ешкім күтіп тұрған жоқ, бірақ біз онда кірпіш боп қалануымыз және мықтап орнығуымыз қажет. Ол үшін бізге керегі: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Қазақстан экономикасының сыртқы нарыққа шығатын негізгі салаларына олардың экспорттық пайдалылығының деңгейі мен соны айқындайтын факторлар
</w:t>
      </w:r>
      <w:r>
        <w:rPr>
          <w:rFonts w:ascii="Times New Roman"/>
          <w:b w:val="false"/>
          <w:i w:val="false"/>
          <w:color w:val="000000"/>
          <w:sz w:val="28"/>
        </w:rPr>
        <w:t>
 тұрғысынан 
</w:t>
      </w:r>
      <w:r>
        <w:rPr>
          <w:rFonts w:ascii="Times New Roman"/>
          <w:b/>
          <w:i w:val="false"/>
          <w:color w:val="000000"/>
          <w:sz w:val="28"/>
        </w:rPr>
        <w:t>
жүйелі талдау, мониторинг және бағалау
</w:t>
      </w:r>
      <w:r>
        <w:rPr>
          <w:rFonts w:ascii="Times New Roman"/>
          <w:b w:val="false"/>
          <w:i w:val="false"/>
          <w:color w:val="000000"/>
          <w:sz w:val="28"/>
        </w:rPr>
        <w:t>
 жүргізу. Мұның өзі, ең алдымен, жоғары өнімділік, жұмсалатын шығындардың төмендігі, басқа елдердің қолы жетпейтін ресурстар мен материалдардың болуы, біліктілігі жоғары жұмыс күші, өзіндік дара технологиялар және т.т. Әзірге мұндай жұмыс толық көлемінде орындалмай отыр.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Екіншіден,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басқа елдердің бәсекелес өндірістері мен салаларына, сондай-ақ нақ сол халықаралық нарықтарға қатысатын ұлтаралық корпорацияларға салыстырмалы талдау
</w:t>
      </w:r>
      <w:r>
        <w:rPr>
          <w:rFonts w:ascii="Times New Roman"/>
          <w:b w:val="false"/>
          <w:i w:val="false"/>
          <w:color w:val="000000"/>
          <w:sz w:val="28"/>
        </w:rPr>
        <w:t>
 жүргізу; 
</w:t>
      </w:r>
      <w:r>
        <w:rPr>
          <w:rFonts w:ascii="Times New Roman"/>
          <w:b/>
          <w:i w:val="false"/>
          <w:color w:val="000000"/>
          <w:sz w:val="28"/>
        </w:rPr>
        <w:t>
қазақстандық экспорттаушылардың кейіндеп қалуына әкеліп соғатын немесе, қайта, оларға салыстырмалы артықшылықтар беретін факторларға
</w:t>
      </w:r>
      <w:r>
        <w:rPr>
          <w:rFonts w:ascii="Times New Roman"/>
          <w:b w:val="false"/>
          <w:i w:val="false"/>
          <w:color w:val="000000"/>
          <w:sz w:val="28"/>
        </w:rPr>
        <w:t>
 баға беру.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нақты экспорттық салалардың оң және теріс тұстарына баға беру, керек кезінде қолдағы артықшылықтарды қолдау, ал керек жерінде орын алған проблемаларды жоюды қажетсінетін
</w:t>
      </w:r>
      <w:r>
        <w:rPr>
          <w:rFonts w:ascii="Times New Roman"/>
          <w:b w:val="false"/>
          <w:i w:val="false"/>
          <w:color w:val="000000"/>
          <w:sz w:val="28"/>
        </w:rPr>
        <w:t>
 бағыттарды анықтау.
</w:t>
      </w:r>
      <w:r>
        <w:br/>
      </w:r>
      <w:r>
        <w:rPr>
          <w:rFonts w:ascii="Times New Roman"/>
          <w:b w:val="false"/>
          <w:i w:val="false"/>
          <w:color w:val="000000"/>
          <w:sz w:val="28"/>
        </w:rPr>
        <w:t>
      Бұл ретте 
</w:t>
      </w:r>
      <w:r>
        <w:rPr>
          <w:rFonts w:ascii="Times New Roman"/>
          <w:b/>
          <w:i w:val="false"/>
          <w:color w:val="000000"/>
          <w:sz w:val="28"/>
        </w:rPr>
        <w:t>
біздің келешегі бар өндірістерді,
</w:t>
      </w:r>
      <w:r>
        <w:rPr>
          <w:rFonts w:ascii="Times New Roman"/>
          <w:b w:val="false"/>
          <w:i w:val="false"/>
          <w:color w:val="000000"/>
          <w:sz w:val="28"/>
        </w:rPr>
        <w:t>
 соның ішінде ішкі нарықты 
</w:t>
      </w:r>
      <w:r>
        <w:rPr>
          <w:rFonts w:ascii="Times New Roman"/>
          <w:b/>
          <w:i w:val="false"/>
          <w:color w:val="000000"/>
          <w:sz w:val="28"/>
        </w:rPr>
        <w:t>
дамыту жөнінде жасалған іс-қимылдың тиімділігіне баға беріп,
</w:t>
      </w:r>
      <w:r>
        <w:rPr>
          <w:rFonts w:ascii="Times New Roman"/>
          <w:b w:val="false"/>
          <w:i w:val="false"/>
          <w:color w:val="000000"/>
          <w:sz w:val="28"/>
        </w:rPr>
        <w:t>
 олардың экспорттық әлеуетін арттыру мүмкіндігін қарастыруымыз қажет.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Төртіншіден,
</w:t>
      </w:r>
      <w:r>
        <w:rPr>
          <w:rFonts w:ascii="Times New Roman"/>
          <w:b w:val="false"/>
          <w:i w:val="false"/>
          <w:color w:val="000080"/>
          <w:sz w:val="28"/>
        </w:rPr>
        <w:t>
</w:t>
      </w:r>
      <w:r>
        <w:rPr>
          <w:rFonts w:ascii="Times New Roman"/>
          <w:b w:val="false"/>
          <w:i w:val="false"/>
          <w:color w:val="000000"/>
          <w:sz w:val="28"/>
        </w:rPr>
        <w:t>
 осындай жүйелі талдаудың негізінде біз өнеркәсіптің құрылымын өзгертуге қабілетті, әрі едәуір қосымша құны, еселенген тиімділігі, экспорттық және ресурстар үнемдеуші әлеуеті бар»"
</w:t>
      </w:r>
      <w:r>
        <w:rPr>
          <w:rFonts w:ascii="Times New Roman"/>
          <w:b/>
          <w:i w:val="false"/>
          <w:color w:val="000000"/>
          <w:sz w:val="28"/>
        </w:rPr>
        <w:t>
ұшқыр" ауқымды жобалар әзірлеуіміз
</w:t>
      </w:r>
      <w:r>
        <w:rPr>
          <w:rFonts w:ascii="Times New Roman"/>
          <w:b w:val="false"/>
          <w:i w:val="false"/>
          <w:color w:val="000000"/>
          <w:sz w:val="28"/>
        </w:rPr>
        <w:t>
 керек.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Бесіншіден,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Қазақстан бизнесінің шетел нарығына шығуы үшін нысаналы жүйелі қолдау ұйымдастырудың
</w:t>
      </w:r>
      <w:r>
        <w:rPr>
          <w:rFonts w:ascii="Times New Roman"/>
          <w:b w:val="false"/>
          <w:i w:val="false"/>
          <w:color w:val="000000"/>
          <w:sz w:val="28"/>
        </w:rPr>
        <w:t>
 маңызы зор.
</w:t>
      </w:r>
      <w:r>
        <w:br/>
      </w:r>
      <w:r>
        <w:rPr>
          <w:rFonts w:ascii="Times New Roman"/>
          <w:b w:val="false"/>
          <w:i w:val="false"/>
          <w:color w:val="000000"/>
          <w:sz w:val="28"/>
        </w:rPr>
        <w:t>
      Үкіметке 
</w:t>
      </w:r>
      <w:r>
        <w:rPr>
          <w:rFonts w:ascii="Times New Roman"/>
          <w:b/>
          <w:i w:val="false"/>
          <w:color w:val="000000"/>
          <w:sz w:val="28"/>
        </w:rPr>
        <w:t>
экономиканың бәсекеге қабілеттілігі мен экспорттық мүмкіндіктерін сапалы жаңа деңгейге жеткізудің толымды Стратегиясын
</w:t>
      </w:r>
      <w:r>
        <w:rPr>
          <w:rFonts w:ascii="Times New Roman"/>
          <w:b w:val="false"/>
          <w:i w:val="false"/>
          <w:color w:val="000000"/>
          <w:sz w:val="28"/>
        </w:rPr>
        <w:t>
 әзірлеп, іске асыруды тапсырамын.
</w:t>
      </w:r>
      <w:r>
        <w:br/>
      </w:r>
      <w:r>
        <w:rPr>
          <w:rFonts w:ascii="Times New Roman"/>
          <w:b w:val="false"/>
          <w:i w:val="false"/>
          <w:color w:val="000000"/>
          <w:sz w:val="28"/>
        </w:rPr>
        <w:t>
      Осы негізде тиісті 
</w:t>
      </w:r>
      <w:r>
        <w:rPr>
          <w:rFonts w:ascii="Times New Roman"/>
          <w:b/>
          <w:i w:val="false"/>
          <w:color w:val="000000"/>
          <w:sz w:val="28"/>
        </w:rPr>
        <w:t>
Іс-қимыл бағдарламасын,
</w:t>
      </w:r>
      <w:r>
        <w:rPr>
          <w:rFonts w:ascii="Times New Roman"/>
          <w:b w:val="false"/>
          <w:i w:val="false"/>
          <w:color w:val="000000"/>
          <w:sz w:val="28"/>
        </w:rPr>
        <w:t>
 оның аралық нәтижелерін бағалау және оны толығымен іске асыру жүйесін әзірлеу қажет. Онда Кәсіпкерлердің "Атамекен" ұлттық одағымен бірлесіп әзірленген 
</w:t>
      </w:r>
      <w:r>
        <w:rPr>
          <w:rFonts w:ascii="Times New Roman"/>
          <w:b/>
          <w:i w:val="false"/>
          <w:color w:val="000000"/>
          <w:sz w:val="28"/>
        </w:rPr>
        <w:t>
ірі, орта және шағын бизнеске арналған ұсыныстар, заңнамаға қажетті өзгерістер енгізу және нақты салаларға мемлекеттік жәрдем жасаудың пәрменді шаралары  туралы ақпарат
</w:t>
      </w:r>
      <w:r>
        <w:rPr>
          <w:rFonts w:ascii="Times New Roman"/>
          <w:b w:val="false"/>
          <w:i w:val="false"/>
          <w:color w:val="000000"/>
          <w:sz w:val="28"/>
        </w:rPr>
        <w:t>
 қамтылуға тиіс. Осының нәтижелеріне сүйеніп, біз 
</w:t>
      </w:r>
      <w:r>
        <w:rPr>
          <w:rFonts w:ascii="Times New Roman"/>
          <w:b/>
          <w:i w:val="false"/>
          <w:color w:val="000000"/>
          <w:sz w:val="28"/>
        </w:rPr>
        <w:t>
экономикамызды кемелді қайта құрудың 
</w:t>
      </w:r>
      <w:r>
        <w:rPr>
          <w:rFonts w:ascii="Times New Roman"/>
          <w:b w:val="false"/>
          <w:i w:val="false"/>
          <w:color w:val="000000"/>
          <w:sz w:val="28"/>
        </w:rPr>
        <w:t>
осы заманғы тұғырларын әзірлей аламыз.
</w:t>
      </w:r>
      <w:r>
        <w:br/>
      </w:r>
      <w:r>
        <w:rPr>
          <w:rFonts w:ascii="Times New Roman"/>
          <w:b w:val="false"/>
          <w:i w:val="false"/>
          <w:color w:val="000000"/>
          <w:sz w:val="28"/>
        </w:rPr>
        <w:t>
      Бұл істің үйлестіруші әрі жұмыс органы 
</w:t>
      </w:r>
      <w:r>
        <w:rPr>
          <w:rFonts w:ascii="Times New Roman"/>
          <w:b/>
          <w:i w:val="false"/>
          <w:color w:val="000000"/>
          <w:sz w:val="28"/>
        </w:rPr>
        <w:t>
Бәсекеге қабілеттілік және экспорт жөніндегі ұлттық кеңес
</w:t>
      </w:r>
      <w:r>
        <w:rPr>
          <w:rFonts w:ascii="Times New Roman"/>
          <w:b w:val="false"/>
          <w:i w:val="false"/>
          <w:color w:val="000000"/>
          <w:sz w:val="28"/>
        </w:rPr>
        <w:t>
 болуға тиіс, оны құруды мен Үкіметке тапсырамын.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Екінші бағыт - Әлемдік шаруашылық жүйесінде қазақстандық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"тауашалар" іздестіру, оларды қолға қарату және жасақтау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біз жетістіктеріміз бен табыстарымызды қазірдің өзінде пайдалана алатын бағыттарды кеңейте беруге
</w:t>
      </w:r>
      <w:r>
        <w:rPr>
          <w:rFonts w:ascii="Times New Roman"/>
          <w:b w:val="false"/>
          <w:i w:val="false"/>
          <w:color w:val="000000"/>
          <w:sz w:val="28"/>
        </w:rPr>
        <w:t>
 тиіспіз. Бұл ретте 
</w:t>
      </w:r>
      <w:r>
        <w:rPr>
          <w:rFonts w:ascii="Times New Roman"/>
          <w:b/>
          <w:i w:val="false"/>
          <w:color w:val="000000"/>
          <w:sz w:val="28"/>
        </w:rPr>
        <w:t>
басты назарды Ресейдің, Қытайдың, Орталық Азияның, Каспий мен Қара теңіз өңірлерінің нарықтарына
</w:t>
      </w:r>
      <w:r>
        <w:rPr>
          <w:rFonts w:ascii="Times New Roman"/>
          <w:b w:val="false"/>
          <w:i w:val="false"/>
          <w:color w:val="000000"/>
          <w:sz w:val="28"/>
        </w:rPr>
        <w:t>
 аударған жөн.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Екіншіден,
</w:t>
      </w:r>
      <w:r>
        <w:rPr>
          <w:rFonts w:ascii="Times New Roman"/>
          <w:b w:val="false"/>
          <w:i w:val="false"/>
          <w:color w:val="000080"/>
          <w:sz w:val="28"/>
        </w:rPr>
        <w:t>
</w:t>
      </w:r>
      <w:r>
        <w:rPr>
          <w:rFonts w:ascii="Times New Roman"/>
          <w:b w:val="false"/>
          <w:i w:val="false"/>
          <w:color w:val="000000"/>
          <w:sz w:val="28"/>
        </w:rPr>
        <w:t>
 әлбетте, бір қарағанда, 
</w:t>
      </w:r>
      <w:r>
        <w:rPr>
          <w:rFonts w:ascii="Times New Roman"/>
          <w:b/>
          <w:i w:val="false"/>
          <w:color w:val="000000"/>
          <w:sz w:val="28"/>
        </w:rPr>
        <w:t>
онша тартымды емес әрі дәстүрлі деуге де келмейтін экспорттық "тауашаларды"
</w:t>
      </w:r>
      <w:r>
        <w:rPr>
          <w:rFonts w:ascii="Times New Roman"/>
          <w:b w:val="false"/>
          <w:i w:val="false"/>
          <w:color w:val="000000"/>
          <w:sz w:val="28"/>
        </w:rPr>
        <w:t>
 да назардан тыс қалдырмай, соның 
</w:t>
      </w:r>
      <w:r>
        <w:rPr>
          <w:rFonts w:ascii="Times New Roman"/>
          <w:b/>
          <w:i w:val="false"/>
          <w:color w:val="000000"/>
          <w:sz w:val="28"/>
        </w:rPr>
        <w:t>
жаңаларын жеделдете іздестіру
</w:t>
      </w:r>
      <w:r>
        <w:rPr>
          <w:rFonts w:ascii="Times New Roman"/>
          <w:b w:val="false"/>
          <w:i w:val="false"/>
          <w:color w:val="000000"/>
          <w:sz w:val="28"/>
        </w:rPr>
        <w:t>
 қажет. Бұл жұмысқа өзара тиімді негізде өзіміздің сыртқы әріптестерімізді де тартуға болады.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Қазақстанда
</w:t>
      </w:r>
      <w:r>
        <w:rPr>
          <w:rFonts w:ascii="Times New Roman"/>
          <w:b w:val="false"/>
          <w:i w:val="false"/>
          <w:color w:val="000000"/>
          <w:sz w:val="28"/>
        </w:rPr>
        <w:t>
 халықаралық бәсекеге қабілеттілік деңгейіне жете алатын, 
</w:t>
      </w:r>
      <w:r>
        <w:rPr>
          <w:rFonts w:ascii="Times New Roman"/>
          <w:b/>
          <w:i w:val="false"/>
          <w:color w:val="000000"/>
          <w:sz w:val="28"/>
        </w:rPr>
        <w:t>
жаңа экспорттық "тауашаларды" игеруге жәрдемдесетін жаңа, соның ішінде жоғары технологиялық өндірістерді дамыту.
</w:t>
      </w:r>
      <w:r>
        <w:rPr>
          <w:rFonts w:ascii="Times New Roman"/>
          <w:b w:val="false"/>
          <w:i w:val="false"/>
          <w:color w:val="000000"/>
          <w:sz w:val="28"/>
        </w:rPr>
        <w:t>
</w:t>
      </w:r>
      <w:r>
        <w:br/>
      </w:r>
      <w:r>
        <w:rPr>
          <w:rFonts w:ascii="Times New Roman"/>
          <w:b w:val="false"/>
          <w:i w:val="false"/>
          <w:color w:val="000000"/>
          <w:sz w:val="28"/>
        </w:rPr>
        <w:t>
      Мәселен, өткен жылы Солтүстік Қазақстанда біздің ТМД-дағы көршілеріміздің ешқайсысында жоқ биоэтанол өндіретін бірегей кәсіпорын ашқанымыз өздеріңізге мәлім.
</w:t>
      </w:r>
      <w:r>
        <w:br/>
      </w:r>
      <w:r>
        <w:rPr>
          <w:rFonts w:ascii="Times New Roman"/>
          <w:b w:val="false"/>
          <w:i w:val="false"/>
          <w:color w:val="000000"/>
          <w:sz w:val="28"/>
        </w:rPr>
        <w:t>
      Биылғы жылы Атырау облысында тұңғыш шоғырлану негізінде мұнай-химия кешенінің құрылысы қолға алынады, ол бізге алдағы уақытта әлемдік деңгейдегі мұнай-химия кешенін дамытуға мүмкіндік береді. Ал Атырау мұнай өңдеу зауыты қазірдің өзінде еуропалық стандарттарға сай келетін бензин мен дизель отынын шығара алады.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Төртіншіден,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біз шекаралас аудандарда жаңа өнеркәсіп өндірістерін құру мен дамыту мүмкіндіктерін саралап алуымыз керек, өзімізге көршілес мемлекеттер онда бүгінгі таңда-ақ сауда-өнеркәсіп, қаржы мен қызмет көрсету құрылымдарын жасақтап үлгерді.
</w:t>
      </w:r>
      <w:r>
        <w:rPr>
          <w:rFonts w:ascii="Times New Roman"/>
          <w:b w:val="false"/>
          <w:i w:val="false"/>
          <w:color w:val="000000"/>
          <w:sz w:val="28"/>
        </w:rPr>
        <w:t>
 Мұндай "ұшқыр" жобалар, айталық, Қытай мен Оңтүстік Шығыс Азия елдері экономикасының өркендеуіне байланысты болуы мүмкін. 
</w:t>
      </w:r>
      <w:r>
        <w:rPr>
          <w:rFonts w:ascii="Times New Roman"/>
          <w:b/>
          <w:i w:val="false"/>
          <w:color w:val="000000"/>
          <w:sz w:val="28"/>
        </w:rPr>
        <w:t>
Қытаймен шекарада қазақстандық шикізатты өңдеп,
</w:t>
      </w:r>
      <w:r>
        <w:rPr>
          <w:rFonts w:ascii="Times New Roman"/>
          <w:b w:val="false"/>
          <w:i w:val="false"/>
          <w:color w:val="000000"/>
          <w:sz w:val="28"/>
        </w:rPr>
        <w:t>
 осы өніммен, сондай-ақ энергия көздерімен, отынмен және басқаларымен 
</w:t>
      </w:r>
      <w:r>
        <w:rPr>
          <w:rFonts w:ascii="Times New Roman"/>
          <w:b/>
          <w:i w:val="false"/>
          <w:color w:val="000000"/>
          <w:sz w:val="28"/>
        </w:rPr>
        <w:t>
қытайлық баж алымынсыз сауда аймақтарын жабдықтай алатын
</w:t>
      </w:r>
      <w:r>
        <w:rPr>
          <w:rFonts w:ascii="Times New Roman"/>
          <w:b w:val="false"/>
          <w:i w:val="false"/>
          <w:color w:val="000000"/>
          <w:sz w:val="28"/>
        </w:rPr>
        <w:t>
 кәсіпорындар құру тиімді. Содан кейінгі уақытта біз онда "Қорғас" Халықаралық шекаралық ынтымақтастық орталығының мүмкіндіктерін іске қосу және "Қорғас - Шығыс қақпасы" сауда-экономикалық аймағын құру арқылы тасымал, тауарлар бөлісі, материалдық-техникалық жабдықтау жөнінде түрлі 
</w:t>
      </w:r>
      <w:r>
        <w:rPr>
          <w:rFonts w:ascii="Times New Roman"/>
          <w:b/>
          <w:i w:val="false"/>
          <w:color w:val="000000"/>
          <w:sz w:val="28"/>
        </w:rPr>
        <w:t>
қызметтер көрсету саласын
</w:t>
      </w:r>
      <w:r>
        <w:rPr>
          <w:rFonts w:ascii="Times New Roman"/>
          <w:b w:val="false"/>
          <w:i w:val="false"/>
          <w:color w:val="000000"/>
          <w:sz w:val="28"/>
        </w:rPr>
        <w:t>
 дамыта алар едік.
</w:t>
      </w:r>
      <w:r>
        <w:br/>
      </w:r>
      <w:r>
        <w:rPr>
          <w:rFonts w:ascii="Times New Roman"/>
          <w:b w:val="false"/>
          <w:i w:val="false"/>
          <w:color w:val="000000"/>
          <w:sz w:val="28"/>
        </w:rPr>
        <w:t>
      Үкімет және, бірінші кезекте, Индустрия және сауда министрлігі, сондай-ақ мемлекеттік холдингтер 
</w:t>
      </w:r>
      <w:r>
        <w:rPr>
          <w:rFonts w:ascii="Times New Roman"/>
          <w:b/>
          <w:i w:val="false"/>
          <w:color w:val="000000"/>
          <w:sz w:val="28"/>
        </w:rPr>
        <w:t>
біздің экономикамызға қатысушыларға байсалды ұсыныстар жасау арқылы экспорттық "тауашаларды" қазақстандық тауарлармен және қызметпен молынан толтырып, кеңейту бағдарламасын
</w:t>
      </w:r>
      <w:r>
        <w:rPr>
          <w:rFonts w:ascii="Times New Roman"/>
          <w:b w:val="false"/>
          <w:i w:val="false"/>
          <w:color w:val="000000"/>
          <w:sz w:val="28"/>
        </w:rPr>
        <w:t>
 әзірлеп, іске қосуға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Үшінші бағыт -Ірі және "ұшқыр" жобаларға қатысу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Біздің экономикалық жетістіктеріміз Қазақстанның Орталық Азия экономикасында көш басына шығуына жол ашты.
</w:t>
      </w:r>
      <w:r>
        <w:br/>
      </w:r>
      <w:r>
        <w:rPr>
          <w:rFonts w:ascii="Times New Roman"/>
          <w:b w:val="false"/>
          <w:i w:val="false"/>
          <w:color w:val="000000"/>
          <w:sz w:val="28"/>
        </w:rPr>
        <w:t>
      Ендігі жерде біздің қолымызда 
</w:t>
      </w:r>
      <w:r>
        <w:rPr>
          <w:rFonts w:ascii="Times New Roman"/>
          <w:b/>
          <w:i w:val="false"/>
          <w:color w:val="000000"/>
          <w:sz w:val="28"/>
        </w:rPr>
        <w:t>
Қазақстанды экономикалық дамудың "өңірлік локомотивіне" әрі оны әлемдік экономиканың оңтайлы "ойыншысына" айналдыра алатындай күш бар.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Біріншіден,
</w:t>
      </w:r>
      <w:r>
        <w:rPr>
          <w:rFonts w:ascii="Times New Roman"/>
          <w:b w:val="false"/>
          <w:i w:val="false"/>
          <w:color w:val="000080"/>
          <w:sz w:val="28"/>
        </w:rPr>
        <w:t>
</w:t>
      </w:r>
      <w:r>
        <w:rPr>
          <w:rFonts w:ascii="Times New Roman"/>
          <w:b w:val="false"/>
          <w:i w:val="false"/>
          <w:color w:val="000000"/>
          <w:sz w:val="28"/>
        </w:rPr>
        <w:t>
 Үкімет 
</w:t>
      </w:r>
      <w:r>
        <w:rPr>
          <w:rFonts w:ascii="Times New Roman"/>
          <w:b/>
          <w:i w:val="false"/>
          <w:color w:val="000000"/>
          <w:sz w:val="28"/>
        </w:rPr>
        <w:t>
өзіміздің компанияларды келешегі зор өңірлік жобалар жайында ақпараттандыру жүйесін
</w:t>
      </w:r>
      <w:r>
        <w:rPr>
          <w:rFonts w:ascii="Times New Roman"/>
          <w:b w:val="false"/>
          <w:i w:val="false"/>
          <w:color w:val="000000"/>
          <w:sz w:val="28"/>
        </w:rPr>
        <w:t>
 жасап, олардың 
</w:t>
      </w:r>
      <w:r>
        <w:rPr>
          <w:rFonts w:ascii="Times New Roman"/>
          <w:b/>
          <w:i w:val="false"/>
          <w:color w:val="000000"/>
          <w:sz w:val="28"/>
        </w:rPr>
        <w:t>
осындай жобаларға қатысуына және конкурстық негізде мемлекеттік контрактілер алуына
</w:t>
      </w:r>
      <w:r>
        <w:rPr>
          <w:rFonts w:ascii="Times New Roman"/>
          <w:b w:val="false"/>
          <w:i w:val="false"/>
          <w:color w:val="000000"/>
          <w:sz w:val="28"/>
        </w:rPr>
        <w:t>
 жәрдемдесуге тиіс. Бұлар жоғары технологиялық өндірістер, инфрақұрылымдық және басқа да жобалар болуы мүмкін.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Екіншіден,
</w:t>
      </w:r>
      <w:r>
        <w:rPr>
          <w:rFonts w:ascii="Times New Roman"/>
          <w:b w:val="false"/>
          <w:i w:val="false"/>
          <w:color w:val="000080"/>
          <w:sz w:val="28"/>
        </w:rPr>
        <w:t>
</w:t>
      </w:r>
      <w:r>
        <w:rPr>
          <w:rFonts w:ascii="Times New Roman"/>
          <w:b w:val="false"/>
          <w:i w:val="false"/>
          <w:color w:val="000000"/>
          <w:sz w:val="28"/>
        </w:rPr>
        <w:t>
 біздің 
</w:t>
      </w:r>
      <w:r>
        <w:rPr>
          <w:rFonts w:ascii="Times New Roman"/>
          <w:b/>
          <w:i w:val="false"/>
          <w:color w:val="000000"/>
          <w:sz w:val="28"/>
        </w:rPr>
        <w:t>
ірі корпорацияларымыздың нақты "ұшқыр" жобаларды дамыту мақсатында ұлтаралық компаниялармен ынтымақтастығын көтермелеп
</w:t>
      </w:r>
      <w:r>
        <w:rPr>
          <w:rFonts w:ascii="Times New Roman"/>
          <w:b w:val="false"/>
          <w:i w:val="false"/>
          <w:color w:val="000000"/>
          <w:sz w:val="28"/>
        </w:rPr>
        <w:t>
 отыру керек.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Үшіншіден,
</w:t>
      </w:r>
      <w:r>
        <w:rPr>
          <w:rFonts w:ascii="Times New Roman"/>
          <w:b w:val="false"/>
          <w:i w:val="false"/>
          <w:color w:val="000080"/>
          <w:sz w:val="28"/>
        </w:rPr>
        <w:t>
</w:t>
      </w:r>
      <w:r>
        <w:rPr>
          <w:rFonts w:ascii="Times New Roman"/>
          <w:b w:val="false"/>
          <w:i w:val="false"/>
          <w:color w:val="000000"/>
          <w:sz w:val="28"/>
        </w:rPr>
        <w:t>
 Қазақстан 
</w:t>
      </w:r>
      <w:r>
        <w:rPr>
          <w:rFonts w:ascii="Times New Roman"/>
          <w:b/>
          <w:i w:val="false"/>
          <w:color w:val="000000"/>
          <w:sz w:val="28"/>
        </w:rPr>
        <w:t>
өңірлік қаржы нарықтарының Алматыдағы қаржы орталығының төңірегінде топтасуын дамыта отырып, бұл өңірде осы заманғы халықаралық сауда технологияларының негізінде тауар-шикізат нарықтарын,
</w:t>
      </w:r>
      <w:r>
        <w:rPr>
          <w:rFonts w:ascii="Times New Roman"/>
          <w:b w:val="false"/>
          <w:i w:val="false"/>
          <w:color w:val="000000"/>
          <w:sz w:val="28"/>
        </w:rPr>
        <w:t>
 айталық, астық биржасын құратын болады.
</w:t>
      </w:r>
      <w:r>
        <w:br/>
      </w:r>
      <w:r>
        <w:rPr>
          <w:rFonts w:ascii="Times New Roman"/>
          <w:b w:val="false"/>
          <w:i w:val="false"/>
          <w:color w:val="000000"/>
          <w:sz w:val="28"/>
        </w:rPr>
        <w:t>
      Үкіметке, барлық тиісті органдар мен институттарға, соның ішінде мемлекеттік холдингтерге Қазақстанды "
</w:t>
      </w:r>
      <w:r>
        <w:rPr>
          <w:rFonts w:ascii="Times New Roman"/>
          <w:b/>
          <w:i w:val="false"/>
          <w:color w:val="000000"/>
          <w:sz w:val="28"/>
        </w:rPr>
        <w:t>
тауарлармен және қызметпен қамтамасыз ету жөніндегі өңірлік орталыққа" айналдыруға қолайлы жағдайлар туғызуды,
</w:t>
      </w:r>
      <w:r>
        <w:rPr>
          <w:rFonts w:ascii="Times New Roman"/>
          <w:b w:val="false"/>
          <w:i w:val="false"/>
          <w:color w:val="000000"/>
          <w:sz w:val="28"/>
        </w:rPr>
        <w:t>
 ең бастысы, 
</w:t>
      </w:r>
      <w:r>
        <w:rPr>
          <w:rFonts w:ascii="Times New Roman"/>
          <w:b/>
          <w:i w:val="false"/>
          <w:color w:val="000000"/>
          <w:sz w:val="28"/>
        </w:rPr>
        <w:t>
қазақстандық компаниялардың ірі өңірлік экономикалық жобаларға қатысуы үшін нақты шаралар қолдануды тапсырамын.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Төртінші бағыт - Мемлекеттік холдингтердің қызметін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бағдарлау және олардың жұмысын халықаралық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стандарттарға сәйкес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Біздің мемхолдингтердің, 
</w:t>
      </w:r>
      <w:r>
        <w:rPr>
          <w:rFonts w:ascii="Times New Roman"/>
          <w:b/>
          <w:i w:val="false"/>
          <w:color w:val="000000"/>
          <w:sz w:val="28"/>
        </w:rPr>
        <w:t>
көп жағдайларда, халықаралық нарықта бәсекеге қабілетсіз көп бейінді конгломераттарға айналып кетуіне
</w:t>
      </w:r>
      <w:r>
        <w:rPr>
          <w:rFonts w:ascii="Times New Roman"/>
          <w:b w:val="false"/>
          <w:i w:val="false"/>
          <w:color w:val="000000"/>
          <w:sz w:val="28"/>
        </w:rPr>
        <w:t>
 жол бермеу керек. Сондай-ақ олардың белгілі бір жеңілдіктер жүйесі бар 
</w:t>
      </w:r>
      <w:r>
        <w:rPr>
          <w:rFonts w:ascii="Times New Roman"/>
          <w:b/>
          <w:i w:val="false"/>
          <w:color w:val="000000"/>
          <w:sz w:val="28"/>
        </w:rPr>
        <w:t>
кәдімгі қаржылық "асыраушыға" айналып кетуінен де сақтану
</w:t>
      </w:r>
      <w:r>
        <w:rPr>
          <w:rFonts w:ascii="Times New Roman"/>
          <w:b w:val="false"/>
          <w:i w:val="false"/>
          <w:color w:val="000000"/>
          <w:sz w:val="28"/>
        </w:rPr>
        <w:t>
 қажет. Сонымен қатар мемхолдингтер өз құрамына кіретін ұлттық компаниялар мен ұйымдардың қызметін алмастырмай, керісінше 
</w:t>
      </w:r>
      <w:r>
        <w:rPr>
          <w:rFonts w:ascii="Times New Roman"/>
          <w:b/>
          <w:i w:val="false"/>
          <w:color w:val="000000"/>
          <w:sz w:val="28"/>
        </w:rPr>
        <w:t>
осынау экономикалық  қызметті жаңа деңгейде ұштастырып, міндеттер қосарластығынан, ішкі өнімсіз бәсеке мен томаға-тұйықтықтан арылуға,
</w:t>
      </w:r>
      <w:r>
        <w:rPr>
          <w:rFonts w:ascii="Times New Roman"/>
          <w:b w:val="false"/>
          <w:i w:val="false"/>
          <w:color w:val="000000"/>
          <w:sz w:val="28"/>
        </w:rPr>
        <w:t>
 олардың тиімді әрі ашық жұмысын қамтамасыз етуге тиіс екенін ескеру керек.
</w:t>
      </w:r>
      <w:r>
        <w:br/>
      </w:r>
      <w:r>
        <w:rPr>
          <w:rFonts w:ascii="Times New Roman"/>
          <w:b w:val="false"/>
          <w:i w:val="false"/>
          <w:color w:val="000000"/>
          <w:sz w:val="28"/>
        </w:rPr>
        <w:t>
      Мемхолдингтер, 
</w:t>
      </w:r>
      <w:r>
        <w:rPr>
          <w:rFonts w:ascii="Times New Roman"/>
          <w:b/>
          <w:i w:val="false"/>
          <w:color w:val="000000"/>
          <w:sz w:val="28"/>
        </w:rPr>
        <w:t>
бірінші кезекте, Қазақстанның әлемдік экономикаға ойдағыдай кірігуіне бағытталған ұлттық стратегияның бәсекеге қабілеттілігі мен іске асырылуын қамтамасыз етуде
</w:t>
      </w:r>
      <w:r>
        <w:rPr>
          <w:rFonts w:ascii="Times New Roman"/>
          <w:b w:val="false"/>
          <w:i w:val="false"/>
          <w:color w:val="000000"/>
          <w:sz w:val="28"/>
        </w:rPr>
        <w:t>
 өздерінің жетекші орындарын алуға тиіс.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Біріншіден,
</w:t>
      </w:r>
      <w:r>
        <w:rPr>
          <w:rFonts w:ascii="Times New Roman"/>
          <w:b w:val="false"/>
          <w:i w:val="false"/>
          <w:color w:val="000080"/>
          <w:sz w:val="28"/>
        </w:rPr>
        <w:t>
</w:t>
      </w:r>
      <w:r>
        <w:rPr>
          <w:rFonts w:ascii="Times New Roman"/>
          <w:b w:val="false"/>
          <w:i w:val="false"/>
          <w:color w:val="000000"/>
          <w:sz w:val="28"/>
        </w:rPr>
        <w:t>
 мемхолдингтер мен тиісті мемлекеттік органдарға 
</w:t>
      </w:r>
      <w:r>
        <w:rPr>
          <w:rFonts w:ascii="Times New Roman"/>
          <w:b/>
          <w:i w:val="false"/>
          <w:color w:val="000000"/>
          <w:sz w:val="28"/>
        </w:rPr>
        <w:t>
бүгінге дейін жинақталған талдау, маркетинг және технология турасындағы тәжірибені сын тұрғысынан саралап, нақты нәтижелері мен іске асыру мерзімдерін көрсете отырып, алдағы іс-қимылды
</w:t>
      </w:r>
      <w:r>
        <w:rPr>
          <w:rFonts w:ascii="Times New Roman"/>
          <w:b w:val="false"/>
          <w:i w:val="false"/>
          <w:color w:val="000000"/>
          <w:sz w:val="28"/>
        </w:rPr>
        <w:t>
 айқындауды тапсырамын. 
</w:t>
      </w:r>
      <w:r>
        <w:rPr>
          <w:rFonts w:ascii="Times New Roman"/>
          <w:b/>
          <w:i w:val="false"/>
          <w:color w:val="000000"/>
          <w:sz w:val="28"/>
        </w:rPr>
        <w:t>
Өзіміздің экспорттаушыларымызға арналған "тауашалар" қалыптастыру  мен толымды халықаралық ықпалдастыққа кірігу нақтылы "ұшқыр"  жобаларды іске  асырудың  осы  заманғы айқын міндеттері мен жоспарының
</w:t>
      </w:r>
      <w:r>
        <w:rPr>
          <w:rFonts w:ascii="Times New Roman"/>
          <w:b w:val="false"/>
          <w:i w:val="false"/>
          <w:color w:val="000000"/>
          <w:sz w:val="28"/>
        </w:rPr>
        <w:t>
 болуын талап етеді.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Екіншіден,
</w:t>
      </w:r>
      <w:r>
        <w:rPr>
          <w:rFonts w:ascii="Times New Roman"/>
          <w:b w:val="false"/>
          <w:i w:val="false"/>
          <w:color w:val="000080"/>
          <w:sz w:val="28"/>
        </w:rPr>
        <w:t>
</w:t>
      </w:r>
      <w:r>
        <w:rPr>
          <w:rFonts w:ascii="Times New Roman"/>
          <w:b w:val="false"/>
          <w:i w:val="false"/>
          <w:color w:val="000000"/>
          <w:sz w:val="28"/>
        </w:rPr>
        <w:t>
 мемхолдингтер 
</w:t>
      </w:r>
      <w:r>
        <w:rPr>
          <w:rFonts w:ascii="Times New Roman"/>
          <w:b/>
          <w:i w:val="false"/>
          <w:color w:val="000000"/>
          <w:sz w:val="28"/>
        </w:rPr>
        <w:t>
халықаралық компаниялармен
</w:t>
      </w:r>
      <w:r>
        <w:rPr>
          <w:rFonts w:ascii="Times New Roman"/>
          <w:b w:val="false"/>
          <w:i w:val="false"/>
          <w:color w:val="000000"/>
          <w:sz w:val="28"/>
        </w:rPr>
        <w:t>
 бірлескен жобалар жасау, сондай-ақ олардың Қазақстанға келуіне жәрдемдесу жөнінде  
</w:t>
      </w:r>
      <w:r>
        <w:rPr>
          <w:rFonts w:ascii="Times New Roman"/>
          <w:b/>
          <w:i w:val="false"/>
          <w:color w:val="000000"/>
          <w:sz w:val="28"/>
        </w:rPr>
        <w:t>
белсенді жұмыс жүргізуге
</w:t>
      </w:r>
      <w:r>
        <w:rPr>
          <w:rFonts w:ascii="Times New Roman"/>
          <w:b w:val="false"/>
          <w:i w:val="false"/>
          <w:color w:val="000000"/>
          <w:sz w:val="28"/>
        </w:rPr>
        <w:t>
 тиіс. Біз үшін, әсіресе, 
</w:t>
      </w:r>
      <w:r>
        <w:rPr>
          <w:rFonts w:ascii="Times New Roman"/>
          <w:b/>
          <w:i w:val="false"/>
          <w:color w:val="000000"/>
          <w:sz w:val="28"/>
        </w:rPr>
        <w:t>
шикізаттық емес секторларда бірлескен жұмыс
</w:t>
      </w:r>
      <w:r>
        <w:rPr>
          <w:rFonts w:ascii="Times New Roman"/>
          <w:b w:val="false"/>
          <w:i w:val="false"/>
          <w:color w:val="000000"/>
          <w:sz w:val="28"/>
        </w:rPr>
        <w:t>
 ерекше маңызды.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Үшіншіден,
</w:t>
      </w:r>
      <w:r>
        <w:rPr>
          <w:rFonts w:ascii="Times New Roman"/>
          <w:b w:val="false"/>
          <w:i w:val="false"/>
          <w:color w:val="000080"/>
          <w:sz w:val="28"/>
        </w:rPr>
        <w:t>
</w:t>
      </w:r>
      <w:r>
        <w:rPr>
          <w:rFonts w:ascii="Times New Roman"/>
          <w:b w:val="false"/>
          <w:i w:val="false"/>
          <w:color w:val="000000"/>
          <w:sz w:val="28"/>
        </w:rPr>
        <w:t>
 мехолдингтер 
</w:t>
      </w:r>
      <w:r>
        <w:rPr>
          <w:rFonts w:ascii="Times New Roman"/>
          <w:b/>
          <w:i w:val="false"/>
          <w:color w:val="000000"/>
          <w:sz w:val="28"/>
        </w:rPr>
        <w:t>
экономиканы әртараптандыруда
</w:t>
      </w:r>
      <w:r>
        <w:rPr>
          <w:rFonts w:ascii="Times New Roman"/>
          <w:b w:val="false"/>
          <w:i w:val="false"/>
          <w:color w:val="000000"/>
          <w:sz w:val="28"/>
        </w:rPr>
        <w:t>
 өзінің рөлін атқаруға, 
</w:t>
      </w:r>
      <w:r>
        <w:rPr>
          <w:rFonts w:ascii="Times New Roman"/>
          <w:b/>
          <w:i w:val="false"/>
          <w:color w:val="000000"/>
          <w:sz w:val="28"/>
        </w:rPr>
        <w:t>
осы үдеріске қазақстандық орта және шағын бизнесті тартып, оларды көтермелеп, қолдап отыруға тиіс.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Төртіншіден,
</w:t>
      </w:r>
      <w:r>
        <w:rPr>
          <w:rFonts w:ascii="Times New Roman"/>
          <w:b w:val="false"/>
          <w:i w:val="false"/>
          <w:color w:val="000080"/>
          <w:sz w:val="28"/>
        </w:rPr>
        <w:t>
</w:t>
      </w:r>
      <w:r>
        <w:rPr>
          <w:rFonts w:ascii="Times New Roman"/>
          <w:b w:val="false"/>
          <w:i w:val="false"/>
          <w:color w:val="000000"/>
          <w:sz w:val="28"/>
        </w:rPr>
        <w:t>
 мұндай міндеттерді шешу үшін мемхолдингтерді біртұтас ағза ретінде қайта құрылымдау жоспарын әзірлеу, сондай-ақ тиісті 
</w:t>
      </w:r>
      <w:r>
        <w:rPr>
          <w:rFonts w:ascii="Times New Roman"/>
          <w:b/>
          <w:i w:val="false"/>
          <w:color w:val="000000"/>
          <w:sz w:val="28"/>
        </w:rPr>
        <w:t>
нысаналы, толымды жұмыс істейтін, тиімді, икемді әрі ашық ішкі құрылымдар
</w:t>
      </w:r>
      <w:r>
        <w:rPr>
          <w:rFonts w:ascii="Times New Roman"/>
          <w:b w:val="false"/>
          <w:i w:val="false"/>
          <w:color w:val="000000"/>
          <w:sz w:val="28"/>
        </w:rPr>
        <w:t>
 жасақтау қажет. Осыған байланысты әрбір мемхолдингті құрайтын құрылымдарға тиянақты талдау, олардың тиімділігі мен бейінделуіне саралау жүргізу, содан кейін әрбір мемхолдингтің басқаруында қандай активтердің қалатынын, олардың қалай дамитынын, қайсысын бәсекелестік ортаға енгізу керектігін анықтау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"Самұрық"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"Самұрықтың" негізгі міндеті - 
</w:t>
      </w:r>
      <w:r>
        <w:rPr>
          <w:rFonts w:ascii="Times New Roman"/>
          <w:b/>
          <w:i w:val="false"/>
          <w:color w:val="000000"/>
          <w:sz w:val="28"/>
        </w:rPr>
        <w:t>
экономиканың мемлекеттік секторындағы кәсіпорындарды басқара отырып, олардың құнының арттырылуын қамтамасыз ету.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Екіншіден,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"Самұрықтың" басшылығына 
</w:t>
      </w:r>
      <w:r>
        <w:rPr>
          <w:rFonts w:ascii="Times New Roman"/>
          <w:b/>
          <w:i w:val="false"/>
          <w:color w:val="000000"/>
          <w:sz w:val="28"/>
        </w:rPr>
        <w:t>
оның құрамына кіретін мемкомпаниялардың қызметі айқындалатын өз дамуының біртұтас стратегиясын
</w:t>
      </w:r>
      <w:r>
        <w:rPr>
          <w:rFonts w:ascii="Times New Roman"/>
          <w:b w:val="false"/>
          <w:i w:val="false"/>
          <w:color w:val="000000"/>
          <w:sz w:val="28"/>
        </w:rPr>
        <w:t>
 жедел қарқынмен әзірлеуді тапсырамын.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"Самұрық" 
</w:t>
      </w:r>
      <w:r>
        <w:rPr>
          <w:rFonts w:ascii="Times New Roman"/>
          <w:b/>
          <w:i w:val="false"/>
          <w:color w:val="000000"/>
          <w:sz w:val="28"/>
        </w:rPr>
        <w:t>
барлық отандық инфрақұрылымдық қызметті тұтынушыларға, сыртқы нарықтарда экономиканың тиісті секторларына бәсекелестік артықшылықтар беруге тиіс міндеттер мен жобаларды орындау
</w:t>
      </w:r>
      <w:r>
        <w:rPr>
          <w:rFonts w:ascii="Times New Roman"/>
          <w:b w:val="false"/>
          <w:i w:val="false"/>
          <w:color w:val="000000"/>
          <w:sz w:val="28"/>
        </w:rPr>
        <w:t>
 үшін өзінің мүмкіндіктері мен ресурстарын пайдалануға тиіс. Яғни кәсіпорындарымыз бен еліміздің  жұрты, сайып келгенде, неғұрлым сапалы әрі мүмкіндігінше арзан энергетикалық,  темір жол, телекоммуникациялық және тұрмыстық қызметпен қамтылуы керек.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Төртіншіден,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"Самұрық" өзінің стратегиясын қамтамасыз ету үшін 
</w:t>
      </w:r>
      <w:r>
        <w:rPr>
          <w:rFonts w:ascii="Times New Roman"/>
          <w:b/>
          <w:i w:val="false"/>
          <w:color w:val="000000"/>
          <w:sz w:val="28"/>
        </w:rPr>
        <w:t>
жинақтаушы зейнетақы қорларының, даму институттарының және қазақстандық, сондай-ақ шетелдік жеке инвесторлардың қаражатын тартудың айқын схемасын
</w:t>
      </w:r>
      <w:r>
        <w:rPr>
          <w:rFonts w:ascii="Times New Roman"/>
          <w:b w:val="false"/>
          <w:i w:val="false"/>
          <w:color w:val="000000"/>
          <w:sz w:val="28"/>
        </w:rPr>
        <w:t>
 әзірлеуге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"Қазына"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"Қазына" 
</w:t>
      </w:r>
      <w:r>
        <w:rPr>
          <w:rFonts w:ascii="Times New Roman"/>
          <w:b/>
          <w:i w:val="false"/>
          <w:color w:val="000000"/>
          <w:sz w:val="28"/>
        </w:rPr>
        <w:t>
өзінің құрамына кіретін барлық институттар мен ұйымдар қызметінің ортақ стратегиясын тұжырымдап, жүзеге асыруы
</w:t>
      </w:r>
      <w:r>
        <w:rPr>
          <w:rFonts w:ascii="Times New Roman"/>
          <w:b w:val="false"/>
          <w:i w:val="false"/>
          <w:color w:val="000000"/>
          <w:sz w:val="28"/>
        </w:rPr>
        <w:t>
 керек. Бәрінің де мақсаты біреу болуға тиіс, ол - 
</w:t>
      </w:r>
      <w:r>
        <w:rPr>
          <w:rFonts w:ascii="Times New Roman"/>
          <w:b/>
          <w:i w:val="false"/>
          <w:color w:val="000000"/>
          <w:sz w:val="28"/>
        </w:rPr>
        <w:t>
Қазақстанның шағын, орта және ірі бизнесінің бәсекеге қабілеттілігі мен экспорттық мүмкіндіктерін арттыру үшін көмек пен көтермелеу жасалуын қамтамасыз ету, халықаралық "ұшқыр" жобаларды алға шығару және экспорттық "тауашаларды" қалыптастыру, инфрақұрылымдарды дамыту үшін
</w:t>
      </w:r>
      <w:r>
        <w:rPr>
          <w:rFonts w:ascii="Times New Roman"/>
          <w:b w:val="false"/>
          <w:i w:val="false"/>
          <w:color w:val="000000"/>
          <w:sz w:val="28"/>
        </w:rPr>
        <w:t>
 қолайлы жағдай туғызу.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"Қазына" қоры 
</w:t>
      </w:r>
      <w:r>
        <w:rPr>
          <w:rFonts w:ascii="Times New Roman"/>
          <w:b/>
          <w:i w:val="false"/>
          <w:color w:val="000000"/>
          <w:sz w:val="28"/>
        </w:rPr>
        <w:t>
келешегі зор кәсіпкерлер мен өндірістердің қолданбалы зерттеулерді қаржыландырудан бастап, қазақстандық тауарларды сыртқы және ішкі нарықтарға жылжытуға дейін бәсекеге қабілеттілігін арттыру мен экспортына қолдау жасау жөнінде осы заманғы қызмет
</w:t>
      </w:r>
      <w:r>
        <w:rPr>
          <w:rFonts w:ascii="Times New Roman"/>
          <w:b w:val="false"/>
          <w:i w:val="false"/>
          <w:color w:val="000000"/>
          <w:sz w:val="28"/>
        </w:rPr>
        <w:t>
 көрсетуді қамтамасыз етуге тиіс. Қор 
</w:t>
      </w:r>
      <w:r>
        <w:rPr>
          <w:rFonts w:ascii="Times New Roman"/>
          <w:b/>
          <w:i w:val="false"/>
          <w:color w:val="000000"/>
          <w:sz w:val="28"/>
        </w:rPr>
        <w:t>
экспортқа қызметтік қолдау
</w:t>
      </w:r>
      <w:r>
        <w:rPr>
          <w:rFonts w:ascii="Times New Roman"/>
          <w:b w:val="false"/>
          <w:i w:val="false"/>
          <w:color w:val="000000"/>
          <w:sz w:val="28"/>
        </w:rPr>
        <w:t>
 көрсету мәселелері бойынша мемлекеттің операторы болуы керек.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Екіншіден,
</w:t>
      </w:r>
      <w:r>
        <w:rPr>
          <w:rFonts w:ascii="Times New Roman"/>
          <w:b w:val="false"/>
          <w:i w:val="false"/>
          <w:color w:val="000080"/>
          <w:sz w:val="28"/>
        </w:rPr>
        <w:t>
</w:t>
      </w:r>
      <w:r>
        <w:rPr>
          <w:rFonts w:ascii="Times New Roman"/>
          <w:b w:val="false"/>
          <w:i w:val="false"/>
          <w:color w:val="000000"/>
          <w:sz w:val="28"/>
        </w:rPr>
        <w:t>
 "Қазына" экономиканың басым секторлары мен тиісті компаниялардың бәсекеге қабілеттілігі мен экспорттық мүмкіндіктерін арттыру мақсатында 
</w:t>
      </w:r>
      <w:r>
        <w:rPr>
          <w:rFonts w:ascii="Times New Roman"/>
          <w:b/>
          <w:i w:val="false"/>
          <w:color w:val="000000"/>
          <w:sz w:val="28"/>
        </w:rPr>
        <w:t>
жаңа технологиялардың енгізілуі мен қолданбалы ғылымның дамуын ынталандыру
</w:t>
      </w:r>
      <w:r>
        <w:rPr>
          <w:rFonts w:ascii="Times New Roman"/>
          <w:b w:val="false"/>
          <w:i w:val="false"/>
          <w:color w:val="000000"/>
          <w:sz w:val="28"/>
        </w:rPr>
        <w:t>
 үшін не істейтінін анықтап алуы керек.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"Қазына" қорының өзіміздің озық кәсіпорындарға, негізінен алғанда, шикізат өндірмейтін өнеркәсіпке 
</w:t>
      </w:r>
      <w:r>
        <w:rPr>
          <w:rFonts w:ascii="Times New Roman"/>
          <w:b/>
          <w:i w:val="false"/>
          <w:color w:val="000000"/>
          <w:sz w:val="28"/>
        </w:rPr>
        <w:t>
сыртқы сауда-саттық жасауына жағдай туғызуға және экспортқа шығуын кеңейтуге
</w:t>
      </w:r>
      <w:r>
        <w:rPr>
          <w:rFonts w:ascii="Times New Roman"/>
          <w:b w:val="false"/>
          <w:i w:val="false"/>
          <w:color w:val="000000"/>
          <w:sz w:val="28"/>
        </w:rPr>
        <w:t>
 жәрдемдесуі, соның ішінде қаржыландыруды құрылымдау, 
</w:t>
      </w:r>
      <w:r>
        <w:rPr>
          <w:rFonts w:ascii="Times New Roman"/>
          <w:b/>
          <w:i w:val="false"/>
          <w:color w:val="000000"/>
          <w:sz w:val="28"/>
        </w:rPr>
        <w:t>
экспорттық кредиттер, экспорттық сақтандыру
</w:t>
      </w:r>
      <w:r>
        <w:rPr>
          <w:rFonts w:ascii="Times New Roman"/>
          <w:b w:val="false"/>
          <w:i w:val="false"/>
          <w:color w:val="000000"/>
          <w:sz w:val="28"/>
        </w:rPr>
        <w:t>
 және т.б. арқылы көмектесуі тиімді болары анық.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Төртіншіден,
</w:t>
      </w:r>
      <w:r>
        <w:rPr>
          <w:rFonts w:ascii="Times New Roman"/>
          <w:b w:val="false"/>
          <w:i w:val="false"/>
          <w:color w:val="000080"/>
          <w:sz w:val="28"/>
        </w:rPr>
        <w:t>
</w:t>
      </w:r>
      <w:r>
        <w:rPr>
          <w:rFonts w:ascii="Times New Roman"/>
          <w:b w:val="false"/>
          <w:i w:val="false"/>
          <w:color w:val="000000"/>
          <w:sz w:val="28"/>
        </w:rPr>
        <w:t>
 халықаралық нарықта өздерінің "тауашасын" тауып, ондағы берік тұғырларын сақтай алатын 
</w:t>
      </w:r>
      <w:r>
        <w:rPr>
          <w:rFonts w:ascii="Times New Roman"/>
          <w:b/>
          <w:i w:val="false"/>
          <w:color w:val="000000"/>
          <w:sz w:val="28"/>
        </w:rPr>
        <w:t>
жаңа өндірістерді конкурстық негізде венчурлық қаржыландыру үдерісін
</w:t>
      </w:r>
      <w:r>
        <w:rPr>
          <w:rFonts w:ascii="Times New Roman"/>
          <w:b w:val="false"/>
          <w:i w:val="false"/>
          <w:color w:val="000000"/>
          <w:sz w:val="28"/>
        </w:rPr>
        <w:t>
 жан-жақты ой елегінен өткізген дұрыс. Бүгінгі таңда "Қазынаның" қолында 
</w:t>
      </w:r>
      <w:r>
        <w:rPr>
          <w:rFonts w:ascii="Times New Roman"/>
          <w:b/>
          <w:i w:val="false"/>
          <w:color w:val="000000"/>
          <w:sz w:val="28"/>
        </w:rPr>
        <w:t>
Қазақстан экономикасының бәсекеге қабілетті жаңа өндірістері мен секторларын жасақтау үшін алуан түрлі құралдар
</w:t>
      </w:r>
      <w:r>
        <w:rPr>
          <w:rFonts w:ascii="Times New Roman"/>
          <w:b w:val="false"/>
          <w:i w:val="false"/>
          <w:color w:val="000000"/>
          <w:sz w:val="28"/>
        </w:rPr>
        <w:t>
 болуға тиіс.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Бесіншіден,
</w:t>
      </w:r>
      <w:r>
        <w:rPr>
          <w:rFonts w:ascii="Times New Roman"/>
          <w:b w:val="false"/>
          <w:i w:val="false"/>
          <w:color w:val="000080"/>
          <w:sz w:val="28"/>
        </w:rPr>
        <w:t>
</w:t>
      </w:r>
      <w:r>
        <w:rPr>
          <w:rFonts w:ascii="Times New Roman"/>
          <w:b w:val="false"/>
          <w:i w:val="false"/>
          <w:color w:val="000000"/>
          <w:sz w:val="28"/>
        </w:rPr>
        <w:t>
 Қор қызметінің маңызды бағыттарының бірі 
</w:t>
      </w:r>
      <w:r>
        <w:rPr>
          <w:rFonts w:ascii="Times New Roman"/>
          <w:b/>
          <w:i w:val="false"/>
          <w:color w:val="000000"/>
          <w:sz w:val="28"/>
        </w:rPr>
        <w:t>
тиісті халықаралық компанияларды экспорттық әлеуеті жоғары бірлескен өндірістерге тарту
</w:t>
      </w:r>
      <w:r>
        <w:rPr>
          <w:rFonts w:ascii="Times New Roman"/>
          <w:b w:val="false"/>
          <w:i w:val="false"/>
          <w:color w:val="000000"/>
          <w:sz w:val="28"/>
        </w:rPr>
        <w:t>
 болуы керек.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Алтыншыдан,
</w:t>
      </w:r>
      <w:r>
        <w:rPr>
          <w:rFonts w:ascii="Times New Roman"/>
          <w:b w:val="false"/>
          <w:i w:val="false"/>
          <w:color w:val="000080"/>
          <w:sz w:val="28"/>
        </w:rPr>
        <w:t>
</w:t>
      </w:r>
      <w:r>
        <w:rPr>
          <w:rFonts w:ascii="Times New Roman"/>
          <w:b w:val="false"/>
          <w:i w:val="false"/>
          <w:color w:val="000000"/>
          <w:sz w:val="28"/>
        </w:rPr>
        <w:t>
 Қор 
</w:t>
      </w:r>
      <w:r>
        <w:rPr>
          <w:rFonts w:ascii="Times New Roman"/>
          <w:b/>
          <w:i w:val="false"/>
          <w:color w:val="000000"/>
          <w:sz w:val="28"/>
        </w:rPr>
        <w:t>
барынша экспорттық бағытта құрылған арнайы экономикалық және индустриалдық аймақтарға, технопарктерге
</w:t>
      </w:r>
      <w:r>
        <w:rPr>
          <w:rFonts w:ascii="Times New Roman"/>
          <w:b w:val="false"/>
          <w:i w:val="false"/>
          <w:color w:val="000000"/>
          <w:sz w:val="28"/>
        </w:rPr>
        <w:t>
 отандық және шетелдік бизнесті белсене тартуға тиіс.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Жетіншіден,
</w:t>
      </w:r>
      <w:r>
        <w:rPr>
          <w:rFonts w:ascii="Times New Roman"/>
          <w:b w:val="false"/>
          <w:i w:val="false"/>
          <w:color w:val="000080"/>
          <w:sz w:val="28"/>
        </w:rPr>
        <w:t>
</w:t>
      </w:r>
      <w:r>
        <w:rPr>
          <w:rFonts w:ascii="Times New Roman"/>
          <w:b w:val="false"/>
          <w:i w:val="false"/>
          <w:color w:val="000000"/>
          <w:sz w:val="28"/>
        </w:rPr>
        <w:t>
 биылғы жылы Қорлардың қорын құру, соның ішінде шетел қаржы институттарының қатысуымен құру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"ҚазАгро"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"ҚазАгро" ұлттық холдингі жұмысының негізіне де
</w:t>
      </w:r>
      <w:r>
        <w:rPr>
          <w:rFonts w:ascii="Times New Roman"/>
          <w:b w:val="false"/>
          <w:i w:val="false"/>
          <w:color w:val="000000"/>
          <w:sz w:val="28"/>
        </w:rPr>
        <w:t>
 осындай пайымның алынғаны абзал.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"ҚазАгроның" негізгі міндеті - 
</w:t>
      </w:r>
      <w:r>
        <w:rPr>
          <w:rFonts w:ascii="Times New Roman"/>
          <w:b/>
          <w:i w:val="false"/>
          <w:color w:val="000000"/>
          <w:sz w:val="28"/>
        </w:rPr>
        <w:t>
ауыл шаруашылығының өнімділігі деңгейін арттыра беру, жердің тозуына жол бермеу, еліміздің су және басқа табиғи ресурстарын пайдалану тиімділігін  арттыру,
</w:t>
      </w:r>
      <w:r>
        <w:rPr>
          <w:rFonts w:ascii="Times New Roman"/>
          <w:b w:val="false"/>
          <w:i w:val="false"/>
          <w:color w:val="000000"/>
          <w:sz w:val="28"/>
        </w:rPr>
        <w:t>
 сонымен қатар ескірген аграрлық технологиялардың қолданылуына тосқауыл қою, аграрлық ғылымның дамуындағы баяулықты, сондай-ақ ұсақ шаруа қожалықтарының бытыраңқылығын еңсеру мәселелерін жүйелі түрде шешу.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Екіншіден,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"ҚазАгро" алға қойылған міндеттердің ауқымында ауыл шаруашылығымыздың 
</w:t>
      </w:r>
      <w:r>
        <w:rPr>
          <w:rFonts w:ascii="Times New Roman"/>
          <w:b/>
          <w:i w:val="false"/>
          <w:color w:val="000000"/>
          <w:sz w:val="28"/>
        </w:rPr>
        <w:t>
барлық салаларына сапалы талдау жүргізіп,
</w:t>
      </w:r>
      <w:r>
        <w:rPr>
          <w:rFonts w:ascii="Times New Roman"/>
          <w:b w:val="false"/>
          <w:i w:val="false"/>
          <w:color w:val="000000"/>
          <w:sz w:val="28"/>
        </w:rPr>
        <w:t>
 бірінші кезекте дамыту қажет болатын 
</w:t>
      </w:r>
      <w:r>
        <w:rPr>
          <w:rFonts w:ascii="Times New Roman"/>
          <w:b/>
          <w:i w:val="false"/>
          <w:color w:val="000000"/>
          <w:sz w:val="28"/>
        </w:rPr>
        <w:t>
бағыттарды айқындауға
</w:t>
      </w:r>
      <w:r>
        <w:rPr>
          <w:rFonts w:ascii="Times New Roman"/>
          <w:b w:val="false"/>
          <w:i w:val="false"/>
          <w:color w:val="000000"/>
          <w:sz w:val="28"/>
        </w:rPr>
        <w:t>
 міндетті. Айталық, бүкіл дүние жүзінде жедел дамытыла бастаған ауыл шаруашылық өнімдерінің жаңа нарығы пайда болды, бұлар - экологиялық таза өнімдер, жаңа өндірістер және т.т.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"ҚазАгро" таяу уақыттың ішінде 
</w:t>
      </w:r>
      <w:r>
        <w:rPr>
          <w:rFonts w:ascii="Times New Roman"/>
          <w:b/>
          <w:i w:val="false"/>
          <w:color w:val="000000"/>
          <w:sz w:val="28"/>
        </w:rPr>
        <w:t>
экспорттық әлеуеті бар байырғы және бүгінгі ауылшаруашылық өнім өндірушілерін қаржыландыру жүйесін әзірлеп, іске асыруға тиіс.
</w:t>
      </w:r>
      <w:r>
        <w:rPr>
          <w:rFonts w:ascii="Times New Roman"/>
          <w:b w:val="false"/>
          <w:i w:val="false"/>
          <w:color w:val="000000"/>
          <w:sz w:val="28"/>
        </w:rPr>
        <w:t>
 Мұндай қаржыландыру нысаналы болуы әрі 
</w:t>
      </w:r>
      <w:r>
        <w:rPr>
          <w:rFonts w:ascii="Times New Roman"/>
          <w:b/>
          <w:i w:val="false"/>
          <w:color w:val="000000"/>
          <w:sz w:val="28"/>
        </w:rPr>
        <w:t>
ескірген агротехнологияларды алмастыруды және жоғары технологиялық агроөнеркәсіп құруды көздеуі керек.
</w:t>
      </w:r>
      <w:r>
        <w:rPr>
          <w:rFonts w:ascii="Times New Roman"/>
          <w:b w:val="false"/>
          <w:i w:val="false"/>
          <w:color w:val="000000"/>
          <w:sz w:val="28"/>
        </w:rPr>
        <w:t>
 Бұл үдеріске операторлар ретінде екінші деңгейдегі банктерді тарту қажеттігінің тууы да мүмкін.
</w:t>
      </w:r>
      <w:r>
        <w:br/>
      </w:r>
      <w:r>
        <w:rPr>
          <w:rFonts w:ascii="Times New Roman"/>
          <w:b w:val="false"/>
          <w:i w:val="false"/>
          <w:color w:val="000000"/>
          <w:sz w:val="28"/>
        </w:rPr>
        <w:t>
      Барлық мемхолдингтердің, оларға кіретін ұлттық компаниялар мен басқа ұйымдардың басты міндеті 
</w:t>
      </w:r>
      <w:r>
        <w:rPr>
          <w:rFonts w:ascii="Times New Roman"/>
          <w:b/>
          <w:i w:val="false"/>
          <w:color w:val="000000"/>
          <w:sz w:val="28"/>
        </w:rPr>
        <w:t>
корпоративтік басқарудың халықаралық іс-тәжірибесін енгізу, есептілік пен ашықтық қағидаттары арқылы
</w:t>
      </w:r>
      <w:r>
        <w:rPr>
          <w:rFonts w:ascii="Times New Roman"/>
          <w:b w:val="false"/>
          <w:i w:val="false"/>
          <w:color w:val="000000"/>
          <w:sz w:val="28"/>
        </w:rPr>
        <w:t>
 бәрінің де қызметін ретке келтіру болып қала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Олар бүкіл Қазақстан бизнесі үшін 
</w:t>
      </w:r>
      <w:r>
        <w:rPr>
          <w:rFonts w:ascii="Times New Roman"/>
          <w:b w:val="false"/>
          <w:i w:val="false"/>
          <w:color w:val="000080"/>
          <w:sz w:val="28"/>
        </w:rPr>
        <w:t>
</w:t>
      </w:r>
      <w:r>
        <w:rPr>
          <w:rFonts w:ascii="Times New Roman"/>
          <w:b/>
          <w:i w:val="false"/>
          <w:color w:val="000080"/>
          <w:sz w:val="28"/>
        </w:rPr>
        <w:t>
корпоративтік мінез-құлықтың өнегесіне
</w:t>
      </w:r>
      <w:r>
        <w:rPr>
          <w:rFonts w:ascii="Times New Roman"/>
          <w:b w:val="false"/>
          <w:i w:val="false"/>
          <w:color w:val="000080"/>
          <w:sz w:val="28"/>
        </w:rPr>
        <w:t>
</w:t>
      </w:r>
      <w:r>
        <w:rPr>
          <w:rFonts w:ascii="Times New Roman"/>
          <w:b w:val="false"/>
          <w:i w:val="false"/>
          <w:color w:val="000000"/>
          <w:sz w:val="28"/>
        </w:rPr>
        <w:t>
 айналуы шарт.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Біріншіден,
</w:t>
      </w:r>
      <w:r>
        <w:rPr>
          <w:rFonts w:ascii="Times New Roman"/>
          <w:b w:val="false"/>
          <w:i w:val="false"/>
          <w:color w:val="000080"/>
          <w:sz w:val="28"/>
        </w:rPr>
        <w:t>
</w:t>
      </w:r>
      <w:r>
        <w:rPr>
          <w:rFonts w:ascii="Times New Roman"/>
          <w:b w:val="false"/>
          <w:i w:val="false"/>
          <w:color w:val="000000"/>
          <w:sz w:val="28"/>
        </w:rPr>
        <w:t>
 мемхолдингтердің жұмысы 
</w:t>
      </w:r>
      <w:r>
        <w:rPr>
          <w:rFonts w:ascii="Times New Roman"/>
          <w:b/>
          <w:i w:val="false"/>
          <w:color w:val="000000"/>
          <w:sz w:val="28"/>
        </w:rPr>
        <w:t>
Корпоративтік басқару кодексіне 
</w:t>
      </w:r>
      <w:r>
        <w:rPr>
          <w:rFonts w:ascii="Times New Roman"/>
          <w:b w:val="false"/>
          <w:i w:val="false"/>
          <w:color w:val="000000"/>
          <w:sz w:val="28"/>
        </w:rPr>
        <w:t>
сәйкес құрылуы міндет.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Екіншіден,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мемхолдингтер қызметінің ашықтығы деңгейін көтере беру қажет.
</w:t>
      </w:r>
      <w:r>
        <w:rPr>
          <w:rFonts w:ascii="Times New Roman"/>
          <w:b w:val="false"/>
          <w:i w:val="false"/>
          <w:color w:val="000000"/>
          <w:sz w:val="28"/>
        </w:rPr>
        <w:t>
 Қоғам бұл компаниялардың стратегиясы, олардың меншігінің құрылымы, қаржы-шаруашылық қызметінің нәтижесі және тағы басқалары туралы ақпаратқа қанық болуы керек.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Үшіншіден,
</w:t>
      </w:r>
      <w:r>
        <w:rPr>
          <w:rFonts w:ascii="Times New Roman"/>
          <w:b w:val="false"/>
          <w:i w:val="false"/>
          <w:color w:val="000080"/>
          <w:sz w:val="28"/>
        </w:rPr>
        <w:t>
</w:t>
      </w:r>
      <w:r>
        <w:rPr>
          <w:rFonts w:ascii="Times New Roman"/>
          <w:b w:val="false"/>
          <w:i w:val="false"/>
          <w:color w:val="000000"/>
          <w:sz w:val="28"/>
        </w:rPr>
        <w:t>
 мемхолдингтердің шаруашылық қызметі, кадрларын іріктеуі және т.б. 
</w:t>
      </w:r>
      <w:r>
        <w:rPr>
          <w:rFonts w:ascii="Times New Roman"/>
          <w:b/>
          <w:i w:val="false"/>
          <w:color w:val="000000"/>
          <w:sz w:val="28"/>
        </w:rPr>
        <w:t>
ашық  конкурстық ресімдер негізінде
</w:t>
      </w:r>
      <w:r>
        <w:rPr>
          <w:rFonts w:ascii="Times New Roman"/>
          <w:b w:val="false"/>
          <w:i w:val="false"/>
          <w:color w:val="000000"/>
          <w:sz w:val="28"/>
        </w:rPr>
        <w:t>
 жүзеге асырылуға тиіс.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Төртіншіден,
</w:t>
      </w:r>
      <w:r>
        <w:rPr>
          <w:rFonts w:ascii="Times New Roman"/>
          <w:b w:val="false"/>
          <w:i w:val="false"/>
          <w:color w:val="000080"/>
          <w:sz w:val="28"/>
        </w:rPr>
        <w:t>
</w:t>
      </w:r>
      <w:r>
        <w:rPr>
          <w:rFonts w:ascii="Times New Roman"/>
          <w:b w:val="false"/>
          <w:i w:val="false"/>
          <w:color w:val="000000"/>
          <w:sz w:val="28"/>
        </w:rPr>
        <w:t>
 пәрменді стратегия жүргізу және басқару, қаржы мен  қызмет нәтижелеріне тиімді бақылауды жүзеге асыру үшін 
</w:t>
      </w:r>
      <w:r>
        <w:rPr>
          <w:rFonts w:ascii="Times New Roman"/>
          <w:b/>
          <w:i w:val="false"/>
          <w:color w:val="000000"/>
          <w:sz w:val="28"/>
        </w:rPr>
        <w:t>
Директорлар кеңесінің ұтымды жұмысын
</w:t>
      </w:r>
      <w:r>
        <w:rPr>
          <w:rFonts w:ascii="Times New Roman"/>
          <w:b w:val="false"/>
          <w:i w:val="false"/>
          <w:color w:val="000000"/>
          <w:sz w:val="28"/>
        </w:rPr>
        <w:t>
 қамтамасыз ету шарт.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Бесіншіден,
</w:t>
      </w:r>
      <w:r>
        <w:rPr>
          <w:rFonts w:ascii="Times New Roman"/>
          <w:b w:val="false"/>
          <w:i w:val="false"/>
          <w:color w:val="000080"/>
          <w:sz w:val="28"/>
        </w:rPr>
        <w:t>
</w:t>
      </w:r>
      <w:r>
        <w:rPr>
          <w:rFonts w:ascii="Times New Roman"/>
          <w:b w:val="false"/>
          <w:i w:val="false"/>
          <w:color w:val="000000"/>
          <w:sz w:val="28"/>
        </w:rPr>
        <w:t>
 біздің ойымызша, 
</w:t>
      </w:r>
      <w:r>
        <w:rPr>
          <w:rFonts w:ascii="Times New Roman"/>
          <w:b/>
          <w:i w:val="false"/>
          <w:color w:val="000000"/>
          <w:sz w:val="28"/>
        </w:rPr>
        <w:t>
мінсіз беделі бар тәуелсіз аудитордың қатысуымен мемхолдингтер жұмысының нәтижесіне жүргізілетін жыл сайынғы тексеру
</w:t>
      </w:r>
      <w:r>
        <w:rPr>
          <w:rFonts w:ascii="Times New Roman"/>
          <w:b w:val="false"/>
          <w:i w:val="false"/>
          <w:color w:val="000000"/>
          <w:sz w:val="28"/>
        </w:rPr>
        <w:t>
 айқын, ашық жүйелілікті қамтамасыз етуге және осы холдингтер қызметіне жария баға беруге жәрдемдесетін болады.
</w:t>
      </w:r>
      <w:r>
        <w:br/>
      </w:r>
      <w:r>
        <w:rPr>
          <w:rFonts w:ascii="Times New Roman"/>
          <w:b w:val="false"/>
          <w:i w:val="false"/>
          <w:color w:val="000000"/>
          <w:sz w:val="28"/>
        </w:rPr>
        <w:t>
      Мұндай қағидаттар барлық мемхолдингтер жұмысында арна тартуға тиіс. Мемхолдингтер басшыларына 2007 жылғы тамыздан кешіктірмей, өздерінің дамуы мен жаңа құрылымының тұжырымдамасын Президенттің бекітуіне ұсынуды тапсырамын. Стратегиялары мен құрылымдары бекітілгеннен кейін "Самұрық", "Қазына", "ҚазАгро" алдарына қойылған міндеттерді іске асыруға кірісулері керек, жұмыстарының нәтижелері үшін олардың басшылары жеке дара жауап беретін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Бесінші бағыт - Өндіруші сектордың тиімділігі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макроэкономикалық қайтарымын едәуір арттыру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Біз 
</w:t>
      </w:r>
      <w:r>
        <w:rPr>
          <w:rFonts w:ascii="Times New Roman"/>
          <w:b/>
          <w:i w:val="false"/>
          <w:color w:val="000000"/>
          <w:sz w:val="28"/>
        </w:rPr>
        <w:t>
алдағы уақытта да жауапты әрі өзара тиімді энергетикалық саясат жүргізу ниетіндеміз.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Көмірсутегі секторын одан әрі дамытуды, шетелдік және жергілікті инвесторлар тартуды экономиканы әртараптандырумен тікелей байланыста қарап,
</w:t>
      </w:r>
      <w:r>
        <w:rPr>
          <w:rFonts w:ascii="Times New Roman"/>
          <w:b w:val="false"/>
          <w:i w:val="false"/>
          <w:color w:val="000000"/>
          <w:sz w:val="28"/>
        </w:rPr>
        <w:t>
 жаңа, келешегі зор өндірістер құру жөніндегі аса маңызды міндеттерді осыған орай шешу керек.
</w:t>
      </w:r>
      <w:r>
        <w:br/>
      </w:r>
      <w:r>
        <w:rPr>
          <w:rFonts w:ascii="Times New Roman"/>
          <w:b w:val="false"/>
          <w:i w:val="false"/>
          <w:color w:val="000000"/>
          <w:sz w:val="28"/>
        </w:rPr>
        <w:t>
      Үкімет біздің табиғи ресурстарымызбен жұмыс істейтін ірі инвесторлардың алдына олардың Қазақстанды индустрияландыруға  үлкен әрі нақтылы үлес қосуы жайында мәселе қоюы керек, қажет болған жағдайда тиісті Заң жобасын енгізуімізге болады.
</w:t>
      </w:r>
      <w:r>
        <w:br/>
      </w:r>
      <w:r>
        <w:rPr>
          <w:rFonts w:ascii="Times New Roman"/>
          <w:b w:val="false"/>
          <w:i w:val="false"/>
          <w:color w:val="000000"/>
          <w:sz w:val="28"/>
        </w:rPr>
        <w:t>
      Біз, ең алдымен, Қазақстанның ұлттық басымдықтарын негізге аламыз. Бұл ретте біз өзіміздің көршілеріміз бен халықаралық әріптестеріміздің 
</w:t>
      </w:r>
      <w:r>
        <w:rPr>
          <w:rFonts w:ascii="Times New Roman"/>
          <w:b/>
          <w:i w:val="false"/>
          <w:color w:val="000000"/>
          <w:sz w:val="28"/>
        </w:rPr>
        <w:t>
тұрақтылығын, болжамдылығын
</w:t>
      </w:r>
      <w:r>
        <w:rPr>
          <w:rFonts w:ascii="Times New Roman"/>
          <w:b w:val="false"/>
          <w:i w:val="false"/>
          <w:color w:val="000000"/>
          <w:sz w:val="28"/>
        </w:rPr>
        <w:t>
 және ұзақ мерзімді мүдделестігін қамтамасыз етеміз.
</w:t>
      </w:r>
      <w:r>
        <w:br/>
      </w:r>
      <w:r>
        <w:rPr>
          <w:rFonts w:ascii="Times New Roman"/>
          <w:b w:val="false"/>
          <w:i w:val="false"/>
          <w:color w:val="000000"/>
          <w:sz w:val="28"/>
        </w:rPr>
        <w:t>
</w:t>
      </w:r>
      <w:r>
        <w:rPr>
          <w:rFonts w:ascii="Times New Roman"/>
          <w:b/>
          <w:i w:val="false"/>
          <w:color w:val="000000"/>
          <w:sz w:val="28"/>
        </w:rPr>
        <w:t>
Қазақстанның өңірлік энергетикалық кеңістіктегі тұғырын одан әрі нығайтудың тыңғылықты стратегиясын
</w:t>
      </w:r>
      <w:r>
        <w:rPr>
          <w:rFonts w:ascii="Times New Roman"/>
          <w:b w:val="false"/>
          <w:i w:val="false"/>
          <w:color w:val="000000"/>
          <w:sz w:val="28"/>
        </w:rPr>
        <w:t>
 әзірлейтін уақыт жетті.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Біріншіден,
</w:t>
      </w:r>
      <w:r>
        <w:rPr>
          <w:rFonts w:ascii="Times New Roman"/>
          <w:b w:val="false"/>
          <w:i w:val="false"/>
          <w:color w:val="000080"/>
          <w:sz w:val="28"/>
        </w:rPr>
        <w:t>
</w:t>
      </w:r>
      <w:r>
        <w:rPr>
          <w:rFonts w:ascii="Times New Roman"/>
          <w:b w:val="false"/>
          <w:i w:val="false"/>
          <w:color w:val="000000"/>
          <w:sz w:val="28"/>
        </w:rPr>
        <w:t>
 Үкімет мемхолдингтермен бірлесіп, 
</w:t>
      </w:r>
      <w:r>
        <w:rPr>
          <w:rFonts w:ascii="Times New Roman"/>
          <w:b/>
          <w:i w:val="false"/>
          <w:color w:val="000000"/>
          <w:sz w:val="28"/>
        </w:rPr>
        <w:t>
қазақстандық энергияны экспортқа шығарушылардың халықаралық нарыққа баруын көтермелеу мен қамтамасыз ету
</w:t>
      </w:r>
      <w:r>
        <w:rPr>
          <w:rFonts w:ascii="Times New Roman"/>
          <w:b w:val="false"/>
          <w:i w:val="false"/>
          <w:color w:val="000000"/>
          <w:sz w:val="28"/>
        </w:rPr>
        <w:t>
 жөнінде нақтылы шаралар қолдануға тиіс.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Екіншіден,
</w:t>
      </w:r>
      <w:r>
        <w:rPr>
          <w:rFonts w:ascii="Times New Roman"/>
          <w:b w:val="false"/>
          <w:i w:val="false"/>
          <w:color w:val="000080"/>
          <w:sz w:val="28"/>
        </w:rPr>
        <w:t>
</w:t>
      </w:r>
      <w:r>
        <w:rPr>
          <w:rFonts w:ascii="Times New Roman"/>
          <w:b w:val="false"/>
          <w:i w:val="false"/>
          <w:color w:val="000000"/>
          <w:sz w:val="28"/>
        </w:rPr>
        <w:t>
 Үкімет 
</w:t>
      </w:r>
      <w:r>
        <w:rPr>
          <w:rFonts w:ascii="Times New Roman"/>
          <w:b/>
          <w:i w:val="false"/>
          <w:color w:val="000000"/>
          <w:sz w:val="28"/>
        </w:rPr>
        <w:t>
газ өндіру саласының жаңа стратегиясын тұжырымдауы
</w:t>
      </w:r>
      <w:r>
        <w:rPr>
          <w:rFonts w:ascii="Times New Roman"/>
          <w:b w:val="false"/>
          <w:i w:val="false"/>
          <w:color w:val="000000"/>
          <w:sz w:val="28"/>
        </w:rPr>
        <w:t>
 және оны 
</w:t>
      </w:r>
      <w:r>
        <w:rPr>
          <w:rFonts w:ascii="Times New Roman"/>
          <w:b/>
          <w:i w:val="false"/>
          <w:color w:val="000000"/>
          <w:sz w:val="28"/>
        </w:rPr>
        <w:t>
іске асырудың заңнамалық негізін жасауы
</w:t>
      </w:r>
      <w:r>
        <w:rPr>
          <w:rFonts w:ascii="Times New Roman"/>
          <w:b w:val="false"/>
          <w:i w:val="false"/>
          <w:color w:val="000000"/>
          <w:sz w:val="28"/>
        </w:rPr>
        <w:t>
 керек.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Үшіншіден,
</w:t>
      </w:r>
      <w:r>
        <w:rPr>
          <w:rFonts w:ascii="Times New Roman"/>
          <w:b w:val="false"/>
          <w:i w:val="false"/>
          <w:color w:val="000080"/>
          <w:sz w:val="28"/>
        </w:rPr>
        <w:t>
</w:t>
      </w:r>
      <w:r>
        <w:rPr>
          <w:rFonts w:ascii="Times New Roman"/>
          <w:b w:val="false"/>
          <w:i w:val="false"/>
          <w:color w:val="000000"/>
          <w:sz w:val="28"/>
        </w:rPr>
        <w:t>
 энергетиканы іркіліссіз жеткізуді қамтамасыз ету үшін өз көршілерімізбен тығыз келіссөздер жүргізіп, оларды 
</w:t>
      </w:r>
      <w:r>
        <w:rPr>
          <w:rFonts w:ascii="Times New Roman"/>
          <w:b/>
          <w:i w:val="false"/>
          <w:color w:val="000000"/>
          <w:sz w:val="28"/>
        </w:rPr>
        <w:t>
Орталық Азияда өңірдегі мемлекеттердің энергетикалық желілерінің кешенді жүйесін жасақтау тиімді болатынына,
</w:t>
      </w:r>
      <w:r>
        <w:rPr>
          <w:rFonts w:ascii="Times New Roman"/>
          <w:b w:val="false"/>
          <w:i w:val="false"/>
          <w:color w:val="000000"/>
          <w:sz w:val="28"/>
        </w:rPr>
        <w:t>
 сондай-ақ 
</w:t>
      </w:r>
      <w:r>
        <w:rPr>
          <w:rFonts w:ascii="Times New Roman"/>
          <w:b/>
          <w:i w:val="false"/>
          <w:color w:val="000000"/>
          <w:sz w:val="28"/>
        </w:rPr>
        <w:t>
өңірлік және халықаралық энергетикалық қауіпсіздікті қамтамасыз ететін нарықтық жүйе жасауға жәрдемдесетін Энергетикалық қауіпсіздік жөніндегі кеңес құрудың да маңызды екеніне иландыруымыз керек
</w:t>
      </w:r>
      <w:r>
        <w:rPr>
          <w:rFonts w:ascii="Times New Roman"/>
          <w:b w:val="false"/>
          <w:i w:val="false"/>
          <w:color w:val="000000"/>
          <w:sz w:val="28"/>
        </w:rPr>
        <w:t>
. Бұл өңірдегі барлық елдердің мүддесіне сай келеді.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Төртіншіден,
</w:t>
      </w:r>
      <w:r>
        <w:rPr>
          <w:rFonts w:ascii="Times New Roman"/>
          <w:b w:val="false"/>
          <w:i w:val="false"/>
          <w:color w:val="000080"/>
          <w:sz w:val="28"/>
        </w:rPr>
        <w:t>
</w:t>
      </w:r>
      <w:r>
        <w:rPr>
          <w:rFonts w:ascii="Times New Roman"/>
          <w:b w:val="false"/>
          <w:i w:val="false"/>
          <w:color w:val="000000"/>
          <w:sz w:val="28"/>
        </w:rPr>
        <w:t>
 өзіміздің табиғи ресурстарымызды парасатты пайдалану және 
</w:t>
      </w:r>
      <w:r>
        <w:rPr>
          <w:rFonts w:ascii="Times New Roman"/>
          <w:b/>
          <w:i w:val="false"/>
          <w:color w:val="000000"/>
          <w:sz w:val="28"/>
        </w:rPr>
        <w:t>
қоршаған ортаны ластау, ескірген әрі "кіршең" технологияларды
</w:t>
      </w:r>
      <w:r>
        <w:rPr>
          <w:rFonts w:ascii="Times New Roman"/>
          <w:b w:val="false"/>
          <w:i w:val="false"/>
          <w:color w:val="000000"/>
          <w:sz w:val="28"/>
        </w:rPr>
        <w:t>
 бақылаусыз әкелу, 
</w:t>
      </w:r>
      <w:r>
        <w:rPr>
          <w:rFonts w:ascii="Times New Roman"/>
          <w:b/>
          <w:i w:val="false"/>
          <w:color w:val="000000"/>
          <w:sz w:val="28"/>
        </w:rPr>
        <w:t>
қалпына келетін ресурстарды ұқыпсыз жұмсау
</w:t>
      </w:r>
      <w:r>
        <w:rPr>
          <w:rFonts w:ascii="Times New Roman"/>
          <w:b w:val="false"/>
          <w:i w:val="false"/>
          <w:color w:val="000000"/>
          <w:sz w:val="28"/>
        </w:rPr>
        <w:t>
 секілді және т.б. проблемаларды шешу үшін өтімді заңнамалық негіз қалыптастыру қажет.
</w:t>
      </w:r>
      <w:r>
        <w:br/>
      </w:r>
      <w:r>
        <w:rPr>
          <w:rFonts w:ascii="Times New Roman"/>
          <w:b w:val="false"/>
          <w:i w:val="false"/>
          <w:color w:val="000000"/>
          <w:sz w:val="28"/>
        </w:rPr>
        <w:t>
      Каспий айлағында мұнай кен орындарын игеру барысында табиғат қорғауға бағытталған заңнаманың сақталуына бақылауды күшейту міндет. Үкімет көмірсутегін өндіру кезінде 
</w:t>
      </w:r>
      <w:r>
        <w:rPr>
          <w:rFonts w:ascii="Times New Roman"/>
          <w:b/>
          <w:i w:val="false"/>
          <w:color w:val="000000"/>
          <w:sz w:val="28"/>
        </w:rPr>
        <w:t>
қатаң экологиялық стандарттарды сақтауға міндеттейтін "Жасыл мұнай" қағидаты бойынша халықаралық сертификаттар енгізу мәселесін қарауы керек.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Біздің энергетика мен мұнай-химия салаларын дамытудың басты мәселесі - 
</w:t>
      </w:r>
      <w:r>
        <w:rPr>
          <w:rFonts w:ascii="Times New Roman"/>
          <w:b/>
          <w:i w:val="false"/>
          <w:color w:val="000000"/>
          <w:sz w:val="28"/>
        </w:rPr>
        <w:t>
энергия өнімдеріне қосылған құнды ұлғайту
</w:t>
      </w:r>
      <w:r>
        <w:rPr>
          <w:rFonts w:ascii="Times New Roman"/>
          <w:b w:val="false"/>
          <w:i w:val="false"/>
          <w:color w:val="000000"/>
          <w:sz w:val="28"/>
        </w:rPr>
        <w:t>
 арқылы осы секторлардың түсімділігін арттыру. Әсіресе, 
</w:t>
      </w:r>
      <w:r>
        <w:rPr>
          <w:rFonts w:ascii="Times New Roman"/>
          <w:b/>
          <w:i w:val="false"/>
          <w:color w:val="000000"/>
          <w:sz w:val="28"/>
        </w:rPr>
        <w:t>
мұнай-химия,
</w:t>
      </w:r>
      <w:r>
        <w:rPr>
          <w:rFonts w:ascii="Times New Roman"/>
          <w:b w:val="false"/>
          <w:i w:val="false"/>
          <w:color w:val="000000"/>
          <w:sz w:val="28"/>
        </w:rPr>
        <w:t>
</w:t>
      </w:r>
      <w:r>
        <w:rPr>
          <w:rFonts w:ascii="Times New Roman"/>
          <w:b/>
          <w:i w:val="false"/>
          <w:color w:val="000000"/>
          <w:sz w:val="28"/>
        </w:rPr>
        <w:t>
газ ресурстары, экспорттық энергия арналары
</w:t>
      </w:r>
      <w:r>
        <w:rPr>
          <w:rFonts w:ascii="Times New Roman"/>
          <w:b w:val="false"/>
          <w:i w:val="false"/>
          <w:color w:val="000000"/>
          <w:sz w:val="28"/>
        </w:rPr>
        <w:t>
 секілді басымдықты секторларды басқару барынша пәрменді болғаны шарт.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Біріншіден,
</w:t>
      </w:r>
      <w:r>
        <w:rPr>
          <w:rFonts w:ascii="Times New Roman"/>
          <w:b w:val="false"/>
          <w:i w:val="false"/>
          <w:color w:val="000080"/>
          <w:sz w:val="28"/>
        </w:rPr>
        <w:t>
</w:t>
      </w:r>
      <w:r>
        <w:rPr>
          <w:rFonts w:ascii="Times New Roman"/>
          <w:b w:val="false"/>
          <w:i w:val="false"/>
          <w:color w:val="000000"/>
          <w:sz w:val="28"/>
        </w:rPr>
        <w:t>
 Энергетика және минералдық ресурстар министрлігі 
</w:t>
      </w:r>
      <w:r>
        <w:rPr>
          <w:rFonts w:ascii="Times New Roman"/>
          <w:b/>
          <w:i w:val="false"/>
          <w:color w:val="000000"/>
          <w:sz w:val="28"/>
        </w:rPr>
        <w:t>
мұнай мен газ өңдеу кәсіпорындарын жаңарту мен қайта жарақтау, жаңа мұнай-химия өндірістерін жасақтау жөніндегі бағдарламалар
</w:t>
      </w:r>
      <w:r>
        <w:rPr>
          <w:rFonts w:ascii="Times New Roman"/>
          <w:b w:val="false"/>
          <w:i w:val="false"/>
          <w:color w:val="000000"/>
          <w:sz w:val="28"/>
        </w:rPr>
        <w:t>
 әзірлеп, оларды іске асыруы керек. Біз 
</w:t>
      </w:r>
      <w:r>
        <w:rPr>
          <w:rFonts w:ascii="Times New Roman"/>
          <w:b/>
          <w:i w:val="false"/>
          <w:color w:val="000000"/>
          <w:sz w:val="28"/>
        </w:rPr>
        <w:t>
мұнай мен газ секторында қосылған құны жоғары, сондай-ақ ілеспе және іргелес өндірістерді
</w:t>
      </w:r>
      <w:r>
        <w:rPr>
          <w:rFonts w:ascii="Times New Roman"/>
          <w:b w:val="false"/>
          <w:i w:val="false"/>
          <w:color w:val="000000"/>
          <w:sz w:val="28"/>
        </w:rPr>
        <w:t>
 дамытуға тиіспіз.
</w:t>
      </w:r>
      <w:r>
        <w:br/>
      </w:r>
      <w:r>
        <w:rPr>
          <w:rFonts w:ascii="Times New Roman"/>
          <w:b w:val="false"/>
          <w:i w:val="false"/>
          <w:color w:val="000000"/>
          <w:sz w:val="28"/>
        </w:rPr>
        <w:t>
      Үкіметтің осы министрлікті еліміз экономикасының қазіргі кезеңдегі негізгі саласы - энергетиканың небір күрделі  мәселелерін шешуге қабілетті заманалық тұрпаттағы кадрлармен толықтыруы керек.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Екіншіден,
</w:t>
      </w:r>
      <w:r>
        <w:rPr>
          <w:rFonts w:ascii="Times New Roman"/>
          <w:b w:val="false"/>
          <w:i w:val="false"/>
          <w:color w:val="000080"/>
          <w:sz w:val="28"/>
        </w:rPr>
        <w:t>
</w:t>
      </w:r>
      <w:r>
        <w:rPr>
          <w:rFonts w:ascii="Times New Roman"/>
          <w:b w:val="false"/>
          <w:i w:val="false"/>
          <w:color w:val="000000"/>
          <w:sz w:val="28"/>
        </w:rPr>
        <w:t>
 Энергетика министрлігі басқа мемлекеттік органдармен бірлесіп, 
</w:t>
      </w:r>
      <w:r>
        <w:rPr>
          <w:rFonts w:ascii="Times New Roman"/>
          <w:b/>
          <w:i w:val="false"/>
          <w:color w:val="000000"/>
          <w:sz w:val="28"/>
        </w:rPr>
        <w:t>
энергия үнемдейтін технологияларға көшу
</w:t>
      </w:r>
      <w:r>
        <w:rPr>
          <w:rFonts w:ascii="Times New Roman"/>
          <w:b w:val="false"/>
          <w:i w:val="false"/>
          <w:color w:val="000000"/>
          <w:sz w:val="28"/>
        </w:rPr>
        <w:t>
 жөніндегі практикалық шаралар бағдарламасын әзірлеуге міндетті. 
</w:t>
      </w:r>
      <w:r>
        <w:rPr>
          <w:rFonts w:ascii="Times New Roman"/>
          <w:b/>
          <w:i w:val="false"/>
          <w:color w:val="000000"/>
          <w:sz w:val="28"/>
        </w:rPr>
        <w:t>
Табиғи ресурстарды үнемдеу мен ұтымды пайдаланудың мұндай
</w:t>
      </w:r>
      <w:r>
        <w:rPr>
          <w:rFonts w:ascii="Times New Roman"/>
          <w:b w:val="false"/>
          <w:i w:val="false"/>
          <w:color w:val="000000"/>
          <w:sz w:val="28"/>
        </w:rPr>
        <w:t>
 технологиялары мен бағдарламаларын енгізуді экономикалық, әлеуметтік және экологиялық факторларды оңтайлы ұштастыру қағидаттарын сақтай отырып жүзеге асырған абзал. Мұндай бағдарламада, айталық, 
</w:t>
      </w:r>
      <w:r>
        <w:rPr>
          <w:rFonts w:ascii="Times New Roman"/>
          <w:b/>
          <w:i w:val="false"/>
          <w:color w:val="000000"/>
          <w:sz w:val="28"/>
        </w:rPr>
        <w:t>
энергетика өндірісі мен тұтыну қалдықтарын төгу мен кәдеге жаратуға қатаң мемлекеттік бақылау
</w:t>
      </w:r>
      <w:r>
        <w:rPr>
          <w:rFonts w:ascii="Times New Roman"/>
          <w:b w:val="false"/>
          <w:i w:val="false"/>
          <w:color w:val="000000"/>
          <w:sz w:val="28"/>
        </w:rPr>
        <w:t>
 енгізу, кәсіпкерлердің 
</w:t>
      </w:r>
      <w:r>
        <w:rPr>
          <w:rFonts w:ascii="Times New Roman"/>
          <w:b/>
          <w:i w:val="false"/>
          <w:color w:val="000000"/>
          <w:sz w:val="28"/>
        </w:rPr>
        <w:t>
экологиялық нормаларды сақтау
</w:t>
      </w:r>
      <w:r>
        <w:rPr>
          <w:rFonts w:ascii="Times New Roman"/>
          <w:b w:val="false"/>
          <w:i w:val="false"/>
          <w:color w:val="000000"/>
          <w:sz w:val="28"/>
        </w:rPr>
        <w:t>
 жөніндегі контрактілік міндеттемелерін орындауы, 
</w:t>
      </w:r>
      <w:r>
        <w:rPr>
          <w:rFonts w:ascii="Times New Roman"/>
          <w:b/>
          <w:i w:val="false"/>
          <w:color w:val="000000"/>
          <w:sz w:val="28"/>
        </w:rPr>
        <w:t>
қалдығы аз технологиялар енгізу
</w:t>
      </w:r>
      <w:r>
        <w:rPr>
          <w:rFonts w:ascii="Times New Roman"/>
          <w:b w:val="false"/>
          <w:i w:val="false"/>
          <w:color w:val="000000"/>
          <w:sz w:val="28"/>
        </w:rPr>
        <w:t>
 мен т.б. мәселелер көзделуі мүмкін.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Үшіншіден,
</w:t>
      </w:r>
      <w:r>
        <w:rPr>
          <w:rFonts w:ascii="Times New Roman"/>
          <w:b w:val="false"/>
          <w:i w:val="false"/>
          <w:color w:val="000080"/>
          <w:sz w:val="28"/>
        </w:rPr>
        <w:t>
</w:t>
      </w:r>
      <w:r>
        <w:rPr>
          <w:rFonts w:ascii="Times New Roman"/>
          <w:b w:val="false"/>
          <w:i w:val="false"/>
          <w:color w:val="000000"/>
          <w:sz w:val="28"/>
        </w:rPr>
        <w:t>
 Энергетика және минералдық ресурстар министрлігі осы жылдың соңына дейін 
</w:t>
      </w:r>
      <w:r>
        <w:rPr>
          <w:rFonts w:ascii="Times New Roman"/>
          <w:b/>
          <w:i w:val="false"/>
          <w:color w:val="000000"/>
          <w:sz w:val="28"/>
        </w:rPr>
        <w:t>
мұнай мен газ саласында теңдестіре өндіру мен экспортқа шығаруға, сонымен бір мезгілде көмірсутегі жаңа кен орындарын барлау мен іздестіруге және мұнай-газ ресурстарын пайдаланудың жаңа әдістерін пайдалануға бағытталған жаңа даму стратегиясын әзірлеуге міндетті.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Төртіншіден,
</w:t>
      </w:r>
      <w:r>
        <w:rPr>
          <w:rFonts w:ascii="Times New Roman"/>
          <w:b w:val="false"/>
          <w:i w:val="false"/>
          <w:color w:val="000080"/>
          <w:sz w:val="28"/>
        </w:rPr>
        <w:t>
</w:t>
      </w:r>
      <w:r>
        <w:rPr>
          <w:rFonts w:ascii="Times New Roman"/>
          <w:b w:val="false"/>
          <w:i w:val="false"/>
          <w:color w:val="000000"/>
          <w:sz w:val="28"/>
        </w:rPr>
        <w:t>
 заңнамалық базаны жетілдіріп, 
</w:t>
      </w:r>
      <w:r>
        <w:rPr>
          <w:rFonts w:ascii="Times New Roman"/>
          <w:b/>
          <w:i w:val="false"/>
          <w:color w:val="000000"/>
          <w:sz w:val="28"/>
        </w:rPr>
        <w:t>
жер қойнауын пайдаланушылардың жер қойнауын пайдалануы мен міндеттемелерін орындауының  кешенді мониторингін
</w:t>
      </w:r>
      <w:r>
        <w:rPr>
          <w:rFonts w:ascii="Times New Roman"/>
          <w:b w:val="false"/>
          <w:i w:val="false"/>
          <w:color w:val="000000"/>
          <w:sz w:val="28"/>
        </w:rPr>
        <w:t>
 жүзеге асыру қажет. Үкімет 
</w:t>
      </w:r>
      <w:r>
        <w:rPr>
          <w:rFonts w:ascii="Times New Roman"/>
          <w:b/>
          <w:i w:val="false"/>
          <w:color w:val="000000"/>
          <w:sz w:val="28"/>
        </w:rPr>
        <w:t>
бюрократиялық келеңсіздіктерге жол бермеуге, рұқсат беруші құжаттар тізбесін қысқартып, жер қойнауын пайдаланушыларға құқық беру тәртібін оңайлатуға
</w:t>
      </w:r>
      <w:r>
        <w:rPr>
          <w:rFonts w:ascii="Times New Roman"/>
          <w:b w:val="false"/>
          <w:i w:val="false"/>
          <w:color w:val="000000"/>
          <w:sz w:val="28"/>
        </w:rPr>
        <w:t>
 тиіс.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Бесіншіден,
</w:t>
      </w:r>
      <w:r>
        <w:rPr>
          <w:rFonts w:ascii="Times New Roman"/>
          <w:b w:val="false"/>
          <w:i w:val="false"/>
          <w:color w:val="000080"/>
          <w:sz w:val="28"/>
        </w:rPr>
        <w:t>
</w:t>
      </w:r>
      <w:r>
        <w:rPr>
          <w:rFonts w:ascii="Times New Roman"/>
          <w:b w:val="false"/>
          <w:i w:val="false"/>
          <w:color w:val="000000"/>
          <w:sz w:val="28"/>
        </w:rPr>
        <w:t>
 Үкіметтің ірі кәсіпорындардың 
</w:t>
      </w:r>
      <w:r>
        <w:rPr>
          <w:rFonts w:ascii="Times New Roman"/>
          <w:b/>
          <w:i w:val="false"/>
          <w:color w:val="000000"/>
          <w:sz w:val="28"/>
        </w:rPr>
        <w:t>
әлеуметтік міндеттемелерін орындау және білікті шетелдік жұмыс күшін қазақстандық мамандармен алмастыру жөніндегі
</w:t>
      </w:r>
      <w:r>
        <w:rPr>
          <w:rFonts w:ascii="Times New Roman"/>
          <w:b w:val="false"/>
          <w:i w:val="false"/>
          <w:color w:val="000000"/>
          <w:sz w:val="28"/>
        </w:rPr>
        <w:t>
 контрактілік міндеттемелеріне бақылау жүйесін жетілдіруі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Алтыншы бағыт - Қаржы жүйесінің ырықтандыру жағдайындағы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тұрлаулылығы мен бәсекеге қабілеттілігінің жаңа деңгейі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Біріншіден,
</w:t>
      </w:r>
      <w:r>
        <w:rPr>
          <w:rFonts w:ascii="Times New Roman"/>
          <w:b w:val="false"/>
          <w:i w:val="false"/>
          <w:color w:val="000080"/>
          <w:sz w:val="28"/>
        </w:rPr>
        <w:t>
</w:t>
      </w:r>
      <w:r>
        <w:rPr>
          <w:rFonts w:ascii="Times New Roman"/>
          <w:b w:val="false"/>
          <w:i w:val="false"/>
          <w:color w:val="000000"/>
          <w:sz w:val="28"/>
        </w:rPr>
        <w:t>
 біздің банктеріміз 
</w:t>
      </w:r>
      <w:r>
        <w:rPr>
          <w:rFonts w:ascii="Times New Roman"/>
          <w:b/>
          <w:i w:val="false"/>
          <w:color w:val="000000"/>
          <w:sz w:val="28"/>
        </w:rPr>
        <w:t>
жергілікті нарықтағы, сондай-ақ өңірлік әрі халықаралық жобалардағы бәсекелестік күреске әзір
</w:t>
      </w:r>
      <w:r>
        <w:rPr>
          <w:rFonts w:ascii="Times New Roman"/>
          <w:b w:val="false"/>
          <w:i w:val="false"/>
          <w:color w:val="000000"/>
          <w:sz w:val="28"/>
        </w:rPr>
        <w:t>
 болуы керек. 
</w:t>
      </w:r>
      <w:r>
        <w:rPr>
          <w:rFonts w:ascii="Times New Roman"/>
          <w:b/>
          <w:i w:val="false"/>
          <w:color w:val="000000"/>
          <w:sz w:val="28"/>
        </w:rPr>
        <w:t>
Біздің қаржы жүйемізге резидент еместердің келуіне байланысты бірқатар шектеулерді
</w:t>
      </w:r>
      <w:r>
        <w:rPr>
          <w:rFonts w:ascii="Times New Roman"/>
          <w:b w:val="false"/>
          <w:i w:val="false"/>
          <w:color w:val="000000"/>
          <w:sz w:val="28"/>
        </w:rPr>
        <w:t>
 біз Қазақстанның БСҰ-ға кіруі жөніндегі келіссөздердің барысында алып тастадық.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Екіншіден,
</w:t>
      </w:r>
      <w:r>
        <w:rPr>
          <w:rFonts w:ascii="Times New Roman"/>
          <w:b w:val="false"/>
          <w:i w:val="false"/>
          <w:color w:val="000080"/>
          <w:sz w:val="28"/>
        </w:rPr>
        <w:t>
</w:t>
      </w:r>
      <w:r>
        <w:rPr>
          <w:rFonts w:ascii="Times New Roman"/>
          <w:b w:val="false"/>
          <w:i w:val="false"/>
          <w:color w:val="000000"/>
          <w:sz w:val="28"/>
        </w:rPr>
        <w:t>
 Қазақстанның банк жүйесі тарапынан 
</w:t>
      </w:r>
      <w:r>
        <w:rPr>
          <w:rFonts w:ascii="Times New Roman"/>
          <w:b/>
          <w:i w:val="false"/>
          <w:color w:val="000000"/>
          <w:sz w:val="28"/>
        </w:rPr>
        <w:t>
экономиканың келешегі бар секторларына нарықтық тұрғыдан тиімді қолдау көрсетуі үшін
</w:t>
      </w:r>
      <w:r>
        <w:rPr>
          <w:rFonts w:ascii="Times New Roman"/>
          <w:b w:val="false"/>
          <w:i w:val="false"/>
          <w:color w:val="000000"/>
          <w:sz w:val="28"/>
        </w:rPr>
        <w:t>
 жағдай жасау және 
</w:t>
      </w:r>
      <w:r>
        <w:rPr>
          <w:rFonts w:ascii="Times New Roman"/>
          <w:b/>
          <w:i w:val="false"/>
          <w:color w:val="000000"/>
          <w:sz w:val="28"/>
        </w:rPr>
        <w:t>
банктердің өңірлік экономикалық жобаларға,
</w:t>
      </w:r>
      <w:r>
        <w:rPr>
          <w:rFonts w:ascii="Times New Roman"/>
          <w:b w:val="false"/>
          <w:i w:val="false"/>
          <w:color w:val="000000"/>
          <w:sz w:val="28"/>
        </w:rPr>
        <w:t>
 соның ішінде мемлекеттік - жеке меншік серіктестік шеңберінде 
</w:t>
      </w:r>
      <w:r>
        <w:rPr>
          <w:rFonts w:ascii="Times New Roman"/>
          <w:b/>
          <w:i w:val="false"/>
          <w:color w:val="000000"/>
          <w:sz w:val="28"/>
        </w:rPr>
        <w:t>
қатысуын
</w:t>
      </w:r>
      <w:r>
        <w:rPr>
          <w:rFonts w:ascii="Times New Roman"/>
          <w:b w:val="false"/>
          <w:i w:val="false"/>
          <w:color w:val="000000"/>
          <w:sz w:val="28"/>
        </w:rPr>
        <w:t>
 күшейту қажет.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екінші деңгейдегі қуатты банктердің капиталын ұлттық ауқымдағы, әсіресе, энергетикалық, инфрақұрылымдық және "ұшқыр" жобалардың іске асырылуына тарту
</w:t>
      </w:r>
      <w:r>
        <w:rPr>
          <w:rFonts w:ascii="Times New Roman"/>
          <w:b w:val="false"/>
          <w:i w:val="false"/>
          <w:color w:val="000000"/>
          <w:sz w:val="28"/>
        </w:rPr>
        <w:t>
 туралы маңызды мәселені шешу керек.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Төртіншіден,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капиталдың жылжуы саласындағы негізсіз шектеулерді алып тастау жайындағы мәселеге
</w:t>
      </w:r>
      <w:r>
        <w:rPr>
          <w:rFonts w:ascii="Times New Roman"/>
          <w:b w:val="false"/>
          <w:i w:val="false"/>
          <w:color w:val="000000"/>
          <w:sz w:val="28"/>
        </w:rPr>
        <w:t>
 тағы да қайта оралуымыз қажет. Бұл мәселені 
</w:t>
      </w:r>
      <w:r>
        <w:rPr>
          <w:rFonts w:ascii="Times New Roman"/>
          <w:b/>
          <w:i w:val="false"/>
          <w:color w:val="000000"/>
          <w:sz w:val="28"/>
        </w:rPr>
        <w:t>
Қазақстанның оңтайлы жиынтық сыртқы қарызын қолдау қажеттігін
</w:t>
      </w:r>
      <w:r>
        <w:rPr>
          <w:rFonts w:ascii="Times New Roman"/>
          <w:b w:val="false"/>
          <w:i w:val="false"/>
          <w:color w:val="000000"/>
          <w:sz w:val="28"/>
        </w:rPr>
        <w:t>
 ескере отырып қарастырған дұрыс. Біздің банктеріміз сыртқы қаржыландыруға шамадан тыс үміт артады, мұның өзі еліміздің жиынтық сыртқы берешегінің бақылаусыз өсіп кетуіне әкеліп  соқтыруы ықтимал.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Бесіншіден,
</w:t>
      </w:r>
      <w:r>
        <w:rPr>
          <w:rFonts w:ascii="Times New Roman"/>
          <w:b w:val="false"/>
          <w:i w:val="false"/>
          <w:color w:val="000080"/>
          <w:sz w:val="28"/>
        </w:rPr>
        <w:t>
</w:t>
      </w:r>
      <w:r>
        <w:rPr>
          <w:rFonts w:ascii="Times New Roman"/>
          <w:b w:val="false"/>
          <w:i w:val="false"/>
          <w:color w:val="000000"/>
          <w:sz w:val="28"/>
        </w:rPr>
        <w:t>
 біз тиімді жұмыс істейтін 
</w:t>
      </w:r>
      <w:r>
        <w:rPr>
          <w:rFonts w:ascii="Times New Roman"/>
          <w:b/>
          <w:i w:val="false"/>
          <w:color w:val="000000"/>
          <w:sz w:val="28"/>
        </w:rPr>
        <w:t>
қор нарығын
</w:t>
      </w:r>
      <w:r>
        <w:rPr>
          <w:rFonts w:ascii="Times New Roman"/>
          <w:b w:val="false"/>
          <w:i w:val="false"/>
          <w:color w:val="000000"/>
          <w:sz w:val="28"/>
        </w:rPr>
        <w:t>
 құруымыз керек. Халықты өзінің жинақтауларын құнды қағаздарға салуға кеңінен тартпайынша, оның дамуы мүмкін емес. 
</w:t>
      </w:r>
      <w:r>
        <w:rPr>
          <w:rFonts w:ascii="Times New Roman"/>
          <w:b/>
          <w:i w:val="false"/>
          <w:color w:val="000000"/>
          <w:sz w:val="28"/>
        </w:rPr>
        <w:t>
Халықты инвестициялық сауаттылық әліппесіне нысаналы оқыту бағытында ауқымды жұмыс жүргізу де қажет.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Алтыншыдан,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электрондық банк қызметінің инфрақұрылымын
</w:t>
      </w:r>
      <w:r>
        <w:rPr>
          <w:rFonts w:ascii="Times New Roman"/>
          <w:b w:val="false"/>
          <w:i w:val="false"/>
          <w:color w:val="000000"/>
          <w:sz w:val="28"/>
        </w:rPr>
        <w:t>
 кеңейту үшін заңнамалық негізді одан әрі жетілдіру электрондық сауданы дамытудың қуатты факторына айналады.
</w:t>
      </w:r>
      <w:r>
        <w:br/>
      </w:r>
      <w:r>
        <w:rPr>
          <w:rFonts w:ascii="Times New Roman"/>
          <w:b w:val="false"/>
          <w:i w:val="false"/>
          <w:color w:val="000000"/>
          <w:sz w:val="28"/>
        </w:rPr>
        <w:t>
      Үкімет Қаржы қадағалау агенттігімен бірлесіп, осындай жұмысты жүргізудің стратегиясы мен қажетті заңнамалық іргесін сомдауға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Жетінші бағыт - Қазақстан үшін тиімді жағдайларда БСҰ-ға кіру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Қазақстанның жаһандық экономикадағы бәсекелестік тұғырларын көп ретте 
</w:t>
      </w:r>
      <w:r>
        <w:rPr>
          <w:rFonts w:ascii="Times New Roman"/>
          <w:b/>
          <w:i w:val="false"/>
          <w:color w:val="000000"/>
          <w:sz w:val="28"/>
        </w:rPr>
        <w:t>
оның Бүкілдүниежүзілік сауда ұйымына кіруіне байланысты
</w:t>
      </w:r>
      <w:r>
        <w:rPr>
          <w:rFonts w:ascii="Times New Roman"/>
          <w:b w:val="false"/>
          <w:i w:val="false"/>
          <w:color w:val="000000"/>
          <w:sz w:val="28"/>
        </w:rPr>
        <w:t>
 айқындалатын болады. Бұл міндетті біз бірнеше жыл бойы дәйекті түрде шешудеміз, әрі тиянақтауға да тақаумыз.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Біріншіден,
</w:t>
      </w:r>
      <w:r>
        <w:rPr>
          <w:rFonts w:ascii="Times New Roman"/>
          <w:b w:val="false"/>
          <w:i w:val="false"/>
          <w:color w:val="000080"/>
          <w:sz w:val="28"/>
        </w:rPr>
        <w:t>
</w:t>
      </w:r>
      <w:r>
        <w:rPr>
          <w:rFonts w:ascii="Times New Roman"/>
          <w:b w:val="false"/>
          <w:i w:val="false"/>
          <w:color w:val="000000"/>
          <w:sz w:val="28"/>
        </w:rPr>
        <w:t>
 еліміздің ұлттық мүдделерін ескере келгенде, биылғы жылдың соңына дейін 
</w:t>
      </w:r>
      <w:r>
        <w:rPr>
          <w:rFonts w:ascii="Times New Roman"/>
          <w:b/>
          <w:i w:val="false"/>
          <w:color w:val="000000"/>
          <w:sz w:val="28"/>
        </w:rPr>
        <w:t>
Қазақстанның заңнамасын БСҰ-ның міндетті келісімдерінің нормаларына сәйкес келтіру қажет.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Екіншіден,
</w:t>
      </w:r>
      <w:r>
        <w:rPr>
          <w:rFonts w:ascii="Times New Roman"/>
          <w:b w:val="false"/>
          <w:i w:val="false"/>
          <w:color w:val="000080"/>
          <w:sz w:val="28"/>
        </w:rPr>
        <w:t>
</w:t>
      </w:r>
      <w:r>
        <w:rPr>
          <w:rFonts w:ascii="Times New Roman"/>
          <w:b w:val="false"/>
          <w:i w:val="false"/>
          <w:color w:val="000000"/>
          <w:sz w:val="28"/>
        </w:rPr>
        <w:t>
 Қазақстанның БСҰ-ға кіруінің барысында Үкімет 
</w:t>
      </w:r>
      <w:r>
        <w:rPr>
          <w:rFonts w:ascii="Times New Roman"/>
          <w:b/>
          <w:i w:val="false"/>
          <w:color w:val="000000"/>
          <w:sz w:val="28"/>
        </w:rPr>
        <w:t>
аграрлық секторды қолдаудың қажетті деңгейін сақтап қалуы және өнеркәсіп орындарын БСҰ жағдайында тиімді жұмыс істеуге дайындау жөніндегі тиісті бейімдеу шараларын
</w:t>
      </w:r>
      <w:r>
        <w:rPr>
          <w:rFonts w:ascii="Times New Roman"/>
          <w:b w:val="false"/>
          <w:i w:val="false"/>
          <w:color w:val="000000"/>
          <w:sz w:val="28"/>
        </w:rPr>
        <w:t>
 іске асыруы керек.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кедендік әкімгерлікті жетілдіру мен кеден қызметі мамандарының осы заманғы талаптарға кәсіби сәйкестігін
</w:t>
      </w:r>
      <w:r>
        <w:rPr>
          <w:rFonts w:ascii="Times New Roman"/>
          <w:b w:val="false"/>
          <w:i w:val="false"/>
          <w:color w:val="000000"/>
          <w:sz w:val="28"/>
        </w:rPr>
        <w:t>
 қамтамасыз ету жөнінде нақтылы, пәрменді және жүйелі шаралар әзірлеу қажет. Біз 
</w:t>
      </w:r>
      <w:r>
        <w:rPr>
          <w:rFonts w:ascii="Times New Roman"/>
          <w:b/>
          <w:i w:val="false"/>
          <w:color w:val="000000"/>
          <w:sz w:val="28"/>
        </w:rPr>
        <w:t>
экономиканың ашықтығы, өңір елдерінің арасындағы кедендік кедергілерді азайту және өңірдегі сыртқы тарифтердің бірыңғай деңгейін белгілеу
</w:t>
      </w:r>
      <w:r>
        <w:rPr>
          <w:rFonts w:ascii="Times New Roman"/>
          <w:b w:val="false"/>
          <w:i w:val="false"/>
          <w:color w:val="000000"/>
          <w:sz w:val="28"/>
        </w:rPr>
        <w:t>
 саясатын жүргізуге тиіспіз. Осы және басқа да мақсаттарға арнап, мемлекет соңғы жылдары өзіміздің кеден жүйесіне едәуір қаржы бөліп келеді.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Төртіншіден,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барлық заңды тұлғалардың қаржылық есептіліктің халықаралық стандарттарына көшуі 
</w:t>
      </w:r>
      <w:r>
        <w:rPr>
          <w:rFonts w:ascii="Times New Roman"/>
          <w:b w:val="false"/>
          <w:i w:val="false"/>
          <w:color w:val="000000"/>
          <w:sz w:val="28"/>
        </w:rPr>
        <w:t>
үдерісін жеделдету керек.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Бесіншіден,
</w:t>
      </w:r>
      <w:r>
        <w:rPr>
          <w:rFonts w:ascii="Times New Roman"/>
          <w:b w:val="false"/>
          <w:i w:val="false"/>
          <w:color w:val="000080"/>
          <w:sz w:val="28"/>
        </w:rPr>
        <w:t>
</w:t>
      </w:r>
      <w:r>
        <w:rPr>
          <w:rFonts w:ascii="Times New Roman"/>
          <w:b w:val="false"/>
          <w:i w:val="false"/>
          <w:color w:val="000000"/>
          <w:sz w:val="28"/>
        </w:rPr>
        <w:t>
 Үкімет "Атамекен" одағымен бірлесіп, таяудағы уақытта экономиканың барлық секторларындағы 
</w:t>
      </w:r>
      <w:r>
        <w:rPr>
          <w:rFonts w:ascii="Times New Roman"/>
          <w:b/>
          <w:i w:val="false"/>
          <w:color w:val="000000"/>
          <w:sz w:val="28"/>
        </w:rPr>
        <w:t>
өзіміздің өндірісшілер мен кәсіпкерлеріміз үшін
</w:t>
      </w:r>
      <w:r>
        <w:rPr>
          <w:rFonts w:ascii="Times New Roman"/>
          <w:b w:val="false"/>
          <w:i w:val="false"/>
          <w:color w:val="000000"/>
          <w:sz w:val="28"/>
        </w:rPr>
        <w:t>
 тиісті ұсыныстар әзірлеуге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ІІ. Әртараптандыру, инфрақұрылымдық дамыту және жоғары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технологиялық одан әрі индустрияландыру негіздерін жасау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арқылы Қазақстан экономикасының өсуі мен тұрлаулылығын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басқаруға бағытталған мемлекеттік саясат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Сегізінші бағыт - Экономиканы әртараптандыру және шикізаттық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емес секторды дамыту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Үкімет 
</w:t>
      </w:r>
      <w:r>
        <w:rPr>
          <w:rFonts w:ascii="Times New Roman"/>
          <w:b/>
          <w:i w:val="false"/>
          <w:color w:val="000000"/>
          <w:sz w:val="28"/>
        </w:rPr>
        <w:t>
экономиканың басымдықты шикізаттық емес секторларындағы "ұшқыр" инвестициялық жобаларды жүзеге асыруға
</w:t>
      </w:r>
      <w:r>
        <w:rPr>
          <w:rFonts w:ascii="Times New Roman"/>
          <w:b w:val="false"/>
          <w:i w:val="false"/>
          <w:color w:val="000000"/>
          <w:sz w:val="28"/>
        </w:rPr>
        <w:t>
 баса назар аударуға міндетті.
</w:t>
      </w:r>
      <w:r>
        <w:br/>
      </w:r>
      <w:r>
        <w:rPr>
          <w:rFonts w:ascii="Times New Roman"/>
          <w:b w:val="false"/>
          <w:i w:val="false"/>
          <w:color w:val="000000"/>
          <w:sz w:val="28"/>
        </w:rPr>
        <w:t>
      Біз "
</w:t>
      </w:r>
      <w:r>
        <w:rPr>
          <w:rFonts w:ascii="Times New Roman"/>
          <w:b/>
          <w:i w:val="false"/>
          <w:color w:val="000000"/>
          <w:sz w:val="28"/>
        </w:rPr>
        <w:t>
жинақтауларымызды өсіруден"
</w:t>
      </w:r>
      <w:r>
        <w:rPr>
          <w:rFonts w:ascii="Times New Roman"/>
          <w:b w:val="false"/>
          <w:i w:val="false"/>
          <w:color w:val="000000"/>
          <w:sz w:val="28"/>
        </w:rPr>
        <w:t>
 ендігі жерде "
</w:t>
      </w:r>
      <w:r>
        <w:rPr>
          <w:rFonts w:ascii="Times New Roman"/>
          <w:b/>
          <w:i w:val="false"/>
          <w:color w:val="000000"/>
          <w:sz w:val="28"/>
        </w:rPr>
        <w:t>
өсуді басқаруға"
</w:t>
      </w:r>
      <w:r>
        <w:rPr>
          <w:rFonts w:ascii="Times New Roman"/>
          <w:b w:val="false"/>
          <w:i w:val="false"/>
          <w:color w:val="000000"/>
          <w:sz w:val="28"/>
        </w:rPr>
        <w:t>
 көшуіміз керек, мұның өзі, ең алдымен, инфрақұрылымды дамытуға бағытталған саясат жүргізу және Қазақстан экономикасын біртіндеп одан әрі индустрияландыруға көшіру деген сөз.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Біріншіден,
</w:t>
      </w:r>
      <w:r>
        <w:rPr>
          <w:rFonts w:ascii="Times New Roman"/>
          <w:b w:val="false"/>
          <w:i w:val="false"/>
          <w:color w:val="000080"/>
          <w:sz w:val="28"/>
        </w:rPr>
        <w:t>
</w:t>
      </w:r>
      <w:r>
        <w:rPr>
          <w:rFonts w:ascii="Times New Roman"/>
          <w:b w:val="false"/>
          <w:i w:val="false"/>
          <w:color w:val="000000"/>
          <w:sz w:val="28"/>
        </w:rPr>
        <w:t>
 Үкімет 
</w:t>
      </w:r>
      <w:r>
        <w:rPr>
          <w:rFonts w:ascii="Times New Roman"/>
          <w:b/>
          <w:i w:val="false"/>
          <w:color w:val="000000"/>
          <w:sz w:val="28"/>
        </w:rPr>
        <w:t>
нақтылы еселемелі тиімділік беретін жаңа технологиялық және жүйе құрайтын өндірістерді
</w:t>
      </w:r>
      <w:r>
        <w:rPr>
          <w:rFonts w:ascii="Times New Roman"/>
          <w:b w:val="false"/>
          <w:i w:val="false"/>
          <w:color w:val="000000"/>
          <w:sz w:val="28"/>
        </w:rPr>
        <w:t>
 дамытуға қажетті жағдай туғызуға тиіс. Мұндай өндірістердің, айталық, мұнай-газ машиналары, арнайы құймалар өндірістерін, биохимиялық және мұнай-химия өнімдері, тамақ, тоқыма, ауылшаруашылық өнімдерін өңдеу, құрылыс материалдары өндірістерін және басқаларын қамтуы мүмкін.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Екіншіден,
</w:t>
      </w:r>
      <w:r>
        <w:rPr>
          <w:rFonts w:ascii="Times New Roman"/>
          <w:b w:val="false"/>
          <w:i w:val="false"/>
          <w:color w:val="000080"/>
          <w:sz w:val="28"/>
        </w:rPr>
        <w:t>
</w:t>
      </w:r>
      <w:r>
        <w:rPr>
          <w:rFonts w:ascii="Times New Roman"/>
          <w:b w:val="false"/>
          <w:i w:val="false"/>
          <w:color w:val="000000"/>
          <w:sz w:val="28"/>
        </w:rPr>
        <w:t>
 аграрлық саясат саласында Үкіметтің 
</w:t>
      </w:r>
      <w:r>
        <w:rPr>
          <w:rFonts w:ascii="Times New Roman"/>
          <w:b/>
          <w:i w:val="false"/>
          <w:color w:val="000000"/>
          <w:sz w:val="28"/>
        </w:rPr>
        <w:t>
агроөнеркәсіп кешені
</w:t>
      </w:r>
      <w:r>
        <w:rPr>
          <w:rFonts w:ascii="Times New Roman"/>
          <w:b w:val="false"/>
          <w:i w:val="false"/>
          <w:color w:val="000000"/>
          <w:sz w:val="28"/>
        </w:rPr>
        <w:t>
 салаларының өнімділігі мен кірісін өсіру, отандық өнімнің ұлттық бәсекелестік артықшылықтарын дамыту есебінен 
</w:t>
      </w:r>
      <w:r>
        <w:rPr>
          <w:rFonts w:ascii="Times New Roman"/>
          <w:b/>
          <w:i w:val="false"/>
          <w:color w:val="000000"/>
          <w:sz w:val="28"/>
        </w:rPr>
        <w:t>
оны тұрлаулы дамыту бағдарламасын
</w:t>
      </w:r>
      <w:r>
        <w:rPr>
          <w:rFonts w:ascii="Times New Roman"/>
          <w:b w:val="false"/>
          <w:i w:val="false"/>
          <w:color w:val="000000"/>
          <w:sz w:val="28"/>
        </w:rPr>
        <w:t>
 іске асыруы керек.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Үшіншіден,
</w:t>
      </w:r>
      <w:r>
        <w:rPr>
          <w:rFonts w:ascii="Times New Roman"/>
          <w:b w:val="false"/>
          <w:i w:val="false"/>
          <w:color w:val="000080"/>
          <w:sz w:val="28"/>
        </w:rPr>
        <w:t>
</w:t>
      </w:r>
      <w:r>
        <w:rPr>
          <w:rFonts w:ascii="Times New Roman"/>
          <w:b w:val="false"/>
          <w:i w:val="false"/>
          <w:color w:val="000000"/>
          <w:sz w:val="28"/>
        </w:rPr>
        <w:t>
 заңнамалық базаны жетілдіре отырып, 
</w:t>
      </w:r>
      <w:r>
        <w:rPr>
          <w:rFonts w:ascii="Times New Roman"/>
          <w:b/>
          <w:i w:val="false"/>
          <w:color w:val="000000"/>
          <w:sz w:val="28"/>
        </w:rPr>
        <w:t>
жер қойнауын пайдалану мен жер қойнауын пайдаланушылардың міндеттемелерін атқаруының кешенді мониторингін
</w:t>
      </w:r>
      <w:r>
        <w:rPr>
          <w:rFonts w:ascii="Times New Roman"/>
          <w:b w:val="false"/>
          <w:i w:val="false"/>
          <w:color w:val="000000"/>
          <w:sz w:val="28"/>
        </w:rPr>
        <w:t>
 жүзеге асыру міндет.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Төртіншіден,
</w:t>
      </w:r>
      <w:r>
        <w:rPr>
          <w:rFonts w:ascii="Times New Roman"/>
          <w:b w:val="false"/>
          <w:i w:val="false"/>
          <w:color w:val="000080"/>
          <w:sz w:val="28"/>
        </w:rPr>
        <w:t>
</w:t>
      </w:r>
      <w:r>
        <w:rPr>
          <w:rFonts w:ascii="Times New Roman"/>
          <w:b w:val="false"/>
          <w:i w:val="false"/>
          <w:color w:val="000000"/>
          <w:sz w:val="28"/>
        </w:rPr>
        <w:t>
 Үкімет 
</w:t>
      </w:r>
      <w:r>
        <w:rPr>
          <w:rFonts w:ascii="Times New Roman"/>
          <w:b/>
          <w:i w:val="false"/>
          <w:color w:val="000000"/>
          <w:sz w:val="28"/>
        </w:rPr>
        <w:t>
жер қойнауын пайдалану, машина жасау және ауыр индустрия салаларында қазақстандық қызмет көрсету нарығын дамыту
</w:t>
      </w:r>
      <w:r>
        <w:rPr>
          <w:rFonts w:ascii="Times New Roman"/>
          <w:b w:val="false"/>
          <w:i w:val="false"/>
          <w:color w:val="000000"/>
          <w:sz w:val="28"/>
        </w:rPr>
        <w:t>
 жөнінде пәрменді шаралар әзірлеуге тиіс.
</w:t>
      </w:r>
      <w:r>
        <w:br/>
      </w:r>
      <w:r>
        <w:rPr>
          <w:rFonts w:ascii="Times New Roman"/>
          <w:b w:val="false"/>
          <w:i w:val="false"/>
          <w:color w:val="000000"/>
          <w:sz w:val="28"/>
        </w:rPr>
        <w:t>
      Үкімет пен мемхолдингтерге "Атамекен" Кәсіпкерлер одағымен ақылдасып, аса ірі компаниялар үшін олардың индустриалдық әртараптандыру стратегияларын қалыптастыру жөніндегі талаптар мен ұсыныстарды тұжырымдауды тапсырамын.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Тоғызыншы бағыт - Жоғары технологияларды енгізуге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инновацияларды қолдауға бағытталған біртұтас мемлекеттік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стратегия жүргізу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Біріншіден,
</w:t>
      </w:r>
      <w:r>
        <w:rPr>
          <w:rFonts w:ascii="Times New Roman"/>
          <w:b w:val="false"/>
          <w:i w:val="false"/>
          <w:color w:val="000080"/>
          <w:sz w:val="28"/>
        </w:rPr>
        <w:t>
</w:t>
      </w:r>
      <w:r>
        <w:rPr>
          <w:rFonts w:ascii="Times New Roman"/>
          <w:b w:val="false"/>
          <w:i w:val="false"/>
          <w:color w:val="000000"/>
          <w:sz w:val="28"/>
        </w:rPr>
        <w:t>
 өзіміздің бәсекелестік артықшылықтарымызды негізге ала отырып, 
</w:t>
      </w:r>
      <w:r>
        <w:rPr>
          <w:rFonts w:ascii="Times New Roman"/>
          <w:b/>
          <w:i w:val="false"/>
          <w:color w:val="000000"/>
          <w:sz w:val="28"/>
        </w:rPr>
        <w:t>
технологиялар алмастыруларын белсенді әрі байыпты жүргізуіміз керек.
</w:t>
      </w:r>
      <w:r>
        <w:rPr>
          <w:rFonts w:ascii="Times New Roman"/>
          <w:b w:val="false"/>
          <w:i w:val="false"/>
          <w:color w:val="000000"/>
          <w:sz w:val="28"/>
        </w:rPr>
        <w:t>
 Сырттан жаңа технологиялар әкеліп, оларды жетілдіруді жүзеге асыратын, сондай-ақ отандық ғылыми әзірлемелерді өндіріске енгізумен шұғылданатын конструкторлық бюролар мен жобалау ұйымдарының желілерін құруға жәрдемдесу қажет.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Екіншіден,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жоғары технологиялар саласындағы жобаларды қаржыландыруды, соның ішінде венчурлық негізде қаржыландыруды қолдайтын құрылымдар жасақтау
</w:t>
      </w:r>
      <w:r>
        <w:rPr>
          <w:rFonts w:ascii="Times New Roman"/>
          <w:b w:val="false"/>
          <w:i w:val="false"/>
          <w:color w:val="000000"/>
          <w:sz w:val="28"/>
        </w:rPr>
        <w:t>
 керек. Қазақстан ғалымдарының үздік әзірлемелерінің "сыртқа" кетуіне жол беруге болмайды.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Қазақстан бизнесінің инновациялық белсенділігін көтермелеу
</w:t>
      </w:r>
      <w:r>
        <w:rPr>
          <w:rFonts w:ascii="Times New Roman"/>
          <w:b w:val="false"/>
          <w:i w:val="false"/>
          <w:color w:val="000000"/>
          <w:sz w:val="28"/>
        </w:rPr>
        <w:t>
 шарт. Ғылыми-зерттеу және конструкторлық күш-қуаты жеке меншік сектордан өріс алғаны жақсы.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Төртіншіден,
</w:t>
      </w:r>
      <w:r>
        <w:rPr>
          <w:rFonts w:ascii="Times New Roman"/>
          <w:b w:val="false"/>
          <w:i w:val="false"/>
          <w:color w:val="000080"/>
          <w:sz w:val="28"/>
        </w:rPr>
        <w:t>
</w:t>
      </w:r>
      <w:r>
        <w:rPr>
          <w:rFonts w:ascii="Times New Roman"/>
          <w:b w:val="false"/>
          <w:i w:val="false"/>
          <w:color w:val="000000"/>
          <w:sz w:val="28"/>
        </w:rPr>
        <w:t>
 зерттеу жұмыстарына мемлекеттік тапсырыстар жасауды бір жүйеге келтіру қажет, сонда ғана бұл жұмыстардың нәтижесіне экономиканың нақтылы секторында сұраныс туатын болады.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Бесіншіден,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зияткерлік меншік пен сауда таңбаларының қорғалуын нығайтып,
</w:t>
      </w:r>
      <w:r>
        <w:rPr>
          <w:rFonts w:ascii="Times New Roman"/>
          <w:b w:val="false"/>
          <w:i w:val="false"/>
          <w:color w:val="000000"/>
          <w:sz w:val="28"/>
        </w:rPr>
        <w:t>
 технологиялық секторды дамытуға жәрдемдесу керек. Танысу мен қаржыландыру үшін ашық болатын инновациялар мен патенттер банкін құру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Оныншы бағыт - Экономикалық өсу мен бәсекеге қабілеттіліктің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өңірлік орталықтарын қалыптастыру және олардың жұмысқа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кірісуі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Едәуір 
</w:t>
      </w:r>
      <w:r>
        <w:rPr>
          <w:rFonts w:ascii="Times New Roman"/>
          <w:b/>
          <w:i w:val="false"/>
          <w:color w:val="000000"/>
          <w:sz w:val="28"/>
        </w:rPr>
        <w:t>
экономикалық әлеуеті бар алдыңғы қатарлы қалаларды басымдықпен дамыту есебінен экономикалық өсу мен бәсекеге қабілеттіліктің өңірлік орталықтары мен "өзекті арналарын"
</w:t>
      </w:r>
      <w:r>
        <w:rPr>
          <w:rFonts w:ascii="Times New Roman"/>
          <w:b w:val="false"/>
          <w:i w:val="false"/>
          <w:color w:val="000000"/>
          <w:sz w:val="28"/>
        </w:rPr>
        <w:t>
 үйлесімді қалыптастыру өңірлік дамуды қамтамасыз етуде маңызды рөл атқарады. Үкімет тұтас алғанда ел экономикасын өркендетудің орталықтары ретінде дамыту үшін олардың мүмкіндіктерін зерделей келіп осындай орталықтарды анықтауға тиіс.
</w:t>
      </w:r>
      <w:r>
        <w:br/>
      </w:r>
      <w:r>
        <w:rPr>
          <w:rFonts w:ascii="Times New Roman"/>
          <w:b w:val="false"/>
          <w:i w:val="false"/>
          <w:color w:val="000000"/>
          <w:sz w:val="28"/>
        </w:rPr>
        <w:t>
      Небәрі он жылдың ішінде 
</w:t>
      </w:r>
      <w:r>
        <w:rPr>
          <w:rFonts w:ascii="Times New Roman"/>
          <w:b/>
          <w:i w:val="false"/>
          <w:color w:val="000000"/>
          <w:sz w:val="28"/>
        </w:rPr>
        <w:t>
шалғайдағы шағын қаладан осы заманғы мүмкіндігі мол шаһарға айналған біздің байтағымыз  Астананың экономикалық өркендеудің аса маңызды орталығына айналғаны, әлбетте,
</w:t>
      </w:r>
      <w:r>
        <w:rPr>
          <w:rFonts w:ascii="Times New Roman"/>
          <w:b w:val="false"/>
          <w:i w:val="false"/>
          <w:color w:val="000000"/>
          <w:sz w:val="28"/>
        </w:rPr>
        <w:t>
 қазақстандықтарға  ғана емес, баршаға аян.
</w:t>
      </w:r>
      <w:r>
        <w:br/>
      </w:r>
      <w:r>
        <w:rPr>
          <w:rFonts w:ascii="Times New Roman"/>
          <w:b w:val="false"/>
          <w:i w:val="false"/>
          <w:color w:val="000000"/>
          <w:sz w:val="28"/>
        </w:rPr>
        <w:t>
      Егер біз әлемнің айтулы астаналарымен шындап бәсекеге түскіміз келеді екен, онда өзіміздің осы мүмкіндіктерімізді одан әрі еселей беруіміз керек.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Астананың
</w:t>
      </w:r>
      <w:r>
        <w:rPr>
          <w:rFonts w:ascii="Times New Roman"/>
          <w:b w:val="false"/>
          <w:i w:val="false"/>
          <w:color w:val="000000"/>
          <w:sz w:val="28"/>
        </w:rPr>
        <w:t>
 оңтүстік шығыс бағытындағы оң және сол жағалауда кемінде 
</w:t>
      </w:r>
      <w:r>
        <w:rPr>
          <w:rFonts w:ascii="Times New Roman"/>
          <w:b/>
          <w:i w:val="false"/>
          <w:color w:val="000000"/>
          <w:sz w:val="28"/>
        </w:rPr>
        <w:t>
екі жаңа орталық
</w:t>
      </w:r>
      <w:r>
        <w:rPr>
          <w:rFonts w:ascii="Times New Roman"/>
          <w:b w:val="false"/>
          <w:i w:val="false"/>
          <w:color w:val="000000"/>
          <w:sz w:val="28"/>
        </w:rPr>
        <w:t>
 салуға кірісуіміз керек.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Екіншіден,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Астанадағы Ұлттық биотехнологиялар орталығы жаңа ғылыми кешенінің
</w:t>
      </w:r>
      <w:r>
        <w:rPr>
          <w:rFonts w:ascii="Times New Roman"/>
          <w:b w:val="false"/>
          <w:i w:val="false"/>
          <w:color w:val="000000"/>
          <w:sz w:val="28"/>
        </w:rPr>
        <w:t>
 құрылыс қарқынын жеделдетудің маңызы үлкен.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Үшіншіден,
</w:t>
      </w:r>
      <w:r>
        <w:rPr>
          <w:rFonts w:ascii="Times New Roman"/>
          <w:b w:val="false"/>
          <w:i w:val="false"/>
          <w:color w:val="000080"/>
          <w:sz w:val="28"/>
        </w:rPr>
        <w:t>
</w:t>
      </w:r>
      <w:r>
        <w:rPr>
          <w:rFonts w:ascii="Times New Roman"/>
          <w:b w:val="false"/>
          <w:i w:val="false"/>
          <w:color w:val="000000"/>
          <w:sz w:val="28"/>
        </w:rPr>
        <w:t>
 Үкімет жаңадан іске қосылатын әлемдік деңгейдегі республикалық ғылыми инновациялық медицина орталықтарының негізінде 
</w:t>
      </w:r>
      <w:r>
        <w:rPr>
          <w:rFonts w:ascii="Times New Roman"/>
          <w:b/>
          <w:i w:val="false"/>
          <w:color w:val="000000"/>
          <w:sz w:val="28"/>
        </w:rPr>
        <w:t>
Астанада медициналық кластер құру жөніндегі
</w:t>
      </w:r>
      <w:r>
        <w:rPr>
          <w:rFonts w:ascii="Times New Roman"/>
          <w:b w:val="false"/>
          <w:i w:val="false"/>
          <w:color w:val="000000"/>
          <w:sz w:val="28"/>
        </w:rPr>
        <w:t>
 бағдарламаны жүзеге асыруды жалғастыра беруі керек.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Төртіншіден,
</w:t>
      </w:r>
      <w:r>
        <w:rPr>
          <w:rFonts w:ascii="Times New Roman"/>
          <w:b w:val="false"/>
          <w:i w:val="false"/>
          <w:color w:val="000080"/>
          <w:sz w:val="28"/>
        </w:rPr>
        <w:t>
</w:t>
      </w:r>
      <w:r>
        <w:rPr>
          <w:rFonts w:ascii="Times New Roman"/>
          <w:b w:val="false"/>
          <w:i w:val="false"/>
          <w:color w:val="000000"/>
          <w:sz w:val="28"/>
        </w:rPr>
        <w:t>
 Астанада құрлықтағы су ресурстарын зерттеу мен қорғау мәселелерін кешенді тұрғыда шешуге тиіс 
</w:t>
      </w:r>
      <w:r>
        <w:rPr>
          <w:rFonts w:ascii="Times New Roman"/>
          <w:b/>
          <w:i w:val="false"/>
          <w:color w:val="000000"/>
          <w:sz w:val="28"/>
        </w:rPr>
        <w:t>
Еуразиялық су орталығын 
</w:t>
      </w:r>
      <w:r>
        <w:rPr>
          <w:rFonts w:ascii="Times New Roman"/>
          <w:b w:val="false"/>
          <w:i w:val="false"/>
          <w:color w:val="000000"/>
          <w:sz w:val="28"/>
        </w:rPr>
        <w:t>
құру қажет.
</w:t>
      </w:r>
      <w:r>
        <w:br/>
      </w:r>
      <w:r>
        <w:rPr>
          <w:rFonts w:ascii="Times New Roman"/>
          <w:b w:val="false"/>
          <w:i w:val="false"/>
          <w:color w:val="000000"/>
          <w:sz w:val="28"/>
        </w:rPr>
        <w:t>
      Астана қаласының әкімі мен Үкіметке орта мерзімді және ұзақ мерзімді кезеңде қол жеткізуге болатын 
</w:t>
      </w:r>
      <w:r>
        <w:rPr>
          <w:rFonts w:ascii="Times New Roman"/>
          <w:b/>
          <w:i w:val="false"/>
          <w:color w:val="000000"/>
          <w:sz w:val="28"/>
        </w:rPr>
        <w:t>
әлеуметтік-экономикалық дамудың нақты серіппелерін
</w:t>
      </w:r>
      <w:r>
        <w:rPr>
          <w:rFonts w:ascii="Times New Roman"/>
          <w:b w:val="false"/>
          <w:i w:val="false"/>
          <w:color w:val="000000"/>
          <w:sz w:val="28"/>
        </w:rPr>
        <w:t>
 айқындауды тапсырамын.
</w:t>
      </w:r>
    </w:p>
    <w:p>
      <w:pPr>
        <w:spacing w:after="0"/>
        <w:ind w:left="0"/>
        <w:jc w:val="both"/>
      </w:pPr>
      <w:r>
        <w:rPr>
          <w:rFonts w:ascii="Times New Roman"/>
          <w:b w:val="false"/>
          <w:i w:val="false"/>
          <w:color w:val="000000"/>
          <w:sz w:val="28"/>
        </w:rPr>
        <w:t>
</w:t>
      </w:r>
      <w:r>
        <w:rPr>
          <w:rFonts w:ascii="Times New Roman"/>
          <w:b/>
          <w:i w:val="false"/>
          <w:color w:val="000000"/>
          <w:sz w:val="28"/>
        </w:rPr>
        <w:t>
Әлеуметтік-кәсіпкерлік корпорациялар туралы
</w:t>
      </w:r>
      <w:r>
        <w:rPr>
          <w:rFonts w:ascii="Times New Roman"/>
          <w:b w:val="false"/>
          <w:i w:val="false"/>
          <w:color w:val="000000"/>
          <w:sz w:val="28"/>
        </w:rPr>
        <w:t>
 мәселе де - көкейкесті мәселе.
</w:t>
      </w:r>
      <w:r>
        <w:br/>
      </w:r>
      <w:r>
        <w:rPr>
          <w:rFonts w:ascii="Times New Roman"/>
          <w:b w:val="false"/>
          <w:i w:val="false"/>
          <w:color w:val="000000"/>
          <w:sz w:val="28"/>
        </w:rPr>
        <w:t>
      Біз инфрақұрылымды дамытуды, еңбек ресурстарының жинақылығын және өңірлердің бәсекеге қабілеттілігін көтеруді қамтамасыз ету әрі солардың негізінде "
</w:t>
      </w:r>
      <w:r>
        <w:rPr>
          <w:rFonts w:ascii="Times New Roman"/>
          <w:b/>
          <w:i w:val="false"/>
          <w:color w:val="000000"/>
          <w:sz w:val="28"/>
        </w:rPr>
        <w:t>
өсу тетіктерін" қалыптастыру
</w:t>
      </w:r>
      <w:r>
        <w:rPr>
          <w:rFonts w:ascii="Times New Roman"/>
          <w:b w:val="false"/>
          <w:i w:val="false"/>
          <w:color w:val="000000"/>
          <w:sz w:val="28"/>
        </w:rPr>
        <w:t>
 арқылы 
</w:t>
      </w:r>
      <w:r>
        <w:rPr>
          <w:rFonts w:ascii="Times New Roman"/>
          <w:b/>
          <w:i w:val="false"/>
          <w:color w:val="000000"/>
          <w:sz w:val="28"/>
        </w:rPr>
        <w:t>
Қазақстанның кеңістіктік шоғырлануына
</w:t>
      </w:r>
      <w:r>
        <w:rPr>
          <w:rFonts w:ascii="Times New Roman"/>
          <w:b w:val="false"/>
          <w:i w:val="false"/>
          <w:color w:val="000000"/>
          <w:sz w:val="28"/>
        </w:rPr>
        <w:t>
 қол жеткізу мақсатын алдымызға қойып отырмыз.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Біріншіден,
</w:t>
      </w:r>
      <w:r>
        <w:rPr>
          <w:rFonts w:ascii="Times New Roman"/>
          <w:b w:val="false"/>
          <w:i w:val="false"/>
          <w:color w:val="000080"/>
          <w:sz w:val="28"/>
        </w:rPr>
        <w:t>
</w:t>
      </w:r>
      <w:r>
        <w:rPr>
          <w:rFonts w:ascii="Times New Roman"/>
          <w:b w:val="false"/>
          <w:i w:val="false"/>
          <w:color w:val="000000"/>
          <w:sz w:val="28"/>
        </w:rPr>
        <w:t>
 бұл міндетті Қазақстанды өңірдің "экономикалық жолбасшысына" әрі осы заманғы қызмет көрсету мен жоғары технологиялық индустрия орталығына айналдыру арқылы іске асыру міндет. 
</w:t>
      </w:r>
      <w:r>
        <w:rPr>
          <w:rFonts w:ascii="Times New Roman"/>
          <w:b/>
          <w:i w:val="false"/>
          <w:color w:val="000000"/>
          <w:sz w:val="28"/>
        </w:rPr>
        <w:t>
Мемлекеттік және жеке секторлардың топтасуы үдерісін пайдаланып,
</w:t>
      </w:r>
      <w:r>
        <w:rPr>
          <w:rFonts w:ascii="Times New Roman"/>
          <w:b w:val="false"/>
          <w:i w:val="false"/>
          <w:color w:val="000000"/>
          <w:sz w:val="28"/>
        </w:rPr>
        <w:t>
 айталық, қазірде құрылған "
</w:t>
      </w:r>
      <w:r>
        <w:rPr>
          <w:rFonts w:ascii="Times New Roman"/>
          <w:b/>
          <w:i w:val="false"/>
          <w:color w:val="000000"/>
          <w:sz w:val="28"/>
        </w:rPr>
        <w:t>
Сарыарқа" әлеуметтік-кәсіпкерлік корпорациясын
</w:t>
      </w:r>
      <w:r>
        <w:rPr>
          <w:rFonts w:ascii="Times New Roman"/>
          <w:b w:val="false"/>
          <w:i w:val="false"/>
          <w:color w:val="000000"/>
          <w:sz w:val="28"/>
        </w:rPr>
        <w:t>
 ескере отырып, мәселен,  Астана қаласы, Ақмола мен Қарағанды облыстарының нысаналы 
</w:t>
      </w:r>
      <w:r>
        <w:rPr>
          <w:rFonts w:ascii="Times New Roman"/>
          <w:b/>
          <w:i w:val="false"/>
          <w:color w:val="000000"/>
          <w:sz w:val="28"/>
        </w:rPr>
        <w:t>
өңірлік даму жоспарларын жасау негізінде
</w:t>
      </w:r>
      <w:r>
        <w:rPr>
          <w:rFonts w:ascii="Times New Roman"/>
          <w:b w:val="false"/>
          <w:i w:val="false"/>
          <w:color w:val="000000"/>
          <w:sz w:val="28"/>
        </w:rPr>
        <w:t>
 нақтылы "өсу орталықтарын" құру қажет.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Екіншіден,
</w:t>
      </w:r>
      <w:r>
        <w:rPr>
          <w:rFonts w:ascii="Times New Roman"/>
          <w:b w:val="false"/>
          <w:i w:val="false"/>
          <w:color w:val="000080"/>
          <w:sz w:val="28"/>
        </w:rPr>
        <w:t>
</w:t>
      </w:r>
      <w:r>
        <w:rPr>
          <w:rFonts w:ascii="Times New Roman"/>
          <w:b w:val="false"/>
          <w:i w:val="false"/>
          <w:color w:val="000000"/>
          <w:sz w:val="28"/>
        </w:rPr>
        <w:t>
 мұндай "экономикалық өсу орталықтары" 
</w:t>
      </w:r>
      <w:r>
        <w:rPr>
          <w:rFonts w:ascii="Times New Roman"/>
          <w:b/>
          <w:i w:val="false"/>
          <w:color w:val="000000"/>
          <w:sz w:val="28"/>
        </w:rPr>
        <w:t>
барлық қажетті әлеуметтік инфрақұрылыммен қамтамасыз етілуге 
</w:t>
      </w:r>
      <w:r>
        <w:rPr>
          <w:rFonts w:ascii="Times New Roman"/>
          <w:b w:val="false"/>
          <w:i w:val="false"/>
          <w:color w:val="000000"/>
          <w:sz w:val="28"/>
        </w:rPr>
        <w:t>
тиіс, онда мектепке дейінгі, орта және кәсіптік-техникалық 
</w:t>
      </w:r>
      <w:r>
        <w:rPr>
          <w:rFonts w:ascii="Times New Roman"/>
          <w:b/>
          <w:i w:val="false"/>
          <w:color w:val="000000"/>
          <w:sz w:val="28"/>
        </w:rPr>
        <w:t>
білім беруге баса көңіл бөлінуі
</w:t>
      </w:r>
      <w:r>
        <w:rPr>
          <w:rFonts w:ascii="Times New Roman"/>
          <w:b w:val="false"/>
          <w:i w:val="false"/>
          <w:color w:val="000000"/>
          <w:sz w:val="28"/>
        </w:rPr>
        <w:t>
 керек.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"өсу тұғырларын" сонымен қатар 
</w:t>
      </w:r>
      <w:r>
        <w:rPr>
          <w:rFonts w:ascii="Times New Roman"/>
          <w:b/>
          <w:i w:val="false"/>
          <w:color w:val="000000"/>
          <w:sz w:val="28"/>
        </w:rPr>
        <w:t>
әлеуметтік-кәсіпкерлік корпорациялар (ӘКК) желісін дамыту
</w:t>
      </w:r>
      <w:r>
        <w:rPr>
          <w:rFonts w:ascii="Times New Roman"/>
          <w:b w:val="false"/>
          <w:i w:val="false"/>
          <w:color w:val="000000"/>
          <w:sz w:val="28"/>
        </w:rPr>
        <w:t>
 негізінде де жасақтаған дұрыс. Олардың қызметі аграрлық, көлік-логистикалық және басқа секторларда инвестициялық және инновациялық жобаларды жүзеге асыруды көздейді. Үкіметтің ӘКК-ге қажетті мемлекеттік меншік пен активтерді беріп, кәсіпкерлердің қатысуымен корпорацияларды дамыту мәселелерін шешкені дұрыс.
</w:t>
      </w:r>
      <w:r>
        <w:br/>
      </w:r>
      <w:r>
        <w:rPr>
          <w:rFonts w:ascii="Times New Roman"/>
          <w:b w:val="false"/>
          <w:i w:val="false"/>
          <w:color w:val="000000"/>
          <w:sz w:val="28"/>
        </w:rPr>
        <w:t>
      Үкімет пен әкімдер бірлесіп, біздің өнеркәсіпті, сауда мен жоғары технологияларды дамыту жөніндегі жоспарларымызды ескере отырып, 
</w:t>
      </w:r>
      <w:r>
        <w:rPr>
          <w:rFonts w:ascii="Times New Roman"/>
          <w:b/>
          <w:i w:val="false"/>
          <w:color w:val="000000"/>
          <w:sz w:val="28"/>
        </w:rPr>
        <w:t>
осы орталықтарда өнеркәсіп орындары мен индустриалдық аймақтарды орналастыру
</w:t>
      </w:r>
      <w:r>
        <w:rPr>
          <w:rFonts w:ascii="Times New Roman"/>
          <w:b w:val="false"/>
          <w:i w:val="false"/>
          <w:color w:val="000000"/>
          <w:sz w:val="28"/>
        </w:rPr>
        <w:t>
 жөнінде нақты ұсыныстар әзірлеуге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Он бірінші бағыт - Мемлекеттік-жекеменшік серіктестіктің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негізінде стратегиялық инфрақұрылымды дамыту, сондай-ақ осы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саладағы басқару сапасын көтеру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Үкіметке әкімдермен бірлесіп, 
</w:t>
      </w:r>
      <w:r>
        <w:rPr>
          <w:rFonts w:ascii="Times New Roman"/>
          <w:b/>
          <w:i w:val="false"/>
          <w:color w:val="000000"/>
          <w:sz w:val="28"/>
        </w:rPr>
        <w:t>
осы заманғы инфрақұрылымды дамыту жоспарын әзірлеуді тапсырамын, бұл жоспар: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 біздің халықаралық инфрақұрылымдық нарыққа кірігуіміздің;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 өңірлердің экономикалық белсенділік орталықтарын дамыту;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 көліктің алуан түрлері арасындағы технологиялық өзара ықпалдастығы;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 бизнес пен азаматтардың шығасысын кеміту
</w:t>
      </w:r>
      <w:r>
        <w:rPr>
          <w:rFonts w:ascii="Times New Roman"/>
          <w:b w:val="false"/>
          <w:i w:val="false"/>
          <w:color w:val="000000"/>
          <w:sz w:val="28"/>
        </w:rPr>
        <w:t>
  міндеттерін жүзеге асыруды көздейді.
</w:t>
      </w:r>
      <w:r>
        <w:br/>
      </w:r>
      <w:r>
        <w:rPr>
          <w:rFonts w:ascii="Times New Roman"/>
          <w:b w:val="false"/>
          <w:i w:val="false"/>
          <w:color w:val="000000"/>
          <w:sz w:val="28"/>
        </w:rPr>
        <w:t>
      Бұл жоспарды іске асыру үшін біз мемлекеттік холдингтердің мүмкіндіктерін барынша пайдалануға және 
</w:t>
      </w:r>
      <w:r>
        <w:rPr>
          <w:rFonts w:ascii="Times New Roman"/>
          <w:b/>
          <w:i w:val="false"/>
          <w:color w:val="000000"/>
          <w:sz w:val="28"/>
        </w:rPr>
        <w:t>
мемлекеттік-жекеменшік серіктестік негізінде инфрақұрылымдық даму тетігін қалыптастыруға
</w:t>
      </w:r>
      <w:r>
        <w:rPr>
          <w:rFonts w:ascii="Times New Roman"/>
          <w:b w:val="false"/>
          <w:i w:val="false"/>
          <w:color w:val="000000"/>
          <w:sz w:val="28"/>
        </w:rPr>
        <w:t>
 тиіспіз.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біздің көлік инфрақұрылымын нысаналы түрде қолдап, жаңартып және кеңейтіп отыруымыз керек. Біз еліміздің транзиттік әлеуетін барынша пайдалануға тиіспіз, бұл үшін өзіміздің көлік жүйемізді әлемдік жүйеге кіріктіруіміз керек.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Екіншіден,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әуе тасымалы саласын
</w:t>
      </w:r>
      <w:r>
        <w:rPr>
          <w:rFonts w:ascii="Times New Roman"/>
          <w:b w:val="false"/>
          <w:i w:val="false"/>
          <w:color w:val="000000"/>
          <w:sz w:val="28"/>
        </w:rPr>
        <w:t>
 белсенді дамыту керек. Біз 
</w:t>
      </w:r>
      <w:r>
        <w:rPr>
          <w:rFonts w:ascii="Times New Roman"/>
          <w:b/>
          <w:i w:val="false"/>
          <w:color w:val="000000"/>
          <w:sz w:val="28"/>
        </w:rPr>
        <w:t>
аэропорттарымыз бен авиация саласын ұлттық экономиканың  талаптары мен халықаралық деңгейге сәйкес келтіруіміз
</w:t>
      </w:r>
      <w:r>
        <w:rPr>
          <w:rFonts w:ascii="Times New Roman"/>
          <w:b w:val="false"/>
          <w:i w:val="false"/>
          <w:color w:val="000000"/>
          <w:sz w:val="28"/>
        </w:rPr>
        <w:t>
 қажет. Әуе қызметінің сапасын, қауіпсіздігін арттыру және құнын төмендету үшін жергілікті авиация нарығындағы бәсекелестікті дамыту үшін барлық жағдай жасалуы керек.
</w:t>
      </w:r>
      <w:r>
        <w:br/>
      </w:r>
      <w:r>
        <w:rPr>
          <w:rFonts w:ascii="Times New Roman"/>
          <w:b w:val="false"/>
          <w:i w:val="false"/>
          <w:color w:val="000000"/>
          <w:sz w:val="28"/>
        </w:rPr>
        <w:t>
      Осы инфрақұрылымды дамытудың тиісті бағдарламасы 2007 жылдың соңына дейін әзірленуге тиіс.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темір жол тасымалы мен оны басқаруды кезең-кезеңімен нарық негізіне көшіру арқылы еліміздің темір жолдары желісін жаңарту
</w:t>
      </w:r>
      <w:r>
        <w:rPr>
          <w:rFonts w:ascii="Times New Roman"/>
          <w:b w:val="false"/>
          <w:i w:val="false"/>
          <w:color w:val="000000"/>
          <w:sz w:val="28"/>
        </w:rPr>
        <w:t>
 турасында әңгіме қозғаған орынды. Бұл орайда 
</w:t>
      </w:r>
      <w:r>
        <w:rPr>
          <w:rFonts w:ascii="Times New Roman"/>
          <w:b/>
          <w:i w:val="false"/>
          <w:color w:val="000000"/>
          <w:sz w:val="28"/>
        </w:rPr>
        <w:t>
Темір жол көлік-логистикалық орталықтары
</w:t>
      </w:r>
      <w:r>
        <w:rPr>
          <w:rFonts w:ascii="Times New Roman"/>
          <w:b w:val="false"/>
          <w:i w:val="false"/>
          <w:color w:val="000000"/>
          <w:sz w:val="28"/>
        </w:rPr>
        <w:t>
 осындай көлік қызметіне деген бүгінгі және болашақтағы сұраныс ескерілетіндей деңгейде құрылып, кеңейтілуге тиіс.  Темір жол саласы 
</w:t>
      </w:r>
      <w:r>
        <w:rPr>
          <w:rFonts w:ascii="Times New Roman"/>
          <w:b/>
          <w:i w:val="false"/>
          <w:color w:val="000000"/>
          <w:sz w:val="28"/>
        </w:rPr>
        <w:t>
қауіпсіздігі, жеткізу мен қызмет көрсету шапшаңдығы
</w:t>
      </w:r>
      <w:r>
        <w:rPr>
          <w:rFonts w:ascii="Times New Roman"/>
          <w:b w:val="false"/>
          <w:i w:val="false"/>
          <w:color w:val="000000"/>
          <w:sz w:val="28"/>
        </w:rPr>
        <w:t>
 жағынан әлемдік стандарттарға, ал тарифі жөнінен саланың негізді талаптарына сәйкес болуға тиіс.
</w:t>
      </w:r>
      <w:r>
        <w:br/>
      </w:r>
      <w:r>
        <w:rPr>
          <w:rFonts w:ascii="Times New Roman"/>
          <w:b w:val="false"/>
          <w:i w:val="false"/>
          <w:color w:val="000000"/>
          <w:sz w:val="28"/>
        </w:rPr>
        <w:t>
      Көлік және коммуникациялар министрлігі "Самұрық" мемхолдингімен бірлесіп, қолданыста жүрген Темір жол көлігіндегі тасымалдау ережелерін қайта қарап, экономикалық дамуымыздың неғұрлым жоғары деңгейіне сәйкес келетін жаңа ережелерін әзірлеуі керек.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Төртіншіден,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телекоммуникациялар саласында монополиясыздандыру мен еркін бәсекені дамыту
</w:t>
      </w:r>
      <w:r>
        <w:rPr>
          <w:rFonts w:ascii="Times New Roman"/>
          <w:b w:val="false"/>
          <w:i w:val="false"/>
          <w:color w:val="000000"/>
          <w:sz w:val="28"/>
        </w:rPr>
        <w:t>
 жөнінде жүйелі жұмыс жүргізу міндеті алда тұр. Бұл салаға басқа инвесторлардың келуі үшін тарифтерді қайта теңдестіру жұмысын да аяқтайтын кез жетті. 
</w:t>
      </w:r>
      <w:r>
        <w:rPr>
          <w:rFonts w:ascii="Times New Roman"/>
          <w:b/>
          <w:i w:val="false"/>
          <w:color w:val="000000"/>
          <w:sz w:val="28"/>
        </w:rPr>
        <w:t>
Әлемдік желінің біздің мектептерімізге, кәсіпорындарымыз бен үйлерімізге келуін көбейткіміз
</w:t>
      </w:r>
      <w:r>
        <w:rPr>
          <w:rFonts w:ascii="Times New Roman"/>
          <w:b w:val="false"/>
          <w:i w:val="false"/>
          <w:color w:val="000000"/>
          <w:sz w:val="28"/>
        </w:rPr>
        <w:t>
 келсе, интернет-қызметтің құнын төмендету үшін жағдай туғызу керек.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Бесіншіден,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су көлігі инфрақұрылымын дамытуға да  дәл осындай жауапты тұрғыдан келу қажет.
</w:t>
      </w:r>
      <w:r>
        <w:rPr>
          <w:rFonts w:ascii="Times New Roman"/>
          <w:b w:val="false"/>
          <w:i w:val="false"/>
          <w:color w:val="000000"/>
          <w:sz w:val="28"/>
        </w:rPr>
        <w:t>
 Каспий айлағының қарқынды игерілуі 
</w:t>
      </w:r>
      <w:r>
        <w:rPr>
          <w:rFonts w:ascii="Times New Roman"/>
          <w:b/>
          <w:i w:val="false"/>
          <w:color w:val="000000"/>
          <w:sz w:val="28"/>
        </w:rPr>
        <w:t>
жаңа порттар мен теңіз көлік кемелерін
</w:t>
      </w:r>
      <w:r>
        <w:rPr>
          <w:rFonts w:ascii="Times New Roman"/>
          <w:b w:val="false"/>
          <w:i w:val="false"/>
          <w:color w:val="000000"/>
          <w:sz w:val="28"/>
        </w:rPr>
        <w:t>
 керексінеді. 
</w:t>
      </w:r>
      <w:r>
        <w:rPr>
          <w:rFonts w:ascii="Times New Roman"/>
          <w:b/>
          <w:i w:val="false"/>
          <w:color w:val="000000"/>
          <w:sz w:val="28"/>
        </w:rPr>
        <w:t>
Кеме жасау верфьтерінің жаңа қуаттарын жасақтау мен қолданыстағы теңіз бен өзен порттарын жаңарту
</w:t>
      </w:r>
      <w:r>
        <w:rPr>
          <w:rFonts w:ascii="Times New Roman"/>
          <w:b w:val="false"/>
          <w:i w:val="false"/>
          <w:color w:val="000000"/>
          <w:sz w:val="28"/>
        </w:rPr>
        <w:t>
 бағдарламаларын іске асырған жөн.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Алтыншыдан,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автокөлік инфрақұрылымын дамыту туралы.
</w:t>
      </w:r>
      <w:r>
        <w:rPr>
          <w:rFonts w:ascii="Times New Roman"/>
          <w:b w:val="false"/>
          <w:i w:val="false"/>
          <w:color w:val="000000"/>
          <w:sz w:val="28"/>
        </w:rPr>
        <w:t>
 Өткен жылы Автомобиль жолдары саласын 2012 жылға дейін дамыту бағдарламасын іске асыру қолға алынды. Автожол саласын қаржыландыруға мемлекет тұңғыш рет 10 млрд. дерлік АҚШ долларын бөліп отыр. 
</w:t>
      </w:r>
      <w:r>
        <w:rPr>
          <w:rFonts w:ascii="Times New Roman"/>
          <w:b/>
          <w:i w:val="false"/>
          <w:color w:val="000000"/>
          <w:sz w:val="28"/>
        </w:rPr>
        <w:t>
Бұл инфрақұрылымды дамыту қозғалыс қауіпсіздігін арттырып, жолдағы жарақаттану қатерін азайта береді.
</w:t>
      </w:r>
      <w:r>
        <w:rPr>
          <w:rFonts w:ascii="Times New Roman"/>
          <w:b w:val="false"/>
          <w:i w:val="false"/>
          <w:color w:val="000000"/>
          <w:sz w:val="28"/>
        </w:rPr>
        <w:t>
</w:t>
      </w:r>
      <w:r>
        <w:br/>
      </w:r>
      <w:r>
        <w:rPr>
          <w:rFonts w:ascii="Times New Roman"/>
          <w:b w:val="false"/>
          <w:i w:val="false"/>
          <w:color w:val="000000"/>
          <w:sz w:val="28"/>
        </w:rPr>
        <w:t>
      Үкімет жарты жылдың ішінде 
</w:t>
      </w:r>
      <w:r>
        <w:rPr>
          <w:rFonts w:ascii="Times New Roman"/>
          <w:b/>
          <w:i w:val="false"/>
          <w:color w:val="000000"/>
          <w:sz w:val="28"/>
        </w:rPr>
        <w:t>
халықаралық маңызы бар негізгі автожолдарды
</w:t>
      </w:r>
      <w:r>
        <w:rPr>
          <w:rFonts w:ascii="Times New Roman"/>
          <w:b w:val="false"/>
          <w:i w:val="false"/>
          <w:color w:val="000000"/>
          <w:sz w:val="28"/>
        </w:rPr>
        <w:t>
 халықаралық стандарттарға сәйкес келтіруге қажетті стратегия әзірлеуі керек. Сонымен қатар көлік-логистикалық кластерді дамыту ауқымында 
</w:t>
      </w:r>
      <w:r>
        <w:rPr>
          <w:rFonts w:ascii="Times New Roman"/>
          <w:b/>
          <w:i w:val="false"/>
          <w:color w:val="000000"/>
          <w:sz w:val="28"/>
        </w:rPr>
        <w:t>
Батыс Еуропаны Батыс Қытаймен жалғастыратын Қазақстанның аумағы арқылы өтетін автомобиль жолы
</w:t>
      </w:r>
      <w:r>
        <w:rPr>
          <w:rFonts w:ascii="Times New Roman"/>
          <w:b w:val="false"/>
          <w:i w:val="false"/>
          <w:color w:val="000000"/>
          <w:sz w:val="28"/>
        </w:rPr>
        <w:t>
 салынуға тиіс.
</w:t>
      </w:r>
      <w:r>
        <w:br/>
      </w:r>
      <w:r>
        <w:rPr>
          <w:rFonts w:ascii="Times New Roman"/>
          <w:b w:val="false"/>
          <w:i w:val="false"/>
          <w:color w:val="000000"/>
          <w:sz w:val="28"/>
        </w:rPr>
        <w:t>
      Сонымен бірге Қазақстанның ең шалғай елді мекендеріне жетуімізді жеңілдететін 
</w:t>
      </w:r>
      <w:r>
        <w:rPr>
          <w:rFonts w:ascii="Times New Roman"/>
          <w:b/>
          <w:i w:val="false"/>
          <w:color w:val="000000"/>
          <w:sz w:val="28"/>
        </w:rPr>
        <w:t>
жергілікті маңызы бар жолдар желісін жедел кеңейтуіміз
</w:t>
      </w:r>
      <w:r>
        <w:rPr>
          <w:rFonts w:ascii="Times New Roman"/>
          <w:b w:val="false"/>
          <w:i w:val="false"/>
          <w:color w:val="000000"/>
          <w:sz w:val="28"/>
        </w:rPr>
        <w:t>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Он екінші бағыт - Электроэнергетикалық ресурстарды дамыту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атом энергетикасының негіздерін жасау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Бүгінгі таңда Оңтүстік Қазақстан, Қарағанды, Ақтөбе, Қостанай облыстары мен Алматы қаласын электр қуатымен қамтамасыз ету аса өзекті мәселе болып тұр.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Біріншіден,
</w:t>
      </w:r>
      <w:r>
        <w:rPr>
          <w:rFonts w:ascii="Times New Roman"/>
          <w:b w:val="false"/>
          <w:i w:val="false"/>
          <w:color w:val="000080"/>
          <w:sz w:val="28"/>
        </w:rPr>
        <w:t>
</w:t>
      </w:r>
      <w:r>
        <w:rPr>
          <w:rFonts w:ascii="Times New Roman"/>
          <w:b w:val="false"/>
          <w:i w:val="false"/>
          <w:color w:val="000000"/>
          <w:sz w:val="28"/>
        </w:rPr>
        <w:t>
 көршілес елдердің қуаттарын тарту арқылы өзіміздің энергиясы мол және 
</w:t>
      </w:r>
      <w:r>
        <w:rPr>
          <w:rFonts w:ascii="Times New Roman"/>
          <w:b/>
          <w:i w:val="false"/>
          <w:color w:val="000000"/>
          <w:sz w:val="28"/>
        </w:rPr>
        <w:t>
энергиясы тапшы өңірлеріміздің арасында электр қуатын қайта бөлу мәселесін
</w:t>
      </w:r>
      <w:r>
        <w:rPr>
          <w:rFonts w:ascii="Times New Roman"/>
          <w:b w:val="false"/>
          <w:i w:val="false"/>
          <w:color w:val="000000"/>
          <w:sz w:val="28"/>
        </w:rPr>
        <w:t>
 теңдестіре шешіп, 
</w:t>
      </w:r>
      <w:r>
        <w:rPr>
          <w:rFonts w:ascii="Times New Roman"/>
          <w:b/>
          <w:i w:val="false"/>
          <w:color w:val="000000"/>
          <w:sz w:val="28"/>
        </w:rPr>
        <w:t>
энергия үнемдейтін технологияларға көшуіміз
</w:t>
      </w:r>
      <w:r>
        <w:rPr>
          <w:rFonts w:ascii="Times New Roman"/>
          <w:b w:val="false"/>
          <w:i w:val="false"/>
          <w:color w:val="000000"/>
          <w:sz w:val="28"/>
        </w:rPr>
        <w:t>
 қажет.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Екіншіден,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электр энергетикасы саласын
</w:t>
      </w:r>
      <w:r>
        <w:rPr>
          <w:rFonts w:ascii="Times New Roman"/>
          <w:b w:val="false"/>
          <w:i w:val="false"/>
          <w:color w:val="000000"/>
          <w:sz w:val="28"/>
        </w:rPr>
        <w:t>
 дәйекті түрде жаңарту, 
</w:t>
      </w:r>
      <w:r>
        <w:rPr>
          <w:rFonts w:ascii="Times New Roman"/>
          <w:b/>
          <w:i w:val="false"/>
          <w:color w:val="000000"/>
          <w:sz w:val="28"/>
        </w:rPr>
        <w:t>
қуаттардың тозуы мен жетімсіздігі
</w:t>
      </w:r>
      <w:r>
        <w:rPr>
          <w:rFonts w:ascii="Times New Roman"/>
          <w:b w:val="false"/>
          <w:i w:val="false"/>
          <w:color w:val="000000"/>
          <w:sz w:val="28"/>
        </w:rPr>
        <w:t>
 проблемасын шешу, 
</w:t>
      </w:r>
      <w:r>
        <w:rPr>
          <w:rFonts w:ascii="Times New Roman"/>
          <w:b/>
          <w:i w:val="false"/>
          <w:color w:val="000000"/>
          <w:sz w:val="28"/>
        </w:rPr>
        <w:t>
жаңа өндірістерді дамыту, жұмыс істеп тұрған жабдықтар мен электр энергиясын беретін желілерді кеңейту мен жаңғырту
</w:t>
      </w:r>
      <w:r>
        <w:rPr>
          <w:rFonts w:ascii="Times New Roman"/>
          <w:b w:val="false"/>
          <w:i w:val="false"/>
          <w:color w:val="000000"/>
          <w:sz w:val="28"/>
        </w:rPr>
        <w:t>
 үшін жағдай туғызу қажет.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Үшіншіден,
</w:t>
      </w:r>
      <w:r>
        <w:rPr>
          <w:rFonts w:ascii="Times New Roman"/>
          <w:b w:val="false"/>
          <w:i w:val="false"/>
          <w:color w:val="000080"/>
          <w:sz w:val="28"/>
        </w:rPr>
        <w:t>
</w:t>
      </w:r>
      <w:r>
        <w:rPr>
          <w:rFonts w:ascii="Times New Roman"/>
          <w:b w:val="false"/>
          <w:i w:val="false"/>
          <w:color w:val="000000"/>
          <w:sz w:val="28"/>
        </w:rPr>
        <w:t>
 энергия көздерін әртараптандыру еліміздің бүкіл аумағындағы тұрақты даму үшін ресурстармен қамтамасыз ету мақсатында 
</w:t>
      </w:r>
      <w:r>
        <w:rPr>
          <w:rFonts w:ascii="Times New Roman"/>
          <w:b/>
          <w:i w:val="false"/>
          <w:color w:val="000000"/>
          <w:sz w:val="28"/>
        </w:rPr>
        <w:t>
атом энергетикасын дамыту
</w:t>
      </w:r>
      <w:r>
        <w:rPr>
          <w:rFonts w:ascii="Times New Roman"/>
          <w:b w:val="false"/>
          <w:i w:val="false"/>
          <w:color w:val="000000"/>
          <w:sz w:val="28"/>
        </w:rPr>
        <w:t>
 қажет болады. Сөйтіп, 
</w:t>
      </w:r>
      <w:r>
        <w:rPr>
          <w:rFonts w:ascii="Times New Roman"/>
          <w:b/>
          <w:i w:val="false"/>
          <w:color w:val="000000"/>
          <w:sz w:val="28"/>
        </w:rPr>
        <w:t>
Қазақстанда атом электр станциясы құрылысының
</w:t>
      </w:r>
      <w:r>
        <w:rPr>
          <w:rFonts w:ascii="Times New Roman"/>
          <w:b w:val="false"/>
          <w:i w:val="false"/>
          <w:color w:val="000000"/>
          <w:sz w:val="28"/>
        </w:rPr>
        <w:t>
 техникалық экономикалық негіздемесін әзірлеу қажеттігі туып отыр.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Төртіншіден,
</w:t>
      </w:r>
      <w:r>
        <w:rPr>
          <w:rFonts w:ascii="Times New Roman"/>
          <w:b w:val="false"/>
          <w:i w:val="false"/>
          <w:color w:val="000080"/>
          <w:sz w:val="28"/>
        </w:rPr>
        <w:t>
</w:t>
      </w:r>
      <w:r>
        <w:rPr>
          <w:rFonts w:ascii="Times New Roman"/>
          <w:b w:val="false"/>
          <w:i w:val="false"/>
          <w:color w:val="000000"/>
          <w:sz w:val="28"/>
        </w:rPr>
        <w:t>
 Норвегия мен Швецияның үлгісі бойынша 
</w:t>
      </w:r>
      <w:r>
        <w:rPr>
          <w:rFonts w:ascii="Times New Roman"/>
          <w:b/>
          <w:i w:val="false"/>
          <w:color w:val="000000"/>
          <w:sz w:val="28"/>
        </w:rPr>
        <w:t>
энергетикалық одақ шеңберінде
</w:t>
      </w:r>
      <w:r>
        <w:rPr>
          <w:rFonts w:ascii="Times New Roman"/>
          <w:b w:val="false"/>
          <w:i w:val="false"/>
          <w:color w:val="000000"/>
          <w:sz w:val="28"/>
        </w:rPr>
        <w:t>
 іргелес жатқан мемлекеттермен 
</w:t>
      </w:r>
      <w:r>
        <w:rPr>
          <w:rFonts w:ascii="Times New Roman"/>
          <w:b/>
          <w:i w:val="false"/>
          <w:color w:val="000000"/>
          <w:sz w:val="28"/>
        </w:rPr>
        <w:t>
энергетикалық биржа
</w:t>
      </w:r>
      <w:r>
        <w:rPr>
          <w:rFonts w:ascii="Times New Roman"/>
          <w:b w:val="false"/>
          <w:i w:val="false"/>
          <w:color w:val="000000"/>
          <w:sz w:val="28"/>
        </w:rPr>
        <w:t>
 құру мүмкіндігін де қарастыру қажет.
</w:t>
      </w:r>
      <w:r>
        <w:br/>
      </w:r>
      <w:r>
        <w:rPr>
          <w:rFonts w:ascii="Times New Roman"/>
          <w:b w:val="false"/>
          <w:i w:val="false"/>
          <w:color w:val="000000"/>
          <w:sz w:val="28"/>
        </w:rPr>
        <w:t>
      Энергетика және минералдық ресурстар министрлігіне 2007 жылдың соңына дейін өңірлердің энергетикалық қажеттіліктерін шешу үшін 
</w:t>
      </w:r>
      <w:r>
        <w:rPr>
          <w:rFonts w:ascii="Times New Roman"/>
          <w:b/>
          <w:i w:val="false"/>
          <w:color w:val="000000"/>
          <w:sz w:val="28"/>
        </w:rPr>
        <w:t>
жұмыс істеп тұрған электр станцияларының қуаттарын ұлғайту, жаңа ұқсатушы қуаттар салу мен электр өткізетін желілерді оңтайландыру
</w:t>
      </w:r>
      <w:r>
        <w:rPr>
          <w:rFonts w:ascii="Times New Roman"/>
          <w:b w:val="false"/>
          <w:i w:val="false"/>
          <w:color w:val="000000"/>
          <w:sz w:val="28"/>
        </w:rPr>
        <w:t>
 жөнінде шаралар кешенін әзірлеуді тапсырамын. Еліміздің оңтүстігін энергиямен жабдықтауда жүйелі әрі нақты қадамдар жасайтын уақыт жетті.
</w:t>
      </w:r>
      <w:r>
        <w:br/>
      </w:r>
      <w:r>
        <w:rPr>
          <w:rFonts w:ascii="Times New Roman"/>
          <w:b w:val="false"/>
          <w:i w:val="false"/>
          <w:color w:val="000000"/>
          <w:sz w:val="28"/>
        </w:rPr>
        <w:t>
      Сонымен қатар 
</w:t>
      </w:r>
      <w:r>
        <w:rPr>
          <w:rFonts w:ascii="Times New Roman"/>
          <w:b/>
          <w:i w:val="false"/>
          <w:color w:val="000000"/>
          <w:sz w:val="28"/>
        </w:rPr>
        <w:t>
электр энергиясын тиімді пайдалануды ынталандыруға,
</w:t>
      </w:r>
      <w:r>
        <w:rPr>
          <w:rFonts w:ascii="Times New Roman"/>
          <w:b w:val="false"/>
          <w:i w:val="false"/>
          <w:color w:val="000000"/>
          <w:sz w:val="28"/>
        </w:rPr>
        <w:t>
 сондай-ақ 
</w:t>
      </w:r>
      <w:r>
        <w:rPr>
          <w:rFonts w:ascii="Times New Roman"/>
          <w:b/>
          <w:i w:val="false"/>
          <w:color w:val="000000"/>
          <w:sz w:val="28"/>
        </w:rPr>
        <w:t>
энергетика саласына энергия үнемдейтін,
</w:t>
      </w:r>
      <w:r>
        <w:rPr>
          <w:rFonts w:ascii="Times New Roman"/>
          <w:b w:val="false"/>
          <w:i w:val="false"/>
          <w:color w:val="000000"/>
          <w:sz w:val="28"/>
        </w:rPr>
        <w:t>
 соның ішінде 
</w:t>
      </w:r>
      <w:r>
        <w:rPr>
          <w:rFonts w:ascii="Times New Roman"/>
          <w:b/>
          <w:i w:val="false"/>
          <w:color w:val="000000"/>
          <w:sz w:val="28"/>
        </w:rPr>
        <w:t>
ғылыми қамтымды технологияларды енгізу тетіктерін
</w:t>
      </w:r>
      <w:r>
        <w:rPr>
          <w:rFonts w:ascii="Times New Roman"/>
          <w:b w:val="false"/>
          <w:i w:val="false"/>
          <w:color w:val="000000"/>
          <w:sz w:val="28"/>
        </w:rPr>
        <w:t>
 әзірлеуге бағытталған экономикалық және әкімшілік шаралар да жұмысымыздың маңызды бағыттары болуы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Он үшінші бағыт - Шағын және орта бизнесті қолдау жөніндегі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дәйекті іс-қимыл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Біріншіден,
</w:t>
      </w:r>
      <w:r>
        <w:rPr>
          <w:rFonts w:ascii="Times New Roman"/>
          <w:b w:val="false"/>
          <w:i w:val="false"/>
          <w:color w:val="000080"/>
          <w:sz w:val="28"/>
        </w:rPr>
        <w:t>
</w:t>
      </w:r>
      <w:r>
        <w:rPr>
          <w:rFonts w:ascii="Times New Roman"/>
          <w:b w:val="false"/>
          <w:i w:val="false"/>
          <w:color w:val="000000"/>
          <w:sz w:val="28"/>
        </w:rPr>
        <w:t>
 Үкімет 
</w:t>
      </w:r>
      <w:r>
        <w:rPr>
          <w:rFonts w:ascii="Times New Roman"/>
          <w:b/>
          <w:i w:val="false"/>
          <w:color w:val="000000"/>
          <w:sz w:val="28"/>
        </w:rPr>
        <w:t>
іскерлік бастамашылық жолында заңнамалық, әкімшілік және бюрократиялық кедергілердің
</w:t>
      </w:r>
      <w:r>
        <w:rPr>
          <w:rFonts w:ascii="Times New Roman"/>
          <w:b w:val="false"/>
          <w:i w:val="false"/>
          <w:color w:val="000000"/>
          <w:sz w:val="28"/>
        </w:rPr>
        <w:t>
 қашан және қалай пайда болатынын анықтап алуға, 
</w:t>
      </w:r>
      <w:r>
        <w:rPr>
          <w:rFonts w:ascii="Times New Roman"/>
          <w:b/>
          <w:i w:val="false"/>
          <w:color w:val="000000"/>
          <w:sz w:val="28"/>
        </w:rPr>
        <w:t>
оларды барынша қысқартуға,
</w:t>
      </w:r>
      <w:r>
        <w:rPr>
          <w:rFonts w:ascii="Times New Roman"/>
          <w:b w:val="false"/>
          <w:i w:val="false"/>
          <w:color w:val="000000"/>
          <w:sz w:val="28"/>
        </w:rPr>
        <w:t>
 сондай-ақ 
</w:t>
      </w:r>
      <w:r>
        <w:rPr>
          <w:rFonts w:ascii="Times New Roman"/>
          <w:b/>
          <w:i w:val="false"/>
          <w:color w:val="000000"/>
          <w:sz w:val="28"/>
        </w:rPr>
        <w:t>
шағын және орта бизнес құрылымдарының мемлекет алдында қандай да бір негізсіз есепті болуына жол бермеуге
</w:t>
      </w:r>
      <w:r>
        <w:rPr>
          <w:rFonts w:ascii="Times New Roman"/>
          <w:b w:val="false"/>
          <w:i w:val="false"/>
          <w:color w:val="000000"/>
          <w:sz w:val="28"/>
        </w:rPr>
        <w:t>
 тиіс. Сонымен қатар, салық заңнамасының 
</w:t>
      </w:r>
      <w:r>
        <w:rPr>
          <w:rFonts w:ascii="Times New Roman"/>
          <w:b/>
          <w:i w:val="false"/>
          <w:color w:val="000000"/>
          <w:sz w:val="28"/>
        </w:rPr>
        <w:t>
кәсіпкерліктің дамуын толығымен ынталандыруы,
</w:t>
      </w:r>
      <w:r>
        <w:rPr>
          <w:rFonts w:ascii="Times New Roman"/>
          <w:b w:val="false"/>
          <w:i w:val="false"/>
          <w:color w:val="000000"/>
          <w:sz w:val="28"/>
        </w:rPr>
        <w:t>
 сондай-ақ 
</w:t>
      </w:r>
      <w:r>
        <w:rPr>
          <w:rFonts w:ascii="Times New Roman"/>
          <w:b/>
          <w:i w:val="false"/>
          <w:color w:val="000000"/>
          <w:sz w:val="28"/>
        </w:rPr>
        <w:t>
бизнестің "қалтарыстан" шығуына жәрдемдесуі
</w:t>
      </w:r>
      <w:r>
        <w:rPr>
          <w:rFonts w:ascii="Times New Roman"/>
          <w:b w:val="false"/>
          <w:i w:val="false"/>
          <w:color w:val="000000"/>
          <w:sz w:val="28"/>
        </w:rPr>
        <w:t>
 үшін одан әрі жетілдіре түсу қажет.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Екіншіден,
</w:t>
      </w:r>
      <w:r>
        <w:rPr>
          <w:rFonts w:ascii="Times New Roman"/>
          <w:b w:val="false"/>
          <w:i w:val="false"/>
          <w:color w:val="000080"/>
          <w:sz w:val="28"/>
        </w:rPr>
        <w:t>
</w:t>
      </w:r>
      <w:r>
        <w:rPr>
          <w:rFonts w:ascii="Times New Roman"/>
          <w:b w:val="false"/>
          <w:i w:val="false"/>
          <w:color w:val="000000"/>
          <w:sz w:val="28"/>
        </w:rPr>
        <w:t>
 біз 
</w:t>
      </w:r>
      <w:r>
        <w:rPr>
          <w:rFonts w:ascii="Times New Roman"/>
          <w:b/>
          <w:i w:val="false"/>
          <w:color w:val="000000"/>
          <w:sz w:val="28"/>
        </w:rPr>
        <w:t>
әділ бәсекелестік орта қалыптастыру мен экономикалық ойыншылардың бәріне бірдей жағдай туғызу
</w:t>
      </w:r>
      <w:r>
        <w:rPr>
          <w:rFonts w:ascii="Times New Roman"/>
          <w:b w:val="false"/>
          <w:i w:val="false"/>
          <w:color w:val="000000"/>
          <w:sz w:val="28"/>
        </w:rPr>
        <w:t>
 жөніндегі жұмысты тиянақтауға тиістіміз. Үкіметке антимонополиялық заңнамаға кешенді тексеріс жүргізіп, 
</w:t>
      </w:r>
      <w:r>
        <w:rPr>
          <w:rFonts w:ascii="Times New Roman"/>
          <w:b/>
          <w:i w:val="false"/>
          <w:color w:val="000000"/>
          <w:sz w:val="28"/>
        </w:rPr>
        <w:t>
бәсекені шектеу мен нарыққа қатысушылардың ымыраластығы фактілерін анықтаудың, 
</w:t>
      </w:r>
      <w:r>
        <w:rPr>
          <w:rFonts w:ascii="Times New Roman"/>
          <w:b w:val="false"/>
          <w:i w:val="false"/>
          <w:color w:val="000000"/>
          <w:sz w:val="28"/>
        </w:rPr>
        <w:t>
 экономикамыздың іргелі салаларын "
</w:t>
      </w:r>
      <w:r>
        <w:rPr>
          <w:rFonts w:ascii="Times New Roman"/>
          <w:b/>
          <w:i w:val="false"/>
          <w:color w:val="000000"/>
          <w:sz w:val="28"/>
        </w:rPr>
        <w:t>
жасырын"
</w:t>
      </w:r>
      <w:r>
        <w:rPr>
          <w:rFonts w:ascii="Times New Roman"/>
          <w:b w:val="false"/>
          <w:i w:val="false"/>
          <w:color w:val="000000"/>
          <w:sz w:val="28"/>
        </w:rPr>
        <w:t>
</w:t>
      </w:r>
      <w:r>
        <w:rPr>
          <w:rFonts w:ascii="Times New Roman"/>
          <w:b/>
          <w:i w:val="false"/>
          <w:color w:val="000000"/>
          <w:sz w:val="28"/>
        </w:rPr>
        <w:t>
монополияландыруға жол бермеудің айқын тетіктерін жасауды,
</w:t>
      </w:r>
      <w:r>
        <w:rPr>
          <w:rFonts w:ascii="Times New Roman"/>
          <w:b w:val="false"/>
          <w:i w:val="false"/>
          <w:color w:val="000000"/>
          <w:sz w:val="28"/>
        </w:rPr>
        <w:t>
 сондай-ақ 
</w:t>
      </w:r>
      <w:r>
        <w:rPr>
          <w:rFonts w:ascii="Times New Roman"/>
          <w:b/>
          <w:i w:val="false"/>
          <w:color w:val="000000"/>
          <w:sz w:val="28"/>
        </w:rPr>
        <w:t>
айыппұл санкцияларын қолдану туралы тиісті ұсыныстар әзірлеуді
</w:t>
      </w:r>
      <w:r>
        <w:rPr>
          <w:rFonts w:ascii="Times New Roman"/>
          <w:b w:val="false"/>
          <w:i w:val="false"/>
          <w:color w:val="000000"/>
          <w:sz w:val="28"/>
        </w:rPr>
        <w:t>
 тапсырамын.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Үшіншіден,
</w:t>
      </w:r>
      <w:r>
        <w:rPr>
          <w:rFonts w:ascii="Times New Roman"/>
          <w:b w:val="false"/>
          <w:i w:val="false"/>
          <w:color w:val="000080"/>
          <w:sz w:val="28"/>
        </w:rPr>
        <w:t>
</w:t>
      </w:r>
      <w:r>
        <w:rPr>
          <w:rFonts w:ascii="Times New Roman"/>
          <w:b w:val="false"/>
          <w:i w:val="false"/>
          <w:color w:val="000000"/>
          <w:sz w:val="28"/>
        </w:rPr>
        <w:t>
 біз табиғи монополиялар аясын барынша қысқартуға тиіспіз, біздің тиісті салалардағы бәсекелестік қатынастарды құрылымсыздандыру мен дамытудың жаңа бағдарламаларын жасап, қолданылып жүргендерін жаңалауымыз керек. Экономиканың табиғи монополиялар сақталып қалған телекоммуникациялар мен аэронавигация, темір жол көлігі мен порттар, электр энергетикасы, мұнай мен газ құбыры көлігі, сондай-ақ тұрғын үй коммуналдық шаруашылығы сияқты секторларын реттеу мен бақылау мақсатында тәуелсіз салалық реттегіштер жасақтауымыз керек.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Төртіншіден,
</w:t>
      </w:r>
      <w:r>
        <w:rPr>
          <w:rFonts w:ascii="Times New Roman"/>
          <w:b w:val="false"/>
          <w:i w:val="false"/>
          <w:color w:val="000080"/>
          <w:sz w:val="28"/>
        </w:rPr>
        <w:t>
</w:t>
      </w:r>
      <w:r>
        <w:rPr>
          <w:rFonts w:ascii="Times New Roman"/>
          <w:b w:val="false"/>
          <w:i w:val="false"/>
          <w:color w:val="000000"/>
          <w:sz w:val="28"/>
        </w:rPr>
        <w:t>
 жаңа кәсіпорындар мен компаниялар құру барысын жетілдіру қажет. Мәселен, "
</w:t>
      </w:r>
      <w:r>
        <w:rPr>
          <w:rFonts w:ascii="Times New Roman"/>
          <w:b/>
          <w:i w:val="false"/>
          <w:color w:val="000000"/>
          <w:sz w:val="28"/>
        </w:rPr>
        <w:t>
жалғыз терезе"
</w:t>
      </w:r>
      <w:r>
        <w:rPr>
          <w:rFonts w:ascii="Times New Roman"/>
          <w:b w:val="false"/>
          <w:i w:val="false"/>
          <w:color w:val="000000"/>
          <w:sz w:val="28"/>
        </w:rPr>
        <w:t>
</w:t>
      </w:r>
      <w:r>
        <w:rPr>
          <w:rFonts w:ascii="Times New Roman"/>
          <w:b/>
          <w:i w:val="false"/>
          <w:color w:val="000000"/>
          <w:sz w:val="28"/>
        </w:rPr>
        <w:t>
жүйесінің шеңберінде кәсіпкерге фирманы екі-үш күннің ішінде тіркете алатындай жағдай туғызу
</w:t>
      </w:r>
      <w:r>
        <w:rPr>
          <w:rFonts w:ascii="Times New Roman"/>
          <w:b w:val="false"/>
          <w:i w:val="false"/>
          <w:color w:val="000000"/>
          <w:sz w:val="28"/>
        </w:rPr>
        <w:t>
 керек.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Бесіншіден,
</w:t>
      </w:r>
      <w:r>
        <w:rPr>
          <w:rFonts w:ascii="Times New Roman"/>
          <w:b w:val="false"/>
          <w:i w:val="false"/>
          <w:color w:val="000080"/>
          <w:sz w:val="28"/>
        </w:rPr>
        <w:t>
</w:t>
      </w:r>
      <w:r>
        <w:rPr>
          <w:rFonts w:ascii="Times New Roman"/>
          <w:b w:val="false"/>
          <w:i w:val="false"/>
          <w:color w:val="000000"/>
          <w:sz w:val="28"/>
        </w:rPr>
        <w:t>
 тұрлаулы және серпінді экономикалық өсу үшін біздің 
</w:t>
      </w:r>
      <w:r>
        <w:rPr>
          <w:rFonts w:ascii="Times New Roman"/>
          <w:b/>
          <w:i w:val="false"/>
          <w:color w:val="000000"/>
          <w:sz w:val="28"/>
        </w:rPr>
        <w:t>
Қазақстанның шағын және орта бизнесінің жоғары сапалы өнімдері мен қызметіне сұраныс туғызудың тегершігі ретінде мемлекет пен мемкомпаниялардың ресурстарын жариялы әрі конкурстық негізде белсендірек пайдалануымыз
</w:t>
      </w:r>
      <w:r>
        <w:rPr>
          <w:rFonts w:ascii="Times New Roman"/>
          <w:b w:val="false"/>
          <w:i w:val="false"/>
          <w:color w:val="000000"/>
          <w:sz w:val="28"/>
        </w:rPr>
        <w:t>
 қажет.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Алтыншыдан,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жаңа өндірістерді ашық және жариялы конкурстық негізде дамыту үшін
</w:t>
      </w:r>
      <w:r>
        <w:rPr>
          <w:rFonts w:ascii="Times New Roman"/>
          <w:b w:val="false"/>
          <w:i w:val="false"/>
          <w:color w:val="000000"/>
          <w:sz w:val="28"/>
        </w:rPr>
        <w:t>
 арнаулы бағдарламалар әзірлеу тиімді, онда үздік бизнес-идеялар 
</w:t>
      </w:r>
      <w:r>
        <w:rPr>
          <w:rFonts w:ascii="Times New Roman"/>
          <w:b/>
          <w:i w:val="false"/>
          <w:color w:val="000000"/>
          <w:sz w:val="28"/>
        </w:rPr>
        <w:t>
жаңа бизнес қалыптастыру,
</w:t>
      </w:r>
      <w:r>
        <w:rPr>
          <w:rFonts w:ascii="Times New Roman"/>
          <w:b w:val="false"/>
          <w:i w:val="false"/>
          <w:color w:val="000000"/>
          <w:sz w:val="28"/>
        </w:rPr>
        <w:t>
 айталық, заңгерлік және консультациялық шығындарды жабу үшін 
</w:t>
      </w:r>
      <w:r>
        <w:rPr>
          <w:rFonts w:ascii="Times New Roman"/>
          <w:b/>
          <w:i w:val="false"/>
          <w:color w:val="000000"/>
          <w:sz w:val="28"/>
        </w:rPr>
        <w:t>
қаржылық және техникалық қолдау 
</w:t>
      </w:r>
      <w:r>
        <w:rPr>
          <w:rFonts w:ascii="Times New Roman"/>
          <w:b w:val="false"/>
          <w:i w:val="false"/>
          <w:color w:val="000000"/>
          <w:sz w:val="28"/>
        </w:rPr>
        <w:t>
алар еді. Бұл міндет "Қазына" қорына қатысты деп ойлаймын.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Он төртінші бағыт - Халықаралық талаптарға сай келетін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техникалық стандарттарды жедел әрі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барлық жерлерде енгізу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Қазақстанның 
</w:t>
      </w:r>
      <w:r>
        <w:rPr>
          <w:rFonts w:ascii="Times New Roman"/>
          <w:b/>
          <w:i w:val="false"/>
          <w:color w:val="000000"/>
          <w:sz w:val="28"/>
        </w:rPr>
        <w:t>
халықаралық экономикалық өрістегі бәсекеге толымды қатысуы халықаралық техникалық стандарттар талаптарын
</w:t>
      </w:r>
      <w:r>
        <w:rPr>
          <w:rFonts w:ascii="Times New Roman"/>
          <w:b w:val="false"/>
          <w:i w:val="false"/>
          <w:color w:val="000000"/>
          <w:sz w:val="28"/>
        </w:rPr>
        <w:t>
 орындауды талап етеді.
</w:t>
      </w:r>
      <w:r>
        <w:br/>
      </w:r>
      <w:r>
        <w:rPr>
          <w:rFonts w:ascii="Times New Roman"/>
          <w:b w:val="false"/>
          <w:i w:val="false"/>
          <w:color w:val="000000"/>
          <w:sz w:val="28"/>
        </w:rPr>
        <w:t>
      Техникалық стандарттау 
</w:t>
      </w:r>
      <w:r>
        <w:rPr>
          <w:rFonts w:ascii="Times New Roman"/>
          <w:b/>
          <w:i w:val="false"/>
          <w:color w:val="000000"/>
          <w:sz w:val="28"/>
        </w:rPr>
        <w:t>
өнім мен қызмет сапасын қамтамасыз ету құралы ретінде
</w:t>
      </w:r>
      <w:r>
        <w:rPr>
          <w:rFonts w:ascii="Times New Roman"/>
          <w:b w:val="false"/>
          <w:i w:val="false"/>
          <w:color w:val="000000"/>
          <w:sz w:val="28"/>
        </w:rPr>
        <w:t>
 ғана емес, 
</w:t>
      </w:r>
      <w:r>
        <w:rPr>
          <w:rFonts w:ascii="Times New Roman"/>
          <w:b/>
          <w:i w:val="false"/>
          <w:color w:val="000000"/>
          <w:sz w:val="28"/>
        </w:rPr>
        <w:t>
біздің тауарларымыз бен қызметіміздің
</w:t>
      </w:r>
      <w:r>
        <w:rPr>
          <w:rFonts w:ascii="Times New Roman"/>
          <w:b w:val="false"/>
          <w:i w:val="false"/>
          <w:color w:val="000000"/>
          <w:sz w:val="28"/>
        </w:rPr>
        <w:t>
 жаһандық экономикадағы 
</w:t>
      </w:r>
      <w:r>
        <w:rPr>
          <w:rFonts w:ascii="Times New Roman"/>
          <w:b/>
          <w:i w:val="false"/>
          <w:color w:val="000000"/>
          <w:sz w:val="28"/>
        </w:rPr>
        <w:t>
бәсекеге қабілеттілігін жүзеге асырудың міндетті шарты ретінде де
</w:t>
      </w:r>
      <w:r>
        <w:rPr>
          <w:rFonts w:ascii="Times New Roman"/>
          <w:b w:val="false"/>
          <w:i w:val="false"/>
          <w:color w:val="000000"/>
          <w:sz w:val="28"/>
        </w:rPr>
        <w:t>
 қарастырылуы керек.
</w:t>
      </w:r>
      <w:r>
        <w:br/>
      </w:r>
      <w:r>
        <w:rPr>
          <w:rFonts w:ascii="Times New Roman"/>
          <w:b w:val="false"/>
          <w:i w:val="false"/>
          <w:color w:val="000000"/>
          <w:sz w:val="28"/>
        </w:rPr>
        <w:t>
      Қазақстан экономикасын стандарттау ғылым мен техниканың және практикалық тәжірибенің соңғы жетістіктері негізінде жүргізіліп, 
</w:t>
      </w:r>
      <w:r>
        <w:rPr>
          <w:rFonts w:ascii="Times New Roman"/>
          <w:b/>
          <w:i w:val="false"/>
          <w:color w:val="000000"/>
          <w:sz w:val="28"/>
        </w:rPr>
        <w:t>
көптеген халық шаруашылық, салалық және ішкі өндірістік міндеттердің оңтайлы шешімдерін
</w:t>
      </w:r>
      <w:r>
        <w:rPr>
          <w:rFonts w:ascii="Times New Roman"/>
          <w:b w:val="false"/>
          <w:i w:val="false"/>
          <w:color w:val="000000"/>
          <w:sz w:val="28"/>
        </w:rPr>
        <w:t>
 айқындауға тиіс.
</w:t>
      </w:r>
      <w:r>
        <w:br/>
      </w:r>
      <w:r>
        <w:rPr>
          <w:rFonts w:ascii="Times New Roman"/>
          <w:b w:val="false"/>
          <w:i w:val="false"/>
          <w:color w:val="000000"/>
          <w:sz w:val="28"/>
        </w:rPr>
        <w:t>
      Индустрия және сауда министрлігіне: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біріншіден,
</w:t>
      </w:r>
      <w:r>
        <w:rPr>
          <w:rFonts w:ascii="Times New Roman"/>
          <w:b w:val="false"/>
          <w:i w:val="false"/>
          <w:color w:val="000080"/>
          <w:sz w:val="28"/>
        </w:rPr>
        <w:t>
</w:t>
      </w:r>
      <w:r>
        <w:rPr>
          <w:rFonts w:ascii="Times New Roman"/>
          <w:b w:val="false"/>
          <w:i w:val="false"/>
          <w:color w:val="000000"/>
          <w:sz w:val="28"/>
        </w:rPr>
        <w:t>
 Техникалық реттеу туралы заңды атқару турасында жинақталған іс-тәжірибенің нәтижелерін талдауды; және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екіншіден,
</w:t>
      </w:r>
      <w:r>
        <w:rPr>
          <w:rFonts w:ascii="Times New Roman"/>
          <w:b w:val="false"/>
          <w:i w:val="false"/>
          <w:color w:val="000080"/>
          <w:sz w:val="28"/>
        </w:rPr>
        <w:t>
</w:t>
      </w:r>
      <w:r>
        <w:rPr>
          <w:rFonts w:ascii="Times New Roman"/>
          <w:b w:val="false"/>
          <w:i w:val="false"/>
          <w:color w:val="000000"/>
          <w:sz w:val="28"/>
        </w:rPr>
        <w:t>
 алты айдың ішінде 
</w:t>
      </w:r>
      <w:r>
        <w:rPr>
          <w:rFonts w:ascii="Times New Roman"/>
          <w:b/>
          <w:i w:val="false"/>
          <w:color w:val="000000"/>
          <w:sz w:val="28"/>
        </w:rPr>
        <w:t>
халықаралық стандарттау тәртібі мен ережелерін практикалық қолданысқа енгізу
</w:t>
      </w:r>
      <w:r>
        <w:rPr>
          <w:rFonts w:ascii="Times New Roman"/>
          <w:b w:val="false"/>
          <w:i w:val="false"/>
          <w:color w:val="000000"/>
          <w:sz w:val="28"/>
        </w:rPr>
        <w:t>
 жөнінде жұмыс жүргізуді тапсырамын.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Он бесінші бағыт - Жеке меншік институтын және контрактілік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қатынастарды дамыту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Жеке меншік институты мен контрактілік қатынастарды жан-жақты нығайту жөніндегі бағдарламаны іске асыру жөніндегі жұмысты жалғастыра беру қажеттігін
</w:t>
      </w:r>
      <w:r>
        <w:rPr>
          <w:rFonts w:ascii="Times New Roman"/>
          <w:b w:val="false"/>
          <w:i w:val="false"/>
          <w:color w:val="000000"/>
          <w:sz w:val="28"/>
        </w:rPr>
        <w:t>
 тағы да атап көрсеткім келер еді.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Біріншіден,
</w:t>
      </w:r>
      <w:r>
        <w:rPr>
          <w:rFonts w:ascii="Times New Roman"/>
          <w:b w:val="false"/>
          <w:i w:val="false"/>
          <w:color w:val="000080"/>
          <w:sz w:val="28"/>
        </w:rPr>
        <w:t>
</w:t>
      </w:r>
      <w:r>
        <w:rPr>
          <w:rFonts w:ascii="Times New Roman"/>
          <w:b w:val="false"/>
          <w:i w:val="false"/>
          <w:color w:val="000000"/>
          <w:sz w:val="28"/>
        </w:rPr>
        <w:t>
 бұл салада 
</w:t>
      </w:r>
      <w:r>
        <w:rPr>
          <w:rFonts w:ascii="Times New Roman"/>
          <w:b/>
          <w:i w:val="false"/>
          <w:color w:val="000000"/>
          <w:sz w:val="28"/>
        </w:rPr>
        <w:t>
құқықтық база мен құқық қолданудың іс-тәжірибесін дамыту
</w:t>
      </w:r>
      <w:r>
        <w:rPr>
          <w:rFonts w:ascii="Times New Roman"/>
          <w:b w:val="false"/>
          <w:i w:val="false"/>
          <w:color w:val="000000"/>
          <w:sz w:val="28"/>
        </w:rPr>
        <w:t>
 бірінші кезектегі міндеттердің қатарына жататыны даусыз. Заңнамалық актілердің тиісті дестесін әзірлеуді тапсырамын. Таяуда "Жылжымайтын мүлікке құқықтарды және онымен жасалатын мәмілелерді мемлекеттік тіркеу туралы" (жаңа редакциясы), "Жылжымайтын мүлікке құқықтарды және онымен жасалатын мәмілелерді мемлекеттік тіркеу мәселелері бойынша Қазақстан Республикасының кейбір заңнамалық актілеріне өзгерістер мен толықтырулар енгізу туралы" заң жобалары қабылданады деген ойдамын.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Екіншіден,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барлық деңгейлерде жеке меншік институты мен контрактілік қатынастарға құрмет сезімін тәрбиелеу керек,
</w:t>
      </w:r>
      <w:r>
        <w:rPr>
          <w:rFonts w:ascii="Times New Roman"/>
          <w:b w:val="false"/>
          <w:i w:val="false"/>
          <w:color w:val="000000"/>
          <w:sz w:val="28"/>
        </w:rPr>
        <w:t>
 ол үшін мемлекеттің, білім беру мен сот жүйесінің қолындағы  барлық тұтқалар атаулыны және тағы басқаларын пайдалану қажет. Мен сондай-ақ 
</w:t>
      </w:r>
      <w:r>
        <w:rPr>
          <w:rFonts w:ascii="Times New Roman"/>
          <w:b/>
          <w:i w:val="false"/>
          <w:color w:val="000000"/>
          <w:sz w:val="28"/>
        </w:rPr>
        <w:t>
өзіміздің азаматтық қоғам институттарының сындарлы рөліне
</w:t>
      </w:r>
      <w:r>
        <w:rPr>
          <w:rFonts w:ascii="Times New Roman"/>
          <w:b w:val="false"/>
          <w:i w:val="false"/>
          <w:color w:val="000000"/>
          <w:sz w:val="28"/>
        </w:rPr>
        <w:t>
 үлкен үміт артамын, өйткені жеке меншік институтын нығайту дегеніміз - бір мезгілде адамның құқықтары мен бостандықтарының кепілдіктері үшін негіз қалау деген сөз.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Үшіншіден,
</w:t>
      </w:r>
      <w:r>
        <w:rPr>
          <w:rFonts w:ascii="Times New Roman"/>
          <w:b w:val="false"/>
          <w:i w:val="false"/>
          <w:color w:val="000080"/>
          <w:sz w:val="28"/>
        </w:rPr>
        <w:t>
</w:t>
      </w:r>
      <w:r>
        <w:rPr>
          <w:rFonts w:ascii="Times New Roman"/>
          <w:b w:val="false"/>
          <w:i w:val="false"/>
          <w:color w:val="000000"/>
          <w:sz w:val="28"/>
        </w:rPr>
        <w:t>
 Үкімет 
</w:t>
      </w:r>
      <w:r>
        <w:rPr>
          <w:rFonts w:ascii="Times New Roman"/>
          <w:b/>
          <w:i w:val="false"/>
          <w:color w:val="000000"/>
          <w:sz w:val="28"/>
        </w:rPr>
        <w:t>
мемлекет пен жеке меншік серіктестігінің
</w:t>
      </w:r>
      <w:r>
        <w:rPr>
          <w:rFonts w:ascii="Times New Roman"/>
          <w:b w:val="false"/>
          <w:i w:val="false"/>
          <w:color w:val="000000"/>
          <w:sz w:val="28"/>
        </w:rPr>
        <w:t>
 ережесін айқын анықтайтын 
</w:t>
      </w:r>
      <w:r>
        <w:rPr>
          <w:rFonts w:ascii="Times New Roman"/>
          <w:b/>
          <w:i w:val="false"/>
          <w:color w:val="000000"/>
          <w:sz w:val="28"/>
        </w:rPr>
        <w:t>
контрактілік қатынастарды жетілдіруге
</w:t>
      </w:r>
      <w:r>
        <w:rPr>
          <w:rFonts w:ascii="Times New Roman"/>
          <w:b w:val="false"/>
          <w:i w:val="false"/>
          <w:color w:val="000000"/>
          <w:sz w:val="28"/>
        </w:rPr>
        <w:t>
 қажетті тиісті шаралар қолдануға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Он алтыншы бағыт - Қазақстанды одан әрі индустрияландыру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негіздерін қалыптастыру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Экономиканың өсуін басқаруды біз халықаралық нарықтың осы заманғы талаптарына сай келетін Қазақстанды одан әрі индустрияландыру саясатының негізінде қамтамасыз етуге тиіспіз.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экономиканың өндірістік қуаттармен жарақталуы және еліміздегі негізгі қордың ескіруі проблемасының
</w:t>
      </w:r>
      <w:r>
        <w:rPr>
          <w:rFonts w:ascii="Times New Roman"/>
          <w:b w:val="false"/>
          <w:i w:val="false"/>
          <w:color w:val="000000"/>
          <w:sz w:val="28"/>
        </w:rPr>
        <w:t>
 ауқымын толық көлемінде бағалайтын талдау жүргізу және 
</w:t>
      </w:r>
      <w:r>
        <w:rPr>
          <w:rFonts w:ascii="Times New Roman"/>
          <w:b/>
          <w:i w:val="false"/>
          <w:color w:val="000000"/>
          <w:sz w:val="28"/>
        </w:rPr>
        <w:t>
негізгі құрал-жабдықтарды, өндірістік инфрақұрылым мен технологиялық үдерістерді түбегейлі жаңартуға
</w:t>
      </w:r>
      <w:r>
        <w:rPr>
          <w:rFonts w:ascii="Times New Roman"/>
          <w:b w:val="false"/>
          <w:i w:val="false"/>
          <w:color w:val="000000"/>
          <w:sz w:val="28"/>
        </w:rPr>
        <w:t>
 бағытталған нақты іс-қимыл бағдарламасын әзірлеу керек.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Екіншіден,
</w:t>
      </w:r>
      <w:r>
        <w:rPr>
          <w:rFonts w:ascii="Times New Roman"/>
          <w:b w:val="false"/>
          <w:i w:val="false"/>
          <w:color w:val="000080"/>
          <w:sz w:val="28"/>
        </w:rPr>
        <w:t>
</w:t>
      </w:r>
      <w:r>
        <w:rPr>
          <w:rFonts w:ascii="Times New Roman"/>
          <w:b w:val="false"/>
          <w:i w:val="false"/>
          <w:color w:val="000000"/>
          <w:sz w:val="28"/>
        </w:rPr>
        <w:t>
 неғұрлым 
</w:t>
      </w:r>
      <w:r>
        <w:rPr>
          <w:rFonts w:ascii="Times New Roman"/>
          <w:b/>
          <w:i w:val="false"/>
          <w:color w:val="000000"/>
          <w:sz w:val="28"/>
        </w:rPr>
        <w:t>
басымдықты салалар мен кәсіпорындарды
</w:t>
      </w:r>
      <w:r>
        <w:rPr>
          <w:rFonts w:ascii="Times New Roman"/>
          <w:b w:val="false"/>
          <w:i w:val="false"/>
          <w:color w:val="000000"/>
          <w:sz w:val="28"/>
        </w:rPr>
        <w:t>
  және оларды осы заманғы негізде  индустрияландыру жөніндегі 
</w:t>
      </w:r>
      <w:r>
        <w:rPr>
          <w:rFonts w:ascii="Times New Roman"/>
          <w:b/>
          <w:i w:val="false"/>
          <w:color w:val="000000"/>
          <w:sz w:val="28"/>
        </w:rPr>
        <w:t>
кезек күттірмейтін шаралар жүйесін
</w:t>
      </w:r>
      <w:r>
        <w:rPr>
          <w:rFonts w:ascii="Times New Roman"/>
          <w:b w:val="false"/>
          <w:i w:val="false"/>
          <w:color w:val="000000"/>
          <w:sz w:val="28"/>
        </w:rPr>
        <w:t>
 анықтап алу керек.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Үшіншіден,
</w:t>
      </w:r>
      <w:r>
        <w:rPr>
          <w:rFonts w:ascii="Times New Roman"/>
          <w:b w:val="false"/>
          <w:i w:val="false"/>
          <w:color w:val="000080"/>
          <w:sz w:val="28"/>
        </w:rPr>
        <w:t>
</w:t>
      </w:r>
      <w:r>
        <w:rPr>
          <w:rFonts w:ascii="Times New Roman"/>
          <w:b w:val="false"/>
          <w:i w:val="false"/>
          <w:color w:val="000000"/>
          <w:sz w:val="28"/>
        </w:rPr>
        <w:t>
 одан әрі индустрияландыру барысында 
</w:t>
      </w:r>
      <w:r>
        <w:rPr>
          <w:rFonts w:ascii="Times New Roman"/>
          <w:b/>
          <w:i w:val="false"/>
          <w:color w:val="000000"/>
          <w:sz w:val="28"/>
        </w:rPr>
        <w:t>
жетекші рөл атқаруға тиіс жеке меншік секторды мемлекеттік ынталандыру құралдарын
</w:t>
      </w:r>
      <w:r>
        <w:rPr>
          <w:rFonts w:ascii="Times New Roman"/>
          <w:b w:val="false"/>
          <w:i w:val="false"/>
          <w:color w:val="000000"/>
          <w:sz w:val="28"/>
        </w:rPr>
        <w:t>
 әзірлеу қажет.
</w:t>
      </w:r>
      <w:r>
        <w:br/>
      </w:r>
      <w:r>
        <w:rPr>
          <w:rFonts w:ascii="Times New Roman"/>
          <w:b w:val="false"/>
          <w:i w:val="false"/>
          <w:color w:val="000000"/>
          <w:sz w:val="28"/>
        </w:rPr>
        <w:t>
      Үкіметке 2008 жылдың соңына дейін  Индустриалдық - инновациялық стратегияны дамыту бағытында Экономиканың бәсекеге қабілеттілігі мен экспорттық мүмкіндіктерін сапалық жаңа деңгейге көтеру стратегиясымен етене ұштасатын нысаналы жұмыс жүргізуді тапсырамын.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ІІІ. Еңбек нарығының даму серпіні мен келешегіне сәйкес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келетін білім беру мен кәсіптік қайта даярлаудың халықаралық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стандарттарын қамтамасыз етуге бағытталған мемлекеттік саясат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Он жетінші бағыт - Халықаралық стандарттарға орай бастауыш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орта білім беру, сондай-ақ кадрларды қайта даярлау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жүйесіне жақындай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Біз
</w:t>
      </w:r>
      <w:r>
        <w:rPr>
          <w:rFonts w:ascii="Times New Roman"/>
          <w:b w:val="false"/>
          <w:i w:val="false"/>
          <w:color w:val="000000"/>
          <w:sz w:val="28"/>
        </w:rPr>
        <w:t>
 бүкіл еліміз бойынша әлемдік стандарттар деңгейінде 
</w:t>
      </w:r>
      <w:r>
        <w:rPr>
          <w:rFonts w:ascii="Times New Roman"/>
          <w:b/>
          <w:i w:val="false"/>
          <w:color w:val="000000"/>
          <w:sz w:val="28"/>
        </w:rPr>
        <w:t>
сапалы білім беру қызметін көрсетуге
</w:t>
      </w:r>
      <w:r>
        <w:rPr>
          <w:rFonts w:ascii="Times New Roman"/>
          <w:b w:val="false"/>
          <w:i w:val="false"/>
          <w:color w:val="000000"/>
          <w:sz w:val="28"/>
        </w:rPr>
        <w:t>
 қол жеткізуіміз керек.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3 ауысымдық оқытуды жою керек.
</w:t>
      </w:r>
      <w:r>
        <w:rPr>
          <w:rFonts w:ascii="Times New Roman"/>
          <w:b w:val="false"/>
          <w:i w:val="false"/>
          <w:color w:val="000000"/>
          <w:sz w:val="28"/>
        </w:rPr>
        <w:t>
 Таяудағы үш жылдың өзінде 
</w:t>
      </w:r>
      <w:r>
        <w:rPr>
          <w:rFonts w:ascii="Times New Roman"/>
          <w:b/>
          <w:i w:val="false"/>
          <w:color w:val="000000"/>
          <w:sz w:val="28"/>
        </w:rPr>
        <w:t>
мемлекеттік-жекеменшік серіктестік негізінде Қазақстанның өңірлерінде 100 мектеп салу қажет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Екіншіден,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оқытудың тиімділігін, әр оқушының білім мен білігі деңгейін бағалаудың бірыңғай жүйесін жасау
</w:t>
      </w:r>
      <w:r>
        <w:rPr>
          <w:rFonts w:ascii="Times New Roman"/>
          <w:b w:val="false"/>
          <w:i w:val="false"/>
          <w:color w:val="000000"/>
          <w:sz w:val="28"/>
        </w:rPr>
        <w:t>
 керек.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он-лайн тәртібінде оқыту
</w:t>
      </w:r>
      <w:r>
        <w:rPr>
          <w:rFonts w:ascii="Times New Roman"/>
          <w:b w:val="false"/>
          <w:i w:val="false"/>
          <w:color w:val="000000"/>
          <w:sz w:val="28"/>
        </w:rPr>
        <w:t>
 тәжірибесін дамытып, елімізде 
</w:t>
      </w:r>
      <w:r>
        <w:rPr>
          <w:rFonts w:ascii="Times New Roman"/>
          <w:b/>
          <w:i w:val="false"/>
          <w:color w:val="000000"/>
          <w:sz w:val="28"/>
        </w:rPr>
        <w:t>
оқулық теледидар
</w:t>
      </w:r>
      <w:r>
        <w:rPr>
          <w:rFonts w:ascii="Times New Roman"/>
          <w:b w:val="false"/>
          <w:i w:val="false"/>
          <w:color w:val="000000"/>
          <w:sz w:val="28"/>
        </w:rPr>
        <w:t>
 құру қажет.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Төртіншіден,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оқу жоспарларына жаратылыстану ғылымдары бойынша, бірінші кезекте, математика мен ақпараттанудан қосымша сағаттар немесе пәндер енгізу
</w:t>
      </w:r>
      <w:r>
        <w:rPr>
          <w:rFonts w:ascii="Times New Roman"/>
          <w:b w:val="false"/>
          <w:i w:val="false"/>
          <w:color w:val="000000"/>
          <w:sz w:val="28"/>
        </w:rPr>
        <w:t>
 керек.
</w:t>
      </w:r>
      <w:r>
        <w:br/>
      </w:r>
      <w:r>
        <w:rPr>
          <w:rFonts w:ascii="Times New Roman"/>
          <w:b w:val="false"/>
          <w:i w:val="false"/>
          <w:color w:val="000000"/>
          <w:sz w:val="28"/>
        </w:rPr>
        <w:t>
      Сонымен қатар жаратылыстану ғылыми бейініндегі арнаулы сыныптар жүйесін құруды көздеген жөн. Үкімет осы бағытқа қажетті инвестициялар тартудың тетіктерін әзірлейтін болсын.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Бесіншіден,
</w:t>
      </w:r>
      <w:r>
        <w:rPr>
          <w:rFonts w:ascii="Times New Roman"/>
          <w:b w:val="false"/>
          <w:i w:val="false"/>
          <w:color w:val="000080"/>
          <w:sz w:val="28"/>
        </w:rPr>
        <w:t>
</w:t>
      </w:r>
      <w:r>
        <w:rPr>
          <w:rFonts w:ascii="Times New Roman"/>
          <w:b w:val="false"/>
          <w:i w:val="false"/>
          <w:color w:val="000000"/>
          <w:sz w:val="28"/>
        </w:rPr>
        <w:t>
 мектептерге 
</w:t>
      </w:r>
      <w:r>
        <w:rPr>
          <w:rFonts w:ascii="Times New Roman"/>
          <w:b/>
          <w:i w:val="false"/>
          <w:color w:val="000000"/>
          <w:sz w:val="28"/>
        </w:rPr>
        <w:t>
ағылшын тілінің
</w:t>
      </w:r>
      <w:r>
        <w:rPr>
          <w:rFonts w:ascii="Times New Roman"/>
          <w:b w:val="false"/>
          <w:i w:val="false"/>
          <w:color w:val="000000"/>
          <w:sz w:val="28"/>
        </w:rPr>
        <w:t>
 шетелдік оқытушыларын тарту қажет. Кез келген ортанқол мектептің балаларға ең жоғары деңгейде шет тілін оқып үйренуіне жағдай жасайтындай дәрежесіне қол жеткізуіміз міндет.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Алтыншыдан,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жұмыстың жоғары нәтижелеріне қол жеткізген мектептерге гранттар тағайындау жөнінде мемлекеттік конкурстар жүйесін енгізу туралы ойластырған жөн,
</w:t>
      </w:r>
      <w:r>
        <w:rPr>
          <w:rFonts w:ascii="Times New Roman"/>
          <w:b w:val="false"/>
          <w:i w:val="false"/>
          <w:color w:val="000000"/>
          <w:sz w:val="28"/>
        </w:rPr>
        <w:t>
 айталық, оларды аз қамтылған отбасындағы оқушыларға арналған стипендияларды қаржыландыру түрінде беруге болар еді.
</w:t>
      </w:r>
      <w:r>
        <w:br/>
      </w:r>
      <w:r>
        <w:rPr>
          <w:rFonts w:ascii="Times New Roman"/>
          <w:b w:val="false"/>
          <w:i w:val="false"/>
          <w:color w:val="000000"/>
          <w:sz w:val="28"/>
        </w:rPr>
        <w:t>
</w:t>
      </w:r>
      <w:r>
        <w:rPr>
          <w:rFonts w:ascii="Times New Roman"/>
          <w:b/>
          <w:i w:val="false"/>
          <w:color w:val="000000"/>
          <w:sz w:val="28"/>
        </w:rPr>
        <w:t>
Үздік оқытушылардың жұмысын бағалау мен оларға сыйақы төлеу жүйесін
</w:t>
      </w:r>
      <w:r>
        <w:rPr>
          <w:rFonts w:ascii="Times New Roman"/>
          <w:b w:val="false"/>
          <w:i w:val="false"/>
          <w:color w:val="000000"/>
          <w:sz w:val="28"/>
        </w:rPr>
        <w:t>
 ерекше мұқият зерделеген де жөн.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Он сегізінші бағыт - Оқу орындарын халықаралық стандарттар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деңгейінде аттестациялауды енгізу, жоғары білім беру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саласында дәл және инженерлік ғылымды басым дамыту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Біріншіден,
</w:t>
      </w:r>
      <w:r>
        <w:rPr>
          <w:rFonts w:ascii="Times New Roman"/>
          <w:b w:val="false"/>
          <w:i w:val="false"/>
          <w:color w:val="000080"/>
          <w:sz w:val="28"/>
        </w:rPr>
        <w:t>
</w:t>
      </w:r>
      <w:r>
        <w:rPr>
          <w:rFonts w:ascii="Times New Roman"/>
          <w:b w:val="false"/>
          <w:i w:val="false"/>
          <w:color w:val="000000"/>
          <w:sz w:val="28"/>
        </w:rPr>
        <w:t>
 Үкімет әрбір жоғары оқу орнындағы білім беру сапасын әділ бағалауға мүмкіндік беретін 
</w:t>
      </w:r>
      <w:r>
        <w:rPr>
          <w:rFonts w:ascii="Times New Roman"/>
          <w:b/>
          <w:i w:val="false"/>
          <w:color w:val="000000"/>
          <w:sz w:val="28"/>
        </w:rPr>
        <w:t>
халықаралық деңгейде оқу орнын аттестациялау жүйесін енгізуге
</w:t>
      </w:r>
      <w:r>
        <w:rPr>
          <w:rFonts w:ascii="Times New Roman"/>
          <w:b w:val="false"/>
          <w:i w:val="false"/>
          <w:color w:val="000000"/>
          <w:sz w:val="28"/>
        </w:rPr>
        <w:t>
 тиіс. 
</w:t>
      </w:r>
      <w:r>
        <w:rPr>
          <w:rFonts w:ascii="Times New Roman"/>
          <w:b/>
          <w:i w:val="false"/>
          <w:color w:val="000000"/>
          <w:sz w:val="28"/>
        </w:rPr>
        <w:t>
Жоғары білім беру ұйымдарын
</w:t>
      </w:r>
      <w:r>
        <w:rPr>
          <w:rFonts w:ascii="Times New Roman"/>
          <w:b w:val="false"/>
          <w:i w:val="false"/>
          <w:color w:val="000000"/>
          <w:sz w:val="28"/>
        </w:rPr>
        <w:t>
</w:t>
      </w:r>
      <w:r>
        <w:rPr>
          <w:rFonts w:ascii="Times New Roman"/>
          <w:b/>
          <w:i w:val="false"/>
          <w:color w:val="000000"/>
          <w:sz w:val="28"/>
        </w:rPr>
        <w:t>
халықаралық тіркеу үшін
</w:t>
      </w:r>
      <w:r>
        <w:rPr>
          <w:rFonts w:ascii="Times New Roman"/>
          <w:b w:val="false"/>
          <w:i w:val="false"/>
          <w:color w:val="000000"/>
          <w:sz w:val="28"/>
        </w:rPr>
        <w:t>
 беделді агенттіктерді тарту жөнінде де ойланған жөн.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Екіншіден,
</w:t>
      </w:r>
      <w:r>
        <w:rPr>
          <w:rFonts w:ascii="Times New Roman"/>
          <w:b w:val="false"/>
          <w:i w:val="false"/>
          <w:color w:val="000080"/>
          <w:sz w:val="28"/>
        </w:rPr>
        <w:t>
</w:t>
      </w:r>
      <w:r>
        <w:rPr>
          <w:rFonts w:ascii="Times New Roman"/>
          <w:b w:val="false"/>
          <w:i w:val="false"/>
          <w:color w:val="000000"/>
          <w:sz w:val="28"/>
        </w:rPr>
        <w:t>
 ғылымды құрылымдық реформалау шеңберінде 
</w:t>
      </w:r>
      <w:r>
        <w:rPr>
          <w:rFonts w:ascii="Times New Roman"/>
          <w:b/>
          <w:i w:val="false"/>
          <w:color w:val="000000"/>
          <w:sz w:val="28"/>
        </w:rPr>
        <w:t>
бірқатар академиялық ғылыми мекемелерді алдыңғы қатарлы жоғары оқу орындарымен біріктірген тиімді,
</w:t>
      </w:r>
      <w:r>
        <w:rPr>
          <w:rFonts w:ascii="Times New Roman"/>
          <w:b w:val="false"/>
          <w:i w:val="false"/>
          <w:color w:val="000000"/>
          <w:sz w:val="28"/>
        </w:rPr>
        <w:t>
 мұның өзі білім беру мен ғылыми зерттеу жұмысын ұштастыратын университеттер құруға негіз болар еді.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Үшіншіден,
</w:t>
      </w:r>
      <w:r>
        <w:rPr>
          <w:rFonts w:ascii="Times New Roman"/>
          <w:b w:val="false"/>
          <w:i w:val="false"/>
          <w:color w:val="000080"/>
          <w:sz w:val="28"/>
        </w:rPr>
        <w:t>
</w:t>
      </w:r>
      <w:r>
        <w:rPr>
          <w:rFonts w:ascii="Times New Roman"/>
          <w:b w:val="false"/>
          <w:i w:val="false"/>
          <w:color w:val="000000"/>
          <w:sz w:val="28"/>
        </w:rPr>
        <w:t>
 Үкімет 
</w:t>
      </w:r>
      <w:r>
        <w:rPr>
          <w:rFonts w:ascii="Times New Roman"/>
          <w:b/>
          <w:i w:val="false"/>
          <w:color w:val="000000"/>
          <w:sz w:val="28"/>
        </w:rPr>
        <w:t>
оқытудың мамандандырылған бағдарламалары мен дәл және инженерлік ғылымдардың ғылыми-қолданбалы орталықтарын дамыту
</w:t>
      </w:r>
      <w:r>
        <w:rPr>
          <w:rFonts w:ascii="Times New Roman"/>
          <w:b w:val="false"/>
          <w:i w:val="false"/>
          <w:color w:val="000000"/>
          <w:sz w:val="28"/>
        </w:rPr>
        <w:t>
 үшін тиісті нормативтік құқықтық база әзірлеуге тиіс.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Төртіншіден,
</w:t>
      </w:r>
      <w:r>
        <w:rPr>
          <w:rFonts w:ascii="Times New Roman"/>
          <w:b w:val="false"/>
          <w:i w:val="false"/>
          <w:color w:val="000080"/>
          <w:sz w:val="28"/>
        </w:rPr>
        <w:t>
</w:t>
      </w:r>
      <w:r>
        <w:rPr>
          <w:rFonts w:ascii="Times New Roman"/>
          <w:b w:val="false"/>
          <w:i w:val="false"/>
          <w:color w:val="000000"/>
          <w:sz w:val="28"/>
        </w:rPr>
        <w:t>
 Білім және ғылым министрлігі мен Үкіметтің тиісті құрылымдары 
</w:t>
      </w:r>
      <w:r>
        <w:rPr>
          <w:rFonts w:ascii="Times New Roman"/>
          <w:b/>
          <w:i w:val="false"/>
          <w:color w:val="000000"/>
          <w:sz w:val="28"/>
        </w:rPr>
        <w:t>
ғылыми-техникалық оқыту бағдарламасын әзірлеп, ақша қаражатын тиімді пайдалану мен ғылыми және қолданбалы зерттеулердің қосарластығын еңсеру арқылы ғылыми, конструкторлық және технологиялық жұмыстардың салааралық үйлестірілуін  нығайту қағидаттары бойынша оның іске асырылуын бақылауға
</w:t>
      </w:r>
      <w:r>
        <w:rPr>
          <w:rFonts w:ascii="Times New Roman"/>
          <w:b w:val="false"/>
          <w:i w:val="false"/>
          <w:color w:val="000000"/>
          <w:sz w:val="28"/>
        </w:rPr>
        <w:t>
 алуы керек.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Бесіншіден,
</w:t>
      </w:r>
      <w:r>
        <w:rPr>
          <w:rFonts w:ascii="Times New Roman"/>
          <w:b w:val="false"/>
          <w:i w:val="false"/>
          <w:color w:val="000080"/>
          <w:sz w:val="28"/>
        </w:rPr>
        <w:t>
</w:t>
      </w:r>
      <w:r>
        <w:rPr>
          <w:rFonts w:ascii="Times New Roman"/>
          <w:b w:val="false"/>
          <w:i w:val="false"/>
          <w:color w:val="000000"/>
          <w:sz w:val="28"/>
        </w:rPr>
        <w:t>
 біздің 
</w:t>
      </w:r>
      <w:r>
        <w:rPr>
          <w:rFonts w:ascii="Times New Roman"/>
          <w:b/>
          <w:i w:val="false"/>
          <w:color w:val="000000"/>
          <w:sz w:val="28"/>
        </w:rPr>
        <w:t>
шетелдердің мемлекеттік даму институттарын белсендірек тартып, сонымен қатар жеке меншік сектордың математикалық және ғылыми білім беруге кірігуі мен инвестицияларын көтермелеп 
</w:t>
      </w:r>
      <w:r>
        <w:rPr>
          <w:rFonts w:ascii="Times New Roman"/>
          <w:b w:val="false"/>
          <w:i w:val="false"/>
          <w:color w:val="000000"/>
          <w:sz w:val="28"/>
        </w:rPr>
        <w:t>
отыруымыз қажет.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Алтыншыдан,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біз үшін барынша мүдделілік туғызып отырған білім беру салаларына шетел ғалымдары мен оқытушыларын белсендірек тарту
</w:t>
      </w:r>
      <w:r>
        <w:rPr>
          <w:rFonts w:ascii="Times New Roman"/>
          <w:b w:val="false"/>
          <w:i w:val="false"/>
          <w:color w:val="000000"/>
          <w:sz w:val="28"/>
        </w:rPr>
        <w:t>
 өзіміздің білікті оқытушылар құрамы мен инженер-педагог кадрлардың санын ұлғайту жөніндегі стратегиямыздың  құрамдас бөлігі болуы керек.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Жетіншіден,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ақпараттық технологиялар мен ақпаратты таратудың жаңа нысандарына бағдарланған мамандандырылған білім беру бағыттарын құру
</w:t>
      </w:r>
      <w:r>
        <w:rPr>
          <w:rFonts w:ascii="Times New Roman"/>
          <w:b w:val="false"/>
          <w:i w:val="false"/>
          <w:color w:val="000000"/>
          <w:sz w:val="28"/>
        </w:rPr>
        <w:t>
 міндеті де алдымызда тұр.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Он тоғызыншы бағыт - "Парасатты экономика" негіздерін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қалыптастыру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Дүниешаруашылық байланыстары жүйесіне белсене кіріккен осы заманғы белді мемлекеттердің барлығы дерлік бәрін де "парасатты экономиканың" жолына тіккен еді. Ондай экономика құру үшін, ең алдымен, 
</w:t>
      </w:r>
      <w:r>
        <w:rPr>
          <w:rFonts w:ascii="Times New Roman"/>
          <w:b/>
          <w:i w:val="false"/>
          <w:color w:val="000000"/>
          <w:sz w:val="28"/>
        </w:rPr>
        <w:t>
өзіміздің "адами қазынамызды" молайтуымыз
</w:t>
      </w:r>
      <w:r>
        <w:rPr>
          <w:rFonts w:ascii="Times New Roman"/>
          <w:b w:val="false"/>
          <w:i w:val="false"/>
          <w:color w:val="000000"/>
          <w:sz w:val="28"/>
        </w:rPr>
        <w:t>
 керек екені анық.
</w:t>
      </w:r>
      <w:r>
        <w:br/>
      </w:r>
      <w:r>
        <w:rPr>
          <w:rFonts w:ascii="Times New Roman"/>
          <w:b w:val="false"/>
          <w:i w:val="false"/>
          <w:color w:val="000000"/>
          <w:sz w:val="28"/>
        </w:rPr>
        <w:t>
      Бастапқы кезеңде біз мыналарға назар аударуымыз керек: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Біріншіден,
</w:t>
      </w:r>
      <w:r>
        <w:rPr>
          <w:rFonts w:ascii="Times New Roman"/>
          <w:b w:val="false"/>
          <w:i w:val="false"/>
          <w:color w:val="000080"/>
          <w:sz w:val="28"/>
        </w:rPr>
        <w:t>
</w:t>
      </w:r>
      <w:r>
        <w:rPr>
          <w:rFonts w:ascii="Times New Roman"/>
          <w:b w:val="false"/>
          <w:i w:val="false"/>
          <w:color w:val="000000"/>
          <w:sz w:val="28"/>
        </w:rPr>
        <w:t>
 тұтас алғанда 
</w:t>
      </w:r>
      <w:r>
        <w:rPr>
          <w:rFonts w:ascii="Times New Roman"/>
          <w:b/>
          <w:i w:val="false"/>
          <w:color w:val="000000"/>
          <w:sz w:val="28"/>
        </w:rPr>
        <w:t>
әлемдік технологиялық даму деңгейіне сәйкес өзіміздің жаңа экономикамызға қажетті білімнің баршаға ортақ базасын ұдайы жаңартып отыру үшін
</w:t>
      </w:r>
      <w:r>
        <w:rPr>
          <w:rFonts w:ascii="Times New Roman"/>
          <w:b w:val="false"/>
          <w:i w:val="false"/>
          <w:color w:val="000000"/>
          <w:sz w:val="28"/>
        </w:rPr>
        <w:t>
 ілгері талаптар қойып, тиісті инфрақұрылым қалыптастыру қажет.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Екіншіден,
</w:t>
      </w:r>
      <w:r>
        <w:rPr>
          <w:rFonts w:ascii="Times New Roman"/>
          <w:b w:val="false"/>
          <w:i w:val="false"/>
          <w:color w:val="000080"/>
          <w:sz w:val="28"/>
        </w:rPr>
        <w:t>
</w:t>
      </w:r>
      <w:r>
        <w:rPr>
          <w:rFonts w:ascii="Times New Roman"/>
          <w:b w:val="false"/>
          <w:i w:val="false"/>
          <w:color w:val="000000"/>
          <w:sz w:val="28"/>
        </w:rPr>
        <w:t>
 білім беру бағдарламаларын іске асыру мен ғылыми қолданбалы зерттеулер жүргізу үшін 
</w:t>
      </w:r>
      <w:r>
        <w:rPr>
          <w:rFonts w:ascii="Times New Roman"/>
          <w:b/>
          <w:i w:val="false"/>
          <w:color w:val="000000"/>
          <w:sz w:val="28"/>
        </w:rPr>
        <w:t>
инновациялық білім беру консорциумдарын құруға
</w:t>
      </w:r>
      <w:r>
        <w:rPr>
          <w:rFonts w:ascii="Times New Roman"/>
          <w:b w:val="false"/>
          <w:i w:val="false"/>
          <w:color w:val="000000"/>
          <w:sz w:val="28"/>
        </w:rPr>
        <w:t>
 тікелей қолдау көрсету міндет.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ғылыми-зерттеу институттары мен жоғары оқу орындарының мемлекеттің немесе жеке меншік сектордың ғылыми-зерттеу және тәжірибелік-конструкторлық жұмыстарға тапсырыстарын, гранттар, бірлескен ғылыми басылымдар және т.б. алу үшін
</w:t>
      </w:r>
      <w:r>
        <w:rPr>
          <w:rFonts w:ascii="Times New Roman"/>
          <w:b w:val="false"/>
          <w:i w:val="false"/>
          <w:color w:val="000000"/>
          <w:sz w:val="28"/>
        </w:rPr>
        <w:t>
 бірлесіп, конкурстарға қатысу практикасын кеңейте беру қажет.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Төртіншіден,
</w:t>
      </w:r>
      <w:r>
        <w:rPr>
          <w:rFonts w:ascii="Times New Roman"/>
          <w:b w:val="false"/>
          <w:i w:val="false"/>
          <w:color w:val="000080"/>
          <w:sz w:val="28"/>
        </w:rPr>
        <w:t>
</w:t>
      </w:r>
      <w:r>
        <w:rPr>
          <w:rFonts w:ascii="Times New Roman"/>
          <w:b w:val="false"/>
          <w:i w:val="false"/>
          <w:color w:val="000000"/>
          <w:sz w:val="28"/>
        </w:rPr>
        <w:t>
 жаңа технологиялар беруші компанияларға осы технологиялармен 
</w:t>
      </w:r>
      <w:r>
        <w:rPr>
          <w:rFonts w:ascii="Times New Roman"/>
          <w:b/>
          <w:i w:val="false"/>
          <w:color w:val="000000"/>
          <w:sz w:val="28"/>
        </w:rPr>
        <w:t>
жұмыс істеуге тиіс қазақстандық құрамды міндетті түрде оқытуды
</w:t>
      </w:r>
      <w:r>
        <w:rPr>
          <w:rFonts w:ascii="Times New Roman"/>
          <w:b w:val="false"/>
          <w:i w:val="false"/>
          <w:color w:val="000000"/>
          <w:sz w:val="28"/>
        </w:rPr>
        <w:t>
 ұсынған жөн.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Бесіншіден,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кәсіпкерлердің жеке меншік сектордың ғылыми-технологиялық қамтылуы мен бәсекеге қабілеттілігіне мүдделі болуына
</w:t>
      </w:r>
      <w:r>
        <w:rPr>
          <w:rFonts w:ascii="Times New Roman"/>
          <w:b w:val="false"/>
          <w:i w:val="false"/>
          <w:color w:val="000000"/>
          <w:sz w:val="28"/>
        </w:rPr>
        <w:t>
 қажетті алғышарттар туғызу да маңызды. Сондай-ақ кәсіпкерлердің қазақстандық мамандарды оқыту 
</w:t>
      </w:r>
      <w:r>
        <w:rPr>
          <w:rFonts w:ascii="Times New Roman"/>
          <w:b/>
          <w:i w:val="false"/>
          <w:color w:val="000000"/>
          <w:sz w:val="28"/>
        </w:rPr>
        <w:t>
жөніндегі контрактілік міндеттемелерін орындауын қалтқысыз бақылап отырудың да
</w:t>
      </w:r>
      <w:r>
        <w:rPr>
          <w:rFonts w:ascii="Times New Roman"/>
          <w:b w:val="false"/>
          <w:i w:val="false"/>
          <w:color w:val="000000"/>
          <w:sz w:val="28"/>
        </w:rPr>
        <w:t>
 маңызы үлкен.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ІV. Осы заманғы әлеуметтік саясат: басты назарда -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адамдардың сұранысы мен қажеттіліктері және жұмыс орындарын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жасақтау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Осыдан екі жыл бұрын біз дәйекті әлеуметтік жаңаруға қарай бет бұрдық. Көп нәрселерге қол жеткіздік.
</w:t>
      </w:r>
      <w:r>
        <w:br/>
      </w:r>
      <w:r>
        <w:rPr>
          <w:rFonts w:ascii="Times New Roman"/>
          <w:b w:val="false"/>
          <w:i w:val="false"/>
          <w:color w:val="000000"/>
          <w:sz w:val="28"/>
        </w:rPr>
        <w:t>
      Біз үшін ең бастысы - 
</w:t>
      </w:r>
      <w:r>
        <w:rPr>
          <w:rFonts w:ascii="Times New Roman"/>
          <w:b/>
          <w:i w:val="false"/>
          <w:color w:val="000000"/>
          <w:sz w:val="28"/>
        </w:rPr>
        <w:t>
маңызды әрі көкейкесті өмірлік қағидаттарды іске асыру үшін қазақстандықтарға: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 отбасын қамсыздандыру;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 тұрғын үй иелену;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 денсаулықты нығайту;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 зейнетақыға жинақтаулар қалыптастыру жөнінде барлық қажетті жағдайлар туғызу болып табылады.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Өзіміздің алдыңғы тәжірибемізден және әлемнің басқа елдерінің тәжірибесінен біз екі маңызды қорытынды шығара аламыз.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Бірінші.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Мемлекет тарапынан халықты әлеуметтік қолдау ол нысаналы әрі атаулы сипат алған жағдайда ғана нәтижелі болады. 
</w:t>
      </w:r>
      <w:r>
        <w:rPr>
          <w:rFonts w:ascii="Times New Roman"/>
          <w:b w:val="false"/>
          <w:i w:val="false"/>
          <w:color w:val="000000"/>
          <w:sz w:val="28"/>
        </w:rPr>
        <w:t>
Мемлекет 
</w:t>
      </w:r>
      <w:r>
        <w:rPr>
          <w:rFonts w:ascii="Times New Roman"/>
          <w:b/>
          <w:i w:val="false"/>
          <w:color w:val="000000"/>
          <w:sz w:val="28"/>
        </w:rPr>
        <w:t>
қоғамның осындай көмекке шынында зәру мүшелерін қолдауға міндетті және сол үшін жауапкершілікті іс жүзінде өзіне алып отыр,
</w:t>
      </w:r>
      <w:r>
        <w:rPr>
          <w:rFonts w:ascii="Times New Roman"/>
          <w:b w:val="false"/>
          <w:i w:val="false"/>
          <w:color w:val="000000"/>
          <w:sz w:val="28"/>
        </w:rPr>
        <w:t>
 олар, ең алдымен: балалар, көп балалы аналар, ардагерлер, мүгедектер.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Екінші.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Ең пәрменді әлеуметтік саясат өнімді еңбекке ынталандыру және жаңа жұмыс орындарын жасақтау болып келді, әрі солай болып қала береді.
</w:t>
      </w:r>
      <w:r>
        <w:rPr>
          <w:rFonts w:ascii="Times New Roman"/>
          <w:b w:val="false"/>
          <w:i w:val="false"/>
          <w:color w:val="000000"/>
          <w:sz w:val="28"/>
        </w:rPr>
        <w:t>
 Біз, ең алдымен, 
</w:t>
      </w:r>
      <w:r>
        <w:rPr>
          <w:rFonts w:ascii="Times New Roman"/>
          <w:b/>
          <w:i w:val="false"/>
          <w:color w:val="000000"/>
          <w:sz w:val="28"/>
        </w:rPr>
        <w:t>
қандай да бір себептермен жұмысынан айрылып қалған адамдардың еңбекке оралуына нақты мүмкіндіктер туғызуымыз,
</w:t>
      </w:r>
      <w:r>
        <w:rPr>
          <w:rFonts w:ascii="Times New Roman"/>
          <w:b w:val="false"/>
          <w:i w:val="false"/>
          <w:color w:val="000000"/>
          <w:sz w:val="28"/>
        </w:rPr>
        <w:t>
 олардың жаңа мамандық алуына жағдай жасауымыз керек. Сонымен қатар жастар ортасында  жұмысшы мамандықтарының, әсіресе өнеркәсіптегі мамандықтың беделін асырып, кеңінен насихаттауды қайтадан қолға алуымыз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Жиырмасыншы бағыт - Тұрғын үйдің қол жететіндей болуын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қамтамасыз ету және жылжымайтын мүлік нарығын дамыту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саласындағы дәйекті саясат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Біріншіден,
</w:t>
      </w:r>
      <w:r>
        <w:rPr>
          <w:rFonts w:ascii="Times New Roman"/>
          <w:b w:val="false"/>
          <w:i w:val="false"/>
          <w:color w:val="000080"/>
          <w:sz w:val="28"/>
        </w:rPr>
        <w:t>
</w:t>
      </w:r>
      <w:r>
        <w:rPr>
          <w:rFonts w:ascii="Times New Roman"/>
          <w:b w:val="false"/>
          <w:i w:val="false"/>
          <w:color w:val="000000"/>
          <w:sz w:val="28"/>
        </w:rPr>
        <w:t>
 Үкімет талдау жасап, Тұрғын үй-коммуналдық саласы бағдарламасының: 
</w:t>
      </w:r>
      <w:r>
        <w:rPr>
          <w:rFonts w:ascii="Times New Roman"/>
          <w:b/>
          <w:i w:val="false"/>
          <w:color w:val="000000"/>
          <w:sz w:val="28"/>
        </w:rPr>
        <w:t>
құрылыс индустриясын дамыту, қол жетерлік жалға берілетін  тұрғын үй кешендерін салу, жер учаскелерін бөлу ресімдерінің ашықтығын қамтамасыз ету, жеке тұрғын үй құрылысының дамуын ынталандыру
</w:t>
      </w:r>
      <w:r>
        <w:rPr>
          <w:rFonts w:ascii="Times New Roman"/>
          <w:b w:val="false"/>
          <w:i w:val="false"/>
          <w:color w:val="000000"/>
          <w:sz w:val="28"/>
        </w:rPr>
        <w:t>
 сияқты бағыттарын іске асыруды мүмкіндігінше жеделдетуге тиіс.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Екіншіден,
</w:t>
      </w:r>
      <w:r>
        <w:rPr>
          <w:rFonts w:ascii="Times New Roman"/>
          <w:b w:val="false"/>
          <w:i w:val="false"/>
          <w:color w:val="000080"/>
          <w:sz w:val="28"/>
        </w:rPr>
        <w:t>
</w:t>
      </w:r>
      <w:r>
        <w:rPr>
          <w:rFonts w:ascii="Times New Roman"/>
          <w:b w:val="false"/>
          <w:i w:val="false"/>
          <w:color w:val="000000"/>
          <w:sz w:val="28"/>
        </w:rPr>
        <w:t>
 халықаралық сапа стандарттарына көшу жолымен 
</w:t>
      </w:r>
      <w:r>
        <w:rPr>
          <w:rFonts w:ascii="Times New Roman"/>
          <w:b/>
          <w:i w:val="false"/>
          <w:color w:val="000000"/>
          <w:sz w:val="28"/>
        </w:rPr>
        <w:t>
құрылыстың және құрылыс нысандарына қызмет көрсетудің сапасын арттыру мәселесі
</w:t>
      </w:r>
      <w:r>
        <w:rPr>
          <w:rFonts w:ascii="Times New Roman"/>
          <w:b w:val="false"/>
          <w:i w:val="false"/>
          <w:color w:val="000000"/>
          <w:sz w:val="28"/>
        </w:rPr>
        <w:t>
 шешімін таппай келеді.
</w:t>
      </w:r>
      <w:r>
        <w:br/>
      </w:r>
      <w:r>
        <w:rPr>
          <w:rFonts w:ascii="Times New Roman"/>
          <w:b w:val="false"/>
          <w:i w:val="false"/>
          <w:color w:val="000000"/>
          <w:sz w:val="28"/>
        </w:rPr>
        <w:t>
      Үкіметтің және тиісті министрліктердің алдында  елімізде  
</w:t>
      </w:r>
      <w:r>
        <w:rPr>
          <w:rFonts w:ascii="Times New Roman"/>
          <w:b/>
          <w:i w:val="false"/>
          <w:color w:val="000000"/>
          <w:sz w:val="28"/>
        </w:rPr>
        <w:t>
жылжымайтын мүліктің нақты, бәсекеге қабілетті әрі ашық нарығын құру жөнінде 
</w:t>
      </w:r>
      <w:r>
        <w:rPr>
          <w:rFonts w:ascii="Times New Roman"/>
          <w:b w:val="false"/>
          <w:i w:val="false"/>
          <w:color w:val="000000"/>
          <w:sz w:val="28"/>
        </w:rPr>
        <w:t>
маңызды міндет тұр. Бұл нарық халықтың тұрғын үй алуына неғұрлым қолайлы жағдайлар туғызылуын, сатып алушыға мәміленің шарттары мен бағасы туралы толық ақпарат берілуі, қаржы ұйымдарына тиімді кредит құралдарын дамыту мүмкіндігін қамтамасыз етуге тиіс.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жылжымайтын мүлікпен сауда-саттық жасасу саласында әкімшілік және заңнамалық талаптардың қарапайым әрі түсінікті  болғаны жөн.
</w:t>
      </w:r>
      <w:r>
        <w:rPr>
          <w:rFonts w:ascii="Times New Roman"/>
          <w:b w:val="false"/>
          <w:i w:val="false"/>
          <w:color w:val="000000"/>
          <w:sz w:val="28"/>
        </w:rPr>
        <w:t>
 Сондай-ақ 
</w:t>
      </w:r>
      <w:r>
        <w:rPr>
          <w:rFonts w:ascii="Times New Roman"/>
          <w:b/>
          <w:i w:val="false"/>
          <w:color w:val="000000"/>
          <w:sz w:val="28"/>
        </w:rPr>
        <w:t>
жер учаскелерін ресімдеу жөніндегі шаруаны оңайлату, сондай-ақ оларды беру тәртібінің ашықтығы туралы
</w:t>
      </w:r>
      <w:r>
        <w:rPr>
          <w:rFonts w:ascii="Times New Roman"/>
          <w:b w:val="false"/>
          <w:i w:val="false"/>
          <w:color w:val="000000"/>
          <w:sz w:val="28"/>
        </w:rPr>
        <w:t>
 мәселені де шешкен дұрыс.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Төртіншіден,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жылжымайтын мүлікке құқықтарды және онымен жасалатын мәмілелерді мемлекеттік тіркеу жүйесін жетілдіру жөнінде шаралар
</w:t>
      </w:r>
      <w:r>
        <w:rPr>
          <w:rFonts w:ascii="Times New Roman"/>
          <w:b w:val="false"/>
          <w:i w:val="false"/>
          <w:color w:val="000000"/>
          <w:sz w:val="28"/>
        </w:rPr>
        <w:t>
 қолдану, сондай-ақ жылжымайтын мүлікті 
</w:t>
      </w:r>
      <w:r>
        <w:rPr>
          <w:rFonts w:ascii="Times New Roman"/>
          <w:b/>
          <w:i w:val="false"/>
          <w:color w:val="000000"/>
          <w:sz w:val="28"/>
        </w:rPr>
        <w:t>
бағалаудың тиімді әдістемесін
</w:t>
      </w:r>
      <w:r>
        <w:rPr>
          <w:rFonts w:ascii="Times New Roman"/>
          <w:b w:val="false"/>
          <w:i w:val="false"/>
          <w:color w:val="000000"/>
          <w:sz w:val="28"/>
        </w:rPr>
        <w:t>
 әзірлеу қажет.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Бесіншіден,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кең ауқымды тұрғын үй құрылысын жүргізу үшін қосымша көтермелеу көздерін жасау
</w:t>
      </w:r>
      <w:r>
        <w:rPr>
          <w:rFonts w:ascii="Times New Roman"/>
          <w:b w:val="false"/>
          <w:i w:val="false"/>
          <w:color w:val="000000"/>
          <w:sz w:val="28"/>
        </w:rPr>
        <w:t>
 мүмкіндіктерін де бағалау керек.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Алтыншыдан,
</w:t>
      </w:r>
      <w:r>
        <w:rPr>
          <w:rFonts w:ascii="Times New Roman"/>
          <w:b w:val="false"/>
          <w:i w:val="false"/>
          <w:color w:val="000080"/>
          <w:sz w:val="28"/>
        </w:rPr>
        <w:t>
</w:t>
      </w:r>
      <w:r>
        <w:rPr>
          <w:rFonts w:ascii="Times New Roman"/>
          <w:b w:val="false"/>
          <w:i w:val="false"/>
          <w:color w:val="000000"/>
          <w:sz w:val="28"/>
        </w:rPr>
        <w:t>
 Үкімет жылжымайтын мүліктің халықаралық нарығындағы үрдістерді саралап, озық халықаралық тәжірибенің негізінде 
</w:t>
      </w:r>
      <w:r>
        <w:rPr>
          <w:rFonts w:ascii="Times New Roman"/>
          <w:b/>
          <w:i w:val="false"/>
          <w:color w:val="000000"/>
          <w:sz w:val="28"/>
        </w:rPr>
        <w:t>
жалға берілетін тұрғын үй құрылысын одан әрі жүргізуді қаржыландыру мен жеке меншік тұрғын үй салуды ынталандырудың
</w:t>
      </w:r>
      <w:r>
        <w:rPr>
          <w:rFonts w:ascii="Times New Roman"/>
          <w:b w:val="false"/>
          <w:i w:val="false"/>
          <w:color w:val="000000"/>
          <w:sz w:val="28"/>
        </w:rPr>
        <w:t>
 ұтымды құралдарын жасауға тиіс.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Жетіншіден,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ипотекалық кредиттеуге қатысты қызмет көрсететін сақтандыру компанияларын ынталандырудың
</w:t>
      </w:r>
      <w:r>
        <w:rPr>
          <w:rFonts w:ascii="Times New Roman"/>
          <w:b w:val="false"/>
          <w:i w:val="false"/>
          <w:color w:val="000000"/>
          <w:sz w:val="28"/>
        </w:rPr>
        <w:t>
 заңнамалық негізін жасақтау да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Жиырма бірінші бағыт - Медициналық қызмет көрсету сапасын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жақсарту және денсаулық сақтаудың жоғары технологиялық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жүйесін дамыту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денсаулық сақтау саласындағы басқару, қаржыландыру, үйлестіру мен бақылау тетіктерін қайта саралау арқылы
</w:t>
      </w:r>
      <w:r>
        <w:rPr>
          <w:rFonts w:ascii="Times New Roman"/>
          <w:b w:val="false"/>
          <w:i w:val="false"/>
          <w:color w:val="000000"/>
          <w:sz w:val="28"/>
        </w:rPr>
        <w:t>
 медициналық қызметтің нәтижелілігі мен сапасын арттыруға жету керек деп санаймын. Сонымен қатар 
</w:t>
      </w:r>
      <w:r>
        <w:rPr>
          <w:rFonts w:ascii="Times New Roman"/>
          <w:b/>
          <w:i w:val="false"/>
          <w:color w:val="000000"/>
          <w:sz w:val="28"/>
        </w:rPr>
        <w:t>
медицина мекемелерінің қоғам алдындағы ашық есептілігі
</w:t>
      </w:r>
      <w:r>
        <w:rPr>
          <w:rFonts w:ascii="Times New Roman"/>
          <w:b w:val="false"/>
          <w:i w:val="false"/>
          <w:color w:val="000000"/>
          <w:sz w:val="28"/>
        </w:rPr>
        <w:t>
 жүйесін де, әрі 
</w:t>
      </w:r>
      <w:r>
        <w:rPr>
          <w:rFonts w:ascii="Times New Roman"/>
          <w:b/>
          <w:i w:val="false"/>
          <w:color w:val="000000"/>
          <w:sz w:val="28"/>
        </w:rPr>
        <w:t>
ішкі бақылау мен сыртқы аудит жүйесін де
</w:t>
      </w:r>
      <w:r>
        <w:rPr>
          <w:rFonts w:ascii="Times New Roman"/>
          <w:b w:val="false"/>
          <w:i w:val="false"/>
          <w:color w:val="000000"/>
          <w:sz w:val="28"/>
        </w:rPr>
        <w:t>
 енгізген жөн.
</w:t>
      </w:r>
      <w:r>
        <w:br/>
      </w:r>
      <w:r>
        <w:rPr>
          <w:rFonts w:ascii="Times New Roman"/>
          <w:b w:val="false"/>
          <w:i w:val="false"/>
          <w:color w:val="000000"/>
          <w:sz w:val="28"/>
        </w:rPr>
        <w:t>
      Сайып келгенде, медициналық қызметтің мемлекет көрсететін  бөлігін анықтап беретін уақыт жетті әрі оны жеке қызмет көрсетумен шатастырмаған жөн. Екінші жағынан,  жеке медицинаның дамуына да мүмкіндік беру керек.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Екіншіден,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орташа өмір жасының ұзақтығы
</w:t>
      </w:r>
      <w:r>
        <w:rPr>
          <w:rFonts w:ascii="Times New Roman"/>
          <w:b w:val="false"/>
          <w:i w:val="false"/>
          <w:color w:val="000000"/>
          <w:sz w:val="28"/>
        </w:rPr>
        <w:t>
 деңгейін арттыру, 
</w:t>
      </w:r>
      <w:r>
        <w:rPr>
          <w:rFonts w:ascii="Times New Roman"/>
          <w:b/>
          <w:i w:val="false"/>
          <w:color w:val="000000"/>
          <w:sz w:val="28"/>
        </w:rPr>
        <w:t>
ана мен бала өлімі көрсеткіштерін
</w:t>
      </w:r>
      <w:r>
        <w:rPr>
          <w:rFonts w:ascii="Times New Roman"/>
          <w:b w:val="false"/>
          <w:i w:val="false"/>
          <w:color w:val="000000"/>
          <w:sz w:val="28"/>
        </w:rPr>
        <w:t>
 төмендету, 
</w:t>
      </w:r>
      <w:r>
        <w:rPr>
          <w:rFonts w:ascii="Times New Roman"/>
          <w:b/>
          <w:i w:val="false"/>
          <w:color w:val="000000"/>
          <w:sz w:val="28"/>
        </w:rPr>
        <w:t>
туберкулезбен сырқаттану және АҚТҚ/ЖҚТБ дертіне шалдығудың
</w:t>
      </w:r>
      <w:r>
        <w:rPr>
          <w:rFonts w:ascii="Times New Roman"/>
          <w:b w:val="false"/>
          <w:i w:val="false"/>
          <w:color w:val="000000"/>
          <w:sz w:val="28"/>
        </w:rPr>
        <w:t>
 етек алуын тежеуге бағытталған бағдарламалар әзірлеу керек.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бастапқы медициналық даярлық барлық мектептер мен университеттер оқу жоспарының міндетті бөлігіне
</w:t>
      </w:r>
      <w:r>
        <w:rPr>
          <w:rFonts w:ascii="Times New Roman"/>
          <w:b w:val="false"/>
          <w:i w:val="false"/>
          <w:color w:val="000000"/>
          <w:sz w:val="28"/>
        </w:rPr>
        <w:t>
 айналуға тиіс. Осыған байланысты халықтың 
</w:t>
      </w:r>
      <w:r>
        <w:rPr>
          <w:rFonts w:ascii="Times New Roman"/>
          <w:b/>
          <w:i w:val="false"/>
          <w:color w:val="000000"/>
          <w:sz w:val="28"/>
        </w:rPr>
        <w:t>
салауатты өмір салты мен денсаулық сақтау мәселелері жөніндегі білімі мен хабардарлығын
</w:t>
      </w:r>
      <w:r>
        <w:rPr>
          <w:rFonts w:ascii="Times New Roman"/>
          <w:b w:val="false"/>
          <w:i w:val="false"/>
          <w:color w:val="000000"/>
          <w:sz w:val="28"/>
        </w:rPr>
        <w:t>
 арттыра беру міндет. Халық арасында спорттың бұқаралық сипат алуына және спортты насихаттауға ерекше ден қою керек.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Төртіншіден,
</w:t>
      </w:r>
      <w:r>
        <w:rPr>
          <w:rFonts w:ascii="Times New Roman"/>
          <w:b w:val="false"/>
          <w:i w:val="false"/>
          <w:color w:val="000080"/>
          <w:sz w:val="28"/>
        </w:rPr>
        <w:t>
</w:t>
      </w:r>
      <w:r>
        <w:rPr>
          <w:rFonts w:ascii="Times New Roman"/>
          <w:b w:val="false"/>
          <w:i w:val="false"/>
          <w:color w:val="000000"/>
          <w:sz w:val="28"/>
        </w:rPr>
        <w:t>
 таяудағы үш жылдың өзінде 
</w:t>
      </w:r>
      <w:r>
        <w:rPr>
          <w:rFonts w:ascii="Times New Roman"/>
          <w:b/>
          <w:i w:val="false"/>
          <w:color w:val="000000"/>
          <w:sz w:val="28"/>
        </w:rPr>
        <w:t>
мемлекеттік - жекеменшік  серіктестік тетігін пайдалану арқылы Қазақстан өңірлерінде 100 аурухана
</w:t>
      </w:r>
      <w:r>
        <w:rPr>
          <w:rFonts w:ascii="Times New Roman"/>
          <w:b w:val="false"/>
          <w:i w:val="false"/>
          <w:color w:val="000000"/>
          <w:sz w:val="28"/>
        </w:rPr>
        <w:t>
 салынатын болады.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Бесіншіден,
</w:t>
      </w:r>
      <w:r>
        <w:rPr>
          <w:rFonts w:ascii="Times New Roman"/>
          <w:b w:val="false"/>
          <w:i w:val="false"/>
          <w:color w:val="000080"/>
          <w:sz w:val="28"/>
        </w:rPr>
        <w:t>
</w:t>
      </w:r>
      <w:r>
        <w:rPr>
          <w:rFonts w:ascii="Times New Roman"/>
          <w:b w:val="false"/>
          <w:i w:val="false"/>
          <w:color w:val="000000"/>
          <w:sz w:val="28"/>
        </w:rPr>
        <w:t>
 Қазақстанның санитарлық инфрақұрылымына байыпты назар салып, 
</w:t>
      </w:r>
      <w:r>
        <w:rPr>
          <w:rFonts w:ascii="Times New Roman"/>
          <w:b/>
          <w:i w:val="false"/>
          <w:color w:val="000000"/>
          <w:sz w:val="28"/>
        </w:rPr>
        <w:t>
барлық елді мекендерді сапалы ауыз сумен қамтамасыз ету міндет.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Алтыншыдан,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халықтың қолы жетерлік медициналық және медициналық сақтандыру қызметтерінің бәсекелестік нарығын дамыту үшін көтермелеу
</w:t>
      </w:r>
      <w:r>
        <w:rPr>
          <w:rFonts w:ascii="Times New Roman"/>
          <w:b w:val="false"/>
          <w:i w:val="false"/>
          <w:color w:val="000000"/>
          <w:sz w:val="28"/>
        </w:rPr>
        <w:t>
 шаралары әзірленуі шарт.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Жетіншіден,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дәрігерлер мен медицина қызметкерлерін оқыту, аттестациялау мен даярлаудың халықаралық стандарттарына жедел қарқынмен
</w:t>
      </w:r>
      <w:r>
        <w:rPr>
          <w:rFonts w:ascii="Times New Roman"/>
          <w:b w:val="false"/>
          <w:i w:val="false"/>
          <w:color w:val="000000"/>
          <w:sz w:val="28"/>
        </w:rPr>
        <w:t>
 көшу қажет. Сонымен қатар біліктілік санатының деңгейіне, мамандығының түріне және жүктелетін міндетінің ауқымына қарай 
</w:t>
      </w:r>
      <w:r>
        <w:rPr>
          <w:rFonts w:ascii="Times New Roman"/>
          <w:b/>
          <w:i w:val="false"/>
          <w:color w:val="000000"/>
          <w:sz w:val="28"/>
        </w:rPr>
        <w:t>
медицина қызметкерлерінің еңбегіне ақы төлеудің ынталандырушы жүйесін енгізуді
</w:t>
      </w:r>
      <w:r>
        <w:rPr>
          <w:rFonts w:ascii="Times New Roman"/>
          <w:b w:val="false"/>
          <w:i w:val="false"/>
          <w:color w:val="000000"/>
          <w:sz w:val="28"/>
        </w:rPr>
        <w:t>
 де дәйекті ойластырған дұрыс.
</w:t>
      </w:r>
      <w:r>
        <w:br/>
      </w:r>
      <w:r>
        <w:rPr>
          <w:rFonts w:ascii="Times New Roman"/>
          <w:b w:val="false"/>
          <w:i w:val="false"/>
          <w:color w:val="000000"/>
          <w:sz w:val="28"/>
        </w:rPr>
        <w:t>
      Біз осымен бір мезгілде халықтың қалың топтарының қолы жететін 
</w:t>
      </w:r>
      <w:r>
        <w:rPr>
          <w:rFonts w:ascii="Times New Roman"/>
          <w:b/>
          <w:i w:val="false"/>
          <w:color w:val="000000"/>
          <w:sz w:val="28"/>
        </w:rPr>
        <w:t>
жоғары технологиялық денсаулық сақтау жүйесін 
</w:t>
      </w:r>
      <w:r>
        <w:rPr>
          <w:rFonts w:ascii="Times New Roman"/>
          <w:b w:val="false"/>
          <w:i w:val="false"/>
          <w:color w:val="000000"/>
          <w:sz w:val="28"/>
        </w:rPr>
        <w:t>
жасақтауға кірісуге тиіспіз. Бұл үшін: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Біріншіден,
</w:t>
      </w:r>
      <w:r>
        <w:rPr>
          <w:rFonts w:ascii="Times New Roman"/>
          <w:b w:val="false"/>
          <w:i w:val="false"/>
          <w:color w:val="000080"/>
          <w:sz w:val="28"/>
        </w:rPr>
        <w:t>
</w:t>
      </w:r>
      <w:r>
        <w:rPr>
          <w:rFonts w:ascii="Times New Roman"/>
          <w:b w:val="false"/>
          <w:i w:val="false"/>
          <w:color w:val="000000"/>
          <w:sz w:val="28"/>
        </w:rPr>
        <w:t>
 Денсаулық сақтау министрлігі, бірінші кезекте, 
</w:t>
      </w:r>
      <w:r>
        <w:rPr>
          <w:rFonts w:ascii="Times New Roman"/>
          <w:b/>
          <w:i w:val="false"/>
          <w:color w:val="000000"/>
          <w:sz w:val="28"/>
        </w:rPr>
        <w:t>
мектепке дейінгі мекемелер мен мектептерде  осы заманғы және жоғары технологиялық сырқаттың алдын алу мен анықтау қызметін жетілдіру, науқастарға медициналық консультациялар беру, әлеуметтік сипаты бар сырқаттарды емдеу мен сауықтыру жүйесін әзірлеуге
</w:t>
      </w:r>
      <w:r>
        <w:rPr>
          <w:rFonts w:ascii="Times New Roman"/>
          <w:b w:val="false"/>
          <w:i w:val="false"/>
          <w:color w:val="000000"/>
          <w:sz w:val="28"/>
        </w:rPr>
        <w:t>
 тиіс. 
</w:t>
      </w:r>
      <w:r>
        <w:rPr>
          <w:rFonts w:ascii="Times New Roman"/>
          <w:b/>
          <w:i w:val="false"/>
          <w:color w:val="000000"/>
          <w:sz w:val="28"/>
        </w:rPr>
        <w:t>
Сондай-ақ дертті ерте анықтау мен одан сақтандыру жөніндегі жоғары технологиялы орталықтардың құрылуын көтермелеп отыру
</w:t>
      </w:r>
      <w:r>
        <w:rPr>
          <w:rFonts w:ascii="Times New Roman"/>
          <w:b w:val="false"/>
          <w:i w:val="false"/>
          <w:color w:val="000000"/>
          <w:sz w:val="28"/>
        </w:rPr>
        <w:t>
 қажет.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Екіншіден,
</w:t>
      </w:r>
      <w:r>
        <w:rPr>
          <w:rFonts w:ascii="Times New Roman"/>
          <w:b w:val="false"/>
          <w:i w:val="false"/>
          <w:color w:val="000080"/>
          <w:sz w:val="28"/>
        </w:rPr>
        <w:t>
</w:t>
      </w:r>
      <w:r>
        <w:rPr>
          <w:rFonts w:ascii="Times New Roman"/>
          <w:b w:val="false"/>
          <w:i w:val="false"/>
          <w:color w:val="000000"/>
          <w:sz w:val="28"/>
        </w:rPr>
        <w:t>
 мемлекет денсаулық сақтау органдарына 
</w:t>
      </w:r>
      <w:r>
        <w:rPr>
          <w:rFonts w:ascii="Times New Roman"/>
          <w:b/>
          <w:i w:val="false"/>
          <w:color w:val="000000"/>
          <w:sz w:val="28"/>
        </w:rPr>
        <w:t>
жоғары сапалы ақпараттық технологиялар жүйесін дамытуға
</w:t>
      </w:r>
      <w:r>
        <w:rPr>
          <w:rFonts w:ascii="Times New Roman"/>
          <w:b w:val="false"/>
          <w:i w:val="false"/>
          <w:color w:val="000000"/>
          <w:sz w:val="28"/>
        </w:rPr>
        <w:t>
, соның ішінде 
</w:t>
      </w:r>
      <w:r>
        <w:rPr>
          <w:rFonts w:ascii="Times New Roman"/>
          <w:b/>
          <w:i w:val="false"/>
          <w:color w:val="000000"/>
          <w:sz w:val="28"/>
        </w:rPr>
        <w:t>
науқастардың ұлттық электрондық медициналық картотекасын жасау арқылы
</w:t>
      </w:r>
      <w:r>
        <w:rPr>
          <w:rFonts w:ascii="Times New Roman"/>
          <w:b w:val="false"/>
          <w:i w:val="false"/>
          <w:color w:val="000000"/>
          <w:sz w:val="28"/>
        </w:rPr>
        <w:t>
 жәрдемдесуі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Жиырма екінші бағыт - Жинақтаушы зейнетақы жүйесін дамыту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Үкімет 
</w:t>
      </w:r>
      <w:r>
        <w:rPr>
          <w:rFonts w:ascii="Times New Roman"/>
          <w:b/>
          <w:i w:val="false"/>
          <w:color w:val="000000"/>
          <w:sz w:val="28"/>
        </w:rPr>
        <w:t>
Жинақтаушы зейнетақы жүйесін одан әрі жетілдіру жөнінде
</w:t>
      </w:r>
      <w:r>
        <w:rPr>
          <w:rFonts w:ascii="Times New Roman"/>
          <w:b w:val="false"/>
          <w:i w:val="false"/>
          <w:color w:val="000000"/>
          <w:sz w:val="28"/>
        </w:rPr>
        <w:t>
 ұсыныстар әзірлеуге тиіс.
</w:t>
      </w:r>
      <w:r>
        <w:br/>
      </w:r>
      <w:r>
        <w:rPr>
          <w:rFonts w:ascii="Times New Roman"/>
          <w:b w:val="false"/>
          <w:i w:val="false"/>
          <w:color w:val="000000"/>
          <w:sz w:val="28"/>
        </w:rPr>
        <w:t>
      Неғұрлым өзекті міндеттер мыналар: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зейнетақылық жинақтаулардың сақталуы мен кәрілік жеткен кезде олардың жетерлік мөлшерде болуы жөнінде мемлекеттік кепілдіктерді
</w:t>
      </w:r>
      <w:r>
        <w:rPr>
          <w:rFonts w:ascii="Times New Roman"/>
          <w:b w:val="false"/>
          <w:i w:val="false"/>
          <w:color w:val="000000"/>
          <w:sz w:val="28"/>
        </w:rPr>
        <w:t>
 қамтамасыз ету.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Екіншіден,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халықты жинақтаушы зейнетақы жүйесімен барынша қамту.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Жаңа Кезеңнің ығытына қарай саяси және әкімшілік даму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Жиырма үшінші бағыт - Саяси жүйені дамыту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Жаңа кезеңдегі негізгі міндет - 
</w:t>
      </w:r>
      <w:r>
        <w:rPr>
          <w:rFonts w:ascii="Times New Roman"/>
          <w:b/>
          <w:i w:val="false"/>
          <w:color w:val="000000"/>
          <w:sz w:val="28"/>
        </w:rPr>
        <w:t>
жалпыға танылған демократиялық құндылықтар мен өзіміздің көпұлтты және көпконфессиялы қоғамымыздың дәстүрлері үйлесімді ұштасатын ашық, демократиялық және құқықтық мемлекеттің негіздерін одан әрі нығайта беру.
</w:t>
      </w:r>
      <w:r>
        <w:rPr>
          <w:rFonts w:ascii="Times New Roman"/>
          <w:b w:val="false"/>
          <w:i w:val="false"/>
          <w:color w:val="000000"/>
          <w:sz w:val="28"/>
        </w:rPr>
        <w:t>
</w:t>
      </w:r>
      <w:r>
        <w:br/>
      </w:r>
      <w:r>
        <w:rPr>
          <w:rFonts w:ascii="Times New Roman"/>
          <w:b w:val="false"/>
          <w:i w:val="false"/>
          <w:color w:val="000000"/>
          <w:sz w:val="28"/>
        </w:rPr>
        <w:t>
      Дамуымыздың негізгі бағыттары, ең алдымен, мыналар:
</w:t>
      </w:r>
      <w:r>
        <w:br/>
      </w:r>
      <w:r>
        <w:rPr>
          <w:rFonts w:ascii="Times New Roman"/>
          <w:b w:val="false"/>
          <w:i w:val="false"/>
          <w:color w:val="000000"/>
          <w:sz w:val="28"/>
        </w:rPr>
        <w:t>
      - мемлекеттік билік тармақтары арасындағы өзара ықпалдастық тиімділігін арттырып,  
</w:t>
      </w:r>
      <w:r>
        <w:rPr>
          <w:rFonts w:ascii="Times New Roman"/>
          <w:b/>
          <w:i w:val="false"/>
          <w:color w:val="000000"/>
          <w:sz w:val="28"/>
        </w:rPr>
        <w:t>
тежемелік пен тепе-теңдік жүйесін нығайта беру; 
</w:t>
      </w:r>
      <w:r>
        <w:rPr>
          <w:rFonts w:ascii="Times New Roman"/>
          <w:b w:val="false"/>
          <w:i w:val="false"/>
          <w:color w:val="000000"/>
          <w:sz w:val="28"/>
        </w:rPr>
        <w:t>
</w:t>
      </w:r>
      <w:r>
        <w:br/>
      </w:r>
      <w:r>
        <w:rPr>
          <w:rFonts w:ascii="Times New Roman"/>
          <w:b w:val="false"/>
          <w:i w:val="false"/>
          <w:color w:val="000000"/>
          <w:sz w:val="28"/>
        </w:rPr>
        <w:t>
      - 
</w:t>
      </w:r>
      <w:r>
        <w:rPr>
          <w:rFonts w:ascii="Times New Roman"/>
          <w:b/>
          <w:i w:val="false"/>
          <w:color w:val="000000"/>
          <w:sz w:val="28"/>
        </w:rPr>
        <w:t>
биліктің өкілді органдарының өкілеттіктерін кеңейте беру;
</w:t>
      </w:r>
      <w:r>
        <w:rPr>
          <w:rFonts w:ascii="Times New Roman"/>
          <w:b w:val="false"/>
          <w:i w:val="false"/>
          <w:color w:val="000000"/>
          <w:sz w:val="28"/>
        </w:rPr>
        <w:t>
</w:t>
      </w:r>
      <w:r>
        <w:br/>
      </w:r>
      <w:r>
        <w:rPr>
          <w:rFonts w:ascii="Times New Roman"/>
          <w:b w:val="false"/>
          <w:i w:val="false"/>
          <w:color w:val="000000"/>
          <w:sz w:val="28"/>
        </w:rPr>
        <w:t>
      - 
</w:t>
      </w:r>
      <w:r>
        <w:rPr>
          <w:rFonts w:ascii="Times New Roman"/>
          <w:b/>
          <w:i w:val="false"/>
          <w:color w:val="000000"/>
          <w:sz w:val="28"/>
        </w:rPr>
        <w:t>
саяси партиялардың рөлін арттыру, азаматтық қоғам институттарын дамыту
</w:t>
      </w:r>
      <w:r>
        <w:rPr>
          <w:rFonts w:ascii="Times New Roman"/>
          <w:b w:val="false"/>
          <w:i w:val="false"/>
          <w:color w:val="000000"/>
          <w:sz w:val="28"/>
        </w:rPr>
        <w:t>
 үшін қолайлы жағдайлар туғызу; 
</w:t>
      </w:r>
      <w:r>
        <w:br/>
      </w:r>
      <w:r>
        <w:rPr>
          <w:rFonts w:ascii="Times New Roman"/>
          <w:b w:val="false"/>
          <w:i w:val="false"/>
          <w:color w:val="000000"/>
          <w:sz w:val="28"/>
        </w:rPr>
        <w:t>
      - 
</w:t>
      </w:r>
      <w:r>
        <w:rPr>
          <w:rFonts w:ascii="Times New Roman"/>
          <w:b/>
          <w:i w:val="false"/>
          <w:color w:val="000000"/>
          <w:sz w:val="28"/>
        </w:rPr>
        <w:t>
меморгандар жұмысының тиімділігі мен ашықтығын арттыру;
</w:t>
      </w:r>
      <w:r>
        <w:rPr>
          <w:rFonts w:ascii="Times New Roman"/>
          <w:b w:val="false"/>
          <w:i w:val="false"/>
          <w:color w:val="000000"/>
          <w:sz w:val="28"/>
        </w:rPr>
        <w:t>
</w:t>
      </w:r>
      <w:r>
        <w:br/>
      </w:r>
      <w:r>
        <w:rPr>
          <w:rFonts w:ascii="Times New Roman"/>
          <w:b w:val="false"/>
          <w:i w:val="false"/>
          <w:color w:val="000000"/>
          <w:sz w:val="28"/>
        </w:rPr>
        <w:t>
      - 
</w:t>
      </w:r>
      <w:r>
        <w:rPr>
          <w:rFonts w:ascii="Times New Roman"/>
          <w:b/>
          <w:i w:val="false"/>
          <w:color w:val="000000"/>
          <w:sz w:val="28"/>
        </w:rPr>
        <w:t>
мемлекеттік шешімдер әзірлеу үдерісіне жұртшылықтың қатысуын қамтамасыз ету жолында
</w:t>
      </w:r>
      <w:r>
        <w:rPr>
          <w:rFonts w:ascii="Times New Roman"/>
          <w:b w:val="false"/>
          <w:i w:val="false"/>
          <w:color w:val="000000"/>
          <w:sz w:val="28"/>
        </w:rPr>
        <w:t>
 атқарушы билік құрылымдарын реформалау; 
</w:t>
      </w:r>
      <w:r>
        <w:br/>
      </w:r>
      <w:r>
        <w:rPr>
          <w:rFonts w:ascii="Times New Roman"/>
          <w:b w:val="false"/>
          <w:i w:val="false"/>
          <w:color w:val="000000"/>
          <w:sz w:val="28"/>
        </w:rPr>
        <w:t>
      - 
</w:t>
      </w:r>
      <w:r>
        <w:rPr>
          <w:rFonts w:ascii="Times New Roman"/>
          <w:b/>
          <w:i w:val="false"/>
          <w:color w:val="000000"/>
          <w:sz w:val="28"/>
        </w:rPr>
        <w:t>
адамның құқықтары мен бостандықтарын қорғаудың институционалдық тетіктерін
</w:t>
      </w:r>
      <w:r>
        <w:rPr>
          <w:rFonts w:ascii="Times New Roman"/>
          <w:b w:val="false"/>
          <w:i w:val="false"/>
          <w:color w:val="000000"/>
          <w:sz w:val="28"/>
        </w:rPr>
        <w:t>
 одан әрі нығайта беру; 
</w:t>
      </w:r>
      <w:r>
        <w:br/>
      </w:r>
      <w:r>
        <w:rPr>
          <w:rFonts w:ascii="Times New Roman"/>
          <w:b w:val="false"/>
          <w:i w:val="false"/>
          <w:color w:val="000000"/>
          <w:sz w:val="28"/>
        </w:rPr>
        <w:t>
      - 
</w:t>
      </w:r>
      <w:r>
        <w:rPr>
          <w:rFonts w:ascii="Times New Roman"/>
          <w:b/>
          <w:i w:val="false"/>
          <w:color w:val="000000"/>
          <w:sz w:val="28"/>
        </w:rPr>
        <w:t>
жергілікті өзін-өзі басқарудың дамуы үшін
</w:t>
      </w:r>
      <w:r>
        <w:rPr>
          <w:rFonts w:ascii="Times New Roman"/>
          <w:b w:val="false"/>
          <w:i w:val="false"/>
          <w:color w:val="000000"/>
          <w:sz w:val="28"/>
        </w:rPr>
        <w:t>
 жағдай туғызу; 
</w:t>
      </w:r>
      <w:r>
        <w:br/>
      </w:r>
      <w:r>
        <w:rPr>
          <w:rFonts w:ascii="Times New Roman"/>
          <w:b w:val="false"/>
          <w:i w:val="false"/>
          <w:color w:val="000000"/>
          <w:sz w:val="28"/>
        </w:rPr>
        <w:t>
      - 
</w:t>
      </w:r>
      <w:r>
        <w:rPr>
          <w:rFonts w:ascii="Times New Roman"/>
          <w:b/>
          <w:i w:val="false"/>
          <w:color w:val="000000"/>
          <w:sz w:val="28"/>
        </w:rPr>
        <w:t>
БАҚ-тың үйлесімді дамуына
</w:t>
      </w:r>
      <w:r>
        <w:rPr>
          <w:rFonts w:ascii="Times New Roman"/>
          <w:b w:val="false"/>
          <w:i w:val="false"/>
          <w:color w:val="000000"/>
          <w:sz w:val="28"/>
        </w:rPr>
        <w:t>
 жәрдемдесу.
</w:t>
      </w:r>
      <w:r>
        <w:br/>
      </w:r>
      <w:r>
        <w:rPr>
          <w:rFonts w:ascii="Times New Roman"/>
          <w:b w:val="false"/>
          <w:i w:val="false"/>
          <w:color w:val="000000"/>
          <w:sz w:val="28"/>
        </w:rPr>
        <w:t>
      Мұның бәрі де, сайып келгенде, 
</w:t>
      </w:r>
      <w:r>
        <w:rPr>
          <w:rFonts w:ascii="Times New Roman"/>
          <w:b/>
          <w:i w:val="false"/>
          <w:color w:val="000000"/>
          <w:sz w:val="28"/>
        </w:rPr>
        <w:t>
Қазақстан дамуының жаңа кезеңі үшін еліміздің үйлесімді саяси және мемлекеттік құрылымының оңтайлы үлгісін таңдауына мүмкіндік беретініне
</w:t>
      </w:r>
      <w:r>
        <w:rPr>
          <w:rFonts w:ascii="Times New Roman"/>
          <w:b w:val="false"/>
          <w:i w:val="false"/>
          <w:color w:val="000000"/>
          <w:sz w:val="28"/>
        </w:rPr>
        <w:t>
 мен сенімдімін.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Жиырма төртінші бағыт - Әкімшілік реформаларды іске асыру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атқарушы билікті ілгерілету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Біз 
</w:t>
      </w:r>
      <w:r>
        <w:rPr>
          <w:rFonts w:ascii="Times New Roman"/>
          <w:b/>
          <w:i w:val="false"/>
          <w:color w:val="000000"/>
          <w:sz w:val="28"/>
        </w:rPr>
        <w:t>
корпоративтік басқару, нәтижелілік, транспаренттілік және қоғам алдындағы есептілік қағидаттары негізінде үздік халықаралық тәжірибеге сүйеніп,
</w:t>
      </w:r>
      <w:r>
        <w:rPr>
          <w:rFonts w:ascii="Times New Roman"/>
          <w:b w:val="false"/>
          <w:i w:val="false"/>
          <w:color w:val="000000"/>
          <w:sz w:val="28"/>
        </w:rPr>
        <w:t>
 мемлекеттік басқарудың сапалық жаңа үлгісін түзудеміз.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Біріншіден,
</w:t>
      </w:r>
      <w:r>
        <w:rPr>
          <w:rFonts w:ascii="Times New Roman"/>
          <w:b w:val="false"/>
          <w:i w:val="false"/>
          <w:color w:val="000080"/>
          <w:sz w:val="28"/>
        </w:rPr>
        <w:t>
</w:t>
      </w:r>
      <w:r>
        <w:rPr>
          <w:rFonts w:ascii="Times New Roman"/>
          <w:b w:val="false"/>
          <w:i w:val="false"/>
          <w:color w:val="000000"/>
          <w:sz w:val="28"/>
        </w:rPr>
        <w:t>
 Үкімет әкімдермен бірлесе отырып, 
</w:t>
      </w:r>
      <w:r>
        <w:rPr>
          <w:rFonts w:ascii="Times New Roman"/>
          <w:b/>
          <w:i w:val="false"/>
          <w:color w:val="000000"/>
          <w:sz w:val="28"/>
        </w:rPr>
        <w:t>
бағдарламалық құжаттарды әзірлеу мен олардың мазмұнына көзқарасты түбегейлі өзгертуге тиіс.
</w:t>
      </w:r>
      <w:r>
        <w:rPr>
          <w:rFonts w:ascii="Times New Roman"/>
          <w:b w:val="false"/>
          <w:i w:val="false"/>
          <w:color w:val="000000"/>
          <w:sz w:val="28"/>
        </w:rPr>
        <w:t>
 Әрбір мемлекеттік органның 
</w:t>
      </w:r>
      <w:r>
        <w:rPr>
          <w:rFonts w:ascii="Times New Roman"/>
          <w:b/>
          <w:i w:val="false"/>
          <w:color w:val="000000"/>
          <w:sz w:val="28"/>
        </w:rPr>
        <w:t>
стратегиялық жоспары
</w:t>
      </w:r>
      <w:r>
        <w:rPr>
          <w:rFonts w:ascii="Times New Roman"/>
          <w:b w:val="false"/>
          <w:i w:val="false"/>
          <w:color w:val="000000"/>
          <w:sz w:val="28"/>
        </w:rPr>
        <w:t>
 болуы керек, 
</w:t>
      </w:r>
      <w:r>
        <w:rPr>
          <w:rFonts w:ascii="Times New Roman"/>
          <w:b/>
          <w:i w:val="false"/>
          <w:color w:val="000000"/>
          <w:sz w:val="28"/>
        </w:rPr>
        <w:t>
барлық мемлекеттік органдар қызметінің  мақсаты, басымдықтары айқындалып, нысаналы көрсеткіштері белгіленуге,
</w:t>
      </w:r>
      <w:r>
        <w:rPr>
          <w:rFonts w:ascii="Times New Roman"/>
          <w:b w:val="false"/>
          <w:i w:val="false"/>
          <w:color w:val="000000"/>
          <w:sz w:val="28"/>
        </w:rPr>
        <w:t>
 әр мемлекеттік қызметшінің жұмысы соларға жетуге бағдарлануы шарт. Қолданылып жүрген бағдарламаларды қайтадан ой елегінен өткізуді тапсырамын, керек жерінде оларды өзіміздің стратегиялық басымдықтарымызға 
</w:t>
      </w:r>
      <w:r>
        <w:rPr>
          <w:rFonts w:ascii="Times New Roman"/>
          <w:b/>
          <w:i w:val="false"/>
          <w:color w:val="000000"/>
          <w:sz w:val="28"/>
        </w:rPr>
        <w:t>
шоғырландырып,
</w:t>
      </w:r>
      <w:r>
        <w:rPr>
          <w:rFonts w:ascii="Times New Roman"/>
          <w:b w:val="false"/>
          <w:i w:val="false"/>
          <w:color w:val="000000"/>
          <w:sz w:val="28"/>
        </w:rPr>
        <w:t>
  қалғанын
</w:t>
      </w:r>
      <w:r>
        <w:rPr>
          <w:rFonts w:ascii="Times New Roman"/>
          <w:b/>
          <w:i w:val="false"/>
          <w:color w:val="000000"/>
          <w:sz w:val="28"/>
        </w:rPr>
        <w:t>
 қысқартқан
</w:t>
      </w:r>
      <w:r>
        <w:rPr>
          <w:rFonts w:ascii="Times New Roman"/>
          <w:b w:val="false"/>
          <w:i w:val="false"/>
          <w:color w:val="000000"/>
          <w:sz w:val="28"/>
        </w:rPr>
        <w:t>
 немесе 
</w:t>
      </w:r>
      <w:r>
        <w:rPr>
          <w:rFonts w:ascii="Times New Roman"/>
          <w:b/>
          <w:i w:val="false"/>
          <w:color w:val="000000"/>
          <w:sz w:val="28"/>
        </w:rPr>
        <w:t>
басқа деңгейге берген
</w:t>
      </w:r>
      <w:r>
        <w:rPr>
          <w:rFonts w:ascii="Times New Roman"/>
          <w:b w:val="false"/>
          <w:i w:val="false"/>
          <w:color w:val="000000"/>
          <w:sz w:val="28"/>
        </w:rPr>
        <w:t>
 жөн.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Екіншіден,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мемлекеттік органдардың стратегиялық, әкімшілік-атқарушылық және бақылау-қадағалау міндеттерінің бөлінісі
</w:t>
      </w:r>
      <w:r>
        <w:rPr>
          <w:rFonts w:ascii="Times New Roman"/>
          <w:b w:val="false"/>
          <w:i w:val="false"/>
          <w:color w:val="000000"/>
          <w:sz w:val="28"/>
        </w:rPr>
        <w:t>
 лайықты тиянағын табуға тиіс. Жыл сайын 
</w:t>
      </w:r>
      <w:r>
        <w:rPr>
          <w:rFonts w:ascii="Times New Roman"/>
          <w:b/>
          <w:i w:val="false"/>
          <w:color w:val="000000"/>
          <w:sz w:val="28"/>
        </w:rPr>
        <w:t>
міндеттердің қосарластығына жол бермеу, бюджетаралық қатынастарды жетілдіру, мүдделер тайталасын
</w:t>
      </w:r>
      <w:r>
        <w:rPr>
          <w:rFonts w:ascii="Times New Roman"/>
          <w:b w:val="false"/>
          <w:i w:val="false"/>
          <w:color w:val="000000"/>
          <w:sz w:val="28"/>
        </w:rPr>
        <w:t>
 еңсеру мақсатында Үкімет шешімдеріне талдау жүргізіп отыру қажет.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Үшіншіден,
</w:t>
      </w:r>
      <w:r>
        <w:rPr>
          <w:rFonts w:ascii="Times New Roman"/>
          <w:b w:val="false"/>
          <w:i w:val="false"/>
          <w:color w:val="000080"/>
          <w:sz w:val="28"/>
        </w:rPr>
        <w:t>
</w:t>
      </w:r>
      <w:r>
        <w:rPr>
          <w:rFonts w:ascii="Times New Roman"/>
          <w:b w:val="false"/>
          <w:i w:val="false"/>
          <w:color w:val="000000"/>
          <w:sz w:val="28"/>
        </w:rPr>
        <w:t>
 тиімділікті, нәтижелілікті, бақылауда ұстауды және ашықтықты қамтамасыз етуге бағытталған 
</w:t>
      </w:r>
      <w:r>
        <w:rPr>
          <w:rFonts w:ascii="Times New Roman"/>
          <w:b/>
          <w:i w:val="false"/>
          <w:color w:val="000000"/>
          <w:sz w:val="28"/>
        </w:rPr>
        <w:t>
бюджеттік жоспарлауды
</w:t>
      </w:r>
      <w:r>
        <w:rPr>
          <w:rFonts w:ascii="Times New Roman"/>
          <w:b w:val="false"/>
          <w:i w:val="false"/>
          <w:color w:val="000000"/>
          <w:sz w:val="28"/>
        </w:rPr>
        <w:t>
 жетілдіру керек.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Төртіншіден,
</w:t>
      </w:r>
      <w:r>
        <w:rPr>
          <w:rFonts w:ascii="Times New Roman"/>
          <w:b w:val="false"/>
          <w:i w:val="false"/>
          <w:color w:val="000080"/>
          <w:sz w:val="28"/>
        </w:rPr>
        <w:t>
</w:t>
      </w:r>
      <w:r>
        <w:rPr>
          <w:rFonts w:ascii="Times New Roman"/>
          <w:b w:val="false"/>
          <w:i w:val="false"/>
          <w:color w:val="000000"/>
          <w:sz w:val="28"/>
        </w:rPr>
        <w:t>
 Үкімет 
</w:t>
      </w:r>
      <w:r>
        <w:rPr>
          <w:rFonts w:ascii="Times New Roman"/>
          <w:b/>
          <w:i w:val="false"/>
          <w:color w:val="000000"/>
          <w:sz w:val="28"/>
        </w:rPr>
        <w:t>
мемлекеттің экономикалық қызметінің барлық стратегиялық емес түрлерін бәсекелестік-нарықтық ортаға
</w:t>
      </w:r>
      <w:r>
        <w:rPr>
          <w:rFonts w:ascii="Times New Roman"/>
          <w:b w:val="false"/>
          <w:i w:val="false"/>
          <w:color w:val="000000"/>
          <w:sz w:val="28"/>
        </w:rPr>
        <w:t>
 беруге тиіс.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Бесіншіден,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мемлекеттік сатып алуларды
</w:t>
      </w:r>
      <w:r>
        <w:rPr>
          <w:rFonts w:ascii="Times New Roman"/>
          <w:b w:val="false"/>
          <w:i w:val="false"/>
          <w:color w:val="000000"/>
          <w:sz w:val="28"/>
        </w:rPr>
        <w:t>
 ұйымдастыру жүйесі айқын ережелер белгілейтін болуы керек, ал ресімдердің өзінің 
</w:t>
      </w:r>
      <w:r>
        <w:rPr>
          <w:rFonts w:ascii="Times New Roman"/>
          <w:b/>
          <w:i w:val="false"/>
          <w:color w:val="000000"/>
          <w:sz w:val="28"/>
        </w:rPr>
        <w:t>
ашық, бақыланатын, түсінікті әрі орындауға
</w:t>
      </w:r>
      <w:r>
        <w:rPr>
          <w:rFonts w:ascii="Times New Roman"/>
          <w:b w:val="false"/>
          <w:i w:val="false"/>
          <w:color w:val="000000"/>
          <w:sz w:val="28"/>
        </w:rPr>
        <w:t>
 оңтайлы болғаны дұрыс.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Алтыншыдан,
</w:t>
      </w:r>
      <w:r>
        <w:rPr>
          <w:rFonts w:ascii="Times New Roman"/>
          <w:b w:val="false"/>
          <w:i w:val="false"/>
          <w:color w:val="000080"/>
          <w:sz w:val="28"/>
        </w:rPr>
        <w:t>
</w:t>
      </w:r>
      <w:r>
        <w:rPr>
          <w:rFonts w:ascii="Times New Roman"/>
          <w:b w:val="false"/>
          <w:i w:val="false"/>
          <w:color w:val="000000"/>
          <w:sz w:val="28"/>
        </w:rPr>
        <w:t>
 Үкімет 
</w:t>
      </w:r>
      <w:r>
        <w:rPr>
          <w:rFonts w:ascii="Times New Roman"/>
          <w:b/>
          <w:i w:val="false"/>
          <w:color w:val="000000"/>
          <w:sz w:val="28"/>
        </w:rPr>
        <w:t>
мемлекеттік қызмет көрсетудің сапалы
</w:t>
      </w:r>
      <w:r>
        <w:rPr>
          <w:rFonts w:ascii="Times New Roman"/>
          <w:b w:val="false"/>
          <w:i w:val="false"/>
          <w:color w:val="000000"/>
          <w:sz w:val="28"/>
        </w:rPr>
        <w:t>
 стандарттарының әзірленуі мен енгізілуін қамтамасыз етуге міндетті. Үкіметтің биылғы 1 шілдеге дейін 
</w:t>
      </w:r>
      <w:r>
        <w:rPr>
          <w:rFonts w:ascii="Times New Roman"/>
          <w:b/>
          <w:i w:val="false"/>
          <w:color w:val="000000"/>
          <w:sz w:val="28"/>
        </w:rPr>
        <w:t>
республикалық, сондай-ақ жергілікті деңгейлерде көрсетілетін барлық мемлекеттік қызмет түрлерінің тізбесін
</w:t>
      </w:r>
      <w:r>
        <w:rPr>
          <w:rFonts w:ascii="Times New Roman"/>
          <w:b w:val="false"/>
          <w:i w:val="false"/>
          <w:color w:val="000000"/>
          <w:sz w:val="28"/>
        </w:rPr>
        <w:t>
 бекітуі керек.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Жетіншіден,
</w:t>
      </w:r>
      <w:r>
        <w:rPr>
          <w:rFonts w:ascii="Times New Roman"/>
          <w:b w:val="false"/>
          <w:i w:val="false"/>
          <w:color w:val="000080"/>
          <w:sz w:val="28"/>
        </w:rPr>
        <w:t>
</w:t>
      </w:r>
      <w:r>
        <w:rPr>
          <w:rFonts w:ascii="Times New Roman"/>
          <w:b w:val="false"/>
          <w:i w:val="false"/>
          <w:color w:val="000000"/>
          <w:sz w:val="28"/>
        </w:rPr>
        <w:t>
 Үкімет пен жергілікті атқарушы билік органдары 
</w:t>
      </w:r>
      <w:r>
        <w:rPr>
          <w:rFonts w:ascii="Times New Roman"/>
          <w:b/>
          <w:i w:val="false"/>
          <w:color w:val="000000"/>
          <w:sz w:val="28"/>
        </w:rPr>
        <w:t>
өздерінің қызметінің ашықтығы мен есептілігін
</w:t>
      </w:r>
      <w:r>
        <w:rPr>
          <w:rFonts w:ascii="Times New Roman"/>
          <w:b w:val="false"/>
          <w:i w:val="false"/>
          <w:color w:val="000000"/>
          <w:sz w:val="28"/>
        </w:rPr>
        <w:t>
 арттыруға бағытталған шаралар кешенін әзірлеуге тиіс.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Сегізіншіден,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мемлекеттік қызметшілер жауапкершілігін арттыруға, 
</w:t>
      </w:r>
      <w:r>
        <w:rPr>
          <w:rFonts w:ascii="Times New Roman"/>
          <w:b w:val="false"/>
          <w:i w:val="false"/>
          <w:color w:val="000000"/>
          <w:sz w:val="28"/>
        </w:rPr>
        <w:t>
сондай-ақ 
</w:t>
      </w:r>
      <w:r>
        <w:rPr>
          <w:rFonts w:ascii="Times New Roman"/>
          <w:b/>
          <w:i w:val="false"/>
          <w:color w:val="000000"/>
          <w:sz w:val="28"/>
        </w:rPr>
        <w:t>
олардың жұмысқа деген ықыласын нығайтуға
</w:t>
      </w:r>
      <w:r>
        <w:rPr>
          <w:rFonts w:ascii="Times New Roman"/>
          <w:b w:val="false"/>
          <w:i w:val="false"/>
          <w:color w:val="000000"/>
          <w:sz w:val="28"/>
        </w:rPr>
        <w:t>
 бағытталған неғұрлым қатаң талаптар енгізген дұрыс.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Тоғызыншыдан,
</w:t>
      </w:r>
      <w:r>
        <w:rPr>
          <w:rFonts w:ascii="Times New Roman"/>
          <w:b w:val="false"/>
          <w:i w:val="false"/>
          <w:color w:val="000080"/>
          <w:sz w:val="28"/>
        </w:rPr>
        <w:t>
</w:t>
      </w:r>
      <w:r>
        <w:rPr>
          <w:rFonts w:ascii="Times New Roman"/>
          <w:b w:val="false"/>
          <w:i w:val="false"/>
          <w:color w:val="000000"/>
          <w:sz w:val="28"/>
        </w:rPr>
        <w:t>
 мемлекеттік органдардың қызметі 
</w:t>
      </w:r>
      <w:r>
        <w:rPr>
          <w:rFonts w:ascii="Times New Roman"/>
          <w:b/>
          <w:i w:val="false"/>
          <w:color w:val="000000"/>
          <w:sz w:val="28"/>
        </w:rPr>
        <w:t>
азаматтарға көрсетілетін қызметтің тиімділігі мен сапасы, мемлекеттік, салалық, өңірлік және бюджеттік бағдарламаларды іске асырудың нәтижесі 
</w:t>
      </w:r>
      <w:r>
        <w:rPr>
          <w:rFonts w:ascii="Times New Roman"/>
          <w:b w:val="false"/>
          <w:i w:val="false"/>
          <w:color w:val="000000"/>
          <w:sz w:val="28"/>
        </w:rPr>
        <w:t>
ескеріліп, екшелуге тиіс.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Оныншыдан,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"электрондық үкімет"
</w:t>
      </w:r>
      <w:r>
        <w:rPr>
          <w:rFonts w:ascii="Times New Roman"/>
          <w:b w:val="false"/>
          <w:i w:val="false"/>
          <w:color w:val="000000"/>
          <w:sz w:val="28"/>
        </w:rPr>
        <w:t>
</w:t>
      </w:r>
      <w:r>
        <w:rPr>
          <w:rFonts w:ascii="Times New Roman"/>
          <w:b/>
          <w:i w:val="false"/>
          <w:color w:val="000000"/>
          <w:sz w:val="28"/>
        </w:rPr>
        <w:t>
жасақтау 
</w:t>
      </w:r>
      <w:r>
        <w:rPr>
          <w:rFonts w:ascii="Times New Roman"/>
          <w:b w:val="false"/>
          <w:i w:val="false"/>
          <w:color w:val="000000"/>
          <w:sz w:val="28"/>
        </w:rPr>
        <w:t>
жөніндегі жұмыстың нәтижелеріне 
</w:t>
      </w:r>
      <w:r>
        <w:rPr>
          <w:rFonts w:ascii="Times New Roman"/>
          <w:b/>
          <w:i w:val="false"/>
          <w:color w:val="000000"/>
          <w:sz w:val="28"/>
        </w:rPr>
        <w:t>
мұқият талдау жүргізу
</w:t>
      </w:r>
      <w:r>
        <w:rPr>
          <w:rFonts w:ascii="Times New Roman"/>
          <w:b w:val="false"/>
          <w:i w:val="false"/>
          <w:color w:val="000000"/>
          <w:sz w:val="28"/>
        </w:rPr>
        <w:t>
 керек. Осыны ескере отырып, әрі әлемнің жетекші елдерінің тәжірибесіне сүйеніп, 
</w:t>
      </w:r>
      <w:r>
        <w:rPr>
          <w:rFonts w:ascii="Times New Roman"/>
          <w:b/>
          <w:i w:val="false"/>
          <w:color w:val="000000"/>
          <w:sz w:val="28"/>
        </w:rPr>
        <w:t>
осы заманғы ақпараттық технологияларды енгізуді
</w:t>
      </w:r>
      <w:r>
        <w:rPr>
          <w:rFonts w:ascii="Times New Roman"/>
          <w:b w:val="false"/>
          <w:i w:val="false"/>
          <w:color w:val="000000"/>
          <w:sz w:val="28"/>
        </w:rPr>
        <w:t>
 жалғастыра беру қажет болады.
</w:t>
      </w:r>
      <w:r>
        <w:br/>
      </w:r>
      <w:r>
        <w:rPr>
          <w:rFonts w:ascii="Times New Roman"/>
          <w:b w:val="false"/>
          <w:i w:val="false"/>
          <w:color w:val="000000"/>
          <w:sz w:val="28"/>
        </w:rPr>
        <w:t>
      Үкіметке әкімшілік реформа жүргізуге қажетті 
</w:t>
      </w:r>
      <w:r>
        <w:rPr>
          <w:rFonts w:ascii="Times New Roman"/>
          <w:b/>
          <w:i w:val="false"/>
          <w:color w:val="000000"/>
          <w:sz w:val="28"/>
        </w:rPr>
        <w:t>
нормативтік құқықтық негіз әзірлеуді
</w:t>
      </w:r>
      <w:r>
        <w:rPr>
          <w:rFonts w:ascii="Times New Roman"/>
          <w:b w:val="false"/>
          <w:i w:val="false"/>
          <w:color w:val="000000"/>
          <w:sz w:val="28"/>
        </w:rPr>
        <w:t>
 тапсырамын.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Жиырма бесінші бағыт - Қоғамдық келісім мен тұрақтылықты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одан әрі нығайту үшін Қазақстан Халықтары ассамблеясының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рөлін көтеру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Қоғамдық келісімді одан әрі нығайту, сайып келгенде, еліміздің серпінді дамуын қамтамасыз ету мен өзіміз алдымызға қойған асқақ міндетті ойдағыдай орындаудың негізі болып табылады.
</w:t>
      </w:r>
      <w:r>
        <w:br/>
      </w:r>
      <w:r>
        <w:rPr>
          <w:rFonts w:ascii="Times New Roman"/>
          <w:b w:val="false"/>
          <w:i w:val="false"/>
          <w:color w:val="000000"/>
          <w:sz w:val="28"/>
        </w:rPr>
        <w:t>
</w:t>
      </w:r>
      <w:r>
        <w:rPr>
          <w:rFonts w:ascii="Times New Roman"/>
          <w:b/>
          <w:i w:val="false"/>
          <w:color w:val="000000"/>
          <w:sz w:val="28"/>
        </w:rPr>
        <w:t>
Сондықтан да Қазақстан Халықтары ассамблеясының практикалық қызметі мен жауапкершілігі аясын кеңейтіп, оның беделін барынша арттыра беру, әсіресе, заңнамалық деңгейде арттыру қажет.
</w:t>
      </w:r>
      <w:r>
        <w:rPr>
          <w:rFonts w:ascii="Times New Roman"/>
          <w:b w:val="false"/>
          <w:i w:val="false"/>
          <w:color w:val="000000"/>
          <w:sz w:val="28"/>
        </w:rPr>
        <w:t>
</w:t>
      </w:r>
      <w:r>
        <w:br/>
      </w:r>
      <w:r>
        <w:rPr>
          <w:rFonts w:ascii="Times New Roman"/>
          <w:b w:val="false"/>
          <w:i w:val="false"/>
          <w:color w:val="000000"/>
          <w:sz w:val="28"/>
        </w:rPr>
        <w:t>
      Ассамблея еліміз дамуының жаңа кезеңінде мынадай міндеттерді дәйекті түрде шешуге тиіс: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Біріншіден.
</w:t>
      </w:r>
      <w:r>
        <w:rPr>
          <w:rFonts w:ascii="Times New Roman"/>
          <w:b w:val="false"/>
          <w:i w:val="false"/>
          <w:color w:val="000080"/>
          <w:sz w:val="28"/>
        </w:rPr>
        <w:t>
</w:t>
      </w:r>
      <w:r>
        <w:rPr>
          <w:rFonts w:ascii="Times New Roman"/>
          <w:b w:val="false"/>
          <w:i w:val="false"/>
          <w:color w:val="000000"/>
          <w:sz w:val="28"/>
        </w:rPr>
        <w:t>
 Халықтардың 
</w:t>
      </w:r>
      <w:r>
        <w:rPr>
          <w:rFonts w:ascii="Times New Roman"/>
          <w:b/>
          <w:i w:val="false"/>
          <w:color w:val="000000"/>
          <w:sz w:val="28"/>
        </w:rPr>
        <w:t>
бірлігін нығайту
</w:t>
      </w:r>
      <w:r>
        <w:rPr>
          <w:rFonts w:ascii="Times New Roman"/>
          <w:b w:val="false"/>
          <w:i w:val="false"/>
          <w:color w:val="000000"/>
          <w:sz w:val="28"/>
        </w:rPr>
        <w:t>
 және 
</w:t>
      </w:r>
      <w:r>
        <w:rPr>
          <w:rFonts w:ascii="Times New Roman"/>
          <w:b/>
          <w:i w:val="false"/>
          <w:color w:val="000000"/>
          <w:sz w:val="28"/>
        </w:rPr>
        <w:t>
Қазақстан қоғамын жаңартудың
</w:t>
      </w:r>
      <w:r>
        <w:rPr>
          <w:rFonts w:ascii="Times New Roman"/>
          <w:b w:val="false"/>
          <w:i w:val="false"/>
          <w:color w:val="000000"/>
          <w:sz w:val="28"/>
        </w:rPr>
        <w:t>
 саяси идеология мен ағымдағы "сұраныстан" асқақ тұратын 
</w:t>
      </w:r>
      <w:r>
        <w:rPr>
          <w:rFonts w:ascii="Times New Roman"/>
          <w:b/>
          <w:i w:val="false"/>
          <w:color w:val="000000"/>
          <w:sz w:val="28"/>
        </w:rPr>
        <w:t>
негіз қалаушы құндылықтары бойынша арналы қоғамдық келісімді қолдау мен дамыта
</w:t>
      </w:r>
      <w:r>
        <w:rPr>
          <w:rFonts w:ascii="Times New Roman"/>
          <w:b w:val="false"/>
          <w:i w:val="false"/>
          <w:color w:val="000000"/>
          <w:sz w:val="28"/>
        </w:rPr>
        <w:t>
 беру.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Екіншіден.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Қазақстанның барлық азаматтары үшін
</w:t>
      </w:r>
      <w:r>
        <w:rPr>
          <w:rFonts w:ascii="Times New Roman"/>
          <w:b w:val="false"/>
          <w:i w:val="false"/>
          <w:color w:val="000000"/>
          <w:sz w:val="28"/>
        </w:rPr>
        <w:t>
 олардың ұлттық, әлеуметтік, былайша айтқанда, "зәузаттық" шығу тегіне қарамастан, 
</w:t>
      </w:r>
      <w:r>
        <w:rPr>
          <w:rFonts w:ascii="Times New Roman"/>
          <w:b/>
          <w:i w:val="false"/>
          <w:color w:val="000000"/>
          <w:sz w:val="28"/>
        </w:rPr>
        <w:t>
тең мүмкіндіктерге негізделген біртұтас азаматтығын нығайту.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Үшіншіден.
</w:t>
      </w:r>
      <w:r>
        <w:rPr>
          <w:rFonts w:ascii="Times New Roman"/>
          <w:b w:val="false"/>
          <w:i w:val="false"/>
          <w:color w:val="000080"/>
          <w:sz w:val="28"/>
        </w:rPr>
        <w:t>
</w:t>
      </w:r>
      <w:r>
        <w:rPr>
          <w:rFonts w:ascii="Times New Roman"/>
          <w:b w:val="false"/>
          <w:i w:val="false"/>
          <w:color w:val="000000"/>
          <w:sz w:val="28"/>
        </w:rPr>
        <w:t>
 Қоғамдағы этносаралық және конфессияаралық келісім мен ықыластылықты одан әрі нығайтуға қажетті қолайлы жағдайларды қамтамасыз ету.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Төртіншіден.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Қоғамдағы экстремизм мен радикализмнің кез келген көріністеріне
</w:t>
      </w:r>
      <w:r>
        <w:rPr>
          <w:rFonts w:ascii="Times New Roman"/>
          <w:b w:val="false"/>
          <w:i w:val="false"/>
          <w:color w:val="000000"/>
          <w:sz w:val="28"/>
        </w:rPr>
        <w:t>
 және біздің азаматтарымыздың конституциялық құқықтарына қысым жасауды көздейтін әрекеттерге қарсы қатаң әрі дәйекті қарсы тұру.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Жиырма алтыншы бағыт - Қазақстан халықтарының рухани дамуы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үштұғырлы тіл саясаты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"Мәдени мұра" бағдарламасының шеңберінде жүргізілген жұмысты жалғастыра отырып, "
</w:t>
      </w:r>
      <w:r>
        <w:rPr>
          <w:rFonts w:ascii="Times New Roman"/>
          <w:b/>
          <w:i w:val="false"/>
          <w:color w:val="000000"/>
          <w:sz w:val="28"/>
        </w:rPr>
        <w:t>
Қазақстан Халықтарының Рухани Даму Қорын"
</w:t>
      </w:r>
      <w:r>
        <w:rPr>
          <w:rFonts w:ascii="Times New Roman"/>
          <w:b w:val="false"/>
          <w:i w:val="false"/>
          <w:color w:val="000000"/>
          <w:sz w:val="28"/>
        </w:rPr>
        <w:t>
 құру туралы мәселені жете зерделеу керек. Қор тұрақты мониторинг жүргізіп, мемлекеттік - жекеменшік серіктестіктің көмегімен және тиісті қоғамдық ұйымдарды қатыстыру арқылы біздің халықтарымыздың мәдени құндылықтары мен дәстүрлерін дамытуды қолдап отыруға тиіс. Қорды басқару корпоративтік басқару қағидаттарының негізінде жүргізілуге тиіс.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Екіншіден,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"Тілдердің үштұғырлығы" мәдени жобасын
</w:t>
      </w:r>
      <w:r>
        <w:rPr>
          <w:rFonts w:ascii="Times New Roman"/>
          <w:b w:val="false"/>
          <w:i w:val="false"/>
          <w:color w:val="000000"/>
          <w:sz w:val="28"/>
        </w:rPr>
        <w:t>
 кезеңдеп іске асыруды қолға алуды ұсынамын. Қазақстан бүкіл әлемде халқы 
</w:t>
      </w:r>
      <w:r>
        <w:rPr>
          <w:rFonts w:ascii="Times New Roman"/>
          <w:b/>
          <w:i w:val="false"/>
          <w:color w:val="000000"/>
          <w:sz w:val="28"/>
        </w:rPr>
        <w:t>
үш тілді
</w:t>
      </w:r>
      <w:r>
        <w:rPr>
          <w:rFonts w:ascii="Times New Roman"/>
          <w:b w:val="false"/>
          <w:i w:val="false"/>
          <w:color w:val="000000"/>
          <w:sz w:val="28"/>
        </w:rPr>
        <w:t>
 пайдаланатын мәдениетті ел ретінде танылуға тиіс. Бұлар: қазақ тілі - мемлекеттік тіл, орыс тілі - ұлтаралық қатынас тілі және ағылшын тілі - жаһандық экономикаға ойдағыдай кірігу тілі.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Жиырма жетінші бағыт - Құқық қолдану іс-тәжірибесін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жетілдіру және құқық тәртібін нығайту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Ашық, демократиялық қоғамның іргесін дәйекті нығайта отырып, 
</w:t>
      </w:r>
      <w:r>
        <w:rPr>
          <w:rFonts w:ascii="Times New Roman"/>
          <w:b/>
          <w:i w:val="false"/>
          <w:color w:val="000000"/>
          <w:sz w:val="28"/>
        </w:rPr>
        <w:t>
біз демократия мен құқық тәртібі - егіз ұғымдар екенін, бірінсіз бірінің өмір сүре алмайтынын
</w:t>
      </w:r>
      <w:r>
        <w:rPr>
          <w:rFonts w:ascii="Times New Roman"/>
          <w:b w:val="false"/>
          <w:i w:val="false"/>
          <w:color w:val="000000"/>
          <w:sz w:val="28"/>
        </w:rPr>
        <w:t>
 естен шығармауымыз керек. Сондықтан да 
</w:t>
      </w:r>
      <w:r>
        <w:rPr>
          <w:rFonts w:ascii="Times New Roman"/>
          <w:b/>
          <w:i w:val="false"/>
          <w:color w:val="000000"/>
          <w:sz w:val="28"/>
        </w:rPr>
        <w:t>
азаматтардың құқықтары мен бостандықтарын қорғайтын пәрменді жүйе
</w:t>
      </w:r>
      <w:r>
        <w:rPr>
          <w:rFonts w:ascii="Times New Roman"/>
          <w:b w:val="false"/>
          <w:i w:val="false"/>
          <w:color w:val="000000"/>
          <w:sz w:val="28"/>
        </w:rPr>
        <w:t>
 қажет.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құқық қорғау мен басқа мемлекеттік органдардың құқық тәртібін қамтамасыз ету саласындағы ұйымдық және заңнамалық шараларын жетілдіру
</w:t>
      </w:r>
      <w:r>
        <w:rPr>
          <w:rFonts w:ascii="Times New Roman"/>
          <w:b w:val="false"/>
          <w:i w:val="false"/>
          <w:color w:val="000000"/>
          <w:sz w:val="28"/>
        </w:rPr>
        <w:t>
 жөніндегі іс-қимылын үйлестіруді күшейту керек.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Екіншіден,
</w:t>
      </w:r>
      <w:r>
        <w:rPr>
          <w:rFonts w:ascii="Times New Roman"/>
          <w:b w:val="false"/>
          <w:i w:val="false"/>
          <w:color w:val="000080"/>
          <w:sz w:val="28"/>
        </w:rPr>
        <w:t>
</w:t>
      </w:r>
      <w:r>
        <w:rPr>
          <w:rFonts w:ascii="Times New Roman"/>
          <w:b w:val="false"/>
          <w:i w:val="false"/>
          <w:color w:val="000000"/>
          <w:sz w:val="28"/>
        </w:rPr>
        <w:t>
 өз назарымызды 
</w:t>
      </w:r>
      <w:r>
        <w:rPr>
          <w:rFonts w:ascii="Times New Roman"/>
          <w:b/>
          <w:i w:val="false"/>
          <w:color w:val="000000"/>
          <w:sz w:val="28"/>
        </w:rPr>
        <w:t>
жасөспірімдер арасындағы қылмыстың өсуі
</w:t>
      </w:r>
      <w:r>
        <w:rPr>
          <w:rFonts w:ascii="Times New Roman"/>
          <w:b w:val="false"/>
          <w:i w:val="false"/>
          <w:color w:val="000000"/>
          <w:sz w:val="28"/>
        </w:rPr>
        <w:t>
 проблемасына аударып, мұны кеміту шараларын қолдану міндет.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Үшіншіден,
</w:t>
      </w:r>
      <w:r>
        <w:rPr>
          <w:rFonts w:ascii="Times New Roman"/>
          <w:b w:val="false"/>
          <w:i w:val="false"/>
          <w:color w:val="000080"/>
          <w:sz w:val="28"/>
        </w:rPr>
        <w:t>
</w:t>
      </w:r>
      <w:r>
        <w:rPr>
          <w:rFonts w:ascii="Times New Roman"/>
          <w:b w:val="false"/>
          <w:i w:val="false"/>
          <w:color w:val="000000"/>
          <w:sz w:val="28"/>
        </w:rPr>
        <w:t>
 өзіміздің құқық қорғау органдарымызға 
</w:t>
      </w:r>
      <w:r>
        <w:rPr>
          <w:rFonts w:ascii="Times New Roman"/>
          <w:b/>
          <w:i w:val="false"/>
          <w:color w:val="000000"/>
          <w:sz w:val="28"/>
        </w:rPr>
        <w:t>
есірткі қылмысы мен ұлтаралық қылмыс
</w:t>
      </w:r>
      <w:r>
        <w:rPr>
          <w:rFonts w:ascii="Times New Roman"/>
          <w:b w:val="false"/>
          <w:i w:val="false"/>
          <w:color w:val="000000"/>
          <w:sz w:val="28"/>
        </w:rPr>
        <w:t>
 секілді қатерлерге қарсы күресу үшін 
</w:t>
      </w:r>
      <w:r>
        <w:rPr>
          <w:rFonts w:ascii="Times New Roman"/>
          <w:b/>
          <w:i w:val="false"/>
          <w:color w:val="000000"/>
          <w:sz w:val="28"/>
        </w:rPr>
        <w:t>
қосымша  ресурстар мен құралдар
</w:t>
      </w:r>
      <w:r>
        <w:rPr>
          <w:rFonts w:ascii="Times New Roman"/>
          <w:b w:val="false"/>
          <w:i w:val="false"/>
          <w:color w:val="000000"/>
          <w:sz w:val="28"/>
        </w:rPr>
        <w:t>
 беруіміз қажет.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Төртіншіден,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елімізде 
</w:t>
      </w:r>
      <w:r>
        <w:rPr>
          <w:rFonts w:ascii="Times New Roman"/>
          <w:b/>
          <w:i w:val="false"/>
          <w:color w:val="000000"/>
          <w:sz w:val="28"/>
        </w:rPr>
        <w:t>
құқық бұзушылықтың алдын алудың жалпымемлекеттік жүйесінің жасақталып, жұмыс істеуін
</w:t>
      </w:r>
      <w:r>
        <w:rPr>
          <w:rFonts w:ascii="Times New Roman"/>
          <w:b w:val="false"/>
          <w:i w:val="false"/>
          <w:color w:val="000000"/>
          <w:sz w:val="28"/>
        </w:rPr>
        <w:t>
 қамтамасыз ету, 
</w:t>
      </w:r>
      <w:r>
        <w:rPr>
          <w:rFonts w:ascii="Times New Roman"/>
          <w:b/>
          <w:i w:val="false"/>
          <w:color w:val="000000"/>
          <w:sz w:val="28"/>
        </w:rPr>
        <w:t>
бұл іске жұртшылық пен халықты кеңінен тарту керек.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VІ. Қазақстанның жаңа өңірлік және геосаяси жауапкершілігі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Жиырма сегізінші бағыт - Қазақстанның жаңа халықаралық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жауапкершілігі, көп бағытты сыртқы саясатты дамыту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жаһандық қатерлерге қарсы күреске қатысу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w:t>
      </w:r>
      <w:r>
        <w:rPr>
          <w:rFonts w:ascii="Times New Roman"/>
          <w:b/>
          <w:i w:val="false"/>
          <w:color w:val="000000"/>
          <w:sz w:val="28"/>
        </w:rPr>
        <w:t>
ядролық қарулануды тежеуге, халықаралық лаңкестікке, діни экстремизмге, есірткі саудасы мен басқа да осы заманғы қатерлерге қарсы күреске жұмылған халықаралық ауқымды ынтымақтастықтың белсенді мүшесі
</w:t>
      </w:r>
      <w:r>
        <w:rPr>
          <w:rFonts w:ascii="Times New Roman"/>
          <w:b w:val="false"/>
          <w:i w:val="false"/>
          <w:color w:val="000000"/>
          <w:sz w:val="28"/>
        </w:rPr>
        <w:t>
 болып келді және болып қала береді.
</w:t>
      </w:r>
      <w:r>
        <w:br/>
      </w:r>
      <w:r>
        <w:rPr>
          <w:rFonts w:ascii="Times New Roman"/>
          <w:b w:val="false"/>
          <w:i w:val="false"/>
          <w:color w:val="000000"/>
          <w:sz w:val="28"/>
        </w:rPr>
        <w:t>
      Қазақстанның көптеген проблемаларының, айталық, табиғатты қорғау сияқты проблемасының, шекарааралық сипаты бар. Оларды өзіміздің көршілеріміз - Ресеймен, Қытаймен, Орталық Азия мемлекеттерімен бірлесіп, бассейндік қағидаттың негізінде ғана шешуге болады. Бұл үшін халықаралық қатысумен, Дунай, Альпі және Анды келісімдерінің үлгісі бойынша тұрлаулы дамудың шекарааралық аймағы құрылуға тиіс.
</w:t>
      </w:r>
      <w:r>
        <w:br/>
      </w:r>
      <w:r>
        <w:rPr>
          <w:rFonts w:ascii="Times New Roman"/>
          <w:b w:val="false"/>
          <w:i w:val="false"/>
          <w:color w:val="000000"/>
          <w:sz w:val="28"/>
        </w:rPr>
        <w:t>
      Энергетикалық қауіпсіздікті қамтамасыз етуден бастап, індеттер мен экологиялық апаттарға қарсы күреске дейінгі өміршең маңызды мәселелерді шешуде басқа елдермен ынтымақтаса отырып, 
</w:t>
      </w:r>
      <w:r>
        <w:rPr>
          <w:rFonts w:ascii="Times New Roman"/>
          <w:b/>
          <w:i w:val="false"/>
          <w:color w:val="000000"/>
          <w:sz w:val="28"/>
        </w:rPr>
        <w:t>
біз өңірлік ынтымақтастық пен халықаралық қауымдастықтың жауапты мүшесі ретінде өзіміздің рөліміз бен беделімізді алдағы уақытта да нығайта беретін боламыз.
</w:t>
      </w:r>
      <w:r>
        <w:rPr>
          <w:rFonts w:ascii="Times New Roman"/>
          <w:b w:val="false"/>
          <w:i w:val="false"/>
          <w:color w:val="000000"/>
          <w:sz w:val="28"/>
        </w:rPr>
        <w:t>
</w:t>
      </w:r>
      <w:r>
        <w:br/>
      </w:r>
      <w:r>
        <w:rPr>
          <w:rFonts w:ascii="Times New Roman"/>
          <w:b w:val="false"/>
          <w:i w:val="false"/>
          <w:color w:val="000000"/>
          <w:sz w:val="28"/>
        </w:rPr>
        <w:t>
      Мұның бәрі де біз үшін басымдықты болып табылатын Ресеймен және Қытаймен арадағы тату көршілік өзара қарым-қатынастарымыздан, АҚШ-пен стратегиялық серіктестікті, Еуропа Одағы елдерімен көп тарапты ынтымақтастықты дамытуға мүдделілігіміз бен бұл бағыттағы практикалық қадамдарымыздан айқын көрінеді.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Жиырма тоғызыншы бағыт - Қазақстанның өңірлік тұрақтылықты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қамтамасыз етудегі, Орталық Азия елдерінің экономикалық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ықпалдастығын дамыту мен Каспий және Қара теңіз аймағындағы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серпінді нарықты қалыптастырудағы белсенді рөлі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Өңірлік дамудың артықшылықтарын пайдалану үшін 
</w:t>
      </w:r>
      <w:r>
        <w:rPr>
          <w:rFonts w:ascii="Times New Roman"/>
          <w:b/>
          <w:i w:val="false"/>
          <w:color w:val="000000"/>
          <w:sz w:val="28"/>
        </w:rPr>
        <w:t>
өңірдегі елдердің неғұрлым терең әрі өзара тиімді ықпалдастығын қамтамасыз ету
</w:t>
      </w:r>
      <w:r>
        <w:rPr>
          <w:rFonts w:ascii="Times New Roman"/>
          <w:b w:val="false"/>
          <w:i w:val="false"/>
          <w:color w:val="000000"/>
          <w:sz w:val="28"/>
        </w:rPr>
        <w:t>
 керек.
</w:t>
      </w:r>
      <w:r>
        <w:br/>
      </w:r>
      <w:r>
        <w:rPr>
          <w:rFonts w:ascii="Times New Roman"/>
          <w:b w:val="false"/>
          <w:i w:val="false"/>
          <w:color w:val="000000"/>
          <w:sz w:val="28"/>
        </w:rPr>
        <w:t>
      Мұның бәрі де Қазақстанның Орталық  Азиядағы, Азия мен Таяу Шығыс өңірлеріндегі ықпалдастықты күшейту жөніндегі, ЕурАзЭҚ, АӨСШК, ШЫҰ секілді өңірлік құрылымдарды нығайту хақындағы сындарлы бастамаларынан нақты көрініс тауып отыр.
</w:t>
      </w:r>
      <w:r>
        <w:br/>
      </w:r>
      <w:r>
        <w:rPr>
          <w:rFonts w:ascii="Times New Roman"/>
          <w:b w:val="false"/>
          <w:i w:val="false"/>
          <w:color w:val="000000"/>
          <w:sz w:val="28"/>
        </w:rPr>
        <w:t>
      Осыған байланысты біз алдағы уақытта: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Біріншіден,
</w:t>
      </w:r>
      <w:r>
        <w:rPr>
          <w:rFonts w:ascii="Times New Roman"/>
          <w:b w:val="false"/>
          <w:i w:val="false"/>
          <w:color w:val="000080"/>
          <w:sz w:val="28"/>
        </w:rPr>
        <w:t>
</w:t>
      </w:r>
      <w:r>
        <w:rPr>
          <w:rFonts w:ascii="Times New Roman"/>
          <w:b w:val="false"/>
          <w:i w:val="false"/>
          <w:color w:val="000000"/>
          <w:sz w:val="28"/>
        </w:rPr>
        <w:t>
 өзіміздің көршілерімізбен 
</w:t>
      </w:r>
      <w:r>
        <w:rPr>
          <w:rFonts w:ascii="Times New Roman"/>
          <w:b/>
          <w:i w:val="false"/>
          <w:color w:val="000000"/>
          <w:sz w:val="28"/>
        </w:rPr>
        <w:t>
Орталық Азияның бүкіл аумағында барынша қолайлы іскерлік ахуал орнықтыру жайында
</w:t>
      </w:r>
      <w:r>
        <w:rPr>
          <w:rFonts w:ascii="Times New Roman"/>
          <w:b w:val="false"/>
          <w:i w:val="false"/>
          <w:color w:val="000000"/>
          <w:sz w:val="28"/>
        </w:rPr>
        <w:t>
 келісіп алуымыз керек. Біздің компанияларымызға көрші елдерге еркін қаражат салуға мүмкіндік беретін, импорт пен экспорт арнасында, капитал мен жұмыс күшінің жылжуында бюрократиялық және кедергілерді серпіп тастауға мүмкіндік беретін ерекше келісімдер жасасу қажеттілігі тууы да ықтимал.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Екіншіден,
</w:t>
      </w:r>
      <w:r>
        <w:rPr>
          <w:rFonts w:ascii="Times New Roman"/>
          <w:b w:val="false"/>
          <w:i w:val="false"/>
          <w:color w:val="000080"/>
          <w:sz w:val="28"/>
        </w:rPr>
        <w:t>
</w:t>
      </w:r>
      <w:r>
        <w:rPr>
          <w:rFonts w:ascii="Times New Roman"/>
          <w:b w:val="false"/>
          <w:i w:val="false"/>
          <w:color w:val="000000"/>
          <w:sz w:val="28"/>
        </w:rPr>
        <w:t>
 біз өзіміздің күш-жігерімізді Орталық Азия мемлекеттерінде шетелдік қаржы институттары мен отандық компанияларды тарту арқылы тиісті жобаларды іске асыру мәселелеріне жұмылдыруымыз қажет. Бұл, ең алдымен, "Қазына" қорының міндеті.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Үшіншіден,
</w:t>
      </w:r>
      <w:r>
        <w:rPr>
          <w:rFonts w:ascii="Times New Roman"/>
          <w:b w:val="false"/>
          <w:i w:val="false"/>
          <w:color w:val="000080"/>
          <w:sz w:val="28"/>
        </w:rPr>
        <w:t>
</w:t>
      </w:r>
      <w:r>
        <w:rPr>
          <w:rFonts w:ascii="Times New Roman"/>
          <w:b w:val="false"/>
          <w:i w:val="false"/>
          <w:color w:val="000000"/>
          <w:sz w:val="28"/>
        </w:rPr>
        <w:t>
 өзіміздің көршілерімізбен бірлесіп, жұмыс 
</w:t>
      </w:r>
      <w:r>
        <w:rPr>
          <w:rFonts w:ascii="Times New Roman"/>
          <w:b/>
          <w:i w:val="false"/>
          <w:color w:val="000000"/>
          <w:sz w:val="28"/>
        </w:rPr>
        <w:t>
күштері жылжуының арнайы тәртібін енгізу
</w:t>
      </w:r>
      <w:r>
        <w:rPr>
          <w:rFonts w:ascii="Times New Roman"/>
          <w:b w:val="false"/>
          <w:i w:val="false"/>
          <w:color w:val="000000"/>
          <w:sz w:val="28"/>
        </w:rPr>
        <w:t>
 мәселесін талқылауымыз қажет болуы мүмкін. Біз Орталық Азия өңірі елдерінің 
</w:t>
      </w:r>
      <w:r>
        <w:rPr>
          <w:rFonts w:ascii="Times New Roman"/>
          <w:b/>
          <w:i w:val="false"/>
          <w:color w:val="000000"/>
          <w:sz w:val="28"/>
        </w:rPr>
        <w:t>
білікті жұмыс күшінің еркін, бірақ басқарумен жылжып тұруына
</w:t>
      </w:r>
      <w:r>
        <w:rPr>
          <w:rFonts w:ascii="Times New Roman"/>
          <w:b w:val="false"/>
          <w:i w:val="false"/>
          <w:color w:val="000000"/>
          <w:sz w:val="28"/>
        </w:rPr>
        <w:t>
 қарсы емеспіз.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Отызыншы бағыт - Қазақстанның "өркениеттердің үндесуін"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дамытудағы мәдениетаралық және конфессияаралық орталық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ретіндегі тұғырын бекемдеу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Халықаралық қоғамдастықта біздің елімізде тұрып жатқан және Қазақстанның біртұтас халқы болып табылатын барлық ұлттар өкілдерінің ұстамдылығын, конфессияаралық және мәдениетаралық татулығын қамтамасыз етуге бағытталған сара саясатымыз барынша танылып отыр.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бүгін мәдениетаралық және конфессияаралық үндесудің маңызды халықаралық орталығы ретінде Қазақстанның рөлін жаңа деңгейге
</w:t>
      </w:r>
      <w:r>
        <w:rPr>
          <w:rFonts w:ascii="Times New Roman"/>
          <w:b w:val="false"/>
          <w:i w:val="false"/>
          <w:color w:val="000000"/>
          <w:sz w:val="28"/>
        </w:rPr>
        <w:t>
 көтеру керек. Қажет болған кезде біздің еліміз тайталас туып кетуі ықтимал жағдайларда өзара келісуге боларлық саяси шешім табу жолында халықаралық дәнекер міндеттерін де атқара алатынына күмән жоқ.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Екіншіден,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өркениеттердің үндесуін кеңейту мен тереңдетуге
</w:t>
      </w:r>
      <w:r>
        <w:rPr>
          <w:rFonts w:ascii="Times New Roman"/>
          <w:b w:val="false"/>
          <w:i w:val="false"/>
          <w:color w:val="000000"/>
          <w:sz w:val="28"/>
        </w:rPr>
        <w:t>
  дәл осылайша мүдделі болып отырған бірқатар мемлекеттермен бірлесіп, біз осы заманғы дүниенің өзекті мәселелері бойынша 
</w:t>
      </w:r>
      <w:r>
        <w:rPr>
          <w:rFonts w:ascii="Times New Roman"/>
          <w:b/>
          <w:i w:val="false"/>
          <w:color w:val="000000"/>
          <w:sz w:val="28"/>
        </w:rPr>
        <w:t>
Шығыс пен Батыс арасындағы түсіністікті  жақындастыруға бағытталған ірі халықаралық бастамалар
</w:t>
      </w:r>
      <w:r>
        <w:rPr>
          <w:rFonts w:ascii="Times New Roman"/>
          <w:b w:val="false"/>
          <w:i w:val="false"/>
          <w:color w:val="000000"/>
          <w:sz w:val="28"/>
        </w:rPr>
        <w:t>
 жасай алар едік деген ойдамын.
</w:t>
      </w:r>
    </w:p>
    <w:p>
      <w:pPr>
        <w:spacing w:after="0"/>
        <w:ind w:left="0"/>
        <w:jc w:val="both"/>
      </w:pPr>
      <w:r>
        <w:rPr>
          <w:rFonts w:ascii="Times New Roman"/>
          <w:b w:val="false"/>
          <w:i w:val="false"/>
          <w:color w:val="000000"/>
          <w:sz w:val="28"/>
        </w:rPr>
        <w:t>
</w:t>
      </w:r>
      <w:r>
        <w:rPr>
          <w:rFonts w:ascii="Times New Roman"/>
          <w:b/>
          <w:i w:val="false"/>
          <w:color w:val="000000"/>
          <w:sz w:val="28"/>
        </w:rPr>
        <w:t>
Қымбатты қазақстандықтар!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Құрметті депутаттар мен Үкімет мүшелері!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Ханымдар мен мырзалар!
</w:t>
      </w:r>
      <w:r>
        <w:rPr>
          <w:rFonts w:ascii="Times New Roman"/>
          <w:b w:val="false"/>
          <w:i w:val="false"/>
          <w:color w:val="000000"/>
          <w:sz w:val="28"/>
        </w:rPr>
        <w:t>
</w:t>
      </w:r>
    </w:p>
    <w:p>
      <w:pPr>
        <w:spacing w:after="0"/>
        <w:ind w:left="0"/>
        <w:jc w:val="both"/>
      </w:pPr>
      <w:r>
        <w:rPr>
          <w:rFonts w:ascii="Times New Roman"/>
          <w:b w:val="false"/>
          <w:i w:val="false"/>
          <w:color w:val="000000"/>
          <w:sz w:val="28"/>
        </w:rPr>
        <w:t>
      Біз алдымызға қойып отырған биік мақсаттарға жету 
</w:t>
      </w:r>
      <w:r>
        <w:rPr>
          <w:rFonts w:ascii="Times New Roman"/>
          <w:b/>
          <w:i w:val="false"/>
          <w:color w:val="000000"/>
          <w:sz w:val="28"/>
        </w:rPr>
        <w:t>
биліктің барлық органдары мен институттары, іскер, ғылыми және сарапшы топтар тарапынан қосымша көп жігер-қайрат жұмылдыруды, керек десеңіз, көп ретте іске жаңаша қарауды, мүлде тосын тұрғыдан келуді талап етеді.
</w:t>
      </w:r>
      <w:r>
        <w:rPr>
          <w:rFonts w:ascii="Times New Roman"/>
          <w:b w:val="false"/>
          <w:i w:val="false"/>
          <w:color w:val="000000"/>
          <w:sz w:val="28"/>
        </w:rPr>
        <w:t>
</w:t>
      </w:r>
      <w:r>
        <w:br/>
      </w:r>
      <w:r>
        <w:rPr>
          <w:rFonts w:ascii="Times New Roman"/>
          <w:b w:val="false"/>
          <w:i w:val="false"/>
          <w:color w:val="000000"/>
          <w:sz w:val="28"/>
        </w:rPr>
        <w:t>
      Ең бастысы, кешенді жаңарту үдерісі 
</w:t>
      </w:r>
      <w:r>
        <w:rPr>
          <w:rFonts w:ascii="Times New Roman"/>
          <w:b/>
          <w:i w:val="false"/>
          <w:color w:val="000000"/>
          <w:sz w:val="28"/>
        </w:rPr>
        <w:t>
еліміздің күллі халқының, қоғамның барлық топтары мен институттарының мүддесі үшін, әрі солардың тікелей қатысуымен жүргізіледі.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