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626f" w14:textId="d5562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БІРЛІГІ ЖӘНЕ ЖҮЙЕЛІ РЕФОРМАЛАР – ЕЛ ӨРКЕНДЕУІНІҢ БЕРІК НЕГІЗІ</w:t>
      </w:r>
    </w:p>
    <w:p>
      <w:pPr>
        <w:spacing w:after="0"/>
        <w:ind w:left="0"/>
        <w:jc w:val="both"/>
      </w:pPr>
      <w:r>
        <w:rPr>
          <w:rFonts w:ascii="Times New Roman"/>
          <w:b w:val="false"/>
          <w:i w:val="false"/>
          <w:color w:val="000000"/>
          <w:sz w:val="28"/>
        </w:rPr>
        <w:t>Мемлекет басшысы 2021 жылғы 1 қыркүйектегі Қазақстан халқына Жолдауы</w:t>
      </w:r>
    </w:p>
    <w:p>
      <w:pPr>
        <w:spacing w:after="0"/>
        <w:ind w:left="0"/>
        <w:jc w:val="left"/>
      </w:pPr>
      <w:bookmarkStart w:name="z1" w:id="0"/>
      <w:r>
        <w:rPr>
          <w:rFonts w:ascii="Times New Roman"/>
          <w:b/>
          <w:i w:val="false"/>
          <w:color w:val="000000"/>
        </w:rPr>
        <w:t xml:space="preserve"> Қымбатты отандастар! Құрметті Парламент депутаттары мен Үкімет мүшелері!</w:t>
      </w:r>
    </w:p>
    <w:bookmarkEnd w:id="0"/>
    <w:p>
      <w:pPr>
        <w:spacing w:after="0"/>
        <w:ind w:left="0"/>
        <w:jc w:val="both"/>
      </w:pPr>
      <w:r>
        <w:rPr>
          <w:rFonts w:ascii="Times New Roman"/>
          <w:b w:val="false"/>
          <w:i w:val="false"/>
          <w:color w:val="000000"/>
          <w:sz w:val="28"/>
        </w:rPr>
        <w:t>
      Биыл егемен ел болғанымызға 30 жыл толып отыр. Тәуелсіздік – біздің ең қастерлі құндылығымыз.</w:t>
      </w:r>
    </w:p>
    <w:p>
      <w:pPr>
        <w:spacing w:after="0"/>
        <w:ind w:left="0"/>
        <w:jc w:val="both"/>
      </w:pPr>
      <w:r>
        <w:rPr>
          <w:rFonts w:ascii="Times New Roman"/>
          <w:b w:val="false"/>
          <w:i w:val="false"/>
          <w:color w:val="000000"/>
          <w:sz w:val="28"/>
        </w:rPr>
        <w:t xml:space="preserve">
      Қазақстан Тұңғыш Президентіміз – Елбасының дара саясатының арқасында табысты ел ретінде бүкіл әлемге танымал болды. </w:t>
      </w:r>
    </w:p>
    <w:p>
      <w:pPr>
        <w:spacing w:after="0"/>
        <w:ind w:left="0"/>
        <w:jc w:val="both"/>
      </w:pPr>
      <w:r>
        <w:rPr>
          <w:rFonts w:ascii="Times New Roman"/>
          <w:b w:val="false"/>
          <w:i w:val="false"/>
          <w:color w:val="000000"/>
          <w:sz w:val="28"/>
        </w:rPr>
        <w:t>
      Ең басты жетістігіміз – біртұтас ел болып, жаңа мемлекет құрдық. Іргемізді бекітіп, еңсемізді тіктедік. Халықаралық қауымдастықтың белді мүшесіне айналдық. Тұрақты қоғам қалыптастырып, орнықты даму жолына түстік.</w:t>
      </w:r>
    </w:p>
    <w:p>
      <w:pPr>
        <w:spacing w:after="0"/>
        <w:ind w:left="0"/>
        <w:jc w:val="both"/>
      </w:pPr>
      <w:r>
        <w:rPr>
          <w:rFonts w:ascii="Times New Roman"/>
          <w:b w:val="false"/>
          <w:i w:val="false"/>
          <w:color w:val="000000"/>
          <w:sz w:val="28"/>
        </w:rPr>
        <w:t>
      Мемлекеттілігімізді нығайту үшін бір ел болып еңбек етіп жатырмыз.</w:t>
      </w:r>
    </w:p>
    <w:p>
      <w:pPr>
        <w:spacing w:after="0"/>
        <w:ind w:left="0"/>
        <w:jc w:val="both"/>
      </w:pPr>
      <w:r>
        <w:rPr>
          <w:rFonts w:ascii="Times New Roman"/>
          <w:b w:val="false"/>
          <w:i w:val="false"/>
          <w:color w:val="000000"/>
          <w:sz w:val="28"/>
        </w:rPr>
        <w:t>
      Егемендік дегеніміз – жалаң ұран мен жалынды сөз емес.</w:t>
      </w:r>
    </w:p>
    <w:p>
      <w:pPr>
        <w:spacing w:after="0"/>
        <w:ind w:left="0"/>
        <w:jc w:val="both"/>
      </w:pPr>
      <w:r>
        <w:rPr>
          <w:rFonts w:ascii="Times New Roman"/>
          <w:b w:val="false"/>
          <w:i w:val="false"/>
          <w:color w:val="000000"/>
          <w:sz w:val="28"/>
        </w:rPr>
        <w:t>
      Біз үшін ең маңыздысы – әр азаматтың Тәуелсіздік игілігін сезіне алуы. Оның басты көрінісі – елдегі бейбіт өмір, қоғамдағы тұрақтылық пен тыныштық. Сондай-ақ, халықтың тұрмыс сапасының жақсаруы және жастардың болашаққа нық сеніммен қарауы.</w:t>
      </w:r>
    </w:p>
    <w:p>
      <w:pPr>
        <w:spacing w:after="0"/>
        <w:ind w:left="0"/>
        <w:jc w:val="both"/>
      </w:pPr>
      <w:r>
        <w:rPr>
          <w:rFonts w:ascii="Times New Roman"/>
          <w:b w:val="false"/>
          <w:i w:val="false"/>
          <w:color w:val="000000"/>
          <w:sz w:val="28"/>
        </w:rPr>
        <w:t>
      Барлық бастамамыз осыған бағытталуда.</w:t>
      </w:r>
    </w:p>
    <w:p>
      <w:pPr>
        <w:spacing w:after="0"/>
        <w:ind w:left="0"/>
        <w:jc w:val="both"/>
      </w:pPr>
      <w:r>
        <w:rPr>
          <w:rFonts w:ascii="Times New Roman"/>
          <w:b w:val="false"/>
          <w:i w:val="false"/>
          <w:color w:val="000000"/>
          <w:sz w:val="28"/>
        </w:rPr>
        <w:t>
      Біз тұғыры мығым ел болу жолында кедергілерді еңсеріп, қиындықтарды жеңіп келеміз. Мұның бәріне берекелі бірлік пен еселі еңбек арқылы жеттік.</w:t>
      </w:r>
    </w:p>
    <w:p>
      <w:pPr>
        <w:spacing w:after="0"/>
        <w:ind w:left="0"/>
        <w:jc w:val="both"/>
      </w:pPr>
      <w:r>
        <w:rPr>
          <w:rFonts w:ascii="Times New Roman"/>
          <w:b w:val="false"/>
          <w:i w:val="false"/>
          <w:color w:val="000000"/>
          <w:sz w:val="28"/>
        </w:rPr>
        <w:t>
      Еліміз Тәуелсіздік жылнамасының төртінші онжылдығына қадам басқалы тұр. Бұл кезеңнің оңай болмайтыны қазірдің өзінде айқын байқалуда. Сондықтан, кез-келген сын-қатерге дайын болуға тиіспіз. Тынымсыз ізденіп, ұдайы алға ұмтылуымыз қажет.</w:t>
      </w:r>
    </w:p>
    <w:p>
      <w:pPr>
        <w:spacing w:after="0"/>
        <w:ind w:left="0"/>
        <w:jc w:val="both"/>
      </w:pPr>
      <w:r>
        <w:rPr>
          <w:rFonts w:ascii="Times New Roman"/>
          <w:b w:val="false"/>
          <w:i w:val="false"/>
          <w:color w:val="000000"/>
          <w:sz w:val="28"/>
        </w:rPr>
        <w:t>
      Менің Қазақстан халқына биылғы Жолдауым мынадай мәселелерге арналады.</w:t>
      </w:r>
    </w:p>
    <w:p>
      <w:pPr>
        <w:spacing w:after="0"/>
        <w:ind w:left="0"/>
        <w:jc w:val="left"/>
      </w:pPr>
      <w:r>
        <w:rPr>
          <w:rFonts w:ascii="Times New Roman"/>
          <w:b/>
          <w:i w:val="false"/>
          <w:color w:val="000000"/>
        </w:rPr>
        <w:t xml:space="preserve"> І. ПАНДЕМИЯДАН КЕЙІНГІ КЕЗЕҢДЕГІ ЭКОНОМИКАЛЫҚ ДАМУ</w:t>
      </w:r>
    </w:p>
    <w:p>
      <w:pPr>
        <w:spacing w:after="0"/>
        <w:ind w:left="0"/>
        <w:jc w:val="both"/>
      </w:pPr>
      <w:r>
        <w:rPr>
          <w:rFonts w:ascii="Times New Roman"/>
          <w:b w:val="false"/>
          <w:i w:val="false"/>
          <w:color w:val="000000"/>
          <w:sz w:val="28"/>
        </w:rPr>
        <w:t>
      Орталық Азиядағы экономикасы ең ауқымды ел саналатын Қазақстан қазір пандемияның зардабын тартуда. Дегенмен, қиындықтарға қарамастан, бағдарымызды берік ұстанып келеміз.</w:t>
      </w:r>
    </w:p>
    <w:p>
      <w:pPr>
        <w:spacing w:after="0"/>
        <w:ind w:left="0"/>
        <w:jc w:val="both"/>
      </w:pPr>
      <w:r>
        <w:rPr>
          <w:rFonts w:ascii="Times New Roman"/>
          <w:b w:val="false"/>
          <w:i w:val="false"/>
          <w:color w:val="000000"/>
          <w:sz w:val="28"/>
        </w:rPr>
        <w:t xml:space="preserve">
      Біз орта мерзімді экономикалық саясатымызды айқындап, мемлекеттік бастамаларды реттеу үшін 2025 жылға дейінгі дамудың Ұлттық жоспарын және </w:t>
      </w:r>
      <w:r>
        <w:rPr>
          <w:rFonts w:ascii="Times New Roman"/>
          <w:b w:val="false"/>
          <w:i w:val="false"/>
          <w:color w:val="000000"/>
          <w:sz w:val="28"/>
        </w:rPr>
        <w:t>Мемлекеттік жоспарлаудың</w:t>
      </w:r>
      <w:r>
        <w:rPr>
          <w:rFonts w:ascii="Times New Roman"/>
          <w:b w:val="false"/>
          <w:i w:val="false"/>
          <w:color w:val="000000"/>
          <w:sz w:val="28"/>
        </w:rPr>
        <w:t xml:space="preserve"> жаңа жүйесін қабылдадық. Ұлттық жобалар бекітілетін болады.</w:t>
      </w:r>
    </w:p>
    <w:p>
      <w:pPr>
        <w:spacing w:after="0"/>
        <w:ind w:left="0"/>
        <w:jc w:val="both"/>
      </w:pPr>
      <w:r>
        <w:rPr>
          <w:rFonts w:ascii="Times New Roman"/>
          <w:b w:val="false"/>
          <w:i w:val="false"/>
          <w:color w:val="000000"/>
          <w:sz w:val="28"/>
        </w:rPr>
        <w:t>
      Стратегиялық мақсатымыз – Орталық Азиядағы көшбасшылық рөлімізді күшейту және әлемдік экономикадағы орнымызды нығайту.</w:t>
      </w:r>
    </w:p>
    <w:p>
      <w:pPr>
        <w:spacing w:after="0"/>
        <w:ind w:left="0"/>
        <w:jc w:val="both"/>
      </w:pPr>
      <w:r>
        <w:rPr>
          <w:rFonts w:ascii="Times New Roman"/>
          <w:b w:val="false"/>
          <w:i w:val="false"/>
          <w:color w:val="000000"/>
          <w:sz w:val="28"/>
        </w:rPr>
        <w:t>
      Экономикамызға тікелей инвестиция тарту ісін жалғастырудың жаңа тәсілі ретінде Стратегиялық инвестициялық келісім ұғымы енгізілді. Квазимемлекеттік секторды оңтайландыру үшін нақты шараларды қолға алдық. "Бәйтерек" және "ҚазАгро" холдингтерін біріктірдік. Еншілес компаниялар екі есе азайды, олардың штат санын бір жарым есе қысқарттық. Жаңа, қуатты даму институтын құрдық.</w:t>
      </w:r>
    </w:p>
    <w:p>
      <w:pPr>
        <w:spacing w:after="0"/>
        <w:ind w:left="0"/>
        <w:jc w:val="both"/>
      </w:pPr>
      <w:r>
        <w:rPr>
          <w:rFonts w:ascii="Times New Roman"/>
          <w:b w:val="false"/>
          <w:i w:val="false"/>
          <w:color w:val="000000"/>
          <w:sz w:val="28"/>
        </w:rPr>
        <w:t>
      Пандемия кезінде мемлекет азаматтарға және кәсіпкерлерге ауқымды әрі жедел қолдау көрсетті.</w:t>
      </w:r>
    </w:p>
    <w:p>
      <w:pPr>
        <w:spacing w:after="0"/>
        <w:ind w:left="0"/>
        <w:jc w:val="both"/>
      </w:pPr>
      <w:r>
        <w:rPr>
          <w:rFonts w:ascii="Times New Roman"/>
          <w:b w:val="false"/>
          <w:i w:val="false"/>
          <w:color w:val="000000"/>
          <w:sz w:val="28"/>
        </w:rPr>
        <w:t>
      "Қарапайым заттар экономикасы" бағдарламасы өзінің тиімділігін дәлелдеді. Оны жүзеге асыру барысында 3,5 мыңнан астам жоба іске қосылды. Сондай-ақ, 70 мың жұмыс орны ашылды. Өндірілген өнім мен көрсетілген қызметтің жалпы құны 3,5 триллион теңге болды.</w:t>
      </w:r>
    </w:p>
    <w:p>
      <w:pPr>
        <w:spacing w:after="0"/>
        <w:ind w:left="0"/>
        <w:jc w:val="both"/>
      </w:pPr>
      <w:r>
        <w:rPr>
          <w:rFonts w:ascii="Times New Roman"/>
          <w:b w:val="false"/>
          <w:i w:val="false"/>
          <w:color w:val="000000"/>
          <w:sz w:val="28"/>
        </w:rPr>
        <w:t>
      "Бизнестің жол картасы" бағдарламасының арқасында 66 мың жоба мемлекет тарапынан қолдау тапты. Бұл 150 мыңнан астам жұмыс орнын ашуға және сақтап қалуға септігін тигізді.</w:t>
      </w:r>
    </w:p>
    <w:p>
      <w:pPr>
        <w:spacing w:after="0"/>
        <w:ind w:left="0"/>
        <w:jc w:val="both"/>
      </w:pPr>
      <w:r>
        <w:rPr>
          <w:rFonts w:ascii="Times New Roman"/>
          <w:b w:val="false"/>
          <w:i w:val="false"/>
          <w:color w:val="000000"/>
          <w:sz w:val="28"/>
        </w:rPr>
        <w:t>
      Зейнетақы жинақтарын мерзімінен бұрын пайдалану туралы бастама экономикаға айтарлықтай әсер етті. Ең бастысы, оның әлеуметтік ықпалы айрықша болды. Осы шараның арқасында миллионнан астам азаматымыз тұрғын-үй жағдайын жақсартты. Кейбірі ипотекалық қарызын азайтты.</w:t>
      </w:r>
    </w:p>
    <w:p>
      <w:pPr>
        <w:spacing w:after="0"/>
        <w:ind w:left="0"/>
        <w:jc w:val="both"/>
      </w:pPr>
      <w:r>
        <w:rPr>
          <w:rFonts w:ascii="Times New Roman"/>
          <w:b w:val="false"/>
          <w:i w:val="false"/>
          <w:color w:val="000000"/>
          <w:sz w:val="28"/>
        </w:rPr>
        <w:t>
      Жалпы экономикалық дамуымызда оң үрдіс бар екені сөзсіз. Алайда, бүгінгі ахуалдың әлі де күрделі екенін ашық айтуымыз керек. Сондықтан, мен "Қарапайым заттар экономикасы" және "Бизнестің жол картасы" бағдарламаларының мерзімін 2022 жылға ұластыру туралы шешім қабылдадым. Бұл мақсатқа бөлінетін қаржының жалпы көлемі кемінде бір триллион теңге болады.</w:t>
      </w:r>
    </w:p>
    <w:p>
      <w:pPr>
        <w:spacing w:after="0"/>
        <w:ind w:left="0"/>
        <w:jc w:val="both"/>
      </w:pPr>
      <w:r>
        <w:rPr>
          <w:rFonts w:ascii="Times New Roman"/>
          <w:b w:val="false"/>
          <w:i w:val="false"/>
          <w:color w:val="000000"/>
          <w:sz w:val="28"/>
        </w:rPr>
        <w:t>
      Қазақстан мемлекеттік қарызы аздығының және едәуір қоры болғанының арқасында індет салдарын біршама тиімді еңсеруде. Бұл – біздің елеулі бәсекелік артықшылығымыз. Одан айырылып қалмауымыз керек.</w:t>
      </w:r>
    </w:p>
    <w:p>
      <w:pPr>
        <w:spacing w:after="0"/>
        <w:ind w:left="0"/>
        <w:jc w:val="both"/>
      </w:pPr>
      <w:r>
        <w:rPr>
          <w:rFonts w:ascii="Times New Roman"/>
          <w:b w:val="false"/>
          <w:i w:val="false"/>
          <w:color w:val="000000"/>
          <w:sz w:val="28"/>
        </w:rPr>
        <w:t xml:space="preserve">
      Алайда, соңғы кезде бюджеттің шығыс бөлігіндегі міндеттемелерді орындау үшін бюджет тапшылығы ұлғайып, Ұлттық қордан алынатын трансферттер көбеюде. Үнемі осылай "ауырдың үстімен, жеңілдің астымен" жүре алмаймыз. Біздегі қаржылық орнықтылықтың қоры соншалықты шексіз емес. </w:t>
      </w:r>
    </w:p>
    <w:p>
      <w:pPr>
        <w:spacing w:after="0"/>
        <w:ind w:left="0"/>
        <w:jc w:val="both"/>
      </w:pPr>
      <w:r>
        <w:rPr>
          <w:rFonts w:ascii="Times New Roman"/>
          <w:b w:val="false"/>
          <w:i w:val="false"/>
          <w:color w:val="000000"/>
          <w:sz w:val="28"/>
        </w:rPr>
        <w:t>
      Бюджеттің кірісін арттыру үшін шаралар қабылдау қажет екені сөзсіз. Бірінші кезекте, мемлекеттік шығыстардың ауқымын және оның тиімді жұмсалуын бақылауда ұстау керек.</w:t>
      </w:r>
    </w:p>
    <w:p>
      <w:pPr>
        <w:spacing w:after="0"/>
        <w:ind w:left="0"/>
        <w:jc w:val="both"/>
      </w:pPr>
      <w:r>
        <w:rPr>
          <w:rFonts w:ascii="Times New Roman"/>
          <w:b w:val="false"/>
          <w:i w:val="false"/>
          <w:color w:val="000000"/>
          <w:sz w:val="28"/>
        </w:rPr>
        <w:t xml:space="preserve">
      Ұлттық қордың активтерін қалпына келтіру үшін бюджет ережесін енгізуді тездеткен жөн. Бұған қажетті заңнамалық өзгерістер осы жылдың соңына дейін қабылдануға тиіс. </w:t>
      </w:r>
    </w:p>
    <w:p>
      <w:pPr>
        <w:spacing w:after="0"/>
        <w:ind w:left="0"/>
        <w:jc w:val="both"/>
      </w:pPr>
      <w:r>
        <w:rPr>
          <w:rFonts w:ascii="Times New Roman"/>
          <w:b w:val="false"/>
          <w:i w:val="false"/>
          <w:color w:val="000000"/>
          <w:sz w:val="28"/>
        </w:rPr>
        <w:t xml:space="preserve">
      Жалпы, елімізге мемлекет қаржысын, атап айтқанда, мемлекеттік қарызды, бюджет саясатын және Ұлттық қорды басқарудың ережелер жинағы қажет. </w:t>
      </w:r>
    </w:p>
    <w:p>
      <w:pPr>
        <w:spacing w:after="0"/>
        <w:ind w:left="0"/>
        <w:jc w:val="both"/>
      </w:pPr>
      <w:r>
        <w:rPr>
          <w:rFonts w:ascii="Times New Roman"/>
          <w:b w:val="false"/>
          <w:i w:val="false"/>
          <w:color w:val="000000"/>
          <w:sz w:val="28"/>
        </w:rPr>
        <w:t xml:space="preserve">
      Үкімет пен Ұлттық банктен жыл соңына дейін Мемлекет қаржысын басқару тұжырымдамасын әзірлеуді сұраймын. </w:t>
      </w:r>
    </w:p>
    <w:p>
      <w:pPr>
        <w:spacing w:after="0"/>
        <w:ind w:left="0"/>
        <w:jc w:val="both"/>
      </w:pPr>
      <w:r>
        <w:rPr>
          <w:rFonts w:ascii="Times New Roman"/>
          <w:b w:val="false"/>
          <w:i w:val="false"/>
          <w:color w:val="000000"/>
          <w:sz w:val="28"/>
        </w:rPr>
        <w:t xml:space="preserve">
      Сонымен бірге, экономиканы әртараптандыру, өндірілетін тауарлардың түрін көбейтіп, экспорт географиясын кеңейту жөніндегі жұмысты жалғастыру керек. </w:t>
      </w:r>
    </w:p>
    <w:p>
      <w:pPr>
        <w:spacing w:after="0"/>
        <w:ind w:left="0"/>
        <w:jc w:val="both"/>
      </w:pPr>
      <w:r>
        <w:rPr>
          <w:rFonts w:ascii="Times New Roman"/>
          <w:b w:val="false"/>
          <w:i w:val="false"/>
          <w:color w:val="000000"/>
          <w:sz w:val="28"/>
        </w:rPr>
        <w:t>
      2020 жылдың қорытындысы бойынша, индустрияландыру жүзеге асырылып жатқан 10 жыл ішінде тұңғыш рет өңдеу өнеркәсібінің экономиканы дамытуға қосқан үлесі тау-кен өндірісі саласынан асып түсті.</w:t>
      </w:r>
    </w:p>
    <w:p>
      <w:pPr>
        <w:spacing w:after="0"/>
        <w:ind w:left="0"/>
        <w:jc w:val="both"/>
      </w:pPr>
      <w:r>
        <w:rPr>
          <w:rFonts w:ascii="Times New Roman"/>
          <w:b w:val="false"/>
          <w:i w:val="false"/>
          <w:color w:val="000000"/>
          <w:sz w:val="28"/>
        </w:rPr>
        <w:t>
      Орта мерзімдегі мақсатымыз – 2025 жылға қарай өңдеу өнеркәсібінің экспортын 1,5 есеге көбейтіп, 24 миллиард долларға жеткізу. Ал, еңбек өнімділігін 30 пайызға арттыру.</w:t>
      </w:r>
    </w:p>
    <w:p>
      <w:pPr>
        <w:spacing w:after="0"/>
        <w:ind w:left="0"/>
        <w:jc w:val="both"/>
      </w:pPr>
      <w:r>
        <w:rPr>
          <w:rFonts w:ascii="Times New Roman"/>
          <w:b w:val="false"/>
          <w:i w:val="false"/>
          <w:color w:val="000000"/>
          <w:sz w:val="28"/>
        </w:rPr>
        <w:t>
      Әзірленіп жатқан "Өнеркәсіп саясаты туралы" заң өңдеу өнеркәсібінің алдында тұрған сауалдарға жауап беруге тиіс.</w:t>
      </w:r>
    </w:p>
    <w:p>
      <w:pPr>
        <w:spacing w:after="0"/>
        <w:ind w:left="0"/>
        <w:jc w:val="both"/>
      </w:pPr>
      <w:r>
        <w:rPr>
          <w:rFonts w:ascii="Times New Roman"/>
          <w:b w:val="false"/>
          <w:i w:val="false"/>
          <w:color w:val="000000"/>
          <w:sz w:val="28"/>
        </w:rPr>
        <w:t xml:space="preserve">
      Соның бірі – шикізатқа қол жеткізудің қиындығы. Отандық өнеркәсіп үшін шикізат тауарларының бағасы қолжетімді, ал көлемі жеткілікті болуы керек деген қарапайым ережені енгізуіміз қажет. </w:t>
      </w:r>
    </w:p>
    <w:p>
      <w:pPr>
        <w:spacing w:after="0"/>
        <w:ind w:left="0"/>
        <w:jc w:val="both"/>
      </w:pPr>
      <w:r>
        <w:rPr>
          <w:rFonts w:ascii="Times New Roman"/>
          <w:b w:val="false"/>
          <w:i w:val="false"/>
          <w:color w:val="000000"/>
          <w:sz w:val="28"/>
        </w:rPr>
        <w:t>
      Үкімет жыл соңына дейін осы маңызды міндетті шешудің оңтайлы жолын табуға тиіс.</w:t>
      </w:r>
    </w:p>
    <w:p>
      <w:pPr>
        <w:spacing w:after="0"/>
        <w:ind w:left="0"/>
        <w:jc w:val="both"/>
      </w:pPr>
      <w:r>
        <w:rPr>
          <w:rFonts w:ascii="Times New Roman"/>
          <w:b w:val="false"/>
          <w:i w:val="false"/>
          <w:color w:val="000000"/>
          <w:sz w:val="28"/>
        </w:rPr>
        <w:t xml:space="preserve">
      Бұл ретте, еліміздің ресурстық әлеуеті толық ашылмағанын, геологиялық тұрғыдан зерделену деңгейі төмен екенін қаперден шығармаған жөн. </w:t>
      </w:r>
    </w:p>
    <w:p>
      <w:pPr>
        <w:spacing w:after="0"/>
        <w:ind w:left="0"/>
        <w:jc w:val="both"/>
      </w:pPr>
      <w:r>
        <w:rPr>
          <w:rFonts w:ascii="Times New Roman"/>
          <w:b w:val="false"/>
          <w:i w:val="false"/>
          <w:color w:val="000000"/>
          <w:sz w:val="28"/>
        </w:rPr>
        <w:t xml:space="preserve">
      Сапалы геологиялық ақпараттың инвесторларға қолжетімділігін арттыру қажет. Осыған орай түрлі ведомстволарға бағынатын бытыраңқы мекемелердің негізінде тиімді Ұлттық геология қызметін құру керек. </w:t>
      </w:r>
    </w:p>
    <w:p>
      <w:pPr>
        <w:spacing w:after="0"/>
        <w:ind w:left="0"/>
        <w:jc w:val="both"/>
      </w:pPr>
      <w:r>
        <w:rPr>
          <w:rFonts w:ascii="Times New Roman"/>
          <w:b w:val="false"/>
          <w:i w:val="false"/>
          <w:color w:val="000000"/>
          <w:sz w:val="28"/>
        </w:rPr>
        <w:t xml:space="preserve">
      Бұл орган жер қойнауын кімге және қалай беруді шешетін монополистке айналмауға тиіс. Оның міндеті – инвесторларға кешенді қызмет көрсетіп, қолдау білдіру. </w:t>
      </w:r>
    </w:p>
    <w:p>
      <w:pPr>
        <w:spacing w:after="0"/>
        <w:ind w:left="0"/>
        <w:jc w:val="both"/>
      </w:pPr>
      <w:r>
        <w:rPr>
          <w:rFonts w:ascii="Times New Roman"/>
          <w:b w:val="false"/>
          <w:i w:val="false"/>
          <w:color w:val="000000"/>
          <w:sz w:val="28"/>
        </w:rPr>
        <w:t>
      Жер қойнауын пайдалану саласына, әсіресе геологиялық барлау және жер қойнауын кешенді зерттеу ісіне тың серпін қажет.</w:t>
      </w:r>
    </w:p>
    <w:p>
      <w:pPr>
        <w:spacing w:after="0"/>
        <w:ind w:left="0"/>
        <w:jc w:val="both"/>
      </w:pPr>
      <w:r>
        <w:rPr>
          <w:rFonts w:ascii="Times New Roman"/>
          <w:b w:val="false"/>
          <w:i w:val="false"/>
          <w:color w:val="000000"/>
          <w:sz w:val="28"/>
        </w:rPr>
        <w:t xml:space="preserve">
      Ұлт жоспары аясында басталған реформаларды соңына дейін жеткізген жөн. Атап айтқанда, геологиялық ақпараттың ашық цифрлық мәліметтер базасын құрып, оны инвесторлар үшін қолжетімді ету керек. </w:t>
      </w:r>
    </w:p>
    <w:p>
      <w:pPr>
        <w:spacing w:after="0"/>
        <w:ind w:left="0"/>
        <w:jc w:val="both"/>
      </w:pPr>
      <w:r>
        <w:rPr>
          <w:rFonts w:ascii="Times New Roman"/>
          <w:b w:val="false"/>
          <w:i w:val="false"/>
          <w:color w:val="000000"/>
          <w:sz w:val="28"/>
        </w:rPr>
        <w:t>
      Жер қойнауы – ұлттың байлығы. Оны пайдалануға беруді оңаша кабинеттерде "бармақ басты, көз қыстымен" шешу заңсыз деп танылуға тиіс. Тиісті органдар бұл мәселе бойынша бақылау жасауды қамтамасыз етеді.</w:t>
      </w:r>
    </w:p>
    <w:p>
      <w:pPr>
        <w:spacing w:after="0"/>
        <w:ind w:left="0"/>
        <w:jc w:val="both"/>
      </w:pPr>
      <w:r>
        <w:rPr>
          <w:rFonts w:ascii="Times New Roman"/>
          <w:b w:val="false"/>
          <w:i w:val="false"/>
          <w:color w:val="000000"/>
          <w:sz w:val="28"/>
        </w:rPr>
        <w:t xml:space="preserve">
      Келесі мәселе. Мемлекеттің экономикаға тым көбірек араласуы оның өсімін тежейді, сыбайлас жемқорлыққа және заңсыз лобби жасауға әкеп соқтырады. </w:t>
      </w:r>
    </w:p>
    <w:p>
      <w:pPr>
        <w:spacing w:after="0"/>
        <w:ind w:left="0"/>
        <w:jc w:val="both"/>
      </w:pPr>
      <w:r>
        <w:rPr>
          <w:rFonts w:ascii="Times New Roman"/>
          <w:b w:val="false"/>
          <w:i w:val="false"/>
          <w:color w:val="000000"/>
          <w:sz w:val="28"/>
        </w:rPr>
        <w:t>
      Мемлекеттік кәсіпорындар әлі де болса көптеген салада басымдыққа ие, жеңілдіктерді жеке дара пайдаланады.</w:t>
      </w:r>
    </w:p>
    <w:p>
      <w:pPr>
        <w:spacing w:after="0"/>
        <w:ind w:left="0"/>
        <w:jc w:val="both"/>
      </w:pPr>
      <w:r>
        <w:rPr>
          <w:rFonts w:ascii="Times New Roman"/>
          <w:b w:val="false"/>
          <w:i w:val="false"/>
          <w:color w:val="000000"/>
          <w:sz w:val="28"/>
        </w:rPr>
        <w:t>
      Біз бұл проблемаларды шеше бастадық.</w:t>
      </w:r>
    </w:p>
    <w:p>
      <w:pPr>
        <w:spacing w:after="0"/>
        <w:ind w:left="0"/>
        <w:jc w:val="both"/>
      </w:pPr>
      <w:r>
        <w:rPr>
          <w:rFonts w:ascii="Times New Roman"/>
          <w:b w:val="false"/>
          <w:i w:val="false"/>
          <w:color w:val="000000"/>
          <w:sz w:val="28"/>
        </w:rPr>
        <w:t>
      Мәселен, Мемлекеттік басқару тұжырымдамасында квазимемлекеттік секторды қысқарту және оның тиімділігін арттыру, жұмысының ашықтығы мен есептілігін қамтамасыз ету жөніндегі шаралар қарастырылған.</w:t>
      </w:r>
    </w:p>
    <w:p>
      <w:pPr>
        <w:spacing w:after="0"/>
        <w:ind w:left="0"/>
        <w:jc w:val="both"/>
      </w:pPr>
      <w:r>
        <w:rPr>
          <w:rFonts w:ascii="Times New Roman"/>
          <w:b w:val="false"/>
          <w:i w:val="false"/>
          <w:color w:val="000000"/>
          <w:sz w:val="28"/>
        </w:rPr>
        <w:t>
      Реформалар жөніндегі жоғары кеңес жекешелендірудің жаңа жоспарын мақұлдады. Енді оны қатаң бақылау қажет.</w:t>
      </w:r>
    </w:p>
    <w:p>
      <w:pPr>
        <w:spacing w:after="0"/>
        <w:ind w:left="0"/>
        <w:jc w:val="both"/>
      </w:pPr>
      <w:r>
        <w:rPr>
          <w:rFonts w:ascii="Times New Roman"/>
          <w:b w:val="false"/>
          <w:i w:val="false"/>
          <w:color w:val="000000"/>
          <w:sz w:val="28"/>
        </w:rPr>
        <w:t>
      Бұдан басқа да мәселелер бар. Атап айтқанда, жекелеген ұлттық компаниялар мен мемлекеттік кәсіпорындар шығынға батып жатыр. Сөйте тұра неге олардың бірінші басшылары жауапкершілік арқаламайды?</w:t>
      </w:r>
    </w:p>
    <w:p>
      <w:pPr>
        <w:spacing w:after="0"/>
        <w:ind w:left="0"/>
        <w:jc w:val="both"/>
      </w:pPr>
      <w:r>
        <w:rPr>
          <w:rFonts w:ascii="Times New Roman"/>
          <w:b w:val="false"/>
          <w:i w:val="false"/>
          <w:color w:val="000000"/>
          <w:sz w:val="28"/>
        </w:rPr>
        <w:t xml:space="preserve">
      Үкімет бұл мәселені шешуі керек. </w:t>
      </w:r>
    </w:p>
    <w:p>
      <w:pPr>
        <w:spacing w:after="0"/>
        <w:ind w:left="0"/>
        <w:jc w:val="both"/>
      </w:pPr>
      <w:r>
        <w:rPr>
          <w:rFonts w:ascii="Times New Roman"/>
          <w:b w:val="false"/>
          <w:i w:val="false"/>
          <w:color w:val="000000"/>
          <w:sz w:val="28"/>
        </w:rPr>
        <w:t>
      Сонымен бірге, біз инфляцияның бақылаусыз өсу проблемасымен бетпе-бет келдік. Үкімет пен Ұлттық банк бәрін әлемдік үрдіске жауып, инфляцияның алдында қауқарсыздық танытып отыр.</w:t>
      </w:r>
    </w:p>
    <w:p>
      <w:pPr>
        <w:spacing w:after="0"/>
        <w:ind w:left="0"/>
        <w:jc w:val="both"/>
      </w:pPr>
      <w:r>
        <w:rPr>
          <w:rFonts w:ascii="Times New Roman"/>
          <w:b w:val="false"/>
          <w:i w:val="false"/>
          <w:color w:val="000000"/>
          <w:sz w:val="28"/>
        </w:rPr>
        <w:t>
      Мұндай сылтау ұлттық экономиканың әлсіздігін көрсетеді. Онда "біздің кәсіби экономистеріміздің рөлі қандай?" деген сауал туындайды.</w:t>
      </w:r>
    </w:p>
    <w:p>
      <w:pPr>
        <w:spacing w:after="0"/>
        <w:ind w:left="0"/>
        <w:jc w:val="both"/>
      </w:pPr>
      <w:r>
        <w:rPr>
          <w:rFonts w:ascii="Times New Roman"/>
          <w:b w:val="false"/>
          <w:i w:val="false"/>
          <w:color w:val="000000"/>
          <w:sz w:val="28"/>
        </w:rPr>
        <w:t xml:space="preserve">
      Үкімет пен Ұлттық банктің басты міндеті – инфляцияны 4-6 пайыз деңгейіне қайтару. </w:t>
      </w:r>
    </w:p>
    <w:p>
      <w:pPr>
        <w:spacing w:after="0"/>
        <w:ind w:left="0"/>
        <w:jc w:val="both"/>
      </w:pPr>
      <w:r>
        <w:rPr>
          <w:rFonts w:ascii="Times New Roman"/>
          <w:b w:val="false"/>
          <w:i w:val="false"/>
          <w:color w:val="000000"/>
          <w:sz w:val="28"/>
        </w:rPr>
        <w:t>
      Жалпы сомасы 6,3 триллион теңге жұмсалған дағдарысқа қарсы шаралар жүзеге асырылғаннан кейін экономикамызда артық ақша пайда болды. Алайда, бүгінгі таңда бөлінген қаржы әлі бармай жатқан салалар бар. Екінші деңгейдегі банктер шағын жобаларға, әсіресе ауылға арнап ақша салмайды.</w:t>
      </w:r>
    </w:p>
    <w:p>
      <w:pPr>
        <w:spacing w:after="0"/>
        <w:ind w:left="0"/>
        <w:jc w:val="both"/>
      </w:pPr>
      <w:r>
        <w:rPr>
          <w:rFonts w:ascii="Times New Roman"/>
          <w:b w:val="false"/>
          <w:i w:val="false"/>
          <w:color w:val="000000"/>
          <w:sz w:val="28"/>
        </w:rPr>
        <w:t>
      Сондықтан, микроқаржы ұйымдарының әлеуетін іске қосу керек. Олар жергілікті жерде жұмыс істейді. Өзінің тұтынушыларын, олардың бизнесі мен мүмкіндіктерін жақсы біледі.</w:t>
      </w:r>
    </w:p>
    <w:p>
      <w:pPr>
        <w:spacing w:after="0"/>
        <w:ind w:left="0"/>
        <w:jc w:val="both"/>
      </w:pPr>
      <w:r>
        <w:rPr>
          <w:rFonts w:ascii="Times New Roman"/>
          <w:b w:val="false"/>
          <w:i w:val="false"/>
          <w:color w:val="000000"/>
          <w:sz w:val="28"/>
        </w:rPr>
        <w:t>
      Ұлттық банк пен Қаржы нарығын реттеу және дамыту агенттігі бұл мәселе бойынша шешімдер топтамасын әзірлеуі қажет.</w:t>
      </w:r>
    </w:p>
    <w:p>
      <w:pPr>
        <w:spacing w:after="0"/>
        <w:ind w:left="0"/>
        <w:jc w:val="both"/>
      </w:pPr>
      <w:r>
        <w:rPr>
          <w:rFonts w:ascii="Times New Roman"/>
          <w:b w:val="false"/>
          <w:i w:val="false"/>
          <w:color w:val="000000"/>
          <w:sz w:val="28"/>
        </w:rPr>
        <w:t>
      Стресті активтер деңгейін төмендету жұмысы да айрықша маңызға ие.</w:t>
      </w:r>
    </w:p>
    <w:p>
      <w:pPr>
        <w:spacing w:after="0"/>
        <w:ind w:left="0"/>
        <w:jc w:val="both"/>
      </w:pPr>
      <w:r>
        <w:rPr>
          <w:rFonts w:ascii="Times New Roman"/>
          <w:b w:val="false"/>
          <w:i w:val="false"/>
          <w:color w:val="000000"/>
          <w:sz w:val="28"/>
        </w:rPr>
        <w:t>
      Біз мемлекет банкирлерге көмектеспеуге тиіс деген шешім қабылдадық.</w:t>
      </w:r>
    </w:p>
    <w:p>
      <w:pPr>
        <w:spacing w:after="0"/>
        <w:ind w:left="0"/>
        <w:jc w:val="both"/>
      </w:pPr>
      <w:r>
        <w:rPr>
          <w:rFonts w:ascii="Times New Roman"/>
          <w:b w:val="false"/>
          <w:i w:val="false"/>
          <w:color w:val="000000"/>
          <w:sz w:val="28"/>
        </w:rPr>
        <w:t>
      Сонымен бірге, шектеу қойылып, бұғатталған активтерді экономикалық айналымға қайтару керек. Алайда, мұны тек қана нарықтық негізде жүзеге асырған жөн.</w:t>
      </w:r>
    </w:p>
    <w:p>
      <w:pPr>
        <w:spacing w:after="0"/>
        <w:ind w:left="0"/>
        <w:jc w:val="both"/>
      </w:pPr>
      <w:r>
        <w:rPr>
          <w:rFonts w:ascii="Times New Roman"/>
          <w:b w:val="false"/>
          <w:i w:val="false"/>
          <w:color w:val="000000"/>
          <w:sz w:val="28"/>
        </w:rPr>
        <w:t>
      Бұған заңнамалық негіз болуы қажет.</w:t>
      </w:r>
    </w:p>
    <w:p>
      <w:pPr>
        <w:spacing w:after="0"/>
        <w:ind w:left="0"/>
        <w:jc w:val="both"/>
      </w:pPr>
      <w:r>
        <w:rPr>
          <w:rFonts w:ascii="Times New Roman"/>
          <w:b w:val="false"/>
          <w:i w:val="false"/>
          <w:color w:val="000000"/>
          <w:sz w:val="28"/>
        </w:rPr>
        <w:t>
      Үкімет Қаржы нарығын реттеу және дамыту агенттігімен бірлесіп, жылдың соңына дейін тиісті заң жобасын Парламентке енгізсін.</w:t>
      </w:r>
    </w:p>
    <w:p>
      <w:pPr>
        <w:spacing w:after="0"/>
        <w:ind w:left="0"/>
        <w:jc w:val="both"/>
      </w:pPr>
      <w:r>
        <w:rPr>
          <w:rFonts w:ascii="Times New Roman"/>
          <w:b w:val="false"/>
          <w:i w:val="false"/>
          <w:color w:val="000000"/>
          <w:sz w:val="28"/>
        </w:rPr>
        <w:t xml:space="preserve">
      Енді инфляцияның монетарлық емес тұстарына тоқталайық. Оның ең бастысы – азық-түлік бағасы. </w:t>
      </w:r>
    </w:p>
    <w:p>
      <w:pPr>
        <w:spacing w:after="0"/>
        <w:ind w:left="0"/>
        <w:jc w:val="both"/>
      </w:pPr>
      <w:r>
        <w:rPr>
          <w:rFonts w:ascii="Times New Roman"/>
          <w:b w:val="false"/>
          <w:i w:val="false"/>
          <w:color w:val="000000"/>
          <w:sz w:val="28"/>
        </w:rPr>
        <w:t>
      Қазақстанның ауыл шаруашылығының әлеуеті орасан зор екені көп айтылады. Бірақ, агроөнеркәсіп кешені саласында қордаланған проблемалар да аз емес.</w:t>
      </w:r>
    </w:p>
    <w:p>
      <w:pPr>
        <w:spacing w:after="0"/>
        <w:ind w:left="0"/>
        <w:jc w:val="both"/>
      </w:pPr>
      <w:r>
        <w:rPr>
          <w:rFonts w:ascii="Times New Roman"/>
          <w:b w:val="false"/>
          <w:i w:val="false"/>
          <w:color w:val="000000"/>
          <w:sz w:val="28"/>
        </w:rPr>
        <w:t>
      Ең алдымен, бұл – азық-түлік тауарларының бағасын белгілеудің және оны бөліп-таратудың тиімсіз жүргізілуі.</w:t>
      </w:r>
    </w:p>
    <w:p>
      <w:pPr>
        <w:spacing w:after="0"/>
        <w:ind w:left="0"/>
        <w:jc w:val="both"/>
      </w:pPr>
      <w:r>
        <w:rPr>
          <w:rFonts w:ascii="Times New Roman"/>
          <w:b w:val="false"/>
          <w:i w:val="false"/>
          <w:color w:val="000000"/>
          <w:sz w:val="28"/>
        </w:rPr>
        <w:t>
      Мен бұған дейін көтерме-тарату орталықтарының желісін құрудың маңыздылығы туралы айтқан болатынмын. Бұл міндет орындалып жатыр.</w:t>
      </w:r>
    </w:p>
    <w:p>
      <w:pPr>
        <w:spacing w:after="0"/>
        <w:ind w:left="0"/>
        <w:jc w:val="both"/>
      </w:pPr>
      <w:r>
        <w:rPr>
          <w:rFonts w:ascii="Times New Roman"/>
          <w:b w:val="false"/>
          <w:i w:val="false"/>
          <w:color w:val="000000"/>
          <w:sz w:val="28"/>
        </w:rPr>
        <w:t>
      Осы орталықтардың шағын ауыл шаруашылығы тауарын өндірушілерге, соның ішінде, жеке қосалқы шаруашылықтарға да қолжетімді болуын қамтамасыз ету маңызды. Бұл нарықтың монополиялануына жол беруге болмайды.</w:t>
      </w:r>
    </w:p>
    <w:p>
      <w:pPr>
        <w:spacing w:after="0"/>
        <w:ind w:left="0"/>
        <w:jc w:val="both"/>
      </w:pPr>
      <w:r>
        <w:rPr>
          <w:rFonts w:ascii="Times New Roman"/>
          <w:b w:val="false"/>
          <w:i w:val="false"/>
          <w:color w:val="000000"/>
          <w:sz w:val="28"/>
        </w:rPr>
        <w:t>
      Сонымен бірге, өнім өндірушіден тұтынушыға дейінгі аралықтағы бағаның бәріне бірыңғай бақылау жасау қажет. Қазір осы жұмысқа бірнеше мекеме жауапты. Әр жолы баға шарықтағанда олар байыппен сараптама жасап, тиімді шаралар қабылдаудың орнына бір-біріне сілтей бастайды.</w:t>
      </w:r>
    </w:p>
    <w:p>
      <w:pPr>
        <w:spacing w:after="0"/>
        <w:ind w:left="0"/>
        <w:jc w:val="both"/>
      </w:pPr>
      <w:r>
        <w:rPr>
          <w:rFonts w:ascii="Times New Roman"/>
          <w:b w:val="false"/>
          <w:i w:val="false"/>
          <w:color w:val="000000"/>
          <w:sz w:val="28"/>
        </w:rPr>
        <w:t>
      Бұл жұмысты ретке келтіретін кез келді. Жауапкершіліктің ара-жігін ажырату керек. Бір мекемені басты орган ретінде айқындап, өзгелерінің өзара іс-қимылын нақты белгілеу қажет.</w:t>
      </w:r>
    </w:p>
    <w:p>
      <w:pPr>
        <w:spacing w:after="0"/>
        <w:ind w:left="0"/>
        <w:jc w:val="both"/>
      </w:pPr>
      <w:r>
        <w:rPr>
          <w:rFonts w:ascii="Times New Roman"/>
          <w:b w:val="false"/>
          <w:i w:val="false"/>
          <w:color w:val="000000"/>
          <w:sz w:val="28"/>
        </w:rPr>
        <w:t xml:space="preserve">
      Үкімет осы мәселе бойынша бір айдың ішінде шешім қабылдауға тиіс. </w:t>
      </w:r>
    </w:p>
    <w:p>
      <w:pPr>
        <w:spacing w:after="0"/>
        <w:ind w:left="0"/>
        <w:jc w:val="both"/>
      </w:pPr>
      <w:r>
        <w:rPr>
          <w:rFonts w:ascii="Times New Roman"/>
          <w:b w:val="false"/>
          <w:i w:val="false"/>
          <w:color w:val="000000"/>
          <w:sz w:val="28"/>
        </w:rPr>
        <w:t>
      Екіншіден, ауа-райының қолайсыздығы мал шаруашылығында түйткілді мәселелер бар екенін көрсетті.</w:t>
      </w:r>
    </w:p>
    <w:p>
      <w:pPr>
        <w:spacing w:after="0"/>
        <w:ind w:left="0"/>
        <w:jc w:val="both"/>
      </w:pPr>
      <w:r>
        <w:rPr>
          <w:rFonts w:ascii="Times New Roman"/>
          <w:b w:val="false"/>
          <w:i w:val="false"/>
          <w:color w:val="000000"/>
          <w:sz w:val="28"/>
        </w:rPr>
        <w:t xml:space="preserve">
      Біз жедел шара қабылдап, жем-шөп тапшылығына байланысты ахуалды реттедік. </w:t>
      </w:r>
    </w:p>
    <w:p>
      <w:pPr>
        <w:spacing w:after="0"/>
        <w:ind w:left="0"/>
        <w:jc w:val="both"/>
      </w:pPr>
      <w:r>
        <w:rPr>
          <w:rFonts w:ascii="Times New Roman"/>
          <w:b w:val="false"/>
          <w:i w:val="false"/>
          <w:color w:val="000000"/>
          <w:sz w:val="28"/>
        </w:rPr>
        <w:t xml:space="preserve">
      Дегенмен, бұл салада әлі де жүйелі жұмыс атқару керек. </w:t>
      </w:r>
    </w:p>
    <w:p>
      <w:pPr>
        <w:spacing w:after="0"/>
        <w:ind w:left="0"/>
        <w:jc w:val="both"/>
      </w:pPr>
      <w:r>
        <w:rPr>
          <w:rFonts w:ascii="Times New Roman"/>
          <w:b w:val="false"/>
          <w:i w:val="false"/>
          <w:color w:val="000000"/>
          <w:sz w:val="28"/>
        </w:rPr>
        <w:t>
      Жем-шөп дайындауға қажетті жер көлемін кеңейткен жөн.</w:t>
      </w:r>
    </w:p>
    <w:p>
      <w:pPr>
        <w:spacing w:after="0"/>
        <w:ind w:left="0"/>
        <w:jc w:val="both"/>
      </w:pPr>
      <w:r>
        <w:rPr>
          <w:rFonts w:ascii="Times New Roman"/>
          <w:b w:val="false"/>
          <w:i w:val="false"/>
          <w:color w:val="000000"/>
          <w:sz w:val="28"/>
        </w:rPr>
        <w:t>
      Сондай-ақ, егіс алқабына әр жылы әртүрлі дақыл егу талабын сақтау үшін тиісті бақылауды күшейткен абзал.</w:t>
      </w:r>
    </w:p>
    <w:p>
      <w:pPr>
        <w:spacing w:after="0"/>
        <w:ind w:left="0"/>
        <w:jc w:val="both"/>
      </w:pPr>
      <w:r>
        <w:rPr>
          <w:rFonts w:ascii="Times New Roman"/>
          <w:b w:val="false"/>
          <w:i w:val="false"/>
          <w:color w:val="000000"/>
          <w:sz w:val="28"/>
        </w:rPr>
        <w:t>
      Ғарыштық мониторинг және қашықтан зондтау мүмкіндігін кеңінен қолдану керек.</w:t>
      </w:r>
    </w:p>
    <w:p>
      <w:pPr>
        <w:spacing w:after="0"/>
        <w:ind w:left="0"/>
        <w:jc w:val="both"/>
      </w:pPr>
      <w:r>
        <w:rPr>
          <w:rFonts w:ascii="Times New Roman"/>
          <w:b w:val="false"/>
          <w:i w:val="false"/>
          <w:color w:val="000000"/>
          <w:sz w:val="28"/>
        </w:rPr>
        <w:t xml:space="preserve">
      Жайылымдық жерді тиімді пайдалану да өте маңызды. </w:t>
      </w:r>
    </w:p>
    <w:p>
      <w:pPr>
        <w:spacing w:after="0"/>
        <w:ind w:left="0"/>
        <w:jc w:val="both"/>
      </w:pPr>
      <w:r>
        <w:rPr>
          <w:rFonts w:ascii="Times New Roman"/>
          <w:b w:val="false"/>
          <w:i w:val="false"/>
          <w:color w:val="000000"/>
          <w:sz w:val="28"/>
        </w:rPr>
        <w:t>
      Қазір мал жаятын жерге шаруалардың қолы жетпей жүр.</w:t>
      </w:r>
    </w:p>
    <w:p>
      <w:pPr>
        <w:spacing w:after="0"/>
        <w:ind w:left="0"/>
        <w:jc w:val="both"/>
      </w:pPr>
      <w:r>
        <w:rPr>
          <w:rFonts w:ascii="Times New Roman"/>
          <w:b w:val="false"/>
          <w:i w:val="false"/>
          <w:color w:val="000000"/>
          <w:sz w:val="28"/>
        </w:rPr>
        <w:t>
      Өйткені, мұндай алқаптарды кейбір белгілі адамдар иеленіп алған. Тіпті, оны адам аяғы баспайтындай етіп қоршап тастаған.</w:t>
      </w:r>
    </w:p>
    <w:p>
      <w:pPr>
        <w:spacing w:after="0"/>
        <w:ind w:left="0"/>
        <w:jc w:val="both"/>
      </w:pPr>
      <w:r>
        <w:rPr>
          <w:rFonts w:ascii="Times New Roman"/>
          <w:b w:val="false"/>
          <w:i w:val="false"/>
          <w:color w:val="000000"/>
          <w:sz w:val="28"/>
        </w:rPr>
        <w:t>
      Әкімдер түрлі себептерді сылтауратып, ықпалды адамдардың ығына жығылып, бұл мәселені шеше алмай отыр.</w:t>
      </w:r>
    </w:p>
    <w:p>
      <w:pPr>
        <w:spacing w:after="0"/>
        <w:ind w:left="0"/>
        <w:jc w:val="both"/>
      </w:pPr>
      <w:r>
        <w:rPr>
          <w:rFonts w:ascii="Times New Roman"/>
          <w:b w:val="false"/>
          <w:i w:val="false"/>
          <w:color w:val="000000"/>
          <w:sz w:val="28"/>
        </w:rPr>
        <w:t xml:space="preserve">
      Үкімет құзырлы органдармен бірлесіп, осы ахуалды өзгертетін батыл шаралар қабылдауға тиіс. </w:t>
      </w:r>
    </w:p>
    <w:p>
      <w:pPr>
        <w:spacing w:after="0"/>
        <w:ind w:left="0"/>
        <w:jc w:val="both"/>
      </w:pPr>
      <w:r>
        <w:rPr>
          <w:rFonts w:ascii="Times New Roman"/>
          <w:b w:val="false"/>
          <w:i w:val="false"/>
          <w:color w:val="000000"/>
          <w:sz w:val="28"/>
        </w:rPr>
        <w:t xml:space="preserve">
      Жеке қосалқы шаруашылықтардың малын жайылымдық жермен қамтамасыз ету мәселесіне айрықша назар аудару қажет. </w:t>
      </w:r>
    </w:p>
    <w:p>
      <w:pPr>
        <w:spacing w:after="0"/>
        <w:ind w:left="0"/>
        <w:jc w:val="both"/>
      </w:pPr>
      <w:r>
        <w:rPr>
          <w:rFonts w:ascii="Times New Roman"/>
          <w:b w:val="false"/>
          <w:i w:val="false"/>
          <w:color w:val="000000"/>
          <w:sz w:val="28"/>
        </w:rPr>
        <w:t>
      Олардың құқықтық мәртебесі және көрсетілетін қолдау тәсілдері "Жеке қосалқы шаруашылықтар туралы" бөлек заңда көрініс табуы керек.</w:t>
      </w:r>
    </w:p>
    <w:p>
      <w:pPr>
        <w:spacing w:after="0"/>
        <w:ind w:left="0"/>
        <w:jc w:val="both"/>
      </w:pPr>
      <w:r>
        <w:rPr>
          <w:rFonts w:ascii="Times New Roman"/>
          <w:b w:val="false"/>
          <w:i w:val="false"/>
          <w:color w:val="000000"/>
          <w:sz w:val="28"/>
        </w:rPr>
        <w:t>
      Үкімет бұл заң жобасын өте қысқа мерзімде әзірлеуге тиіс.</w:t>
      </w:r>
    </w:p>
    <w:p>
      <w:pPr>
        <w:spacing w:after="0"/>
        <w:ind w:left="0"/>
        <w:jc w:val="both"/>
      </w:pPr>
      <w:r>
        <w:rPr>
          <w:rFonts w:ascii="Times New Roman"/>
          <w:b w:val="false"/>
          <w:i w:val="false"/>
          <w:color w:val="000000"/>
          <w:sz w:val="28"/>
        </w:rPr>
        <w:t>
      Ветеринария саласын да жетілдіру қажет.</w:t>
      </w:r>
    </w:p>
    <w:p>
      <w:pPr>
        <w:spacing w:after="0"/>
        <w:ind w:left="0"/>
        <w:jc w:val="both"/>
      </w:pPr>
      <w:r>
        <w:rPr>
          <w:rFonts w:ascii="Times New Roman"/>
          <w:b w:val="false"/>
          <w:i w:val="false"/>
          <w:color w:val="000000"/>
          <w:sz w:val="28"/>
        </w:rPr>
        <w:t>
      Бұл салада орталық пен өңірлер арасындағы міндеттер мен құзыреттер нақты бөлінуі керек.</w:t>
      </w:r>
    </w:p>
    <w:p>
      <w:pPr>
        <w:spacing w:after="0"/>
        <w:ind w:left="0"/>
        <w:jc w:val="both"/>
      </w:pPr>
      <w:r>
        <w:rPr>
          <w:rFonts w:ascii="Times New Roman"/>
          <w:b w:val="false"/>
          <w:i w:val="false"/>
          <w:color w:val="000000"/>
          <w:sz w:val="28"/>
        </w:rPr>
        <w:t>
      Мал басының амандығы және өнімділігі жергілікті ветеринарлардың тиімді жұмысына байланысты.</w:t>
      </w:r>
    </w:p>
    <w:p>
      <w:pPr>
        <w:spacing w:after="0"/>
        <w:ind w:left="0"/>
        <w:jc w:val="both"/>
      </w:pPr>
      <w:r>
        <w:rPr>
          <w:rFonts w:ascii="Times New Roman"/>
          <w:b w:val="false"/>
          <w:i w:val="false"/>
          <w:color w:val="000000"/>
          <w:sz w:val="28"/>
        </w:rPr>
        <w:t>
      Бұл, түптеп келгенде, ауылдағы ағайынның әл-ауқатына тікелей әсер етеді.</w:t>
      </w:r>
    </w:p>
    <w:p>
      <w:pPr>
        <w:spacing w:after="0"/>
        <w:ind w:left="0"/>
        <w:jc w:val="both"/>
      </w:pPr>
      <w:r>
        <w:rPr>
          <w:rFonts w:ascii="Times New Roman"/>
          <w:b w:val="false"/>
          <w:i w:val="false"/>
          <w:color w:val="000000"/>
          <w:sz w:val="28"/>
        </w:rPr>
        <w:t xml:space="preserve">
      Ветеринария қызметі қазіргі заман талабына сай болмаса, ауыл шаруашылығы өнімдерінің экспортын арттыру мүмкін емес. </w:t>
      </w:r>
    </w:p>
    <w:p>
      <w:pPr>
        <w:spacing w:after="0"/>
        <w:ind w:left="0"/>
        <w:jc w:val="both"/>
      </w:pPr>
      <w:r>
        <w:rPr>
          <w:rFonts w:ascii="Times New Roman"/>
          <w:b w:val="false"/>
          <w:i w:val="false"/>
          <w:color w:val="000000"/>
          <w:sz w:val="28"/>
        </w:rPr>
        <w:t>
      Сондықтан, осы салада жүйелі жұмыс атқарылуға тиіс.</w:t>
      </w:r>
    </w:p>
    <w:p>
      <w:pPr>
        <w:spacing w:after="0"/>
        <w:ind w:left="0"/>
        <w:jc w:val="both"/>
      </w:pPr>
      <w:r>
        <w:rPr>
          <w:rFonts w:ascii="Times New Roman"/>
          <w:b w:val="false"/>
          <w:i w:val="false"/>
          <w:color w:val="000000"/>
          <w:sz w:val="28"/>
        </w:rPr>
        <w:t xml:space="preserve">
      Атап айтқанда, үдерістерді цифрландыру, мәлімет жинау және оны автоматтандыру, маман даярлау және олардың жалақысын көбейту шаралары. </w:t>
      </w:r>
    </w:p>
    <w:p>
      <w:pPr>
        <w:spacing w:after="0"/>
        <w:ind w:left="0"/>
        <w:jc w:val="both"/>
      </w:pPr>
      <w:r>
        <w:rPr>
          <w:rFonts w:ascii="Times New Roman"/>
          <w:b w:val="false"/>
          <w:i w:val="false"/>
          <w:color w:val="000000"/>
          <w:sz w:val="28"/>
        </w:rPr>
        <w:t xml:space="preserve">
      Үкімет жыл соңына дейін ветеринария жүйесін реформалау жөнінде нақты шаралар қабылдауы керек. </w:t>
      </w:r>
    </w:p>
    <w:p>
      <w:pPr>
        <w:spacing w:after="0"/>
        <w:ind w:left="0"/>
        <w:jc w:val="both"/>
      </w:pPr>
      <w:r>
        <w:rPr>
          <w:rFonts w:ascii="Times New Roman"/>
          <w:b w:val="false"/>
          <w:i w:val="false"/>
          <w:color w:val="000000"/>
          <w:sz w:val="28"/>
        </w:rPr>
        <w:t>
      Үшіншіден, біздің аграрлық саясатымызда сабақтастық болмай отыр. Министр ауысса, саланың саясаты да өзгереді.</w:t>
      </w:r>
    </w:p>
    <w:p>
      <w:pPr>
        <w:spacing w:after="0"/>
        <w:ind w:left="0"/>
        <w:jc w:val="both"/>
      </w:pPr>
      <w:r>
        <w:rPr>
          <w:rFonts w:ascii="Times New Roman"/>
          <w:b w:val="false"/>
          <w:i w:val="false"/>
          <w:color w:val="000000"/>
          <w:sz w:val="28"/>
        </w:rPr>
        <w:t>
      Мұндай жағдайда шаруаларға алдағы жұмысты жоспарлау қиынға түседі.</w:t>
      </w:r>
    </w:p>
    <w:p>
      <w:pPr>
        <w:spacing w:after="0"/>
        <w:ind w:left="0"/>
        <w:jc w:val="both"/>
      </w:pPr>
      <w:r>
        <w:rPr>
          <w:rFonts w:ascii="Times New Roman"/>
          <w:b w:val="false"/>
          <w:i w:val="false"/>
          <w:color w:val="000000"/>
          <w:sz w:val="28"/>
        </w:rPr>
        <w:t>
      Бірыңғай негізгі бағыт болуы қажет.</w:t>
      </w:r>
    </w:p>
    <w:p>
      <w:pPr>
        <w:spacing w:after="0"/>
        <w:ind w:left="0"/>
        <w:jc w:val="both"/>
      </w:pPr>
      <w:r>
        <w:rPr>
          <w:rFonts w:ascii="Times New Roman"/>
          <w:b w:val="false"/>
          <w:i w:val="false"/>
          <w:color w:val="000000"/>
          <w:sz w:val="28"/>
        </w:rPr>
        <w:t xml:space="preserve">
      Соған сәйкес субсидиялау тәсілдерін қайта қарап, тұрақтандыру керек. </w:t>
      </w:r>
    </w:p>
    <w:p>
      <w:pPr>
        <w:spacing w:after="0"/>
        <w:ind w:left="0"/>
        <w:jc w:val="both"/>
      </w:pPr>
      <w:r>
        <w:rPr>
          <w:rFonts w:ascii="Times New Roman"/>
          <w:b w:val="false"/>
          <w:i w:val="false"/>
          <w:color w:val="000000"/>
          <w:sz w:val="28"/>
        </w:rPr>
        <w:t>
      Келесі мәселе.</w:t>
      </w:r>
    </w:p>
    <w:p>
      <w:pPr>
        <w:spacing w:after="0"/>
        <w:ind w:left="0"/>
        <w:jc w:val="both"/>
      </w:pPr>
      <w:r>
        <w:rPr>
          <w:rFonts w:ascii="Times New Roman"/>
          <w:b w:val="false"/>
          <w:i w:val="false"/>
          <w:color w:val="000000"/>
          <w:sz w:val="28"/>
        </w:rPr>
        <w:t xml:space="preserve">
      Соңғы бес жылдың өзінде субсидиялауға екі триллион теңгеден астам қаржы бөлінді. </w:t>
      </w:r>
    </w:p>
    <w:p>
      <w:pPr>
        <w:spacing w:after="0"/>
        <w:ind w:left="0"/>
        <w:jc w:val="both"/>
      </w:pPr>
      <w:r>
        <w:rPr>
          <w:rFonts w:ascii="Times New Roman"/>
          <w:b w:val="false"/>
          <w:i w:val="false"/>
          <w:color w:val="000000"/>
          <w:sz w:val="28"/>
        </w:rPr>
        <w:t xml:space="preserve">
      Өкінішке қарай, агроөнеркәсіп кешеніне қатысты қозғалған қылмыстық істердің жартысынан астамы субсидияны талан-таражға салуға байланысты болып отыр. </w:t>
      </w:r>
    </w:p>
    <w:p>
      <w:pPr>
        <w:spacing w:after="0"/>
        <w:ind w:left="0"/>
        <w:jc w:val="both"/>
      </w:pPr>
      <w:r>
        <w:rPr>
          <w:rFonts w:ascii="Times New Roman"/>
          <w:b w:val="false"/>
          <w:i w:val="false"/>
          <w:color w:val="000000"/>
          <w:sz w:val="28"/>
        </w:rPr>
        <w:t>
      Бұған жол беруге болмайды.</w:t>
      </w:r>
    </w:p>
    <w:p>
      <w:pPr>
        <w:spacing w:after="0"/>
        <w:ind w:left="0"/>
        <w:jc w:val="both"/>
      </w:pPr>
      <w:r>
        <w:rPr>
          <w:rFonts w:ascii="Times New Roman"/>
          <w:b w:val="false"/>
          <w:i w:val="false"/>
          <w:color w:val="000000"/>
          <w:sz w:val="28"/>
        </w:rPr>
        <w:t xml:space="preserve">
      Нормативтік негізін нығайтып, тиімді жоспарлау және мониторинг жүргізу жүйесін енгізу қажет. </w:t>
      </w:r>
    </w:p>
    <w:p>
      <w:pPr>
        <w:spacing w:after="0"/>
        <w:ind w:left="0"/>
        <w:jc w:val="both"/>
      </w:pPr>
      <w:r>
        <w:rPr>
          <w:rFonts w:ascii="Times New Roman"/>
          <w:b w:val="false"/>
          <w:i w:val="false"/>
          <w:color w:val="000000"/>
          <w:sz w:val="28"/>
        </w:rPr>
        <w:t xml:space="preserve">
      Субсидияны рәсімдеу тәртібі түсінікті әрі толығымен ашық болуға тиіс. </w:t>
      </w:r>
    </w:p>
    <w:p>
      <w:pPr>
        <w:spacing w:after="0"/>
        <w:ind w:left="0"/>
        <w:jc w:val="both"/>
      </w:pPr>
      <w:r>
        <w:rPr>
          <w:rFonts w:ascii="Times New Roman"/>
          <w:b w:val="false"/>
          <w:i w:val="false"/>
          <w:color w:val="000000"/>
          <w:sz w:val="28"/>
        </w:rPr>
        <w:t xml:space="preserve">
      Шағын және орта шаруашылықтар үшін субсидия толығымен қолжетімді болуы керек. </w:t>
      </w:r>
    </w:p>
    <w:p>
      <w:pPr>
        <w:spacing w:after="0"/>
        <w:ind w:left="0"/>
        <w:jc w:val="both"/>
      </w:pPr>
      <w:r>
        <w:rPr>
          <w:rFonts w:ascii="Times New Roman"/>
          <w:b w:val="false"/>
          <w:i w:val="false"/>
          <w:color w:val="000000"/>
          <w:sz w:val="28"/>
        </w:rPr>
        <w:t>
      Ауыл шаруашылығын технологиялық тұрғыдан қайта жабдықтауды қолдау тәсілдерін мұқият қарауымыз қажет.</w:t>
      </w:r>
    </w:p>
    <w:p>
      <w:pPr>
        <w:spacing w:after="0"/>
        <w:ind w:left="0"/>
        <w:jc w:val="both"/>
      </w:pPr>
      <w:r>
        <w:rPr>
          <w:rFonts w:ascii="Times New Roman"/>
          <w:b w:val="false"/>
          <w:i w:val="false"/>
          <w:color w:val="000000"/>
          <w:sz w:val="28"/>
        </w:rPr>
        <w:t>
      Агроөнеркәсіп кешені қолданатын технологияның шамамен 90 пайызы әбден ескірді. Оны жаңарту керек.</w:t>
      </w:r>
    </w:p>
    <w:p>
      <w:pPr>
        <w:spacing w:after="0"/>
        <w:ind w:left="0"/>
        <w:jc w:val="both"/>
      </w:pPr>
      <w:r>
        <w:rPr>
          <w:rFonts w:ascii="Times New Roman"/>
          <w:b w:val="false"/>
          <w:i w:val="false"/>
          <w:color w:val="000000"/>
          <w:sz w:val="28"/>
        </w:rPr>
        <w:t>
      Ауыл шаруашылығын субсидиялау саясатын өнеркәсіп саласындағы мемлекеттік саясатпен ұштастырған жөн.</w:t>
      </w:r>
    </w:p>
    <w:p>
      <w:pPr>
        <w:spacing w:after="0"/>
        <w:ind w:left="0"/>
        <w:jc w:val="both"/>
      </w:pPr>
      <w:r>
        <w:rPr>
          <w:rFonts w:ascii="Times New Roman"/>
          <w:b w:val="false"/>
          <w:i w:val="false"/>
          <w:color w:val="000000"/>
          <w:sz w:val="28"/>
        </w:rPr>
        <w:t xml:space="preserve">
      Үкімет пен "Бәйтерек" холдингі осы мәселе бойынша ұсыныстар әзірлеуі қажет. </w:t>
      </w:r>
    </w:p>
    <w:p>
      <w:pPr>
        <w:spacing w:after="0"/>
        <w:ind w:left="0"/>
        <w:jc w:val="both"/>
      </w:pPr>
      <w:r>
        <w:rPr>
          <w:rFonts w:ascii="Times New Roman"/>
          <w:b w:val="false"/>
          <w:i w:val="false"/>
          <w:color w:val="000000"/>
          <w:sz w:val="28"/>
        </w:rPr>
        <w:t>
      Жалпы, ауыл шаруашылығы саласының басты міндеті – елімізді негізгі азық-түлік өнімімен толық қамтамасыз ету.</w:t>
      </w:r>
    </w:p>
    <w:p>
      <w:pPr>
        <w:spacing w:after="0"/>
        <w:ind w:left="0"/>
        <w:jc w:val="both"/>
      </w:pPr>
      <w:r>
        <w:rPr>
          <w:rFonts w:ascii="Times New Roman"/>
          <w:b w:val="false"/>
          <w:i w:val="false"/>
          <w:color w:val="000000"/>
          <w:sz w:val="28"/>
        </w:rPr>
        <w:t xml:space="preserve">
      Мен биыл ауыл шаруашылығы жерлерін шетелдіктерге және олардың қатысы бар компанияларға сатуға және жалға беруге біржола тыйым салған заңға қол қойдым.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Жер кодексіне</w:t>
      </w:r>
      <w:r>
        <w:rPr>
          <w:rFonts w:ascii="Times New Roman"/>
          <w:b w:val="false"/>
          <w:i w:val="false"/>
          <w:color w:val="000000"/>
          <w:sz w:val="28"/>
        </w:rPr>
        <w:t xml:space="preserve"> қазақстандық инвесторларды ауыл-аймақтарды дамыту үшін қаржы салуға ынталандыратын түзетулер енгізілді.</w:t>
      </w:r>
    </w:p>
    <w:p>
      <w:pPr>
        <w:spacing w:after="0"/>
        <w:ind w:left="0"/>
        <w:jc w:val="both"/>
      </w:pPr>
      <w:r>
        <w:rPr>
          <w:rFonts w:ascii="Times New Roman"/>
          <w:b w:val="false"/>
          <w:i w:val="false"/>
          <w:color w:val="000000"/>
          <w:sz w:val="28"/>
        </w:rPr>
        <w:t xml:space="preserve">
      Бұл өзгерістер ауыл шаруашылығы жерлерін толық экономикалық айналымға түсіруге мүмкіндік береді. </w:t>
      </w:r>
    </w:p>
    <w:p>
      <w:pPr>
        <w:spacing w:after="0"/>
        <w:ind w:left="0"/>
        <w:jc w:val="both"/>
      </w:pPr>
      <w:r>
        <w:rPr>
          <w:rFonts w:ascii="Times New Roman"/>
          <w:b w:val="false"/>
          <w:i w:val="false"/>
          <w:color w:val="000000"/>
          <w:sz w:val="28"/>
        </w:rPr>
        <w:t xml:space="preserve">
      Шын мәнінде, осы шешімдердің барлығы агроөнеркәсіп секторына оң ықпал етеді. </w:t>
      </w:r>
    </w:p>
    <w:p>
      <w:pPr>
        <w:spacing w:after="0"/>
        <w:ind w:left="0"/>
        <w:jc w:val="both"/>
      </w:pPr>
      <w:r>
        <w:rPr>
          <w:rFonts w:ascii="Times New Roman"/>
          <w:b w:val="false"/>
          <w:i w:val="false"/>
          <w:color w:val="000000"/>
          <w:sz w:val="28"/>
        </w:rPr>
        <w:t>
      Соның арқасында ауыл шаруашылығы ұлттық экономиканың негізгі қозғаушы күшіне айналады деп сенемін.</w:t>
      </w:r>
    </w:p>
    <w:p>
      <w:pPr>
        <w:spacing w:after="0"/>
        <w:ind w:left="0"/>
        <w:jc w:val="both"/>
      </w:pPr>
      <w:r>
        <w:rPr>
          <w:rFonts w:ascii="Times New Roman"/>
          <w:b w:val="false"/>
          <w:i w:val="false"/>
          <w:color w:val="000000"/>
          <w:sz w:val="28"/>
        </w:rPr>
        <w:t>
      Келесі мәселе. Қазіргі заманда бәсекеге қабілеттіліктің басты факторының бірі – барынша цифрландыру.</w:t>
      </w:r>
    </w:p>
    <w:p>
      <w:pPr>
        <w:spacing w:after="0"/>
        <w:ind w:left="0"/>
        <w:jc w:val="both"/>
      </w:pPr>
      <w:r>
        <w:rPr>
          <w:rFonts w:ascii="Times New Roman"/>
          <w:b w:val="false"/>
          <w:i w:val="false"/>
          <w:color w:val="000000"/>
          <w:sz w:val="28"/>
        </w:rPr>
        <w:t>
      Қазақстан үшін заманауи цифрлық технологиялар трансферті, Индустрия 4.0 элементтерін енгізу айрықша маңызды. Біз шетелдегі стратегиялық серіктестерімізбен белсенді жұмыс істеуге тиіспіз.</w:t>
      </w:r>
    </w:p>
    <w:p>
      <w:pPr>
        <w:spacing w:after="0"/>
        <w:ind w:left="0"/>
        <w:jc w:val="both"/>
      </w:pPr>
      <w:r>
        <w:rPr>
          <w:rFonts w:ascii="Times New Roman"/>
          <w:b w:val="false"/>
          <w:i w:val="false"/>
          <w:color w:val="000000"/>
          <w:sz w:val="28"/>
        </w:rPr>
        <w:t>
      Сонымен бірге, отандық ІТ-секторды дамытып, күшейте түсу де маңызды. Елімізге жас, білімді әрі ынталы мамандар керек. Цифрландыру жөніндегі ұлттық жобаның аясында кемінде 100 мың жоғары білікті ІТ-маман даярлау қажет.</w:t>
      </w:r>
    </w:p>
    <w:p>
      <w:pPr>
        <w:spacing w:after="0"/>
        <w:ind w:left="0"/>
        <w:jc w:val="both"/>
      </w:pPr>
      <w:r>
        <w:rPr>
          <w:rFonts w:ascii="Times New Roman"/>
          <w:b w:val="false"/>
          <w:i w:val="false"/>
          <w:color w:val="000000"/>
          <w:sz w:val="28"/>
        </w:rPr>
        <w:t>
      Цифрлық саладағы қызметтер мен тауарлардың экспорты 2025 жылға қарай кемінде 500 миллион долларға жетуге тиіс.</w:t>
      </w:r>
    </w:p>
    <w:p>
      <w:pPr>
        <w:spacing w:after="0"/>
        <w:ind w:left="0"/>
        <w:jc w:val="both"/>
      </w:pPr>
      <w:r>
        <w:rPr>
          <w:rFonts w:ascii="Times New Roman"/>
          <w:b w:val="false"/>
          <w:i w:val="false"/>
          <w:color w:val="000000"/>
          <w:sz w:val="28"/>
        </w:rPr>
        <w:t>
      Осы және басқа да міндеттер мемлекеттік секторды толығымен "цифрлық қайта жүктеуді" талап етеді. Мұндағы бұрыннан келе жатқан басты түйткіл – мемлекеттік органдардың ақпараттық жүйелерінің өзара тиімді кіріктірілмеуі. Бұл мәселе түбегейлі әрі тезірек шешімін табуы керек.</w:t>
      </w:r>
    </w:p>
    <w:p>
      <w:pPr>
        <w:spacing w:after="0"/>
        <w:ind w:left="0"/>
        <w:jc w:val="both"/>
      </w:pPr>
      <w:r>
        <w:rPr>
          <w:rFonts w:ascii="Times New Roman"/>
          <w:b w:val="false"/>
          <w:i w:val="false"/>
          <w:color w:val="000000"/>
          <w:sz w:val="28"/>
        </w:rPr>
        <w:t>
      Біріншіден, "Электронды үкіметтің" мүлде жаңа құрылымын жасау керек. Мемлекеттік сектордың барлық ІТ-бастамасы тек қана қазақстандық мемтехтың жаңа платформасына негізделеді.</w:t>
      </w:r>
    </w:p>
    <w:p>
      <w:pPr>
        <w:spacing w:after="0"/>
        <w:ind w:left="0"/>
        <w:jc w:val="both"/>
      </w:pPr>
      <w:r>
        <w:rPr>
          <w:rFonts w:ascii="Times New Roman"/>
          <w:b w:val="false"/>
          <w:i w:val="false"/>
          <w:color w:val="000000"/>
          <w:sz w:val="28"/>
        </w:rPr>
        <w:t xml:space="preserve">
      Бұл платформа қайталауларды, тиімсіз шығыстарды және бюрократияны жояды. Мемлекеттік қызметтер азаматтарға смартфоннан 100 пайыз қолжетімді болады. </w:t>
      </w:r>
    </w:p>
    <w:p>
      <w:pPr>
        <w:spacing w:after="0"/>
        <w:ind w:left="0"/>
        <w:jc w:val="both"/>
      </w:pPr>
      <w:r>
        <w:rPr>
          <w:rFonts w:ascii="Times New Roman"/>
          <w:b w:val="false"/>
          <w:i w:val="false"/>
          <w:color w:val="000000"/>
          <w:sz w:val="28"/>
        </w:rPr>
        <w:t xml:space="preserve">
      Екіншіден, біз мемлекеттік органдардың бизнес-үдерісін түгел қайта қарап, цифрлық форматқа көшіретін Цифрлық трансформация орталығын ашамыз. </w:t>
      </w:r>
    </w:p>
    <w:p>
      <w:pPr>
        <w:spacing w:after="0"/>
        <w:ind w:left="0"/>
        <w:jc w:val="both"/>
      </w:pPr>
      <w:r>
        <w:rPr>
          <w:rFonts w:ascii="Times New Roman"/>
          <w:b w:val="false"/>
          <w:i w:val="false"/>
          <w:color w:val="000000"/>
          <w:sz w:val="28"/>
        </w:rPr>
        <w:t xml:space="preserve">
      Үшіншіден, ұлттық компаниялар ІТ-қауымдастықпен өзара қарым-қатынас жасайтын платформа құруымыз қажет. Квазимемлекеттік сектордың цифрлық қажеттілігі мен сұранысы барынша отандық компаниялардың күшімен қамтамасыз етілуге тиіс. </w:t>
      </w:r>
    </w:p>
    <w:p>
      <w:pPr>
        <w:spacing w:after="0"/>
        <w:ind w:left="0"/>
        <w:jc w:val="both"/>
      </w:pPr>
      <w:r>
        <w:rPr>
          <w:rFonts w:ascii="Times New Roman"/>
          <w:b w:val="false"/>
          <w:i w:val="false"/>
          <w:color w:val="000000"/>
          <w:sz w:val="28"/>
        </w:rPr>
        <w:t>
      Төртіншіден, мәлімет беру желісін халықаралық дәліздермен ұштастыра отырып, оны біртіндеп кеңейту және жаңарту қажет. Көрші елдерге де қызмет көрсете алатын мәлімет өңдеудің заманауи орталықтарын құру керек.</w:t>
      </w:r>
    </w:p>
    <w:p>
      <w:pPr>
        <w:spacing w:after="0"/>
        <w:ind w:left="0"/>
        <w:jc w:val="both"/>
      </w:pPr>
      <w:r>
        <w:rPr>
          <w:rFonts w:ascii="Times New Roman"/>
          <w:b w:val="false"/>
          <w:i w:val="false"/>
          <w:color w:val="000000"/>
          <w:sz w:val="28"/>
        </w:rPr>
        <w:t xml:space="preserve">
      Біз еліміздің орасан зор ақпараттық-телекоммуникациялық әлеуетін іске асыра білуге тиіспіз. Жаңа цифрлық дәуірде ол геосаяси маңызға ие болады. </w:t>
      </w:r>
    </w:p>
    <w:p>
      <w:pPr>
        <w:spacing w:after="0"/>
        <w:ind w:left="0"/>
        <w:jc w:val="both"/>
      </w:pPr>
      <w:r>
        <w:rPr>
          <w:rFonts w:ascii="Times New Roman"/>
          <w:b w:val="false"/>
          <w:i w:val="false"/>
          <w:color w:val="000000"/>
          <w:sz w:val="28"/>
        </w:rPr>
        <w:t>
      Қазақстан Еуразия өңірінің басым бөлігі үшін орталық цифрлық хабқа айналуға тиіс.</w:t>
      </w:r>
    </w:p>
    <w:p>
      <w:pPr>
        <w:spacing w:after="0"/>
        <w:ind w:left="0"/>
        <w:jc w:val="both"/>
      </w:pPr>
      <w:r>
        <w:rPr>
          <w:rFonts w:ascii="Times New Roman"/>
          <w:b w:val="false"/>
          <w:i w:val="false"/>
          <w:color w:val="000000"/>
          <w:sz w:val="28"/>
        </w:rPr>
        <w:t>
      Осы міндетті орындау үшін кадрлық әлеуетімізді күшейтуіміз керек. Премьер-Министр маған өз ұсыныстарын берсін.</w:t>
      </w:r>
    </w:p>
    <w:p>
      <w:pPr>
        <w:spacing w:after="0"/>
        <w:ind w:left="0"/>
        <w:jc w:val="both"/>
      </w:pPr>
      <w:r>
        <w:rPr>
          <w:rFonts w:ascii="Times New Roman"/>
          <w:b w:val="false"/>
          <w:i w:val="false"/>
          <w:color w:val="000000"/>
          <w:sz w:val="28"/>
        </w:rPr>
        <w:t xml:space="preserve">
      Келесі мәселе. Ауғанстандағы ахуал және жаһандық шиеленістің күшеюі бізге қорғаныс өнеркәсібі кешенін және </w:t>
      </w:r>
      <w:r>
        <w:rPr>
          <w:rFonts w:ascii="Times New Roman"/>
          <w:b w:val="false"/>
          <w:i w:val="false"/>
          <w:color w:val="000000"/>
          <w:sz w:val="28"/>
        </w:rPr>
        <w:t>Әскери доктринамызды</w:t>
      </w:r>
      <w:r>
        <w:rPr>
          <w:rFonts w:ascii="Times New Roman"/>
          <w:b w:val="false"/>
          <w:i w:val="false"/>
          <w:color w:val="000000"/>
          <w:sz w:val="28"/>
        </w:rPr>
        <w:t xml:space="preserve"> толығымен қайта қарауға міндеттейді. </w:t>
      </w:r>
    </w:p>
    <w:p>
      <w:pPr>
        <w:spacing w:after="0"/>
        <w:ind w:left="0"/>
        <w:jc w:val="both"/>
      </w:pPr>
      <w:r>
        <w:rPr>
          <w:rFonts w:ascii="Times New Roman"/>
          <w:b w:val="false"/>
          <w:i w:val="false"/>
          <w:color w:val="000000"/>
          <w:sz w:val="28"/>
        </w:rPr>
        <w:t xml:space="preserve">
      Қорғаныс қабілетімізді нығайтып, қауіп-қатерлерге жедел үн қату мемлекеттік маңызы бар басымдыққа айналуға тиіс. </w:t>
      </w:r>
    </w:p>
    <w:p>
      <w:pPr>
        <w:spacing w:after="0"/>
        <w:ind w:left="0"/>
        <w:jc w:val="both"/>
      </w:pPr>
      <w:r>
        <w:rPr>
          <w:rFonts w:ascii="Times New Roman"/>
          <w:b w:val="false"/>
          <w:i w:val="false"/>
          <w:color w:val="000000"/>
          <w:sz w:val="28"/>
        </w:rPr>
        <w:t>
      Біз сыртқы қатерге және оқиғаның қалай өрбуіне де дайын болуымыз керек.</w:t>
      </w:r>
    </w:p>
    <w:p>
      <w:pPr>
        <w:spacing w:after="0"/>
        <w:ind w:left="0"/>
        <w:jc w:val="both"/>
      </w:pPr>
      <w:r>
        <w:rPr>
          <w:rFonts w:ascii="Times New Roman"/>
          <w:b w:val="false"/>
          <w:i w:val="false"/>
          <w:color w:val="000000"/>
          <w:sz w:val="28"/>
        </w:rPr>
        <w:t>
      Сырттан төнетін қауіпті модельдеу айрықша өзектілікке ие болуда.</w:t>
      </w:r>
    </w:p>
    <w:p>
      <w:pPr>
        <w:spacing w:after="0"/>
        <w:ind w:left="0"/>
        <w:jc w:val="both"/>
      </w:pPr>
      <w:r>
        <w:rPr>
          <w:rFonts w:ascii="Times New Roman"/>
          <w:b w:val="false"/>
          <w:i w:val="false"/>
          <w:color w:val="000000"/>
          <w:sz w:val="28"/>
        </w:rPr>
        <w:t xml:space="preserve">
      Стрес-тест өткізіп, сценарийлер дайындаған жөн. Соның негізінде мемлекеттік аппараттың іс-қимыл жоспары әзірленіп, түзетіліп отыратын болады. </w:t>
      </w:r>
    </w:p>
    <w:p>
      <w:pPr>
        <w:spacing w:after="0"/>
        <w:ind w:left="0"/>
        <w:jc w:val="left"/>
      </w:pPr>
      <w:r>
        <w:rPr>
          <w:rFonts w:ascii="Times New Roman"/>
          <w:b/>
          <w:i w:val="false"/>
          <w:color w:val="000000"/>
        </w:rPr>
        <w:t xml:space="preserve"> II. ДЕНСАУЛЫҚ САҚТАУ ЖҮЙЕСІНІҢ ТИІМДІЛІГІН АРТТЫРУ</w:t>
      </w:r>
    </w:p>
    <w:p>
      <w:pPr>
        <w:spacing w:after="0"/>
        <w:ind w:left="0"/>
        <w:jc w:val="both"/>
      </w:pPr>
      <w:r>
        <w:rPr>
          <w:rFonts w:ascii="Times New Roman"/>
          <w:b w:val="false"/>
          <w:i w:val="false"/>
          <w:color w:val="000000"/>
          <w:sz w:val="28"/>
        </w:rPr>
        <w:t>
      Халқымыз "Бірінші байлық – денсаулық" деп бекер айтпаған.</w:t>
      </w:r>
    </w:p>
    <w:p>
      <w:pPr>
        <w:spacing w:after="0"/>
        <w:ind w:left="0"/>
        <w:jc w:val="both"/>
      </w:pPr>
      <w:r>
        <w:rPr>
          <w:rFonts w:ascii="Times New Roman"/>
          <w:b w:val="false"/>
          <w:i w:val="false"/>
          <w:color w:val="000000"/>
          <w:sz w:val="28"/>
        </w:rPr>
        <w:t>
      Коронавирус денсаулық сақтау саласы үшін үлкен сынақ болды.</w:t>
      </w:r>
    </w:p>
    <w:p>
      <w:pPr>
        <w:spacing w:after="0"/>
        <w:ind w:left="0"/>
        <w:jc w:val="both"/>
      </w:pPr>
      <w:r>
        <w:rPr>
          <w:rFonts w:ascii="Times New Roman"/>
          <w:b w:val="false"/>
          <w:i w:val="false"/>
          <w:color w:val="000000"/>
          <w:sz w:val="28"/>
        </w:rPr>
        <w:t>
      Әлемді жайлаған індеттің беті әлі қайтар емес.</w:t>
      </w:r>
    </w:p>
    <w:p>
      <w:pPr>
        <w:spacing w:after="0"/>
        <w:ind w:left="0"/>
        <w:jc w:val="both"/>
      </w:pPr>
      <w:r>
        <w:rPr>
          <w:rFonts w:ascii="Times New Roman"/>
          <w:b w:val="false"/>
          <w:i w:val="false"/>
          <w:color w:val="000000"/>
          <w:sz w:val="28"/>
        </w:rPr>
        <w:t>
      Күн сайын мыңдаған азаматымыз дертке шалдығып, талай адам өмірден өтуде.</w:t>
      </w:r>
    </w:p>
    <w:p>
      <w:pPr>
        <w:spacing w:after="0"/>
        <w:ind w:left="0"/>
        <w:jc w:val="both"/>
      </w:pPr>
      <w:r>
        <w:rPr>
          <w:rFonts w:ascii="Times New Roman"/>
          <w:b w:val="false"/>
          <w:i w:val="false"/>
          <w:color w:val="000000"/>
          <w:sz w:val="28"/>
        </w:rPr>
        <w:t>
      Біз уақыт ұттырмай індетпен күресу шараларын дереу қолға алдық.</w:t>
      </w:r>
    </w:p>
    <w:p>
      <w:pPr>
        <w:spacing w:after="0"/>
        <w:ind w:left="0"/>
        <w:jc w:val="both"/>
      </w:pPr>
      <w:r>
        <w:rPr>
          <w:rFonts w:ascii="Times New Roman"/>
          <w:b w:val="false"/>
          <w:i w:val="false"/>
          <w:color w:val="000000"/>
          <w:sz w:val="28"/>
        </w:rPr>
        <w:t xml:space="preserve">
      Қазақстан – коронавирусқа қарсы вакцина жасап шығарған әлемдегі санаулы мемлекеттің бірі. </w:t>
      </w:r>
    </w:p>
    <w:p>
      <w:pPr>
        <w:spacing w:after="0"/>
        <w:ind w:left="0"/>
        <w:jc w:val="both"/>
      </w:pPr>
      <w:r>
        <w:rPr>
          <w:rFonts w:ascii="Times New Roman"/>
          <w:b w:val="false"/>
          <w:i w:val="false"/>
          <w:color w:val="000000"/>
          <w:sz w:val="28"/>
        </w:rPr>
        <w:t>
      Біздің вакцинамыздың тиімді әрі қауіпсіз екеніне еш күмән жоқ.</w:t>
      </w:r>
    </w:p>
    <w:p>
      <w:pPr>
        <w:spacing w:after="0"/>
        <w:ind w:left="0"/>
        <w:jc w:val="both"/>
      </w:pPr>
      <w:r>
        <w:rPr>
          <w:rFonts w:ascii="Times New Roman"/>
          <w:b w:val="false"/>
          <w:i w:val="false"/>
          <w:color w:val="000000"/>
          <w:sz w:val="28"/>
        </w:rPr>
        <w:t xml:space="preserve">
      Қазір QazVac-қа өзге мемлекеттер де сұраныс білдіруде. </w:t>
      </w:r>
    </w:p>
    <w:p>
      <w:pPr>
        <w:spacing w:after="0"/>
        <w:ind w:left="0"/>
        <w:jc w:val="both"/>
      </w:pPr>
      <w:r>
        <w:rPr>
          <w:rFonts w:ascii="Times New Roman"/>
          <w:b w:val="false"/>
          <w:i w:val="false"/>
          <w:color w:val="000000"/>
          <w:sz w:val="28"/>
        </w:rPr>
        <w:t xml:space="preserve">
      Елімізде вакцина қоры жеткілікті, азаматтарымыздың таңдау мүмкіндігі бар. Көптеген мемлекеттердің бұған қолы жетпей отыр. </w:t>
      </w:r>
    </w:p>
    <w:p>
      <w:pPr>
        <w:spacing w:after="0"/>
        <w:ind w:left="0"/>
        <w:jc w:val="both"/>
      </w:pPr>
      <w:r>
        <w:rPr>
          <w:rFonts w:ascii="Times New Roman"/>
          <w:b w:val="false"/>
          <w:i w:val="false"/>
          <w:color w:val="000000"/>
          <w:sz w:val="28"/>
        </w:rPr>
        <w:t>
      Елімізде жаппай екпе салу жүріп жатқанымен, қоғамда оған қарсы адамдар әлі де көп.</w:t>
      </w:r>
    </w:p>
    <w:p>
      <w:pPr>
        <w:spacing w:after="0"/>
        <w:ind w:left="0"/>
        <w:jc w:val="both"/>
      </w:pPr>
      <w:r>
        <w:rPr>
          <w:rFonts w:ascii="Times New Roman"/>
          <w:b w:val="false"/>
          <w:i w:val="false"/>
          <w:color w:val="000000"/>
          <w:sz w:val="28"/>
        </w:rPr>
        <w:t>
      Олар өздері бас тартып қана қоймай, халықты кері үгіттеуде.</w:t>
      </w:r>
    </w:p>
    <w:p>
      <w:pPr>
        <w:spacing w:after="0"/>
        <w:ind w:left="0"/>
        <w:jc w:val="both"/>
      </w:pPr>
      <w:r>
        <w:rPr>
          <w:rFonts w:ascii="Times New Roman"/>
          <w:b w:val="false"/>
          <w:i w:val="false"/>
          <w:color w:val="000000"/>
          <w:sz w:val="28"/>
        </w:rPr>
        <w:t>
      Соның кесірінен қаншама жұртты адастыруда.</w:t>
      </w:r>
    </w:p>
    <w:p>
      <w:pPr>
        <w:spacing w:after="0"/>
        <w:ind w:left="0"/>
        <w:jc w:val="both"/>
      </w:pPr>
      <w:r>
        <w:rPr>
          <w:rFonts w:ascii="Times New Roman"/>
          <w:b w:val="false"/>
          <w:i w:val="false"/>
          <w:color w:val="000000"/>
          <w:sz w:val="28"/>
        </w:rPr>
        <w:t>
      Мұндай адамдар өзінің ғана емес, өзгенің өмірі үшін де жауап беретінін түсінуге тиіс.</w:t>
      </w:r>
    </w:p>
    <w:p>
      <w:pPr>
        <w:spacing w:after="0"/>
        <w:ind w:left="0"/>
        <w:jc w:val="both"/>
      </w:pPr>
      <w:r>
        <w:rPr>
          <w:rFonts w:ascii="Times New Roman"/>
          <w:b w:val="false"/>
          <w:i w:val="false"/>
          <w:color w:val="000000"/>
          <w:sz w:val="28"/>
        </w:rPr>
        <w:t xml:space="preserve">
      Сондықтан, екпе алуға қарсы үгіттеп жүргендердің жетегінде кетпеген жөн. </w:t>
      </w:r>
    </w:p>
    <w:p>
      <w:pPr>
        <w:spacing w:after="0"/>
        <w:ind w:left="0"/>
        <w:jc w:val="both"/>
      </w:pPr>
      <w:r>
        <w:rPr>
          <w:rFonts w:ascii="Times New Roman"/>
          <w:b w:val="false"/>
          <w:i w:val="false"/>
          <w:color w:val="000000"/>
          <w:sz w:val="28"/>
        </w:rPr>
        <w:t>
      Адамзат көптеген індетті бастан өткерген.</w:t>
      </w:r>
    </w:p>
    <w:p>
      <w:pPr>
        <w:spacing w:after="0"/>
        <w:ind w:left="0"/>
        <w:jc w:val="both"/>
      </w:pPr>
      <w:r>
        <w:rPr>
          <w:rFonts w:ascii="Times New Roman"/>
          <w:b w:val="false"/>
          <w:i w:val="false"/>
          <w:color w:val="000000"/>
          <w:sz w:val="28"/>
        </w:rPr>
        <w:t xml:space="preserve">
      Вакцина пайда болғаннан кейін ғана қауіпті дерттерге тосқауыл қойылғанын ұмытпауымыз керек. </w:t>
      </w:r>
    </w:p>
    <w:p>
      <w:pPr>
        <w:spacing w:after="0"/>
        <w:ind w:left="0"/>
        <w:jc w:val="both"/>
      </w:pPr>
      <w:r>
        <w:rPr>
          <w:rFonts w:ascii="Times New Roman"/>
          <w:b w:val="false"/>
          <w:i w:val="false"/>
          <w:color w:val="000000"/>
          <w:sz w:val="28"/>
        </w:rPr>
        <w:t xml:space="preserve">
      Алдағы уақытта әлемде коронавирустың жаңа штамдары шығуы мүмкін. Сарапшылар басқа да індеттер пайда болатынын айтуда. </w:t>
      </w:r>
    </w:p>
    <w:p>
      <w:pPr>
        <w:spacing w:after="0"/>
        <w:ind w:left="0"/>
        <w:jc w:val="both"/>
      </w:pPr>
      <w:r>
        <w:rPr>
          <w:rFonts w:ascii="Times New Roman"/>
          <w:b w:val="false"/>
          <w:i w:val="false"/>
          <w:color w:val="000000"/>
          <w:sz w:val="28"/>
        </w:rPr>
        <w:t>
      Біз оның қашан болатынын күтіп, қарап отыра алмаймыз.</w:t>
      </w:r>
    </w:p>
    <w:p>
      <w:pPr>
        <w:spacing w:after="0"/>
        <w:ind w:left="0"/>
        <w:jc w:val="both"/>
      </w:pPr>
      <w:r>
        <w:rPr>
          <w:rFonts w:ascii="Times New Roman"/>
          <w:b w:val="false"/>
          <w:i w:val="false"/>
          <w:color w:val="000000"/>
          <w:sz w:val="28"/>
        </w:rPr>
        <w:t>
      Осындай жағдайда өмір сүріп, әрі қарай дамуға бейімделуіміз керек.</w:t>
      </w:r>
    </w:p>
    <w:p>
      <w:pPr>
        <w:spacing w:after="0"/>
        <w:ind w:left="0"/>
        <w:jc w:val="both"/>
      </w:pPr>
      <w:r>
        <w:rPr>
          <w:rFonts w:ascii="Times New Roman"/>
          <w:b w:val="false"/>
          <w:i w:val="false"/>
          <w:color w:val="000000"/>
          <w:sz w:val="28"/>
        </w:rPr>
        <w:t>
      Қазір "бустерлік вакцинаны" сатып алу өте маңызды.</w:t>
      </w:r>
    </w:p>
    <w:p>
      <w:pPr>
        <w:spacing w:after="0"/>
        <w:ind w:left="0"/>
        <w:jc w:val="both"/>
      </w:pPr>
      <w:r>
        <w:rPr>
          <w:rFonts w:ascii="Times New Roman"/>
          <w:b w:val="false"/>
          <w:i w:val="false"/>
          <w:color w:val="000000"/>
          <w:sz w:val="28"/>
        </w:rPr>
        <w:t>
      Дүниежүзілік денсаулық сақтау ұйымында тіркелген вакциналарды тезірек сатып алу қажет.</w:t>
      </w:r>
    </w:p>
    <w:p>
      <w:pPr>
        <w:spacing w:after="0"/>
        <w:ind w:left="0"/>
        <w:jc w:val="both"/>
      </w:pPr>
      <w:r>
        <w:rPr>
          <w:rFonts w:ascii="Times New Roman"/>
          <w:b w:val="false"/>
          <w:i w:val="false"/>
          <w:color w:val="000000"/>
          <w:sz w:val="28"/>
        </w:rPr>
        <w:t>
      Сонымен бірге, бүкіл денсаулық сақтау саласын тұрақты екпе алу жүйесіне дайындаған жөн.</w:t>
      </w:r>
    </w:p>
    <w:p>
      <w:pPr>
        <w:spacing w:after="0"/>
        <w:ind w:left="0"/>
        <w:jc w:val="both"/>
      </w:pPr>
      <w:r>
        <w:rPr>
          <w:rFonts w:ascii="Times New Roman"/>
          <w:b w:val="false"/>
          <w:i w:val="false"/>
          <w:color w:val="000000"/>
          <w:sz w:val="28"/>
        </w:rPr>
        <w:t>
      Еліміздің биологиялық қауіпсіздігін болжаумен айналысатын Ұлттық жүйе құрылуға тиіс.</w:t>
      </w:r>
    </w:p>
    <w:p>
      <w:pPr>
        <w:spacing w:after="0"/>
        <w:ind w:left="0"/>
        <w:jc w:val="both"/>
      </w:pPr>
      <w:r>
        <w:rPr>
          <w:rFonts w:ascii="Times New Roman"/>
          <w:b w:val="false"/>
          <w:i w:val="false"/>
          <w:color w:val="000000"/>
          <w:sz w:val="28"/>
        </w:rPr>
        <w:t>
      Бұл шара тиісті заң жобасында қарастырылған.</w:t>
      </w:r>
    </w:p>
    <w:p>
      <w:pPr>
        <w:spacing w:after="0"/>
        <w:ind w:left="0"/>
        <w:jc w:val="both"/>
      </w:pPr>
      <w:r>
        <w:rPr>
          <w:rFonts w:ascii="Times New Roman"/>
          <w:b w:val="false"/>
          <w:i w:val="false"/>
          <w:color w:val="000000"/>
          <w:sz w:val="28"/>
        </w:rPr>
        <w:t xml:space="preserve">
      Парламенттен осы заң жобасын қазіргі сессияның соңына дейін қабылдауды сұраймын. </w:t>
      </w:r>
    </w:p>
    <w:p>
      <w:pPr>
        <w:spacing w:after="0"/>
        <w:ind w:left="0"/>
        <w:jc w:val="both"/>
      </w:pPr>
      <w:r>
        <w:rPr>
          <w:rFonts w:ascii="Times New Roman"/>
          <w:b w:val="false"/>
          <w:i w:val="false"/>
          <w:color w:val="000000"/>
          <w:sz w:val="28"/>
        </w:rPr>
        <w:t>
      Медициналық сараптама жасайтын көптеген зертханамыз халықаралық стандартқа сай емес.</w:t>
      </w:r>
    </w:p>
    <w:p>
      <w:pPr>
        <w:spacing w:after="0"/>
        <w:ind w:left="0"/>
        <w:jc w:val="both"/>
      </w:pPr>
      <w:r>
        <w:rPr>
          <w:rFonts w:ascii="Times New Roman"/>
          <w:b w:val="false"/>
          <w:i w:val="false"/>
          <w:color w:val="000000"/>
          <w:sz w:val="28"/>
        </w:rPr>
        <w:t>
      "Дені сау ұлт" жобасы бойынша кемінде 12 зертхананы жоғары технологиялық құралдармен жабдықтау қажет.</w:t>
      </w:r>
    </w:p>
    <w:p>
      <w:pPr>
        <w:spacing w:after="0"/>
        <w:ind w:left="0"/>
        <w:jc w:val="both"/>
      </w:pPr>
      <w:r>
        <w:rPr>
          <w:rFonts w:ascii="Times New Roman"/>
          <w:b w:val="false"/>
          <w:i w:val="false"/>
          <w:color w:val="000000"/>
          <w:sz w:val="28"/>
        </w:rPr>
        <w:t xml:space="preserve">
      Соның арқасында зертханаларымыз 90 пайызға дейін халықаралық талапқа сай жұмыс істейтін болады. </w:t>
      </w:r>
    </w:p>
    <w:p>
      <w:pPr>
        <w:spacing w:after="0"/>
        <w:ind w:left="0"/>
        <w:jc w:val="both"/>
      </w:pPr>
      <w:r>
        <w:rPr>
          <w:rFonts w:ascii="Times New Roman"/>
          <w:b w:val="false"/>
          <w:i w:val="false"/>
          <w:color w:val="000000"/>
          <w:sz w:val="28"/>
        </w:rPr>
        <w:t xml:space="preserve">
      Коронавирусқа қатысы жоқ ауруларға байланысты ахуалды нашарлатып алмауымыз керек. </w:t>
      </w:r>
    </w:p>
    <w:p>
      <w:pPr>
        <w:spacing w:after="0"/>
        <w:ind w:left="0"/>
        <w:jc w:val="both"/>
      </w:pPr>
      <w:r>
        <w:rPr>
          <w:rFonts w:ascii="Times New Roman"/>
          <w:b w:val="false"/>
          <w:i w:val="false"/>
          <w:color w:val="000000"/>
          <w:sz w:val="28"/>
        </w:rPr>
        <w:t>
      Пандемия кезінде жоспарлы скринингтер мен ота жасау кейінге қалып жатыр.</w:t>
      </w:r>
    </w:p>
    <w:p>
      <w:pPr>
        <w:spacing w:after="0"/>
        <w:ind w:left="0"/>
        <w:jc w:val="both"/>
      </w:pPr>
      <w:r>
        <w:rPr>
          <w:rFonts w:ascii="Times New Roman"/>
          <w:b w:val="false"/>
          <w:i w:val="false"/>
          <w:color w:val="000000"/>
          <w:sz w:val="28"/>
        </w:rPr>
        <w:t>
      Бұрыннан бар стандартты екпелер көптеген балаларға салынбай қалуда. Әрине, бұған жол беруге болмайды.</w:t>
      </w:r>
    </w:p>
    <w:p>
      <w:pPr>
        <w:spacing w:after="0"/>
        <w:ind w:left="0"/>
        <w:jc w:val="both"/>
      </w:pPr>
      <w:r>
        <w:rPr>
          <w:rFonts w:ascii="Times New Roman"/>
          <w:b w:val="false"/>
          <w:i w:val="false"/>
          <w:color w:val="000000"/>
          <w:sz w:val="28"/>
        </w:rPr>
        <w:t>
      Медицина саласына қомақты қаржы құю керек.</w:t>
      </w:r>
    </w:p>
    <w:p>
      <w:pPr>
        <w:spacing w:after="0"/>
        <w:ind w:left="0"/>
        <w:jc w:val="both"/>
      </w:pPr>
      <w:r>
        <w:rPr>
          <w:rFonts w:ascii="Times New Roman"/>
          <w:b w:val="false"/>
          <w:i w:val="false"/>
          <w:color w:val="000000"/>
          <w:sz w:val="28"/>
        </w:rPr>
        <w:t>
      Бұл қаражат инфрақұрылымға, маман даярлауға және халықты дәрі-дәрмекпен қамтамасыз етуге жұмсалуға тиіс.</w:t>
      </w:r>
    </w:p>
    <w:p>
      <w:pPr>
        <w:spacing w:after="0"/>
        <w:ind w:left="0"/>
        <w:jc w:val="both"/>
      </w:pPr>
      <w:r>
        <w:rPr>
          <w:rFonts w:ascii="Times New Roman"/>
          <w:b w:val="false"/>
          <w:i w:val="false"/>
          <w:color w:val="000000"/>
          <w:sz w:val="28"/>
        </w:rPr>
        <w:t xml:space="preserve">
      Фармацевтика өнеркәсібіне ерекше көңіл бөлу қажет. </w:t>
      </w:r>
    </w:p>
    <w:p>
      <w:pPr>
        <w:spacing w:after="0"/>
        <w:ind w:left="0"/>
        <w:jc w:val="both"/>
      </w:pPr>
      <w:r>
        <w:rPr>
          <w:rFonts w:ascii="Times New Roman"/>
          <w:b w:val="false"/>
          <w:i w:val="false"/>
          <w:color w:val="000000"/>
          <w:sz w:val="28"/>
        </w:rPr>
        <w:t xml:space="preserve">
      Вируспен күрес кезінде дәл осы сала еліміздің бәсекеге қабілеті мен қауіпсіздігі үшін маңызды екеніне көзіміз жетті. </w:t>
      </w:r>
    </w:p>
    <w:p>
      <w:pPr>
        <w:spacing w:after="0"/>
        <w:ind w:left="0"/>
        <w:jc w:val="both"/>
      </w:pPr>
      <w:r>
        <w:rPr>
          <w:rFonts w:ascii="Times New Roman"/>
          <w:b w:val="false"/>
          <w:i w:val="false"/>
          <w:color w:val="000000"/>
          <w:sz w:val="28"/>
        </w:rPr>
        <w:t>
      Сондықтан, медицина өнімдерін Зертханалық және техникалық сынақтан өткізетін орталық құруымыз керек.</w:t>
      </w:r>
    </w:p>
    <w:p>
      <w:pPr>
        <w:spacing w:after="0"/>
        <w:ind w:left="0"/>
        <w:jc w:val="both"/>
      </w:pPr>
      <w:r>
        <w:rPr>
          <w:rFonts w:ascii="Times New Roman"/>
          <w:b w:val="false"/>
          <w:i w:val="false"/>
          <w:color w:val="000000"/>
          <w:sz w:val="28"/>
        </w:rPr>
        <w:t>
      Жаһандық фармацевтикалық корпорациялармен ынтымақтастықты жандандырған жөн.</w:t>
      </w:r>
    </w:p>
    <w:p>
      <w:pPr>
        <w:spacing w:after="0"/>
        <w:ind w:left="0"/>
        <w:jc w:val="both"/>
      </w:pPr>
      <w:r>
        <w:rPr>
          <w:rFonts w:ascii="Times New Roman"/>
          <w:b w:val="false"/>
          <w:i w:val="false"/>
          <w:color w:val="000000"/>
          <w:sz w:val="28"/>
        </w:rPr>
        <w:t>
      Инвесторларды тартып, озық технологияны және осы саладағы жаңа зерттеу жұмыстарын игеруді қолға алу керек.</w:t>
      </w:r>
    </w:p>
    <w:p>
      <w:pPr>
        <w:spacing w:after="0"/>
        <w:ind w:left="0"/>
        <w:jc w:val="both"/>
      </w:pPr>
      <w:r>
        <w:rPr>
          <w:rFonts w:ascii="Times New Roman"/>
          <w:b w:val="false"/>
          <w:i w:val="false"/>
          <w:color w:val="000000"/>
          <w:sz w:val="28"/>
        </w:rPr>
        <w:t>
      Отандық тауар өндірушілермен жасалатын оффтейк келісім шарттарының көлемін арттырып, өнім түрін көбейту қажет.</w:t>
      </w:r>
    </w:p>
    <w:p>
      <w:pPr>
        <w:spacing w:after="0"/>
        <w:ind w:left="0"/>
        <w:jc w:val="both"/>
      </w:pPr>
      <w:r>
        <w:rPr>
          <w:rFonts w:ascii="Times New Roman"/>
          <w:b w:val="false"/>
          <w:i w:val="false"/>
          <w:color w:val="000000"/>
          <w:sz w:val="28"/>
        </w:rPr>
        <w:t>
      Біздегі дәрі-дәрмек пен медициналық құрал-жабдықтың 17 пайызы ғана – отандық өнім. 2025 жылы оны 50 пайызға жеткізу қажет.</w:t>
      </w:r>
    </w:p>
    <w:p>
      <w:pPr>
        <w:spacing w:after="0"/>
        <w:ind w:left="0"/>
        <w:jc w:val="both"/>
      </w:pPr>
      <w:r>
        <w:rPr>
          <w:rFonts w:ascii="Times New Roman"/>
          <w:b w:val="false"/>
          <w:i w:val="false"/>
          <w:color w:val="000000"/>
          <w:sz w:val="28"/>
        </w:rPr>
        <w:t>
      Денсаулық кепілі – дене шынықтыру.</w:t>
      </w:r>
    </w:p>
    <w:p>
      <w:pPr>
        <w:spacing w:after="0"/>
        <w:ind w:left="0"/>
        <w:jc w:val="both"/>
      </w:pPr>
      <w:r>
        <w:rPr>
          <w:rFonts w:ascii="Times New Roman"/>
          <w:b w:val="false"/>
          <w:i w:val="false"/>
          <w:color w:val="000000"/>
          <w:sz w:val="28"/>
        </w:rPr>
        <w:t>
      Жұрттың және балалардың спортпен шұғылдануына жағдай жасалуы қажет екенін тағы да қайталап айтамын.</w:t>
      </w:r>
    </w:p>
    <w:p>
      <w:pPr>
        <w:spacing w:after="0"/>
        <w:ind w:left="0"/>
        <w:jc w:val="both"/>
      </w:pPr>
      <w:r>
        <w:rPr>
          <w:rFonts w:ascii="Times New Roman"/>
          <w:b w:val="false"/>
          <w:i w:val="false"/>
          <w:color w:val="000000"/>
          <w:sz w:val="28"/>
        </w:rPr>
        <w:t xml:space="preserve">
      Облыс әкімдері спорт инфрақұрылымын біртіндеп салуды қамтамасыз етуге тиіс. </w:t>
      </w:r>
    </w:p>
    <w:p>
      <w:pPr>
        <w:spacing w:after="0"/>
        <w:ind w:left="0"/>
        <w:jc w:val="both"/>
      </w:pPr>
      <w:r>
        <w:rPr>
          <w:rFonts w:ascii="Times New Roman"/>
          <w:b w:val="false"/>
          <w:i w:val="false"/>
          <w:color w:val="000000"/>
          <w:sz w:val="28"/>
        </w:rPr>
        <w:t>
      Жалпы, Токио олимпиадасының қорытындысына байланысты спорттағы ахуалды бөлек кеңесте қарау қажеттігі туындап отыр.</w:t>
      </w:r>
    </w:p>
    <w:p>
      <w:pPr>
        <w:spacing w:after="0"/>
        <w:ind w:left="0"/>
        <w:jc w:val="left"/>
      </w:pPr>
      <w:r>
        <w:rPr>
          <w:rFonts w:ascii="Times New Roman"/>
          <w:b/>
          <w:i w:val="false"/>
          <w:color w:val="000000"/>
        </w:rPr>
        <w:t xml:space="preserve"> III. САПАЛЫ БІЛІМ БЕРУ</w:t>
      </w:r>
    </w:p>
    <w:p>
      <w:pPr>
        <w:spacing w:after="0"/>
        <w:ind w:left="0"/>
        <w:jc w:val="both"/>
      </w:pPr>
      <w:r>
        <w:rPr>
          <w:rFonts w:ascii="Times New Roman"/>
          <w:b w:val="false"/>
          <w:i w:val="false"/>
          <w:color w:val="000000"/>
          <w:sz w:val="28"/>
        </w:rPr>
        <w:t>
      Биылғы қаңтар айынан бастап педагогика саласы қызметкерлерінің жалақысы 25 пайызға көбейді.</w:t>
      </w:r>
    </w:p>
    <w:p>
      <w:pPr>
        <w:spacing w:after="0"/>
        <w:ind w:left="0"/>
        <w:jc w:val="both"/>
      </w:pPr>
      <w:r>
        <w:rPr>
          <w:rFonts w:ascii="Times New Roman"/>
          <w:b w:val="false"/>
          <w:i w:val="false"/>
          <w:color w:val="000000"/>
          <w:sz w:val="28"/>
        </w:rPr>
        <w:t>
      Алдағы үш жылда осы мақсатқа тағы 1,2 триллион теңге жұмсаймыз.</w:t>
      </w:r>
    </w:p>
    <w:p>
      <w:pPr>
        <w:spacing w:after="0"/>
        <w:ind w:left="0"/>
        <w:jc w:val="both"/>
      </w:pPr>
      <w:r>
        <w:rPr>
          <w:rFonts w:ascii="Times New Roman"/>
          <w:b w:val="false"/>
          <w:i w:val="false"/>
          <w:color w:val="000000"/>
          <w:sz w:val="28"/>
        </w:rPr>
        <w:t>
      Қабылданған шаралар жемісін беріп жатыр. Педагогикалық мамандықты қалап, оқуға түскендердің орташа балы күрт өсті.</w:t>
      </w:r>
    </w:p>
    <w:p>
      <w:pPr>
        <w:spacing w:after="0"/>
        <w:ind w:left="0"/>
        <w:jc w:val="both"/>
      </w:pPr>
      <w:r>
        <w:rPr>
          <w:rFonts w:ascii="Times New Roman"/>
          <w:b w:val="false"/>
          <w:i w:val="false"/>
          <w:color w:val="000000"/>
          <w:sz w:val="28"/>
        </w:rPr>
        <w:t>
      Біз ұстаздарды қолдау саясатын жалғастыра береміз.</w:t>
      </w:r>
    </w:p>
    <w:p>
      <w:pPr>
        <w:spacing w:after="0"/>
        <w:ind w:left="0"/>
        <w:jc w:val="both"/>
      </w:pPr>
      <w:r>
        <w:rPr>
          <w:rFonts w:ascii="Times New Roman"/>
          <w:b w:val="false"/>
          <w:i w:val="false"/>
          <w:color w:val="000000"/>
          <w:sz w:val="28"/>
        </w:rPr>
        <w:t>
      Қазіргі жаһандық өзгерістер кезеңінде түлектің білімі еңбек нарығына шыққанға дейін-ақ жеткіліксіз болып қалуы әбден мүмкін. Сондықтан, құзырлы министрліктің алдында оқу бағдарламаларын жаңа жағдайға бейімдеу міндеті тұр. Бұл – кезек күттірмейтін шаруа.</w:t>
      </w:r>
    </w:p>
    <w:p>
      <w:pPr>
        <w:spacing w:after="0"/>
        <w:ind w:left="0"/>
        <w:jc w:val="both"/>
      </w:pPr>
      <w:r>
        <w:rPr>
          <w:rFonts w:ascii="Times New Roman"/>
          <w:b w:val="false"/>
          <w:i w:val="false"/>
          <w:color w:val="000000"/>
          <w:sz w:val="28"/>
        </w:rPr>
        <w:t>
      Пандемия кезінде қашықтан оқытудың нәтижесі ұлттық телекоммуникация желілерінің тиімділігі төмен екенін көрсетті.</w:t>
      </w:r>
    </w:p>
    <w:p>
      <w:pPr>
        <w:spacing w:after="0"/>
        <w:ind w:left="0"/>
        <w:jc w:val="both"/>
      </w:pPr>
      <w:r>
        <w:rPr>
          <w:rFonts w:ascii="Times New Roman"/>
          <w:b w:val="false"/>
          <w:i w:val="false"/>
          <w:color w:val="000000"/>
          <w:sz w:val="28"/>
        </w:rPr>
        <w:t>
      Мұндай ахуал негізгі, қарапайым білімнің өзін меңгере алмаған оқушылардың саны артуына әкеп соқты. Тағы бір проблема, нағыз қиындық осы деуге болады, балалар оқуын тастап кетіп жатыр. Өйткені білім алуды қажет деп санамайтын болды.</w:t>
      </w:r>
    </w:p>
    <w:p>
      <w:pPr>
        <w:spacing w:after="0"/>
        <w:ind w:left="0"/>
        <w:jc w:val="both"/>
      </w:pPr>
      <w:r>
        <w:rPr>
          <w:rFonts w:ascii="Times New Roman"/>
          <w:b w:val="false"/>
          <w:i w:val="false"/>
          <w:color w:val="000000"/>
          <w:sz w:val="28"/>
        </w:rPr>
        <w:t>
      Үкіметке бұл мәселемен, атап айтқанда қашықтан білім беруге қажетті ақпараттық жүйенің сапасын жақсартумен мықтап айналысуды тапсырамын.</w:t>
      </w:r>
    </w:p>
    <w:p>
      <w:pPr>
        <w:spacing w:after="0"/>
        <w:ind w:left="0"/>
        <w:jc w:val="both"/>
      </w:pPr>
      <w:r>
        <w:rPr>
          <w:rFonts w:ascii="Times New Roman"/>
          <w:b w:val="false"/>
          <w:i w:val="false"/>
          <w:color w:val="000000"/>
          <w:sz w:val="28"/>
        </w:rPr>
        <w:t xml:space="preserve">
      Біздің білім беру жүйеміз қолжетімді әрі инклюзивті болуға тиіс. </w:t>
      </w:r>
    </w:p>
    <w:p>
      <w:pPr>
        <w:spacing w:after="0"/>
        <w:ind w:left="0"/>
        <w:jc w:val="both"/>
      </w:pPr>
      <w:r>
        <w:rPr>
          <w:rFonts w:ascii="Times New Roman"/>
          <w:b w:val="false"/>
          <w:i w:val="false"/>
          <w:color w:val="000000"/>
          <w:sz w:val="28"/>
        </w:rPr>
        <w:t>
      Сонымен бірге, жағымды жаңалығымыз да бар. Биыл бірнеше оқушы халықаралық пән олимпиадаларының жеңімпаздары мен жүлдегерлері атанды.</w:t>
      </w:r>
    </w:p>
    <w:p>
      <w:pPr>
        <w:spacing w:after="0"/>
        <w:ind w:left="0"/>
        <w:jc w:val="both"/>
      </w:pPr>
      <w:r>
        <w:rPr>
          <w:rFonts w:ascii="Times New Roman"/>
          <w:b w:val="false"/>
          <w:i w:val="false"/>
          <w:color w:val="000000"/>
          <w:sz w:val="28"/>
        </w:rPr>
        <w:t xml:space="preserve">
      Ондай дарынды балаларға жан-жақты қолдау көрсету қажет. Біз оларға жоғары оқу орнына түсу үшін конкурстан тыс гранттар береміз. Бір реттік ақшалай сыйақы да төлейміз. </w:t>
      </w:r>
    </w:p>
    <w:p>
      <w:pPr>
        <w:spacing w:after="0"/>
        <w:ind w:left="0"/>
        <w:jc w:val="both"/>
      </w:pPr>
      <w:r>
        <w:rPr>
          <w:rFonts w:ascii="Times New Roman"/>
          <w:b w:val="false"/>
          <w:i w:val="false"/>
          <w:color w:val="000000"/>
          <w:sz w:val="28"/>
        </w:rPr>
        <w:t>
      Балалардың ұстаздарын да моральдық және материалдық тұрғыдан ынталандырған жөн.</w:t>
      </w:r>
    </w:p>
    <w:p>
      <w:pPr>
        <w:spacing w:after="0"/>
        <w:ind w:left="0"/>
        <w:jc w:val="both"/>
      </w:pPr>
      <w:r>
        <w:rPr>
          <w:rFonts w:ascii="Times New Roman"/>
          <w:b w:val="false"/>
          <w:i w:val="false"/>
          <w:color w:val="000000"/>
          <w:sz w:val="28"/>
        </w:rPr>
        <w:t>
      Тұрмысы төмен отбасында өсіп жатқан балаларға орта білім берудің жалпыға міндетті стандарты аясында қолдау көрсету айрықша маңызды.</w:t>
      </w:r>
    </w:p>
    <w:p>
      <w:pPr>
        <w:spacing w:after="0"/>
        <w:ind w:left="0"/>
        <w:jc w:val="both"/>
      </w:pPr>
      <w:r>
        <w:rPr>
          <w:rFonts w:ascii="Times New Roman"/>
          <w:b w:val="false"/>
          <w:i w:val="false"/>
          <w:color w:val="000000"/>
          <w:sz w:val="28"/>
        </w:rPr>
        <w:t>
      Материалдық қолдау көрсету шараларын "Цифрлы ұстаз" білім беру жобасымен толықтырған жөн.</w:t>
      </w:r>
    </w:p>
    <w:p>
      <w:pPr>
        <w:spacing w:after="0"/>
        <w:ind w:left="0"/>
        <w:jc w:val="both"/>
      </w:pPr>
      <w:r>
        <w:rPr>
          <w:rFonts w:ascii="Times New Roman"/>
          <w:b w:val="false"/>
          <w:i w:val="false"/>
          <w:color w:val="000000"/>
          <w:sz w:val="28"/>
        </w:rPr>
        <w:t>
      Білім беру жүйесіне жігерлі әрі білікті мамандар қажет.</w:t>
      </w:r>
    </w:p>
    <w:p>
      <w:pPr>
        <w:spacing w:after="0"/>
        <w:ind w:left="0"/>
        <w:jc w:val="both"/>
      </w:pPr>
      <w:r>
        <w:rPr>
          <w:rFonts w:ascii="Times New Roman"/>
          <w:b w:val="false"/>
          <w:i w:val="false"/>
          <w:color w:val="000000"/>
          <w:sz w:val="28"/>
        </w:rPr>
        <w:t>
      Мұғалімдерді қазіргідей 5 жылда емес, 3 жылда бір рет қайта даярлықтан өткізуіміз керек деп санаймын. Өйткені олар шәкіртінің бойына жаңа білім сіңіре алатындай нағыз ағартушы болуға тиіс.</w:t>
      </w:r>
    </w:p>
    <w:p>
      <w:pPr>
        <w:spacing w:after="0"/>
        <w:ind w:left="0"/>
        <w:jc w:val="both"/>
      </w:pPr>
      <w:r>
        <w:rPr>
          <w:rFonts w:ascii="Times New Roman"/>
          <w:b w:val="false"/>
          <w:i w:val="false"/>
          <w:color w:val="000000"/>
          <w:sz w:val="28"/>
        </w:rPr>
        <w:t xml:space="preserve">
      Бұл ретте, ұстаздардың курстан өту үшін өз қалтасынан ақша төлеуіне жол берілмейді. </w:t>
      </w:r>
    </w:p>
    <w:p>
      <w:pPr>
        <w:spacing w:after="0"/>
        <w:ind w:left="0"/>
        <w:jc w:val="both"/>
      </w:pPr>
      <w:r>
        <w:rPr>
          <w:rFonts w:ascii="Times New Roman"/>
          <w:b w:val="false"/>
          <w:i w:val="false"/>
          <w:color w:val="000000"/>
          <w:sz w:val="28"/>
        </w:rPr>
        <w:t>
      Орта білім беру жүйесіндегі өткір проблеманың бірі – мектептердегі орын тапшылығы. 225 мың оқушыға орын жетіспейді.</w:t>
      </w:r>
    </w:p>
    <w:p>
      <w:pPr>
        <w:spacing w:after="0"/>
        <w:ind w:left="0"/>
        <w:jc w:val="both"/>
      </w:pPr>
      <w:r>
        <w:rPr>
          <w:rFonts w:ascii="Times New Roman"/>
          <w:b w:val="false"/>
          <w:i w:val="false"/>
          <w:color w:val="000000"/>
          <w:sz w:val="28"/>
        </w:rPr>
        <w:t>
      Шұғыл шара қабылдамасақ, 2025 жылға қарай орын тапшылығы 1 миллионға жетеді.</w:t>
      </w:r>
    </w:p>
    <w:p>
      <w:pPr>
        <w:spacing w:after="0"/>
        <w:ind w:left="0"/>
        <w:jc w:val="both"/>
      </w:pPr>
      <w:r>
        <w:rPr>
          <w:rFonts w:ascii="Times New Roman"/>
          <w:b w:val="false"/>
          <w:i w:val="false"/>
          <w:color w:val="000000"/>
          <w:sz w:val="28"/>
        </w:rPr>
        <w:t xml:space="preserve">
      Мен 2025 жылға дейін кемінде 800 мектеп салу туралы тапсырма берген болатынмын. Бүгін оның санын бір мыңға жеткізуді міндеттеймін. </w:t>
      </w:r>
    </w:p>
    <w:p>
      <w:pPr>
        <w:spacing w:after="0"/>
        <w:ind w:left="0"/>
        <w:jc w:val="both"/>
      </w:pPr>
      <w:r>
        <w:rPr>
          <w:rFonts w:ascii="Times New Roman"/>
          <w:b w:val="false"/>
          <w:i w:val="false"/>
          <w:color w:val="000000"/>
          <w:sz w:val="28"/>
        </w:rPr>
        <w:t>
      Мектептерді бюджет қаржысына салумен қатар, осы өзекті мәселені шешуге жеке секторды да тартқан жөн.</w:t>
      </w:r>
    </w:p>
    <w:p>
      <w:pPr>
        <w:spacing w:after="0"/>
        <w:ind w:left="0"/>
        <w:jc w:val="both"/>
      </w:pPr>
      <w:r>
        <w:rPr>
          <w:rFonts w:ascii="Times New Roman"/>
          <w:b w:val="false"/>
          <w:i w:val="false"/>
          <w:color w:val="000000"/>
          <w:sz w:val="28"/>
        </w:rPr>
        <w:t>
      Толық білім беретін ауыл мектептерін оқушы санына қарай қаржыландыруға біртіндеп көше бастауымыз керек.</w:t>
      </w:r>
    </w:p>
    <w:p>
      <w:pPr>
        <w:spacing w:after="0"/>
        <w:ind w:left="0"/>
        <w:jc w:val="both"/>
      </w:pPr>
      <w:r>
        <w:rPr>
          <w:rFonts w:ascii="Times New Roman"/>
          <w:b w:val="false"/>
          <w:i w:val="false"/>
          <w:color w:val="000000"/>
          <w:sz w:val="28"/>
        </w:rPr>
        <w:t xml:space="preserve">
      Балаларды ерте жастан мамандыққа бейімдеу айрықша маңызға ие болуда. Өскелең ұрпақ өзінің болашақ кәсібін саналы түрде таңдай білуге тиіс. </w:t>
      </w:r>
    </w:p>
    <w:p>
      <w:pPr>
        <w:spacing w:after="0"/>
        <w:ind w:left="0"/>
        <w:jc w:val="both"/>
      </w:pPr>
      <w:r>
        <w:rPr>
          <w:rFonts w:ascii="Times New Roman"/>
          <w:b w:val="false"/>
          <w:i w:val="false"/>
          <w:color w:val="000000"/>
          <w:sz w:val="28"/>
        </w:rPr>
        <w:t>
      Үкімет "Атамекен" ұлттық кәсіпкерлер палатасымен бірлесіп, осы маңызды міндетті шешумен айналысуы керек.</w:t>
      </w:r>
    </w:p>
    <w:p>
      <w:pPr>
        <w:spacing w:after="0"/>
        <w:ind w:left="0"/>
        <w:jc w:val="both"/>
      </w:pPr>
      <w:r>
        <w:rPr>
          <w:rFonts w:ascii="Times New Roman"/>
          <w:b w:val="false"/>
          <w:i w:val="false"/>
          <w:color w:val="000000"/>
          <w:sz w:val="28"/>
        </w:rPr>
        <w:t>
      Біз "Тегін техникалық және кәсіби білім беру" жобасын жүзеге асыруды жалғастырамыз.</w:t>
      </w:r>
    </w:p>
    <w:p>
      <w:pPr>
        <w:spacing w:after="0"/>
        <w:ind w:left="0"/>
        <w:jc w:val="both"/>
      </w:pPr>
      <w:r>
        <w:rPr>
          <w:rFonts w:ascii="Times New Roman"/>
          <w:b w:val="false"/>
          <w:i w:val="false"/>
          <w:color w:val="000000"/>
          <w:sz w:val="28"/>
        </w:rPr>
        <w:t xml:space="preserve">
      Бүгінгі таңда NEET санатындағы 237 мың жас оқу да оқымайды, жұмыс та істемейді. </w:t>
      </w:r>
    </w:p>
    <w:p>
      <w:pPr>
        <w:spacing w:after="0"/>
        <w:ind w:left="0"/>
        <w:jc w:val="both"/>
      </w:pPr>
      <w:r>
        <w:rPr>
          <w:rFonts w:ascii="Times New Roman"/>
          <w:b w:val="false"/>
          <w:i w:val="false"/>
          <w:color w:val="000000"/>
          <w:sz w:val="28"/>
        </w:rPr>
        <w:t xml:space="preserve">
      Жыл сайын мектеп бітірген 50 мың түлек оқуға ақылы негізде түседі. Олардың 85 пайызы – тұрмысы төмен отбасының балалары. </w:t>
      </w:r>
    </w:p>
    <w:p>
      <w:pPr>
        <w:spacing w:after="0"/>
        <w:ind w:left="0"/>
        <w:jc w:val="both"/>
      </w:pPr>
      <w:r>
        <w:rPr>
          <w:rFonts w:ascii="Times New Roman"/>
          <w:b w:val="false"/>
          <w:i w:val="false"/>
          <w:color w:val="000000"/>
          <w:sz w:val="28"/>
        </w:rPr>
        <w:t>
      Бұл жағдайды түзету қажет. Сұранысқа ие барлық мамандық бойынша техникалық және кәсіби білім жүз пайыз тегін берілуі керек.</w:t>
      </w:r>
    </w:p>
    <w:p>
      <w:pPr>
        <w:spacing w:after="0"/>
        <w:ind w:left="0"/>
        <w:jc w:val="both"/>
      </w:pPr>
      <w:r>
        <w:rPr>
          <w:rFonts w:ascii="Times New Roman"/>
          <w:b w:val="false"/>
          <w:i w:val="false"/>
          <w:color w:val="000000"/>
          <w:sz w:val="28"/>
        </w:rPr>
        <w:t>
      Мамандық алудың тағы бір мүмкіндігі армияда берілуге тиіс.</w:t>
      </w:r>
    </w:p>
    <w:p>
      <w:pPr>
        <w:spacing w:after="0"/>
        <w:ind w:left="0"/>
        <w:jc w:val="both"/>
      </w:pPr>
      <w:r>
        <w:rPr>
          <w:rFonts w:ascii="Times New Roman"/>
          <w:b w:val="false"/>
          <w:i w:val="false"/>
          <w:color w:val="000000"/>
          <w:sz w:val="28"/>
        </w:rPr>
        <w:t xml:space="preserve">
      Мерзімді әскери қызметтегі сарбаздардың экономикадағы нақты сектор үшін қажетті жұмысшы мамандығын игеру мәселесін пысықтаған жөн. </w:t>
      </w:r>
    </w:p>
    <w:p>
      <w:pPr>
        <w:spacing w:after="0"/>
        <w:ind w:left="0"/>
        <w:jc w:val="both"/>
      </w:pPr>
      <w:r>
        <w:rPr>
          <w:rFonts w:ascii="Times New Roman"/>
          <w:b w:val="false"/>
          <w:i w:val="false"/>
          <w:color w:val="000000"/>
          <w:sz w:val="28"/>
        </w:rPr>
        <w:t xml:space="preserve">
      Құзырлы министрлік жоғары білім беру сапасын арттыруды қамтамасыз етуге тиіс. </w:t>
      </w:r>
    </w:p>
    <w:p>
      <w:pPr>
        <w:spacing w:after="0"/>
        <w:ind w:left="0"/>
        <w:jc w:val="both"/>
      </w:pPr>
      <w:r>
        <w:rPr>
          <w:rFonts w:ascii="Times New Roman"/>
          <w:b w:val="false"/>
          <w:i w:val="false"/>
          <w:color w:val="000000"/>
          <w:sz w:val="28"/>
        </w:rPr>
        <w:t>
      Жоғары оқу орындары мамандардың сапалы даярлануына жауап беруге міндетті.</w:t>
      </w:r>
    </w:p>
    <w:p>
      <w:pPr>
        <w:spacing w:after="0"/>
        <w:ind w:left="0"/>
        <w:jc w:val="both"/>
      </w:pPr>
      <w:r>
        <w:rPr>
          <w:rFonts w:ascii="Times New Roman"/>
          <w:b w:val="false"/>
          <w:i w:val="false"/>
          <w:color w:val="000000"/>
          <w:sz w:val="28"/>
        </w:rPr>
        <w:t>
      Ғылымды дамыту – біздің аса маңызды басымдығымыз.</w:t>
      </w:r>
    </w:p>
    <w:p>
      <w:pPr>
        <w:spacing w:after="0"/>
        <w:ind w:left="0"/>
        <w:jc w:val="both"/>
      </w:pPr>
      <w:r>
        <w:rPr>
          <w:rFonts w:ascii="Times New Roman"/>
          <w:b w:val="false"/>
          <w:i w:val="false"/>
          <w:color w:val="000000"/>
          <w:sz w:val="28"/>
        </w:rPr>
        <w:t xml:space="preserve">
      Бұл саладағы түйткілдердің шешімін табу үшін жылдың соңына дейін заңнамаға өзгерістер енгізу қажет. </w:t>
      </w:r>
    </w:p>
    <w:p>
      <w:pPr>
        <w:spacing w:after="0"/>
        <w:ind w:left="0"/>
        <w:jc w:val="both"/>
      </w:pPr>
      <w:r>
        <w:rPr>
          <w:rFonts w:ascii="Times New Roman"/>
          <w:b w:val="false"/>
          <w:i w:val="false"/>
          <w:color w:val="000000"/>
          <w:sz w:val="28"/>
        </w:rPr>
        <w:t>
      Ең алдымен, жетекші ғалымдарымызға тұрақты және өз еңбегіне лайықты жалақы төлеу мәселесін шешу керек.</w:t>
      </w:r>
    </w:p>
    <w:p>
      <w:pPr>
        <w:spacing w:after="0"/>
        <w:ind w:left="0"/>
        <w:jc w:val="both"/>
      </w:pPr>
      <w:r>
        <w:rPr>
          <w:rFonts w:ascii="Times New Roman"/>
          <w:b w:val="false"/>
          <w:i w:val="false"/>
          <w:color w:val="000000"/>
          <w:sz w:val="28"/>
        </w:rPr>
        <w:t>
      Мұны ғылымға бөлінетін базалық қаражат есебінен қамтамасыз еткен жөн.</w:t>
      </w:r>
    </w:p>
    <w:p>
      <w:pPr>
        <w:spacing w:after="0"/>
        <w:ind w:left="0"/>
        <w:jc w:val="both"/>
      </w:pPr>
      <w:r>
        <w:rPr>
          <w:rFonts w:ascii="Times New Roman"/>
          <w:b w:val="false"/>
          <w:i w:val="false"/>
          <w:color w:val="000000"/>
          <w:sz w:val="28"/>
        </w:rPr>
        <w:t xml:space="preserve">
      Мен Ұлттық қоғамдық сенім кеңесінің отырысында іргелі ғылыммен айналысатын ғылыми-зерттеу институттарын тікелей қаржыландыру тәртібін енгізуді тапсырдым. </w:t>
      </w:r>
    </w:p>
    <w:p>
      <w:pPr>
        <w:spacing w:after="0"/>
        <w:ind w:left="0"/>
        <w:jc w:val="both"/>
      </w:pPr>
      <w:r>
        <w:rPr>
          <w:rFonts w:ascii="Times New Roman"/>
          <w:b w:val="false"/>
          <w:i w:val="false"/>
          <w:color w:val="000000"/>
          <w:sz w:val="28"/>
        </w:rPr>
        <w:t xml:space="preserve">
      Құзырлы министрлік осындай ғылыми мекемелерді іріктеудің және қаржыландырудың айқын әрі ашық ережесін әзірлеуі керек. </w:t>
      </w:r>
    </w:p>
    <w:p>
      <w:pPr>
        <w:spacing w:after="0"/>
        <w:ind w:left="0"/>
        <w:jc w:val="both"/>
      </w:pPr>
      <w:r>
        <w:rPr>
          <w:rFonts w:ascii="Times New Roman"/>
          <w:b w:val="false"/>
          <w:i w:val="false"/>
          <w:color w:val="000000"/>
          <w:sz w:val="28"/>
        </w:rPr>
        <w:t>
      Келесі мәселе. Грант мерзімінің үш жылмен шектелуі іргелі ғылымды дамытуға едәуір кедергі келтіріп отыр.</w:t>
      </w:r>
    </w:p>
    <w:p>
      <w:pPr>
        <w:spacing w:after="0"/>
        <w:ind w:left="0"/>
        <w:jc w:val="both"/>
      </w:pPr>
      <w:r>
        <w:rPr>
          <w:rFonts w:ascii="Times New Roman"/>
          <w:b w:val="false"/>
          <w:i w:val="false"/>
          <w:color w:val="000000"/>
          <w:sz w:val="28"/>
        </w:rPr>
        <w:t>
      Осындай қысқа жоспарлау мерзімінде қандай да бір нәтижеге қол жеткізудің өзі қиын екені анық.</w:t>
      </w:r>
    </w:p>
    <w:p>
      <w:pPr>
        <w:spacing w:after="0"/>
        <w:ind w:left="0"/>
        <w:jc w:val="both"/>
      </w:pPr>
      <w:r>
        <w:rPr>
          <w:rFonts w:ascii="Times New Roman"/>
          <w:b w:val="false"/>
          <w:i w:val="false"/>
          <w:color w:val="000000"/>
          <w:sz w:val="28"/>
        </w:rPr>
        <w:t>
      Ғылым саласын гранттық қаржыландыру мерзімін бес жылға дейін ұзарту мәселесін қарастырған жөн.</w:t>
      </w:r>
    </w:p>
    <w:p>
      <w:pPr>
        <w:spacing w:after="0"/>
        <w:ind w:left="0"/>
        <w:jc w:val="both"/>
      </w:pPr>
      <w:r>
        <w:rPr>
          <w:rFonts w:ascii="Times New Roman"/>
          <w:b w:val="false"/>
          <w:i w:val="false"/>
          <w:color w:val="000000"/>
          <w:sz w:val="28"/>
        </w:rPr>
        <w:t>
      Ұлттық ғылыми кеңестер шешімдерінің әділдігі туралы мәселе де күн тәртібінен түспей тұр.</w:t>
      </w:r>
    </w:p>
    <w:p>
      <w:pPr>
        <w:spacing w:after="0"/>
        <w:ind w:left="0"/>
        <w:jc w:val="both"/>
      </w:pPr>
      <w:r>
        <w:rPr>
          <w:rFonts w:ascii="Times New Roman"/>
          <w:b w:val="false"/>
          <w:i w:val="false"/>
          <w:color w:val="000000"/>
          <w:sz w:val="28"/>
        </w:rPr>
        <w:t xml:space="preserve">
      Осыған орай, апелляция институтын енгізу қажет деп санаймын. </w:t>
      </w:r>
    </w:p>
    <w:p>
      <w:pPr>
        <w:spacing w:after="0"/>
        <w:ind w:left="0"/>
        <w:jc w:val="both"/>
      </w:pPr>
      <w:r>
        <w:rPr>
          <w:rFonts w:ascii="Times New Roman"/>
          <w:b w:val="false"/>
          <w:i w:val="false"/>
          <w:color w:val="000000"/>
          <w:sz w:val="28"/>
        </w:rPr>
        <w:t>
      Жалпы, еліміздің білім беру және ғылым саласының алдында кезек күттірмес ауқымды міндет тұр.</w:t>
      </w:r>
    </w:p>
    <w:p>
      <w:pPr>
        <w:spacing w:after="0"/>
        <w:ind w:left="0"/>
        <w:jc w:val="both"/>
      </w:pPr>
      <w:r>
        <w:rPr>
          <w:rFonts w:ascii="Times New Roman"/>
          <w:b w:val="false"/>
          <w:i w:val="false"/>
          <w:color w:val="000000"/>
          <w:sz w:val="28"/>
        </w:rPr>
        <w:t>
      Бұл – уақыт талабына сай болумен қатар, әрқашан бір адым алда жүріп, тың жаңалықтар ұсына білу деген сөз.</w:t>
      </w:r>
    </w:p>
    <w:p>
      <w:pPr>
        <w:spacing w:after="0"/>
        <w:ind w:left="0"/>
        <w:jc w:val="left"/>
      </w:pPr>
      <w:r>
        <w:rPr>
          <w:rFonts w:ascii="Times New Roman"/>
          <w:b/>
          <w:i w:val="false"/>
          <w:color w:val="000000"/>
        </w:rPr>
        <w:t xml:space="preserve"> IV. ӨҢІРЛІК САЯСАТТЫ ЖЕТІЛДІРУ</w:t>
      </w:r>
    </w:p>
    <w:p>
      <w:pPr>
        <w:spacing w:after="0"/>
        <w:ind w:left="0"/>
        <w:jc w:val="both"/>
      </w:pPr>
      <w:r>
        <w:rPr>
          <w:rFonts w:ascii="Times New Roman"/>
          <w:b w:val="false"/>
          <w:i w:val="false"/>
          <w:color w:val="000000"/>
          <w:sz w:val="28"/>
        </w:rPr>
        <w:t>
      "Халық үніне құлақ асатын мемлекеттің" басты қағидаты – мемлекеттік аппарат азаматтар мүддесі үшін жұмыс істеуге тиіс. Бұл бірінші кезекте жергілікті билікке қарата айтылып отыр.</w:t>
      </w:r>
    </w:p>
    <w:p>
      <w:pPr>
        <w:spacing w:after="0"/>
        <w:ind w:left="0"/>
        <w:jc w:val="both"/>
      </w:pPr>
      <w:r>
        <w:rPr>
          <w:rFonts w:ascii="Times New Roman"/>
          <w:b w:val="false"/>
          <w:i w:val="false"/>
          <w:color w:val="000000"/>
          <w:sz w:val="28"/>
        </w:rPr>
        <w:t>
      Тұрғындармен тікелей қарым-қатынас жасап, олардың проблемаларын шұғыл шешумен дәл осы әкімдіктер айналысады. Бірақ, әрдайым осылай болып жатқан жоқ. Жоғары басшылықтың өңірлерде қабылданған шешімдерді түзетуіне, тіпті, кейде солардың орнына шешім қабылдауына тура келеді.</w:t>
      </w:r>
    </w:p>
    <w:p>
      <w:pPr>
        <w:spacing w:after="0"/>
        <w:ind w:left="0"/>
        <w:jc w:val="both"/>
      </w:pPr>
      <w:r>
        <w:rPr>
          <w:rFonts w:ascii="Times New Roman"/>
          <w:b w:val="false"/>
          <w:i w:val="false"/>
          <w:color w:val="000000"/>
          <w:sz w:val="28"/>
        </w:rPr>
        <w:t xml:space="preserve">
      Түрлі деңгейдегі әкімдердің батыл әрі дербес қадам жасауға қабілеті жетпей жатады. Олар орталыққа жалтақтап жұмыс істейді. </w:t>
      </w:r>
    </w:p>
    <w:p>
      <w:pPr>
        <w:spacing w:after="0"/>
        <w:ind w:left="0"/>
        <w:jc w:val="both"/>
      </w:pPr>
      <w:r>
        <w:rPr>
          <w:rFonts w:ascii="Times New Roman"/>
          <w:b w:val="false"/>
          <w:i w:val="false"/>
          <w:color w:val="000000"/>
          <w:sz w:val="28"/>
        </w:rPr>
        <w:t xml:space="preserve">
      Бұл, негізінен, әкімдердің халық алдындағы қазіргі жауаптылық деңгейі жеткіліксіздігіне байланысты екенін мойындаған жөн. Олардың қызметіне баға бергенде өңір тұрғындарының пікірі ескеріле бермейді. </w:t>
      </w:r>
    </w:p>
    <w:p>
      <w:pPr>
        <w:spacing w:after="0"/>
        <w:ind w:left="0"/>
        <w:jc w:val="both"/>
      </w:pPr>
      <w:r>
        <w:rPr>
          <w:rFonts w:ascii="Times New Roman"/>
          <w:b w:val="false"/>
          <w:i w:val="false"/>
          <w:color w:val="000000"/>
          <w:sz w:val="28"/>
        </w:rPr>
        <w:t>
      Сондықтан, барлық деңгейдегі әкімдердің жұмысын бағалау тәсілін оңтайландыру керек.</w:t>
      </w:r>
    </w:p>
    <w:p>
      <w:pPr>
        <w:spacing w:after="0"/>
        <w:ind w:left="0"/>
        <w:jc w:val="both"/>
      </w:pPr>
      <w:r>
        <w:rPr>
          <w:rFonts w:ascii="Times New Roman"/>
          <w:b w:val="false"/>
          <w:i w:val="false"/>
          <w:color w:val="000000"/>
          <w:sz w:val="28"/>
        </w:rPr>
        <w:t xml:space="preserve">
      Осыған орай тәуелсіз әлеуметтік сауалнама жүргізудің маңызы зор. Бұл тәсіл арқылы билік органдары жұмысының сапасына тұрғындардың көзқарасы туралы шынайы мәлімет алуға болады. Формальды есептерден гөрі сауалнамадан халықтың көңіл-күйі анық аңғарылады. </w:t>
      </w:r>
    </w:p>
    <w:p>
      <w:pPr>
        <w:spacing w:after="0"/>
        <w:ind w:left="0"/>
        <w:jc w:val="both"/>
      </w:pPr>
      <w:r>
        <w:rPr>
          <w:rFonts w:ascii="Times New Roman"/>
          <w:b w:val="false"/>
          <w:i w:val="false"/>
          <w:color w:val="000000"/>
          <w:sz w:val="28"/>
        </w:rPr>
        <w:t>
      Президент Әкімшілігі осы мәселеге байланысты ұсыныстар топтамасын әзірлеуі керек.</w:t>
      </w:r>
    </w:p>
    <w:p>
      <w:pPr>
        <w:spacing w:after="0"/>
        <w:ind w:left="0"/>
        <w:jc w:val="both"/>
      </w:pPr>
      <w:r>
        <w:rPr>
          <w:rFonts w:ascii="Times New Roman"/>
          <w:b w:val="false"/>
          <w:i w:val="false"/>
          <w:color w:val="000000"/>
          <w:sz w:val="28"/>
        </w:rPr>
        <w:t>
      Өңірлік саясатта әлеуметтік-экономикалық дамудағы теңсіздікті азайтуға айрықша мән беру керек.</w:t>
      </w:r>
    </w:p>
    <w:p>
      <w:pPr>
        <w:spacing w:after="0"/>
        <w:ind w:left="0"/>
        <w:jc w:val="both"/>
      </w:pPr>
      <w:r>
        <w:rPr>
          <w:rFonts w:ascii="Times New Roman"/>
          <w:b w:val="false"/>
          <w:i w:val="false"/>
          <w:color w:val="000000"/>
          <w:sz w:val="28"/>
        </w:rPr>
        <w:t>
      Әр аймаққа тән міндеттерді жалпыұлттық басымдықтармен дұрыс ұштастыра білу қажет.</w:t>
      </w:r>
    </w:p>
    <w:p>
      <w:pPr>
        <w:spacing w:after="0"/>
        <w:ind w:left="0"/>
        <w:jc w:val="both"/>
      </w:pPr>
      <w:r>
        <w:rPr>
          <w:rFonts w:ascii="Times New Roman"/>
          <w:b w:val="false"/>
          <w:i w:val="false"/>
          <w:color w:val="000000"/>
          <w:sz w:val="28"/>
        </w:rPr>
        <w:t>
      Ұлттық даму жоспары аясында азаматтардың тұрмыс сапасын арттыру үшін нақты 25 міндет айқындалды.</w:t>
      </w:r>
    </w:p>
    <w:p>
      <w:pPr>
        <w:spacing w:after="0"/>
        <w:ind w:left="0"/>
        <w:jc w:val="both"/>
      </w:pPr>
      <w:r>
        <w:rPr>
          <w:rFonts w:ascii="Times New Roman"/>
          <w:b w:val="false"/>
          <w:i w:val="false"/>
          <w:color w:val="000000"/>
          <w:sz w:val="28"/>
        </w:rPr>
        <w:t xml:space="preserve">
      Жұмысымыздың басым бағыттары – осы. Сондықтан, Үкімет пен әкімдер Өңірлерді дамыту жоспарларын бекітілген жалпыұлттық міндеттерге сәйкес жаңартуы қажет. </w:t>
      </w:r>
    </w:p>
    <w:p>
      <w:pPr>
        <w:spacing w:after="0"/>
        <w:ind w:left="0"/>
        <w:jc w:val="both"/>
      </w:pPr>
      <w:r>
        <w:rPr>
          <w:rFonts w:ascii="Times New Roman"/>
          <w:b w:val="false"/>
          <w:i w:val="false"/>
          <w:color w:val="000000"/>
          <w:sz w:val="28"/>
        </w:rPr>
        <w:t xml:space="preserve">
      Әрине, теңсіздікті азайтудың басты тәсілінің бірі – бюджет қаржысын басымдыққа сай жұмсау. Республикалық бюджеттен қаржы бөлу әкімдердің пысықтығына, қандай да бір жеке көзқарасқа және басқа да субьективті факторларға байланысты болмауы керек. </w:t>
      </w:r>
    </w:p>
    <w:p>
      <w:pPr>
        <w:spacing w:after="0"/>
        <w:ind w:left="0"/>
        <w:jc w:val="both"/>
      </w:pPr>
      <w:r>
        <w:rPr>
          <w:rFonts w:ascii="Times New Roman"/>
          <w:b w:val="false"/>
          <w:i w:val="false"/>
          <w:color w:val="000000"/>
          <w:sz w:val="28"/>
        </w:rPr>
        <w:t xml:space="preserve">
      Бюджет үдерісін "қайта жүктеу" үшін жан басына қарай қаржыландыру тетігін неғұрлым кеңірек қолданып, бюджет лимиттерін бөлудің объективті әдістемесін енгізу қажет. </w:t>
      </w:r>
    </w:p>
    <w:p>
      <w:pPr>
        <w:spacing w:after="0"/>
        <w:ind w:left="0"/>
        <w:jc w:val="both"/>
      </w:pPr>
      <w:r>
        <w:rPr>
          <w:rFonts w:ascii="Times New Roman"/>
          <w:b w:val="false"/>
          <w:i w:val="false"/>
          <w:color w:val="000000"/>
          <w:sz w:val="28"/>
        </w:rPr>
        <w:t>
      Бюджет үдерістерін жеңілдетіп, бюрократияны барынша азайтқан жөн. Сондай-ақ, бюджетті жоспарлау мен орындау кезінде цифрлық тәсілдерді қолдануды кеңейту керек.</w:t>
      </w:r>
    </w:p>
    <w:p>
      <w:pPr>
        <w:spacing w:after="0"/>
        <w:ind w:left="0"/>
        <w:jc w:val="both"/>
      </w:pPr>
      <w:r>
        <w:rPr>
          <w:rFonts w:ascii="Times New Roman"/>
          <w:b w:val="false"/>
          <w:i w:val="false"/>
          <w:color w:val="000000"/>
          <w:sz w:val="28"/>
        </w:rPr>
        <w:t xml:space="preserve">
      Сонымен бірге бюджеттік бағдарламалар әкімшілерінің жауапкершілігін арттыра отырып, бөлшектенген бюджетті енгізу керек. </w:t>
      </w:r>
    </w:p>
    <w:p>
      <w:pPr>
        <w:spacing w:after="0"/>
        <w:ind w:left="0"/>
        <w:jc w:val="both"/>
      </w:pPr>
      <w:r>
        <w:rPr>
          <w:rFonts w:ascii="Times New Roman"/>
          <w:b w:val="false"/>
          <w:i w:val="false"/>
          <w:color w:val="000000"/>
          <w:sz w:val="28"/>
        </w:rPr>
        <w:t xml:space="preserve">
      Үкімет бюджет заңнамасы мен заңға тәуелді актілерге енгізілетін тиісті өзгерістер топтамасын әзірлегені абзал. </w:t>
      </w:r>
    </w:p>
    <w:p>
      <w:pPr>
        <w:spacing w:after="0"/>
        <w:ind w:left="0"/>
        <w:jc w:val="both"/>
      </w:pPr>
      <w:r>
        <w:rPr>
          <w:rFonts w:ascii="Times New Roman"/>
          <w:b w:val="false"/>
          <w:i w:val="false"/>
          <w:color w:val="000000"/>
          <w:sz w:val="28"/>
        </w:rPr>
        <w:t>
      Жобалардың сметалық құнын үнемі артық көрсету – аса өткір проблема. Бұл балабақша және мектеп сияқты шағын жобаларға да, ірі инфрақұрылымдық жобаларға да қатысты.</w:t>
      </w:r>
    </w:p>
    <w:p>
      <w:pPr>
        <w:spacing w:after="0"/>
        <w:ind w:left="0"/>
        <w:jc w:val="both"/>
      </w:pPr>
      <w:r>
        <w:rPr>
          <w:rFonts w:ascii="Times New Roman"/>
          <w:b w:val="false"/>
          <w:i w:val="false"/>
          <w:color w:val="000000"/>
          <w:sz w:val="28"/>
        </w:rPr>
        <w:t>
      Қолданыстағы нормативтік база мен тәжірибені өте қысқа мерзім ішінде түбегейлі қайта қарау керек.</w:t>
      </w:r>
    </w:p>
    <w:p>
      <w:pPr>
        <w:spacing w:after="0"/>
        <w:ind w:left="0"/>
        <w:jc w:val="both"/>
      </w:pPr>
      <w:r>
        <w:rPr>
          <w:rFonts w:ascii="Times New Roman"/>
          <w:b w:val="false"/>
          <w:i w:val="false"/>
          <w:color w:val="000000"/>
          <w:sz w:val="28"/>
        </w:rPr>
        <w:t xml:space="preserve">
      1 желтоқсанға дейін Үкімет пен Есеп комитетіне ұсыныстар енгізуді тапсырамын. </w:t>
      </w:r>
    </w:p>
    <w:p>
      <w:pPr>
        <w:spacing w:after="0"/>
        <w:ind w:left="0"/>
        <w:jc w:val="both"/>
      </w:pPr>
      <w:r>
        <w:rPr>
          <w:rFonts w:ascii="Times New Roman"/>
          <w:b w:val="false"/>
          <w:i w:val="false"/>
          <w:color w:val="000000"/>
          <w:sz w:val="28"/>
        </w:rPr>
        <w:t xml:space="preserve">
      Келесі мәселе – өңірлердің қаржылық дербестігін арттыру. </w:t>
      </w:r>
    </w:p>
    <w:p>
      <w:pPr>
        <w:spacing w:after="0"/>
        <w:ind w:left="0"/>
        <w:jc w:val="both"/>
      </w:pPr>
      <w:r>
        <w:rPr>
          <w:rFonts w:ascii="Times New Roman"/>
          <w:b w:val="false"/>
          <w:i w:val="false"/>
          <w:color w:val="000000"/>
          <w:sz w:val="28"/>
        </w:rPr>
        <w:t>
      2020 жылдан бастап шағын және орта бизнестен түсетін корпоративті табыс салығы жергілікті бюджетке берілді.</w:t>
      </w:r>
    </w:p>
    <w:p>
      <w:pPr>
        <w:spacing w:after="0"/>
        <w:ind w:left="0"/>
        <w:jc w:val="both"/>
      </w:pPr>
      <w:r>
        <w:rPr>
          <w:rFonts w:ascii="Times New Roman"/>
          <w:b w:val="false"/>
          <w:i w:val="false"/>
          <w:color w:val="000000"/>
          <w:sz w:val="28"/>
        </w:rPr>
        <w:t xml:space="preserve">
      Содан бері экономикалық белсенділік төмендегеніне қарамастан, жергілікті бюджеттердің түсімі жоспардағыдан 25 пайызға артық түсе бастады. </w:t>
      </w:r>
    </w:p>
    <w:p>
      <w:pPr>
        <w:spacing w:after="0"/>
        <w:ind w:left="0"/>
        <w:jc w:val="both"/>
      </w:pPr>
      <w:r>
        <w:rPr>
          <w:rFonts w:ascii="Times New Roman"/>
          <w:b w:val="false"/>
          <w:i w:val="false"/>
          <w:color w:val="000000"/>
          <w:sz w:val="28"/>
        </w:rPr>
        <w:t>
      Бұл әкімдердің жергілікті бизнесті дамытып, инвестициялар мен салықтық базаны көбейтуге қызығушылық артқанын білдіреді.</w:t>
      </w:r>
    </w:p>
    <w:p>
      <w:pPr>
        <w:spacing w:after="0"/>
        <w:ind w:left="0"/>
        <w:jc w:val="both"/>
      </w:pPr>
      <w:r>
        <w:rPr>
          <w:rFonts w:ascii="Times New Roman"/>
          <w:b w:val="false"/>
          <w:i w:val="false"/>
          <w:color w:val="000000"/>
          <w:sz w:val="28"/>
        </w:rPr>
        <w:t>
      Осы бағыттағы жұмысты жалғастыру керек.</w:t>
      </w:r>
    </w:p>
    <w:p>
      <w:pPr>
        <w:spacing w:after="0"/>
        <w:ind w:left="0"/>
        <w:jc w:val="both"/>
      </w:pPr>
      <w:r>
        <w:rPr>
          <w:rFonts w:ascii="Times New Roman"/>
          <w:b w:val="false"/>
          <w:i w:val="false"/>
          <w:color w:val="000000"/>
          <w:sz w:val="28"/>
        </w:rPr>
        <w:t>
      Үкіметтен жыл соңына дейін тиісті ұсыныстар топтамасын әзірлеуді сұраймын.</w:t>
      </w:r>
    </w:p>
    <w:p>
      <w:pPr>
        <w:spacing w:after="0"/>
        <w:ind w:left="0"/>
        <w:jc w:val="both"/>
      </w:pPr>
      <w:r>
        <w:rPr>
          <w:rFonts w:ascii="Times New Roman"/>
          <w:b w:val="false"/>
          <w:i w:val="false"/>
          <w:color w:val="000000"/>
          <w:sz w:val="28"/>
        </w:rPr>
        <w:t>
      Қазақстан орнықты урбанизация үрдісімен келе жатыр.</w:t>
      </w:r>
    </w:p>
    <w:p>
      <w:pPr>
        <w:spacing w:after="0"/>
        <w:ind w:left="0"/>
        <w:jc w:val="both"/>
      </w:pPr>
      <w:r>
        <w:rPr>
          <w:rFonts w:ascii="Times New Roman"/>
          <w:b w:val="false"/>
          <w:i w:val="false"/>
          <w:color w:val="000000"/>
          <w:sz w:val="28"/>
        </w:rPr>
        <w:t xml:space="preserve">
      Тұрғын саны миллионнан асатын қалалар еліміздің жаһандық бәсекелік қабілетінің тірегі, ал облыс орталықтары өз өңірлері өсімінің өзегі болуға тиіс. </w:t>
      </w:r>
    </w:p>
    <w:p>
      <w:pPr>
        <w:spacing w:after="0"/>
        <w:ind w:left="0"/>
        <w:jc w:val="both"/>
      </w:pPr>
      <w:r>
        <w:rPr>
          <w:rFonts w:ascii="Times New Roman"/>
          <w:b w:val="false"/>
          <w:i w:val="false"/>
          <w:color w:val="000000"/>
          <w:sz w:val="28"/>
        </w:rPr>
        <w:t>
      Сондықтан, агломерацияны дамыту туралы заң мен қалалардың кешенді құрылысының жаңа стандартын әзірлеу керек.</w:t>
      </w:r>
    </w:p>
    <w:p>
      <w:pPr>
        <w:spacing w:after="0"/>
        <w:ind w:left="0"/>
        <w:jc w:val="both"/>
      </w:pPr>
      <w:r>
        <w:rPr>
          <w:rFonts w:ascii="Times New Roman"/>
          <w:b w:val="false"/>
          <w:i w:val="false"/>
          <w:color w:val="000000"/>
          <w:sz w:val="28"/>
        </w:rPr>
        <w:t xml:space="preserve">
       "Адамдар – инфрақұрылымға" қағидатының сақталуы айрықша маңызды. Болашағы бар ауылдарды дамытуға баса назар аудару керек. Басты мақсат – олардың Өңірлік стандарттар жүйесіне сай болуын қамтамасыз ету. </w:t>
      </w:r>
    </w:p>
    <w:p>
      <w:pPr>
        <w:spacing w:after="0"/>
        <w:ind w:left="0"/>
        <w:jc w:val="both"/>
      </w:pPr>
      <w:r>
        <w:rPr>
          <w:rFonts w:ascii="Times New Roman"/>
          <w:b w:val="false"/>
          <w:i w:val="false"/>
          <w:color w:val="000000"/>
          <w:sz w:val="28"/>
        </w:rPr>
        <w:t>
      Бұл ұстанымдар Аумақтық даму жоспарында бекітілуге тиіс.</w:t>
      </w:r>
    </w:p>
    <w:p>
      <w:pPr>
        <w:spacing w:after="0"/>
        <w:ind w:left="0"/>
        <w:jc w:val="both"/>
      </w:pPr>
      <w:r>
        <w:rPr>
          <w:rFonts w:ascii="Times New Roman"/>
          <w:b w:val="false"/>
          <w:i w:val="false"/>
          <w:color w:val="000000"/>
          <w:sz w:val="28"/>
        </w:rPr>
        <w:t>
      Қазір өндірістік өнеркәсіптің 40 пайызы 27 моноқаланың еншісінде. Онда 1,4 миллион азаматымыз тұрады.</w:t>
      </w:r>
    </w:p>
    <w:p>
      <w:pPr>
        <w:spacing w:after="0"/>
        <w:ind w:left="0"/>
        <w:jc w:val="both"/>
      </w:pPr>
      <w:r>
        <w:rPr>
          <w:rFonts w:ascii="Times New Roman"/>
          <w:b w:val="false"/>
          <w:i w:val="false"/>
          <w:color w:val="000000"/>
          <w:sz w:val="28"/>
        </w:rPr>
        <w:t>
      Моноқалалардағы тыныс-тіршілікті одан әрі жандандыруға қатысты жан-жақты ойластырылған шешімдер қажет. Бұл мәселені біз жуық арада бөлек кеңесте талқылайтын боламыз.</w:t>
      </w:r>
    </w:p>
    <w:p>
      <w:pPr>
        <w:spacing w:after="0"/>
        <w:ind w:left="0"/>
        <w:jc w:val="both"/>
      </w:pPr>
      <w:r>
        <w:rPr>
          <w:rFonts w:ascii="Times New Roman"/>
          <w:b w:val="false"/>
          <w:i w:val="false"/>
          <w:color w:val="000000"/>
          <w:sz w:val="28"/>
        </w:rPr>
        <w:t>
      Жергілікті өзін-өзі басқаруды дамыту –басым бағыттың бірі.</w:t>
      </w:r>
    </w:p>
    <w:p>
      <w:pPr>
        <w:spacing w:after="0"/>
        <w:ind w:left="0"/>
        <w:jc w:val="both"/>
      </w:pPr>
      <w:r>
        <w:rPr>
          <w:rFonts w:ascii="Times New Roman"/>
          <w:b w:val="false"/>
          <w:i w:val="false"/>
          <w:color w:val="000000"/>
          <w:sz w:val="28"/>
        </w:rPr>
        <w:t>
       "Халық қатысатын бюджет" орталыққа бағынатын қалалар мен облыс орталықтарына табысты енгізілді. Азаматтардың нақты сұранысына сәйкес ондаған абаттандыру жобасы жүзеге асырылды. Бұл – жақсы тәжірибе.</w:t>
      </w:r>
    </w:p>
    <w:p>
      <w:pPr>
        <w:spacing w:after="0"/>
        <w:ind w:left="0"/>
        <w:jc w:val="both"/>
      </w:pPr>
      <w:r>
        <w:rPr>
          <w:rFonts w:ascii="Times New Roman"/>
          <w:b w:val="false"/>
          <w:i w:val="false"/>
          <w:color w:val="000000"/>
          <w:sz w:val="28"/>
        </w:rPr>
        <w:t>
      Енді абаттандыру және тұрғын-үй коммуналдық шаруашылығының бюджетіндегі "халық қатысатын" үлесті 10 есе арттыру керек.</w:t>
      </w:r>
    </w:p>
    <w:p>
      <w:pPr>
        <w:spacing w:after="0"/>
        <w:ind w:left="0"/>
        <w:jc w:val="both"/>
      </w:pPr>
      <w:r>
        <w:rPr>
          <w:rFonts w:ascii="Times New Roman"/>
          <w:b w:val="false"/>
          <w:i w:val="false"/>
          <w:color w:val="000000"/>
          <w:sz w:val="28"/>
        </w:rPr>
        <w:t>
      Еліміздің ішкі байланысын жақсарту үшін көлік инфрақұрылымына қатысты бұған дейін басталған барлық жобаны аяқтауымыз керек.</w:t>
      </w:r>
    </w:p>
    <w:p>
      <w:pPr>
        <w:spacing w:after="0"/>
        <w:ind w:left="0"/>
        <w:jc w:val="both"/>
      </w:pPr>
      <w:r>
        <w:rPr>
          <w:rFonts w:ascii="Times New Roman"/>
          <w:b w:val="false"/>
          <w:i w:val="false"/>
          <w:color w:val="000000"/>
          <w:sz w:val="28"/>
        </w:rPr>
        <w:t xml:space="preserve">
      "Нұрлы жол" мемлекеттік бағдарламасы аясында орталықты өңірлермен жалғайтын біртұтас көлік желісі қалыптасуда. Стратегиялық маңызы зор инфрақұрылымдық және әлеуметтік жобалар жүзеге асырылды. </w:t>
      </w:r>
    </w:p>
    <w:p>
      <w:pPr>
        <w:spacing w:after="0"/>
        <w:ind w:left="0"/>
        <w:jc w:val="both"/>
      </w:pPr>
      <w:r>
        <w:rPr>
          <w:rFonts w:ascii="Times New Roman"/>
          <w:b w:val="false"/>
          <w:i w:val="false"/>
          <w:color w:val="000000"/>
          <w:sz w:val="28"/>
        </w:rPr>
        <w:t>
      Әкімдер мен Үкімет әрбір өңір үшін дәл осындай Инфрақұрылымдық даму бағдарламасын қолға алуы керек.</w:t>
      </w:r>
    </w:p>
    <w:p>
      <w:pPr>
        <w:spacing w:after="0"/>
        <w:ind w:left="0"/>
        <w:jc w:val="both"/>
      </w:pPr>
      <w:r>
        <w:rPr>
          <w:rFonts w:ascii="Times New Roman"/>
          <w:b w:val="false"/>
          <w:i w:val="false"/>
          <w:color w:val="000000"/>
          <w:sz w:val="28"/>
        </w:rPr>
        <w:t>
      Жергілік жерде инфрақұрылымды жаңғыртуға байланысты талайдан бері қордаланған мәселелер бар.</w:t>
      </w:r>
    </w:p>
    <w:p>
      <w:pPr>
        <w:spacing w:after="0"/>
        <w:ind w:left="0"/>
        <w:jc w:val="both"/>
      </w:pPr>
      <w:r>
        <w:rPr>
          <w:rFonts w:ascii="Times New Roman"/>
          <w:b w:val="false"/>
          <w:i w:val="false"/>
          <w:color w:val="000000"/>
          <w:sz w:val="28"/>
        </w:rPr>
        <w:t>
      Үкімет "Самұрық-Қазына" қорымен бірлесіп, мынадай ауқымды жобаларды жүзеге асыруға кірісуі қажет.</w:t>
      </w:r>
    </w:p>
    <w:p>
      <w:pPr>
        <w:spacing w:after="0"/>
        <w:ind w:left="0"/>
        <w:jc w:val="both"/>
      </w:pPr>
      <w:r>
        <w:rPr>
          <w:rFonts w:ascii="Times New Roman"/>
          <w:b w:val="false"/>
          <w:i w:val="false"/>
          <w:color w:val="000000"/>
          <w:sz w:val="28"/>
        </w:rPr>
        <w:t>
      Алматыдағы 2-ші жылу электр орталығының аумағында булы газ қондырғысын салу, 3-ші жылу электр орталығын жаңғырту және 1-ші жылу электр орталығын кеңейту керек.</w:t>
      </w:r>
    </w:p>
    <w:p>
      <w:pPr>
        <w:spacing w:after="0"/>
        <w:ind w:left="0"/>
        <w:jc w:val="both"/>
      </w:pPr>
      <w:r>
        <w:rPr>
          <w:rFonts w:ascii="Times New Roman"/>
          <w:b w:val="false"/>
          <w:i w:val="false"/>
          <w:color w:val="000000"/>
          <w:sz w:val="28"/>
        </w:rPr>
        <w:t xml:space="preserve">
      Оңтүстік өңірде 1000 мегаватт энергия өндіретін жаңа қуат көздерін іске қосу қажет. </w:t>
      </w:r>
    </w:p>
    <w:p>
      <w:pPr>
        <w:spacing w:after="0"/>
        <w:ind w:left="0"/>
        <w:jc w:val="both"/>
      </w:pPr>
      <w:r>
        <w:rPr>
          <w:rFonts w:ascii="Times New Roman"/>
          <w:b w:val="false"/>
          <w:i w:val="false"/>
          <w:color w:val="000000"/>
          <w:sz w:val="28"/>
        </w:rPr>
        <w:t xml:space="preserve">
      Алматы қаласы мен Алматы облысындағы кабель желілері жаңғыртылуға тиіс. </w:t>
      </w:r>
    </w:p>
    <w:p>
      <w:pPr>
        <w:spacing w:after="0"/>
        <w:ind w:left="0"/>
        <w:jc w:val="both"/>
      </w:pPr>
      <w:r>
        <w:rPr>
          <w:rFonts w:ascii="Times New Roman"/>
          <w:b w:val="false"/>
          <w:i w:val="false"/>
          <w:color w:val="000000"/>
          <w:sz w:val="28"/>
        </w:rPr>
        <w:t>
      Бұл жобаларға салынатын инвестицияның жалпы көлемі бір триллион теңгеден асады.</w:t>
      </w:r>
    </w:p>
    <w:p>
      <w:pPr>
        <w:spacing w:after="0"/>
        <w:ind w:left="0"/>
        <w:jc w:val="both"/>
      </w:pPr>
      <w:r>
        <w:rPr>
          <w:rFonts w:ascii="Times New Roman"/>
          <w:b w:val="false"/>
          <w:i w:val="false"/>
          <w:color w:val="000000"/>
          <w:sz w:val="28"/>
        </w:rPr>
        <w:t xml:space="preserve">
      Біз стратегиялық инвесторларымызбен бірлесіп, еліміздің түрлі өңірінде шамамен 2400 мегаваттық жаңғыртылатын қуат көзін іске қосамыз. </w:t>
      </w:r>
    </w:p>
    <w:p>
      <w:pPr>
        <w:spacing w:after="0"/>
        <w:ind w:left="0"/>
        <w:jc w:val="both"/>
      </w:pPr>
      <w:r>
        <w:rPr>
          <w:rFonts w:ascii="Times New Roman"/>
          <w:b w:val="false"/>
          <w:i w:val="false"/>
          <w:color w:val="000000"/>
          <w:sz w:val="28"/>
        </w:rPr>
        <w:t>
      Еліміздегі экология мәселесі басты назарда болуға тиіс.</w:t>
      </w:r>
    </w:p>
    <w:p>
      <w:pPr>
        <w:spacing w:after="0"/>
        <w:ind w:left="0"/>
        <w:jc w:val="both"/>
      </w:pPr>
      <w:r>
        <w:rPr>
          <w:rFonts w:ascii="Times New Roman"/>
          <w:b w:val="false"/>
          <w:i w:val="false"/>
          <w:color w:val="000000"/>
          <w:sz w:val="28"/>
        </w:rPr>
        <w:t xml:space="preserve">
      Әсіресе, ауаның тазалығы айрықша маңызды. </w:t>
      </w:r>
    </w:p>
    <w:p>
      <w:pPr>
        <w:spacing w:after="0"/>
        <w:ind w:left="0"/>
        <w:jc w:val="both"/>
      </w:pPr>
      <w:r>
        <w:rPr>
          <w:rFonts w:ascii="Times New Roman"/>
          <w:b w:val="false"/>
          <w:i w:val="false"/>
          <w:color w:val="000000"/>
          <w:sz w:val="28"/>
        </w:rPr>
        <w:t xml:space="preserve">
      Сондықтан, мейлінше ластанған 10 қаланы орта мерзімді кезеңде газға немесе баламалы қуат көздеріне көшірген жөн. </w:t>
      </w:r>
    </w:p>
    <w:p>
      <w:pPr>
        <w:spacing w:after="0"/>
        <w:ind w:left="0"/>
        <w:jc w:val="both"/>
      </w:pPr>
      <w:r>
        <w:rPr>
          <w:rFonts w:ascii="Times New Roman"/>
          <w:b w:val="false"/>
          <w:i w:val="false"/>
          <w:color w:val="000000"/>
          <w:sz w:val="28"/>
        </w:rPr>
        <w:t xml:space="preserve">
      Биыл батыс өңірлерін газбен қамтамасыз ету ісін жақсарту үшін жалпы сомасы 700 миллиард теңге болатын үш жоба бойынша жұмыс басталады. </w:t>
      </w:r>
    </w:p>
    <w:p>
      <w:pPr>
        <w:spacing w:after="0"/>
        <w:ind w:left="0"/>
        <w:jc w:val="both"/>
      </w:pPr>
      <w:r>
        <w:rPr>
          <w:rFonts w:ascii="Times New Roman"/>
          <w:b w:val="false"/>
          <w:i w:val="false"/>
          <w:color w:val="000000"/>
          <w:sz w:val="28"/>
        </w:rPr>
        <w:t>
      Бұл – Қашағандағы газ өңдеу зауытының және "Мақат-Солтүстік Кавказ" магистралды газ құбырының құрылысы, сондай-ақ, "Бейнеу-Жаңаөзен" магистралды газ құбырын жаңғырту жұмысы.</w:t>
      </w:r>
    </w:p>
    <w:p>
      <w:pPr>
        <w:spacing w:after="0"/>
        <w:ind w:left="0"/>
        <w:jc w:val="both"/>
      </w:pPr>
      <w:r>
        <w:rPr>
          <w:rFonts w:ascii="Times New Roman"/>
          <w:b w:val="false"/>
          <w:i w:val="false"/>
          <w:color w:val="000000"/>
          <w:sz w:val="28"/>
        </w:rPr>
        <w:t>
      Тағы бір маңызды мәселе бар.</w:t>
      </w:r>
    </w:p>
    <w:p>
      <w:pPr>
        <w:spacing w:after="0"/>
        <w:ind w:left="0"/>
        <w:jc w:val="both"/>
      </w:pPr>
      <w:r>
        <w:rPr>
          <w:rFonts w:ascii="Times New Roman"/>
          <w:b w:val="false"/>
          <w:i w:val="false"/>
          <w:color w:val="000000"/>
          <w:sz w:val="28"/>
        </w:rPr>
        <w:t xml:space="preserve">
      Біріккен Ұлттар Ұйымы алдағы он жылдың ішінде жаһандық деңгейде су ресурсының тапшылығы болады деп болжам жасап отыр. </w:t>
      </w:r>
    </w:p>
    <w:p>
      <w:pPr>
        <w:spacing w:after="0"/>
        <w:ind w:left="0"/>
        <w:jc w:val="both"/>
      </w:pPr>
      <w:r>
        <w:rPr>
          <w:rFonts w:ascii="Times New Roman"/>
          <w:b w:val="false"/>
          <w:i w:val="false"/>
          <w:color w:val="000000"/>
          <w:sz w:val="28"/>
        </w:rPr>
        <w:t>
      2030 жылға қарай су тапшылығының көлемі 40 пайызға жетуі мүмкін.</w:t>
      </w:r>
    </w:p>
    <w:p>
      <w:pPr>
        <w:spacing w:after="0"/>
        <w:ind w:left="0"/>
        <w:jc w:val="both"/>
      </w:pPr>
      <w:r>
        <w:rPr>
          <w:rFonts w:ascii="Times New Roman"/>
          <w:b w:val="false"/>
          <w:i w:val="false"/>
          <w:color w:val="000000"/>
          <w:sz w:val="28"/>
        </w:rPr>
        <w:t>
      Сондықтан, біз жаңа технологиялар мен цифрландыру арқылы суды үнемдеуге көшуіміз керек.</w:t>
      </w:r>
    </w:p>
    <w:p>
      <w:pPr>
        <w:spacing w:after="0"/>
        <w:ind w:left="0"/>
        <w:jc w:val="both"/>
      </w:pPr>
      <w:r>
        <w:rPr>
          <w:rFonts w:ascii="Times New Roman"/>
          <w:b w:val="false"/>
          <w:i w:val="false"/>
          <w:color w:val="000000"/>
          <w:sz w:val="28"/>
        </w:rPr>
        <w:t xml:space="preserve">
      Су тапшылығын жоюдың басқа жолы жоқ. Бұл – аса маңызды міндет. </w:t>
      </w:r>
    </w:p>
    <w:p>
      <w:pPr>
        <w:spacing w:after="0"/>
        <w:ind w:left="0"/>
        <w:jc w:val="both"/>
      </w:pPr>
      <w:r>
        <w:rPr>
          <w:rFonts w:ascii="Times New Roman"/>
          <w:b w:val="false"/>
          <w:i w:val="false"/>
          <w:color w:val="000000"/>
          <w:sz w:val="28"/>
        </w:rPr>
        <w:t xml:space="preserve">
      Үкімет су пайдалануды реттеу және оны үнемдеу технологиясын енгізу жұмысын ынталандыру үшін нақты шешімдер әзірлеуге тиіс. </w:t>
      </w:r>
    </w:p>
    <w:p>
      <w:pPr>
        <w:spacing w:after="0"/>
        <w:ind w:left="0"/>
        <w:jc w:val="both"/>
      </w:pPr>
      <w:r>
        <w:rPr>
          <w:rFonts w:ascii="Times New Roman"/>
          <w:b w:val="false"/>
          <w:i w:val="false"/>
          <w:color w:val="000000"/>
          <w:sz w:val="28"/>
        </w:rPr>
        <w:t xml:space="preserve">
      Су нысандарының экожүйесін сақтап, оны үнемді пайдалану үшін аса маңызды 120 каналды қайта жаңғыртуға кірісеміз. </w:t>
      </w:r>
    </w:p>
    <w:p>
      <w:pPr>
        <w:spacing w:after="0"/>
        <w:ind w:left="0"/>
        <w:jc w:val="both"/>
      </w:pPr>
      <w:r>
        <w:rPr>
          <w:rFonts w:ascii="Times New Roman"/>
          <w:b w:val="false"/>
          <w:i w:val="false"/>
          <w:color w:val="000000"/>
          <w:sz w:val="28"/>
        </w:rPr>
        <w:t>
      Ақмола, Алматы, Батыс Қазақстан, Жамбыл, Қызылорда, Түркістан облыстарында жаңадан 9 су қоймасы салынады.</w:t>
      </w:r>
    </w:p>
    <w:p>
      <w:pPr>
        <w:spacing w:after="0"/>
        <w:ind w:left="0"/>
        <w:jc w:val="both"/>
      </w:pPr>
      <w:r>
        <w:rPr>
          <w:rFonts w:ascii="Times New Roman"/>
          <w:b w:val="false"/>
          <w:i w:val="false"/>
          <w:color w:val="000000"/>
          <w:sz w:val="28"/>
        </w:rPr>
        <w:t>
      Бұл – ауқымды жоба. Бірақ, біздің қолымызда қажетті ресурстың бәрі бар.</w:t>
      </w:r>
    </w:p>
    <w:p>
      <w:pPr>
        <w:spacing w:after="0"/>
        <w:ind w:left="0"/>
        <w:jc w:val="both"/>
      </w:pPr>
      <w:r>
        <w:rPr>
          <w:rFonts w:ascii="Times New Roman"/>
          <w:b w:val="false"/>
          <w:i w:val="false"/>
          <w:color w:val="000000"/>
          <w:sz w:val="28"/>
        </w:rPr>
        <w:t xml:space="preserve">
      Атырау және Маңғыстау облыстарының аудандарын ауыз сумен қамтамасыз ету үшін "Астрахан-Маңғыстау" магистралды су құбыры жаңғыртылады және Кендірлі кентінде су тұщытатын жаңа зауыт салынады. </w:t>
      </w:r>
    </w:p>
    <w:p>
      <w:pPr>
        <w:spacing w:after="0"/>
        <w:ind w:left="0"/>
        <w:jc w:val="both"/>
      </w:pPr>
      <w:r>
        <w:rPr>
          <w:rFonts w:ascii="Times New Roman"/>
          <w:b w:val="false"/>
          <w:i w:val="false"/>
          <w:color w:val="000000"/>
          <w:sz w:val="28"/>
        </w:rPr>
        <w:t>
      Жалпы, ондаған жылдар бойы қомақты қаржы бөлінгеніне қарамастан, ауыз су мәселесі әлі шешімін тапқан жоқ.</w:t>
      </w:r>
    </w:p>
    <w:p>
      <w:pPr>
        <w:spacing w:after="0"/>
        <w:ind w:left="0"/>
        <w:jc w:val="both"/>
      </w:pPr>
      <w:r>
        <w:rPr>
          <w:rFonts w:ascii="Times New Roman"/>
          <w:b w:val="false"/>
          <w:i w:val="false"/>
          <w:color w:val="000000"/>
          <w:sz w:val="28"/>
        </w:rPr>
        <w:t xml:space="preserve">
      Сондықтан, Өңірлерді дамытудың ұлттық жобасы аясында бес жыл ішінде халықтың 100 пайызын таза ауыз сумен қамтамасыз етуді тапсырамын. </w:t>
      </w:r>
    </w:p>
    <w:p>
      <w:pPr>
        <w:spacing w:after="0"/>
        <w:ind w:left="0"/>
        <w:jc w:val="both"/>
      </w:pPr>
      <w:r>
        <w:rPr>
          <w:rFonts w:ascii="Times New Roman"/>
          <w:b w:val="false"/>
          <w:i w:val="false"/>
          <w:color w:val="000000"/>
          <w:sz w:val="28"/>
        </w:rPr>
        <w:t>
      Бұл – Үкіметтің алдында тұрған басты міндет.</w:t>
      </w:r>
    </w:p>
    <w:p>
      <w:pPr>
        <w:spacing w:after="0"/>
        <w:ind w:left="0"/>
        <w:jc w:val="both"/>
      </w:pPr>
      <w:r>
        <w:rPr>
          <w:rFonts w:ascii="Times New Roman"/>
          <w:b w:val="false"/>
          <w:i w:val="false"/>
          <w:color w:val="000000"/>
          <w:sz w:val="28"/>
        </w:rPr>
        <w:t xml:space="preserve">
      Мен тағы бір маңызды мәселеге арнайы тоқталғым келеді. Дүние жүзі өнеркәсіп пен экономиканы экологиялық тазартуға бет бұрды. </w:t>
      </w:r>
    </w:p>
    <w:p>
      <w:pPr>
        <w:spacing w:after="0"/>
        <w:ind w:left="0"/>
        <w:jc w:val="both"/>
      </w:pPr>
      <w:r>
        <w:rPr>
          <w:rFonts w:ascii="Times New Roman"/>
          <w:b w:val="false"/>
          <w:i w:val="false"/>
          <w:color w:val="000000"/>
          <w:sz w:val="28"/>
        </w:rPr>
        <w:t>
      Қазір бұл – әншейін сөз емес, салық, баж және техникалық реттеу шаралары сияқты нақты шешімдер. Біз одан тыс қала алмаймыз. Мұндай шешімдер экспорт, инвестиция және технология трансферті арқылы елімізге тікелей әсер етеді.</w:t>
      </w:r>
    </w:p>
    <w:p>
      <w:pPr>
        <w:spacing w:after="0"/>
        <w:ind w:left="0"/>
        <w:jc w:val="both"/>
      </w:pPr>
      <w:r>
        <w:rPr>
          <w:rFonts w:ascii="Times New Roman"/>
          <w:b w:val="false"/>
          <w:i w:val="false"/>
          <w:color w:val="000000"/>
          <w:sz w:val="28"/>
        </w:rPr>
        <w:t xml:space="preserve">
      Шын мәнінде, бұл – Қазақстанның орнықты дамуы мәселесі. Сондықтан мен 2060 жылға қарай көміртегінен арылу міндетін жүктеп отырмын. </w:t>
      </w:r>
    </w:p>
    <w:p>
      <w:pPr>
        <w:spacing w:after="0"/>
        <w:ind w:left="0"/>
        <w:jc w:val="both"/>
      </w:pPr>
      <w:r>
        <w:rPr>
          <w:rFonts w:ascii="Times New Roman"/>
          <w:b w:val="false"/>
          <w:i w:val="false"/>
          <w:color w:val="000000"/>
          <w:sz w:val="28"/>
        </w:rPr>
        <w:t xml:space="preserve">
      Бұл бағытта өте байыппен жұмыс істеу керек. Кең-байтақ еліміздің тұрғындар саны да, экономикасы да өсіп келеді. Өсім сапалы болу үшін қуат көздері қажет. </w:t>
      </w:r>
    </w:p>
    <w:p>
      <w:pPr>
        <w:spacing w:after="0"/>
        <w:ind w:left="0"/>
        <w:jc w:val="both"/>
      </w:pPr>
      <w:r>
        <w:rPr>
          <w:rFonts w:ascii="Times New Roman"/>
          <w:b w:val="false"/>
          <w:i w:val="false"/>
          <w:color w:val="000000"/>
          <w:sz w:val="28"/>
        </w:rPr>
        <w:t>
      Көмір дәуірі біртіндеп келмеске кетіп бара жатқан заманда жаңғыртылатын энергияға қоса, біз сенімді базалық қуат көздерін ойластыруға тиіспіз.</w:t>
      </w:r>
    </w:p>
    <w:p>
      <w:pPr>
        <w:spacing w:after="0"/>
        <w:ind w:left="0"/>
        <w:jc w:val="both"/>
      </w:pPr>
      <w:r>
        <w:rPr>
          <w:rFonts w:ascii="Times New Roman"/>
          <w:b w:val="false"/>
          <w:i w:val="false"/>
          <w:color w:val="000000"/>
          <w:sz w:val="28"/>
        </w:rPr>
        <w:t>
      Қазақстанда 2030 жылға қарай электр қуатының тапшылығы пайда болады.</w:t>
      </w:r>
    </w:p>
    <w:p>
      <w:pPr>
        <w:spacing w:after="0"/>
        <w:ind w:left="0"/>
        <w:jc w:val="both"/>
      </w:pPr>
      <w:r>
        <w:rPr>
          <w:rFonts w:ascii="Times New Roman"/>
          <w:b w:val="false"/>
          <w:i w:val="false"/>
          <w:color w:val="000000"/>
          <w:sz w:val="28"/>
        </w:rPr>
        <w:t>
      Әлемдік тәжірибеге қарасақ, мұның ең оңтайлы шешімі – бейбіт атом. Бұл – күрделі мәселе. Сондықтан қауесетке сеніп, эмоцияға берілмей, оны барынша тиімді шешуіміз керек.</w:t>
      </w:r>
    </w:p>
    <w:p>
      <w:pPr>
        <w:spacing w:after="0"/>
        <w:ind w:left="0"/>
        <w:jc w:val="both"/>
      </w:pPr>
      <w:r>
        <w:rPr>
          <w:rFonts w:ascii="Times New Roman"/>
          <w:b w:val="false"/>
          <w:i w:val="false"/>
          <w:color w:val="000000"/>
          <w:sz w:val="28"/>
        </w:rPr>
        <w:t>
      Үкімет пен "Самұрық-Қазына" бір жылдың ішінде Қазақстанда қауіпсіз әрі экологиялық таза атом энергетикасын дамыту мүмкіндігін зерттеуге тиіс.</w:t>
      </w:r>
    </w:p>
    <w:p>
      <w:pPr>
        <w:spacing w:after="0"/>
        <w:ind w:left="0"/>
        <w:jc w:val="both"/>
      </w:pPr>
      <w:r>
        <w:rPr>
          <w:rFonts w:ascii="Times New Roman"/>
          <w:b w:val="false"/>
          <w:i w:val="false"/>
          <w:color w:val="000000"/>
          <w:sz w:val="28"/>
        </w:rPr>
        <w:t>
      Бұл мәселеге инженерлік саланы дамыту және атом саласындағы білікті инженер мамандардың жаңа буынын қалыптастыру мүмкіндігі тұрғысынан да қарау қажет.</w:t>
      </w:r>
    </w:p>
    <w:p>
      <w:pPr>
        <w:spacing w:after="0"/>
        <w:ind w:left="0"/>
        <w:jc w:val="both"/>
      </w:pPr>
      <w:r>
        <w:rPr>
          <w:rFonts w:ascii="Times New Roman"/>
          <w:b w:val="false"/>
          <w:i w:val="false"/>
          <w:color w:val="000000"/>
          <w:sz w:val="28"/>
        </w:rPr>
        <w:t>
      "Жасыл" сутегі өндірісі, жалпы сутегі энергетикасы – болашағы зор бағыттар.</w:t>
      </w:r>
    </w:p>
    <w:p>
      <w:pPr>
        <w:spacing w:after="0"/>
        <w:ind w:left="0"/>
        <w:jc w:val="both"/>
      </w:pPr>
      <w:r>
        <w:rPr>
          <w:rFonts w:ascii="Times New Roman"/>
          <w:b w:val="false"/>
          <w:i w:val="false"/>
          <w:color w:val="000000"/>
          <w:sz w:val="28"/>
        </w:rPr>
        <w:t xml:space="preserve">
      Үкіметке осы мәселе бойынша да ұсыныс әзірлеуді тапсырамын. </w:t>
      </w:r>
    </w:p>
    <w:p>
      <w:pPr>
        <w:spacing w:after="0"/>
        <w:ind w:left="0"/>
        <w:jc w:val="left"/>
      </w:pPr>
      <w:r>
        <w:rPr>
          <w:rFonts w:ascii="Times New Roman"/>
          <w:b/>
          <w:i w:val="false"/>
          <w:color w:val="000000"/>
        </w:rPr>
        <w:t xml:space="preserve"> V. ЕҢБЕК НАРЫҒЫНДА ТИІМДІ ЭКОЖҮЙЕ ҚАЛЫПТАСТЫРУ </w:t>
      </w:r>
    </w:p>
    <w:p>
      <w:pPr>
        <w:spacing w:after="0"/>
        <w:ind w:left="0"/>
        <w:jc w:val="both"/>
      </w:pPr>
      <w:r>
        <w:rPr>
          <w:rFonts w:ascii="Times New Roman"/>
          <w:b w:val="false"/>
          <w:i w:val="false"/>
          <w:color w:val="000000"/>
          <w:sz w:val="28"/>
        </w:rPr>
        <w:t>
      Пандемия еңбек нарығын едәуір өзгертті. Бұл – ең алдымен, қашықтан жұмыс істеу тәсілінің қарқынды дамуы.</w:t>
      </w:r>
    </w:p>
    <w:p>
      <w:pPr>
        <w:spacing w:after="0"/>
        <w:ind w:left="0"/>
        <w:jc w:val="both"/>
      </w:pPr>
      <w:r>
        <w:rPr>
          <w:rFonts w:ascii="Times New Roman"/>
          <w:b w:val="false"/>
          <w:i w:val="false"/>
          <w:color w:val="000000"/>
          <w:sz w:val="28"/>
        </w:rPr>
        <w:t>
      Көптеген жаңа кәсіптер пайда болған, үдерістердің көпшілігі автоматтандырылып, цифрландырылып жатқан қазіргі кезде бұл үрдіс тың серпінге ие болуда.</w:t>
      </w:r>
    </w:p>
    <w:p>
      <w:pPr>
        <w:spacing w:after="0"/>
        <w:ind w:left="0"/>
        <w:jc w:val="both"/>
      </w:pPr>
      <w:r>
        <w:rPr>
          <w:rFonts w:ascii="Times New Roman"/>
          <w:b w:val="false"/>
          <w:i w:val="false"/>
          <w:color w:val="000000"/>
          <w:sz w:val="28"/>
        </w:rPr>
        <w:t xml:space="preserve">
      Осындай жағдайда мамандықты жиі өзгерте білу және жаңа кәсіптерді игере алу арқылы ғана әркімнің бәсекеге қабілетті болуын қамтамасыз ете аламыз. </w:t>
      </w:r>
    </w:p>
    <w:p>
      <w:pPr>
        <w:spacing w:after="0"/>
        <w:ind w:left="0"/>
        <w:jc w:val="both"/>
      </w:pPr>
      <w:r>
        <w:rPr>
          <w:rFonts w:ascii="Times New Roman"/>
          <w:b w:val="false"/>
          <w:i w:val="false"/>
          <w:color w:val="000000"/>
          <w:sz w:val="28"/>
        </w:rPr>
        <w:t xml:space="preserve">
      Сондықтан, бізге "Кәсіби біліктіліктер туралы" заң қажет. Бұл құжат біліктілікті тану мәселесін реттеп, жұмысшыларды өзінің қарым-қабілетін жетілдіруге ынталандыруы керек. </w:t>
      </w:r>
    </w:p>
    <w:p>
      <w:pPr>
        <w:spacing w:after="0"/>
        <w:ind w:left="0"/>
        <w:jc w:val="both"/>
      </w:pPr>
      <w:r>
        <w:rPr>
          <w:rFonts w:ascii="Times New Roman"/>
          <w:b w:val="false"/>
          <w:i w:val="false"/>
          <w:color w:val="000000"/>
          <w:sz w:val="28"/>
        </w:rPr>
        <w:t>
      Жаппай цифрландыру үдерісі интернет-платформалар негізінде жұмыспен қамтудың жаңа үлгісін алып келді. Такси жүргізушілері, курьерлер және басқалар – осының жарқын мысалы.</w:t>
      </w:r>
    </w:p>
    <w:p>
      <w:pPr>
        <w:spacing w:after="0"/>
        <w:ind w:left="0"/>
        <w:jc w:val="both"/>
      </w:pPr>
      <w:r>
        <w:rPr>
          <w:rFonts w:ascii="Times New Roman"/>
          <w:b w:val="false"/>
          <w:i w:val="false"/>
          <w:color w:val="000000"/>
          <w:sz w:val="28"/>
        </w:rPr>
        <w:t xml:space="preserve">
      Бұл сала әлеуметтік және медициналық сақтандыру, зейнетақымен қамту және салық салу тұрғысынан мемлекеттің қолғабыс етуіне мұқтаж болып отыр. </w:t>
      </w:r>
    </w:p>
    <w:p>
      <w:pPr>
        <w:spacing w:after="0"/>
        <w:ind w:left="0"/>
        <w:jc w:val="both"/>
      </w:pPr>
      <w:r>
        <w:rPr>
          <w:rFonts w:ascii="Times New Roman"/>
          <w:b w:val="false"/>
          <w:i w:val="false"/>
          <w:color w:val="000000"/>
          <w:sz w:val="28"/>
        </w:rPr>
        <w:t>
      Біздің еңбек нарығымызға көші-қон үдерісі де зор ықпал етеді.</w:t>
      </w:r>
    </w:p>
    <w:p>
      <w:pPr>
        <w:spacing w:after="0"/>
        <w:ind w:left="0"/>
        <w:jc w:val="both"/>
      </w:pPr>
      <w:r>
        <w:rPr>
          <w:rFonts w:ascii="Times New Roman"/>
          <w:b w:val="false"/>
          <w:i w:val="false"/>
          <w:color w:val="000000"/>
          <w:sz w:val="28"/>
        </w:rPr>
        <w:t>
      Қазақстан – еңбек мигранттарын қабылдау жағынан ТМД елдері ішінде екінші орында. Бұл саладағы проблемаларды дұрыс шешуіміз керек.</w:t>
      </w:r>
    </w:p>
    <w:p>
      <w:pPr>
        <w:spacing w:after="0"/>
        <w:ind w:left="0"/>
        <w:jc w:val="both"/>
      </w:pPr>
      <w:r>
        <w:rPr>
          <w:rFonts w:ascii="Times New Roman"/>
          <w:b w:val="false"/>
          <w:i w:val="false"/>
          <w:color w:val="000000"/>
          <w:sz w:val="28"/>
        </w:rPr>
        <w:t xml:space="preserve">
      Үкімет Көші-қон саясатының жаңа тұжырымдамасын әзірлеуге тиіс. Онда шетелдерде жұмыс істеп жүрген өз азаматтарымыздың құқықтарын қорғау тәсілдері де көрініс тапқаны жөн. </w:t>
      </w:r>
    </w:p>
    <w:p>
      <w:pPr>
        <w:spacing w:after="0"/>
        <w:ind w:left="0"/>
        <w:jc w:val="both"/>
      </w:pPr>
      <w:r>
        <w:rPr>
          <w:rFonts w:ascii="Times New Roman"/>
          <w:b w:val="false"/>
          <w:i w:val="false"/>
          <w:color w:val="000000"/>
          <w:sz w:val="28"/>
        </w:rPr>
        <w:t>
      Ел ішіндегі еңбек күшінің ұтқырлығы мәселесіне қатысты да жаңа ұстанымдар қажет.</w:t>
      </w:r>
    </w:p>
    <w:p>
      <w:pPr>
        <w:spacing w:after="0"/>
        <w:ind w:left="0"/>
        <w:jc w:val="both"/>
      </w:pPr>
      <w:r>
        <w:rPr>
          <w:rFonts w:ascii="Times New Roman"/>
          <w:b w:val="false"/>
          <w:i w:val="false"/>
          <w:color w:val="000000"/>
          <w:sz w:val="28"/>
        </w:rPr>
        <w:t>
      Үкімет оңтүстіктен солтүстікке көшіп жатқан азаматтарға жәрдемақы бөлудің қолданыстағы тәсілдерін қайта қарауы керек.</w:t>
      </w:r>
    </w:p>
    <w:p>
      <w:pPr>
        <w:spacing w:after="0"/>
        <w:ind w:left="0"/>
        <w:jc w:val="both"/>
      </w:pPr>
      <w:r>
        <w:rPr>
          <w:rFonts w:ascii="Times New Roman"/>
          <w:b w:val="false"/>
          <w:i w:val="false"/>
          <w:color w:val="000000"/>
          <w:sz w:val="28"/>
        </w:rPr>
        <w:t xml:space="preserve">
      Атап айтқанда, оны әкімдіктер арқылы ғана емес, оңтүстік өңірлерден адамдарды өз бетімен жалдайтын жұмыс берушілердің шығынын өтеу арқылы да беруге болады. </w:t>
      </w:r>
    </w:p>
    <w:p>
      <w:pPr>
        <w:spacing w:after="0"/>
        <w:ind w:left="0"/>
        <w:jc w:val="both"/>
      </w:pPr>
      <w:r>
        <w:rPr>
          <w:rFonts w:ascii="Times New Roman"/>
          <w:b w:val="false"/>
          <w:i w:val="false"/>
          <w:color w:val="000000"/>
          <w:sz w:val="28"/>
        </w:rPr>
        <w:t>
      Өз бетінше бизнеспен айналысқысы келетіндердің де көшуіне жағдай жасаған жөн. Көшіп келген азаматтарға үй салу ғана емес, ауыл шаруашылығымен айналысу үшін де жер телімдерін беру мүмкіндігін пысықтау керек. Сондай-ақ, оларға мемлекеттік қолдау шаралары қолжетімді болуын қамтамасыз ету қажет.</w:t>
      </w:r>
    </w:p>
    <w:p>
      <w:pPr>
        <w:spacing w:after="0"/>
        <w:ind w:left="0"/>
        <w:jc w:val="both"/>
      </w:pPr>
      <w:r>
        <w:rPr>
          <w:rFonts w:ascii="Times New Roman"/>
          <w:b w:val="false"/>
          <w:i w:val="false"/>
          <w:color w:val="000000"/>
          <w:sz w:val="28"/>
        </w:rPr>
        <w:t>
      Тағы бір мәселеге арнайы тоқталғым келеді.</w:t>
      </w:r>
    </w:p>
    <w:p>
      <w:pPr>
        <w:spacing w:after="0"/>
        <w:ind w:left="0"/>
        <w:jc w:val="both"/>
      </w:pPr>
      <w:r>
        <w:rPr>
          <w:rFonts w:ascii="Times New Roman"/>
          <w:b w:val="false"/>
          <w:i w:val="false"/>
          <w:color w:val="000000"/>
          <w:sz w:val="28"/>
        </w:rPr>
        <w:t xml:space="preserve">
      Қазақстан – әлеуметтік мемлекет. Сондықтан, қиын жағдайға тап болған азаматтарға жан-жақты көмек көрсету – басты міндеттердің бірі. </w:t>
      </w:r>
    </w:p>
    <w:p>
      <w:pPr>
        <w:spacing w:after="0"/>
        <w:ind w:left="0"/>
        <w:jc w:val="both"/>
      </w:pPr>
      <w:r>
        <w:rPr>
          <w:rFonts w:ascii="Times New Roman"/>
          <w:b w:val="false"/>
          <w:i w:val="false"/>
          <w:color w:val="000000"/>
          <w:sz w:val="28"/>
        </w:rPr>
        <w:t xml:space="preserve">
      Алайда, қоғамда патерналистік көңіл-күй және әлеуметтік масылдық үрдісі белең алуда. </w:t>
      </w:r>
    </w:p>
    <w:p>
      <w:pPr>
        <w:spacing w:after="0"/>
        <w:ind w:left="0"/>
        <w:jc w:val="both"/>
      </w:pPr>
      <w:r>
        <w:rPr>
          <w:rFonts w:ascii="Times New Roman"/>
          <w:b w:val="false"/>
          <w:i w:val="false"/>
          <w:color w:val="000000"/>
          <w:sz w:val="28"/>
        </w:rPr>
        <w:t xml:space="preserve">
      Ел ішінде әлеуметтік бағдарламаларды әдейі жеке мүддесіне пайдаланатын азаматтар аз емес. </w:t>
      </w:r>
    </w:p>
    <w:p>
      <w:pPr>
        <w:spacing w:after="0"/>
        <w:ind w:left="0"/>
        <w:jc w:val="both"/>
      </w:pPr>
      <w:r>
        <w:rPr>
          <w:rFonts w:ascii="Times New Roman"/>
          <w:b w:val="false"/>
          <w:i w:val="false"/>
          <w:color w:val="000000"/>
          <w:sz w:val="28"/>
        </w:rPr>
        <w:t>
      Мұндай адамдар кез-келген өркениетті елдегі сияқты заңның және бүкіл қоғамның алдында жауап беруі керек.</w:t>
      </w:r>
    </w:p>
    <w:p>
      <w:pPr>
        <w:spacing w:after="0"/>
        <w:ind w:left="0"/>
        <w:jc w:val="both"/>
      </w:pPr>
      <w:r>
        <w:rPr>
          <w:rFonts w:ascii="Times New Roman"/>
          <w:b w:val="false"/>
          <w:i w:val="false"/>
          <w:color w:val="000000"/>
          <w:sz w:val="28"/>
        </w:rPr>
        <w:t xml:space="preserve">
      Осындай жағдайлар "мемлекеттен ала берсем" деген көзқарас қалыптастырды. </w:t>
      </w:r>
    </w:p>
    <w:p>
      <w:pPr>
        <w:spacing w:after="0"/>
        <w:ind w:left="0"/>
        <w:jc w:val="both"/>
      </w:pPr>
      <w:r>
        <w:rPr>
          <w:rFonts w:ascii="Times New Roman"/>
          <w:b w:val="false"/>
          <w:i w:val="false"/>
          <w:color w:val="000000"/>
          <w:sz w:val="28"/>
        </w:rPr>
        <w:t>
      Ал, көмекке шынымен мұқтаж жандар, өкінішке қарай, әлеуметтік қолдау шараларынан тыс қалып жатыр.</w:t>
      </w:r>
    </w:p>
    <w:p>
      <w:pPr>
        <w:spacing w:after="0"/>
        <w:ind w:left="0"/>
        <w:jc w:val="both"/>
      </w:pPr>
      <w:r>
        <w:rPr>
          <w:rFonts w:ascii="Times New Roman"/>
          <w:b w:val="false"/>
          <w:i w:val="false"/>
          <w:color w:val="000000"/>
          <w:sz w:val="28"/>
        </w:rPr>
        <w:t xml:space="preserve">
      Әрине, біздің еліміздің мүмкіндіктері зор, бірақ оның да шегі бар. </w:t>
      </w:r>
    </w:p>
    <w:p>
      <w:pPr>
        <w:spacing w:after="0"/>
        <w:ind w:left="0"/>
        <w:jc w:val="both"/>
      </w:pPr>
      <w:r>
        <w:rPr>
          <w:rFonts w:ascii="Times New Roman"/>
          <w:b w:val="false"/>
          <w:i w:val="false"/>
          <w:color w:val="000000"/>
          <w:sz w:val="28"/>
        </w:rPr>
        <w:t>
      Ең бастысы, әлеуметтік жеңілдікке ие болсам деген орынсыз пиғыл адамды өз еңбегімен табыс табу қабілетінен айырады.</w:t>
      </w:r>
    </w:p>
    <w:p>
      <w:pPr>
        <w:spacing w:after="0"/>
        <w:ind w:left="0"/>
        <w:jc w:val="both"/>
      </w:pPr>
      <w:r>
        <w:rPr>
          <w:rFonts w:ascii="Times New Roman"/>
          <w:b w:val="false"/>
          <w:i w:val="false"/>
          <w:color w:val="000000"/>
          <w:sz w:val="28"/>
        </w:rPr>
        <w:t xml:space="preserve">
      Мұндай жағымсыз өмір салты ұрпақ тәрбиесіне қазірдің өзінде кері әсер ете бастады. </w:t>
      </w:r>
    </w:p>
    <w:p>
      <w:pPr>
        <w:spacing w:after="0"/>
        <w:ind w:left="0"/>
        <w:jc w:val="both"/>
      </w:pPr>
      <w:r>
        <w:rPr>
          <w:rFonts w:ascii="Times New Roman"/>
          <w:b w:val="false"/>
          <w:i w:val="false"/>
          <w:color w:val="000000"/>
          <w:sz w:val="28"/>
        </w:rPr>
        <w:t>
      Сондықтан, бізге түбегейлі өзгеріс керек.</w:t>
      </w:r>
    </w:p>
    <w:p>
      <w:pPr>
        <w:spacing w:after="0"/>
        <w:ind w:left="0"/>
        <w:jc w:val="both"/>
      </w:pPr>
      <w:r>
        <w:rPr>
          <w:rFonts w:ascii="Times New Roman"/>
          <w:b w:val="false"/>
          <w:i w:val="false"/>
          <w:color w:val="000000"/>
          <w:sz w:val="28"/>
        </w:rPr>
        <w:t>
      Заң да, қоғам да, адамдардың сана-сезімі де өзгеруге тиіс.</w:t>
      </w:r>
    </w:p>
    <w:p>
      <w:pPr>
        <w:spacing w:after="0"/>
        <w:ind w:left="0"/>
        <w:jc w:val="both"/>
      </w:pPr>
      <w:r>
        <w:rPr>
          <w:rFonts w:ascii="Times New Roman"/>
          <w:b w:val="false"/>
          <w:i w:val="false"/>
          <w:color w:val="000000"/>
          <w:sz w:val="28"/>
        </w:rPr>
        <w:t xml:space="preserve">
      Дайындалып жатқан Әлеуметтік кодексте осындай мәселелерге барынша назар аудару керек. </w:t>
      </w:r>
    </w:p>
    <w:p>
      <w:pPr>
        <w:spacing w:after="0"/>
        <w:ind w:left="0"/>
        <w:jc w:val="left"/>
      </w:pPr>
      <w:r>
        <w:rPr>
          <w:rFonts w:ascii="Times New Roman"/>
          <w:b/>
          <w:i w:val="false"/>
          <w:color w:val="000000"/>
        </w:rPr>
        <w:t xml:space="preserve"> VI. САЯСИ ЖАҢҒЫРУ ЖӘНЕ АДАМ ҚҰҚЫҒЫН ҚОРҒАУ</w:t>
      </w:r>
    </w:p>
    <w:p>
      <w:pPr>
        <w:spacing w:after="0"/>
        <w:ind w:left="0"/>
        <w:jc w:val="both"/>
      </w:pPr>
      <w:r>
        <w:rPr>
          <w:rFonts w:ascii="Times New Roman"/>
          <w:b w:val="false"/>
          <w:i w:val="false"/>
          <w:color w:val="000000"/>
          <w:sz w:val="28"/>
        </w:rPr>
        <w:t>
      Саяси жаңғыруды біртіндеп жүзеге асыру – мемлекетіміздің стратегиялық бағдарының басым міндетінің бірі.</w:t>
      </w:r>
    </w:p>
    <w:p>
      <w:pPr>
        <w:spacing w:after="0"/>
        <w:ind w:left="0"/>
        <w:jc w:val="both"/>
      </w:pPr>
      <w:r>
        <w:rPr>
          <w:rFonts w:ascii="Times New Roman"/>
          <w:b w:val="false"/>
          <w:i w:val="false"/>
          <w:color w:val="000000"/>
          <w:sz w:val="28"/>
        </w:rPr>
        <w:t xml:space="preserve">
      Соңғы екі жылда біз бұл салада бірқатар елеулі өзгеріс жасай алдық. Митинг өткізу үшін алдын-ала ескерту қағидаты жазылған жаңа заң қабылданды, партиялардың Мәжіліске өту шегі 5 пайызға дейін төмендеді, сайлау бюллетеньдеріне "бәріне қарсымын" деген баған қосылды. </w:t>
      </w:r>
    </w:p>
    <w:p>
      <w:pPr>
        <w:spacing w:after="0"/>
        <w:ind w:left="0"/>
        <w:jc w:val="both"/>
      </w:pPr>
      <w:r>
        <w:rPr>
          <w:rFonts w:ascii="Times New Roman"/>
          <w:b w:val="false"/>
          <w:i w:val="false"/>
          <w:color w:val="000000"/>
          <w:sz w:val="28"/>
        </w:rPr>
        <w:t>
      Осы және басқа да қадамдар қоғамда белсенді қолдау тапты.</w:t>
      </w:r>
    </w:p>
    <w:p>
      <w:pPr>
        <w:spacing w:after="0"/>
        <w:ind w:left="0"/>
        <w:jc w:val="both"/>
      </w:pPr>
      <w:r>
        <w:rPr>
          <w:rFonts w:ascii="Times New Roman"/>
          <w:b w:val="false"/>
          <w:i w:val="false"/>
          <w:color w:val="000000"/>
          <w:sz w:val="28"/>
        </w:rPr>
        <w:t>
      Бұл бастамалар орнықты демократиялық даму бағдарымызды нығайтып, саяси жүйемізді сапалық тұрғыдан өзгертеді.</w:t>
      </w:r>
    </w:p>
    <w:p>
      <w:pPr>
        <w:spacing w:after="0"/>
        <w:ind w:left="0"/>
        <w:jc w:val="both"/>
      </w:pPr>
      <w:r>
        <w:rPr>
          <w:rFonts w:ascii="Times New Roman"/>
          <w:b w:val="false"/>
          <w:i w:val="false"/>
          <w:color w:val="000000"/>
          <w:sz w:val="28"/>
        </w:rPr>
        <w:t>
      Сонымен бірге, азаматтарымызды мемлекет басқару ісіне барынша тартуға оң ықпал етеді.</w:t>
      </w:r>
    </w:p>
    <w:p>
      <w:pPr>
        <w:spacing w:after="0"/>
        <w:ind w:left="0"/>
        <w:jc w:val="both"/>
      </w:pPr>
      <w:r>
        <w:rPr>
          <w:rFonts w:ascii="Times New Roman"/>
          <w:b w:val="false"/>
          <w:i w:val="false"/>
          <w:color w:val="000000"/>
          <w:sz w:val="28"/>
        </w:rPr>
        <w:t>
      Бірақ мұнымен шектелуге болмайды.</w:t>
      </w:r>
    </w:p>
    <w:p>
      <w:pPr>
        <w:spacing w:after="0"/>
        <w:ind w:left="0"/>
        <w:jc w:val="both"/>
      </w:pPr>
      <w:r>
        <w:rPr>
          <w:rFonts w:ascii="Times New Roman"/>
          <w:b w:val="false"/>
          <w:i w:val="false"/>
          <w:color w:val="000000"/>
          <w:sz w:val="28"/>
        </w:rPr>
        <w:t>
      Біздің мақсатымыз – мемлекеттің тиімділігін, саяси үдерістің ашықтығы мен бәсекелестігін одан әрі арттыру.</w:t>
      </w:r>
    </w:p>
    <w:p>
      <w:pPr>
        <w:spacing w:after="0"/>
        <w:ind w:left="0"/>
        <w:jc w:val="both"/>
      </w:pPr>
      <w:r>
        <w:rPr>
          <w:rFonts w:ascii="Times New Roman"/>
          <w:b w:val="false"/>
          <w:i w:val="false"/>
          <w:color w:val="000000"/>
          <w:sz w:val="28"/>
        </w:rPr>
        <w:t>
      Сондықтан саяси реформалар жалғасады.</w:t>
      </w:r>
    </w:p>
    <w:p>
      <w:pPr>
        <w:spacing w:after="0"/>
        <w:ind w:left="0"/>
        <w:jc w:val="both"/>
      </w:pPr>
      <w:r>
        <w:rPr>
          <w:rFonts w:ascii="Times New Roman"/>
          <w:b w:val="false"/>
          <w:i w:val="false"/>
          <w:color w:val="000000"/>
          <w:sz w:val="28"/>
        </w:rPr>
        <w:t>
      Мемлекеттілігімізді нығайта түсу үшін барлық өзгерісті еліміздің өзіне тән ерекшелігін ескере отырып, біртіндеп жүзеге асырамыз.</w:t>
      </w:r>
    </w:p>
    <w:p>
      <w:pPr>
        <w:spacing w:after="0"/>
        <w:ind w:left="0"/>
        <w:jc w:val="both"/>
      </w:pPr>
      <w:r>
        <w:rPr>
          <w:rFonts w:ascii="Times New Roman"/>
          <w:b w:val="false"/>
          <w:i w:val="false"/>
          <w:color w:val="000000"/>
          <w:sz w:val="28"/>
        </w:rPr>
        <w:t>
      Бұл – мықты, әділ әрі озық мемлекет құрудың бірден-бір дұрыс жолы.</w:t>
      </w:r>
    </w:p>
    <w:p>
      <w:pPr>
        <w:spacing w:after="0"/>
        <w:ind w:left="0"/>
        <w:jc w:val="both"/>
      </w:pPr>
      <w:r>
        <w:rPr>
          <w:rFonts w:ascii="Times New Roman"/>
          <w:b w:val="false"/>
          <w:i w:val="false"/>
          <w:color w:val="000000"/>
          <w:sz w:val="28"/>
        </w:rPr>
        <w:t>
      Азаматтарымыз бұл ұстанымды қолдап отыр.</w:t>
      </w:r>
    </w:p>
    <w:p>
      <w:pPr>
        <w:spacing w:after="0"/>
        <w:ind w:left="0"/>
        <w:jc w:val="both"/>
      </w:pPr>
      <w:r>
        <w:rPr>
          <w:rFonts w:ascii="Times New Roman"/>
          <w:b w:val="false"/>
          <w:i w:val="false"/>
          <w:color w:val="000000"/>
          <w:sz w:val="28"/>
        </w:rPr>
        <w:t xml:space="preserve">
      Ауыл әкімдерінің тікелей сайлауын енгізу аса маңызды қадам болды. </w:t>
      </w:r>
    </w:p>
    <w:p>
      <w:pPr>
        <w:spacing w:after="0"/>
        <w:ind w:left="0"/>
        <w:jc w:val="both"/>
      </w:pPr>
      <w:r>
        <w:rPr>
          <w:rFonts w:ascii="Times New Roman"/>
          <w:b w:val="false"/>
          <w:i w:val="false"/>
          <w:color w:val="000000"/>
          <w:sz w:val="28"/>
        </w:rPr>
        <w:t xml:space="preserve">
      Бұл – менің былтырғы Жолдауымда айтылған саяси реформаның негізгі мәселесі. Осы шешім ауыл халқының, яғни қазақстандықтардың 40 пайыздан астамының мүддесіне тікелей ықпал етеді. </w:t>
      </w:r>
    </w:p>
    <w:p>
      <w:pPr>
        <w:spacing w:after="0"/>
        <w:ind w:left="0"/>
        <w:jc w:val="both"/>
      </w:pPr>
      <w:r>
        <w:rPr>
          <w:rFonts w:ascii="Times New Roman"/>
          <w:b w:val="false"/>
          <w:i w:val="false"/>
          <w:color w:val="000000"/>
          <w:sz w:val="28"/>
        </w:rPr>
        <w:t>
      Біз дұрыс жолдамыз. 2024 жылы азаматтар пилоттық режімде аудан әкімдерін сайлау мүмкіндігіне ие болады.</w:t>
      </w:r>
    </w:p>
    <w:p>
      <w:pPr>
        <w:spacing w:after="0"/>
        <w:ind w:left="0"/>
        <w:jc w:val="both"/>
      </w:pPr>
      <w:r>
        <w:rPr>
          <w:rFonts w:ascii="Times New Roman"/>
          <w:b w:val="false"/>
          <w:i w:val="false"/>
          <w:color w:val="000000"/>
          <w:sz w:val="28"/>
        </w:rPr>
        <w:t>
      Жергілікті өзін-өзі басқару жүйесін одан әрі жаңғыртудың маңызды факторы – азаматтық мәдениетті дамыту.</w:t>
      </w:r>
    </w:p>
    <w:p>
      <w:pPr>
        <w:spacing w:after="0"/>
        <w:ind w:left="0"/>
        <w:jc w:val="both"/>
      </w:pPr>
      <w:r>
        <w:rPr>
          <w:rFonts w:ascii="Times New Roman"/>
          <w:b w:val="false"/>
          <w:i w:val="false"/>
          <w:color w:val="000000"/>
          <w:sz w:val="28"/>
        </w:rPr>
        <w:t>
      Президент Әкімшілігі облыс әкімдіктерімен бірлесіп, ауылдық жерлердегі азаматтық бастамаларды қолдаудың тиімді тәсілдерін әзірлеуі керек.</w:t>
      </w:r>
    </w:p>
    <w:p>
      <w:pPr>
        <w:spacing w:after="0"/>
        <w:ind w:left="0"/>
        <w:jc w:val="both"/>
      </w:pPr>
      <w:r>
        <w:rPr>
          <w:rFonts w:ascii="Times New Roman"/>
          <w:b w:val="false"/>
          <w:i w:val="false"/>
          <w:color w:val="000000"/>
          <w:sz w:val="28"/>
        </w:rPr>
        <w:t>
      Гранттық қаржыландыру жүйесін ауылдағы үкіметтік емес ұйымдардың сұранысына қарай бейімдеп, оны алудың жеңілдетілген режимін енгізу қажет.</w:t>
      </w:r>
    </w:p>
    <w:p>
      <w:pPr>
        <w:spacing w:after="0"/>
        <w:ind w:left="0"/>
        <w:jc w:val="both"/>
      </w:pPr>
      <w:r>
        <w:rPr>
          <w:rFonts w:ascii="Times New Roman"/>
          <w:b w:val="false"/>
          <w:i w:val="false"/>
          <w:color w:val="000000"/>
          <w:sz w:val="28"/>
        </w:rPr>
        <w:t>
      Бұл ауылдық жердегі әлеуметтік белсенділікке тың серпін береді.</w:t>
      </w:r>
    </w:p>
    <w:p>
      <w:pPr>
        <w:spacing w:after="0"/>
        <w:ind w:left="0"/>
        <w:jc w:val="both"/>
      </w:pPr>
      <w:r>
        <w:rPr>
          <w:rFonts w:ascii="Times New Roman"/>
          <w:b w:val="false"/>
          <w:i w:val="false"/>
          <w:color w:val="000000"/>
          <w:sz w:val="28"/>
        </w:rPr>
        <w:t>
      Сайлау тізіміндегі әйелдер мен жастар үшін 30 пайыздық квота туралы норманың енгізілуі партияларды барынша белсенді жұмыс істеуге, жаңа адамдар іздеп, өз қатарын жасартуға жетеледі.</w:t>
      </w:r>
    </w:p>
    <w:p>
      <w:pPr>
        <w:spacing w:after="0"/>
        <w:ind w:left="0"/>
        <w:jc w:val="both"/>
      </w:pPr>
      <w:r>
        <w:rPr>
          <w:rFonts w:ascii="Times New Roman"/>
          <w:b w:val="false"/>
          <w:i w:val="false"/>
          <w:color w:val="000000"/>
          <w:sz w:val="28"/>
        </w:rPr>
        <w:t xml:space="preserve">
      Дегенмен, халық қалаулыларының түпкілікті құрамы жасақталғанда бұл квота сақталған жоқ. </w:t>
      </w:r>
    </w:p>
    <w:p>
      <w:pPr>
        <w:spacing w:after="0"/>
        <w:ind w:left="0"/>
        <w:jc w:val="both"/>
      </w:pPr>
      <w:r>
        <w:rPr>
          <w:rFonts w:ascii="Times New Roman"/>
          <w:b w:val="false"/>
          <w:i w:val="false"/>
          <w:color w:val="000000"/>
          <w:sz w:val="28"/>
        </w:rPr>
        <w:t xml:space="preserve">
      Сондықтан, оның толыққанды әсері болуы үшін депутат мандатын бөлу кезінде осы квотаны міндетті түрде ескеру туралы норманы заң жүзінде бекіту керек. </w:t>
      </w:r>
    </w:p>
    <w:p>
      <w:pPr>
        <w:spacing w:after="0"/>
        <w:ind w:left="0"/>
        <w:jc w:val="both"/>
      </w:pPr>
      <w:r>
        <w:rPr>
          <w:rFonts w:ascii="Times New Roman"/>
          <w:b w:val="false"/>
          <w:i w:val="false"/>
          <w:color w:val="000000"/>
          <w:sz w:val="28"/>
        </w:rPr>
        <w:t>
      Біз инклюзивті қоғам құрып жатырмыз. Ерекше қажеттілігі бар тұлғалар әзірге еліміздің қоғамдық-саяси өмірінде көп емес.</w:t>
      </w:r>
    </w:p>
    <w:p>
      <w:pPr>
        <w:spacing w:after="0"/>
        <w:ind w:left="0"/>
        <w:jc w:val="both"/>
      </w:pPr>
      <w:r>
        <w:rPr>
          <w:rFonts w:ascii="Times New Roman"/>
          <w:b w:val="false"/>
          <w:i w:val="false"/>
          <w:color w:val="000000"/>
          <w:sz w:val="28"/>
        </w:rPr>
        <w:t>
      Квота бөлінетін азаматтар санатының тізімін кеңейтуді ұсынамын. Онда жастар мен әйелдерден бөлек, ерекше қажеттілігі бар азаматтарға да квота белгілеу керек.</w:t>
      </w:r>
    </w:p>
    <w:p>
      <w:pPr>
        <w:spacing w:after="0"/>
        <w:ind w:left="0"/>
        <w:jc w:val="both"/>
      </w:pPr>
      <w:r>
        <w:rPr>
          <w:rFonts w:ascii="Times New Roman"/>
          <w:b w:val="false"/>
          <w:i w:val="false"/>
          <w:color w:val="000000"/>
          <w:sz w:val="28"/>
        </w:rPr>
        <w:t>
      Мен адам құқығын қорғау саласын әрдайым жеке дара бөліп қарайтынымды білесіздер. Біз соңғы екі жылда бұл бағытта едәуір ілгері бастық.</w:t>
      </w:r>
    </w:p>
    <w:p>
      <w:pPr>
        <w:spacing w:after="0"/>
        <w:ind w:left="0"/>
        <w:jc w:val="both"/>
      </w:pPr>
      <w:r>
        <w:rPr>
          <w:rFonts w:ascii="Times New Roman"/>
          <w:b w:val="false"/>
          <w:i w:val="false"/>
          <w:color w:val="000000"/>
          <w:sz w:val="28"/>
        </w:rPr>
        <w:t xml:space="preserve">
      Биыл қаңтар айында мен Өлім жазасының күшін жоюға бағытталған Азаматтық және саяси құқықтар туралы Екінші Факультативтік Хаттаманы ратификациялау туралы </w:t>
      </w:r>
      <w:r>
        <w:rPr>
          <w:rFonts w:ascii="Times New Roman"/>
          <w:b w:val="false"/>
          <w:i w:val="false"/>
          <w:color w:val="000000"/>
          <w:sz w:val="28"/>
        </w:rPr>
        <w:t>заңға</w:t>
      </w:r>
      <w:r>
        <w:rPr>
          <w:rFonts w:ascii="Times New Roman"/>
          <w:b w:val="false"/>
          <w:i w:val="false"/>
          <w:color w:val="000000"/>
          <w:sz w:val="28"/>
        </w:rPr>
        <w:t xml:space="preserve"> қол қойдым.</w:t>
      </w:r>
    </w:p>
    <w:p>
      <w:pPr>
        <w:spacing w:after="0"/>
        <w:ind w:left="0"/>
        <w:jc w:val="both"/>
      </w:pPr>
      <w:r>
        <w:rPr>
          <w:rFonts w:ascii="Times New Roman"/>
          <w:b w:val="false"/>
          <w:i w:val="false"/>
          <w:color w:val="000000"/>
          <w:sz w:val="28"/>
        </w:rPr>
        <w:t xml:space="preserve">
      Енді </w:t>
      </w:r>
      <w:r>
        <w:rPr>
          <w:rFonts w:ascii="Times New Roman"/>
          <w:b w:val="false"/>
          <w:i w:val="false"/>
          <w:color w:val="000000"/>
          <w:sz w:val="28"/>
        </w:rPr>
        <w:t>Қылмыстық кодекстің</w:t>
      </w:r>
      <w:r>
        <w:rPr>
          <w:rFonts w:ascii="Times New Roman"/>
          <w:b w:val="false"/>
          <w:i w:val="false"/>
          <w:color w:val="000000"/>
          <w:sz w:val="28"/>
        </w:rPr>
        <w:t xml:space="preserve"> нормаларын Екінші Факультативтік Хаттаманың ережелерімен үйлестіруіміз керек.</w:t>
      </w:r>
    </w:p>
    <w:p>
      <w:pPr>
        <w:spacing w:after="0"/>
        <w:ind w:left="0"/>
        <w:jc w:val="both"/>
      </w:pPr>
      <w:r>
        <w:rPr>
          <w:rFonts w:ascii="Times New Roman"/>
          <w:b w:val="false"/>
          <w:i w:val="false"/>
          <w:color w:val="000000"/>
          <w:sz w:val="28"/>
        </w:rPr>
        <w:t xml:space="preserve">
      Тиісті </w:t>
      </w:r>
      <w:r>
        <w:rPr>
          <w:rFonts w:ascii="Times New Roman"/>
          <w:b w:val="false"/>
          <w:i w:val="false"/>
          <w:color w:val="000000"/>
          <w:sz w:val="28"/>
        </w:rPr>
        <w:t>заң</w:t>
      </w:r>
      <w:r>
        <w:rPr>
          <w:rFonts w:ascii="Times New Roman"/>
          <w:b w:val="false"/>
          <w:i w:val="false"/>
          <w:color w:val="000000"/>
          <w:sz w:val="28"/>
        </w:rPr>
        <w:t xml:space="preserve"> жылдың соңына дейін қабылданады деп сенемін.</w:t>
      </w:r>
    </w:p>
    <w:p>
      <w:pPr>
        <w:spacing w:after="0"/>
        <w:ind w:left="0"/>
        <w:jc w:val="both"/>
      </w:pPr>
      <w:r>
        <w:rPr>
          <w:rFonts w:ascii="Times New Roman"/>
          <w:b w:val="false"/>
          <w:i w:val="false"/>
          <w:color w:val="000000"/>
          <w:sz w:val="28"/>
        </w:rPr>
        <w:t>
      Осы жаздың басында менің Жарлығыма сәйкес Үкімет Адам құқығын қорғау жөніндегі кешенді жоспарды бекітті.</w:t>
      </w:r>
    </w:p>
    <w:p>
      <w:pPr>
        <w:spacing w:after="0"/>
        <w:ind w:left="0"/>
        <w:jc w:val="both"/>
      </w:pPr>
      <w:r>
        <w:rPr>
          <w:rFonts w:ascii="Times New Roman"/>
          <w:b w:val="false"/>
          <w:i w:val="false"/>
          <w:color w:val="000000"/>
          <w:sz w:val="28"/>
        </w:rPr>
        <w:t xml:space="preserve">
      Осы маңызды құжат Қазақстанда адам құқығын қорғау жүйесін одан әрі жетілдіру үшін ұзақ мерзімді институттық негіз қалыптастырады. </w:t>
      </w:r>
    </w:p>
    <w:p>
      <w:pPr>
        <w:spacing w:after="0"/>
        <w:ind w:left="0"/>
        <w:jc w:val="both"/>
      </w:pPr>
      <w:r>
        <w:rPr>
          <w:rFonts w:ascii="Times New Roman"/>
          <w:b w:val="false"/>
          <w:i w:val="false"/>
          <w:color w:val="000000"/>
          <w:sz w:val="28"/>
        </w:rPr>
        <w:t xml:space="preserve">
      Атап айтқанда, кешенді жоспар қабылданғаннан кейін гендерлік теңдікті қамтамасыз ету үшін белсенді жұмыс басталды. Осыған орай әйелдердің қоғамдағы экономикалық және саяси ұстанымын барынша қолдауды қамтамасыз еткен жөн. Бұл жұмысқа Президент Әкімшілігі жауапты. </w:t>
      </w:r>
    </w:p>
    <w:p>
      <w:pPr>
        <w:spacing w:after="0"/>
        <w:ind w:left="0"/>
        <w:jc w:val="both"/>
      </w:pPr>
      <w:r>
        <w:rPr>
          <w:rFonts w:ascii="Times New Roman"/>
          <w:b w:val="false"/>
          <w:i w:val="false"/>
          <w:color w:val="000000"/>
          <w:sz w:val="28"/>
        </w:rPr>
        <w:t>
      Отбасылық және гендерлік саясат тұжырымдамасына да өзгерістер енгізген жөн.</w:t>
      </w:r>
    </w:p>
    <w:p>
      <w:pPr>
        <w:spacing w:after="0"/>
        <w:ind w:left="0"/>
        <w:jc w:val="both"/>
      </w:pPr>
      <w:r>
        <w:rPr>
          <w:rFonts w:ascii="Times New Roman"/>
          <w:b w:val="false"/>
          <w:i w:val="false"/>
          <w:color w:val="000000"/>
          <w:sz w:val="28"/>
        </w:rPr>
        <w:t>
      Құқық қорғау жүйесінде елеулі өзгерістер басталды.</w:t>
      </w:r>
    </w:p>
    <w:p>
      <w:pPr>
        <w:spacing w:after="0"/>
        <w:ind w:left="0"/>
        <w:jc w:val="both"/>
      </w:pPr>
      <w:r>
        <w:rPr>
          <w:rFonts w:ascii="Times New Roman"/>
          <w:b w:val="false"/>
          <w:i w:val="false"/>
          <w:color w:val="000000"/>
          <w:sz w:val="28"/>
        </w:rPr>
        <w:t xml:space="preserve">
      2021 жылғы 1 шілдеден бастап әкімшілік әділет жүйесі жұмыс істей бастады. Бұл институт мемлекеттік аппарат пен азаматтардың өзара қарым-қатынасын жаңадан қалыптастырады. </w:t>
      </w:r>
    </w:p>
    <w:p>
      <w:pPr>
        <w:spacing w:after="0"/>
        <w:ind w:left="0"/>
        <w:jc w:val="both"/>
      </w:pPr>
      <w:r>
        <w:rPr>
          <w:rFonts w:ascii="Times New Roman"/>
          <w:b w:val="false"/>
          <w:i w:val="false"/>
          <w:color w:val="000000"/>
          <w:sz w:val="28"/>
        </w:rPr>
        <w:t>
      Сот қызметінің заманауи үлгісі енгізіліп, артық сот үдерістері қысқартылуда.</w:t>
      </w:r>
    </w:p>
    <w:p>
      <w:pPr>
        <w:spacing w:after="0"/>
        <w:ind w:left="0"/>
        <w:jc w:val="both"/>
      </w:pPr>
      <w:r>
        <w:rPr>
          <w:rFonts w:ascii="Times New Roman"/>
          <w:b w:val="false"/>
          <w:i w:val="false"/>
          <w:color w:val="000000"/>
          <w:sz w:val="28"/>
        </w:rPr>
        <w:t>
      Заңнамадағы барлық қайшылықтар мен көмескіліктер азаматтар мен бизнестің мүддесіне орай түсіндірілетіні заң жүзінде қамтамасыз етілді.</w:t>
      </w:r>
    </w:p>
    <w:p>
      <w:pPr>
        <w:spacing w:after="0"/>
        <w:ind w:left="0"/>
        <w:jc w:val="both"/>
      </w:pPr>
      <w:r>
        <w:rPr>
          <w:rFonts w:ascii="Times New Roman"/>
          <w:b w:val="false"/>
          <w:i w:val="false"/>
          <w:color w:val="000000"/>
          <w:sz w:val="28"/>
        </w:rPr>
        <w:t>
      Үш буынды модель енгізілгеннен кейін қылмыстық процеске қатысушыларды қорғау күшейді. Осы жылдың басынан бері екі мыңнан астам азаматты қылмыстық жауапқа негізсіз тартуға жол берілген жоқ.</w:t>
      </w:r>
    </w:p>
    <w:p>
      <w:pPr>
        <w:spacing w:after="0"/>
        <w:ind w:left="0"/>
        <w:jc w:val="both"/>
      </w:pPr>
      <w:r>
        <w:rPr>
          <w:rFonts w:ascii="Times New Roman"/>
          <w:b w:val="false"/>
          <w:i w:val="false"/>
          <w:color w:val="000000"/>
          <w:sz w:val="28"/>
        </w:rPr>
        <w:t xml:space="preserve">
      Прокурорлық қадағалаудың жеделдігі артты. Негізсіз шешімдердің 98 пайызы үш тәуліктің ішінде күшін жойды. Прокурорлардың айыптау актілерін дайындау жөніндегі құзыретін біртіндеп кеңейте беру қажет. Бұл қадам олардың жауапкершілігін арттырып, тергеу нәтижелеріне құқықтық баға беру тетіктерін нығайтады. </w:t>
      </w:r>
    </w:p>
    <w:p>
      <w:pPr>
        <w:spacing w:after="0"/>
        <w:ind w:left="0"/>
        <w:jc w:val="both"/>
      </w:pPr>
      <w:r>
        <w:rPr>
          <w:rFonts w:ascii="Times New Roman"/>
          <w:b w:val="false"/>
          <w:i w:val="false"/>
          <w:color w:val="000000"/>
          <w:sz w:val="28"/>
        </w:rPr>
        <w:t>
      Ішкі істер органдары осы салаға тән емес бірқатар функциядан арылды. Учаскелік инспекторлардың мәртебесі артты. Олар құқықбұзушылықтардың алдын-алу саласында қосымша өкілеттікке ие болды.</w:t>
      </w:r>
    </w:p>
    <w:p>
      <w:pPr>
        <w:spacing w:after="0"/>
        <w:ind w:left="0"/>
        <w:jc w:val="both"/>
      </w:pPr>
      <w:r>
        <w:rPr>
          <w:rFonts w:ascii="Times New Roman"/>
          <w:b w:val="false"/>
          <w:i w:val="false"/>
          <w:color w:val="000000"/>
          <w:sz w:val="28"/>
        </w:rPr>
        <w:t>
      Бірнеше өңірде полицияның сервистік моделі пилоттық режімде жұмыс істей бастады. Келесі кезең – оның ауқымын кеңейту. Бұл жұмыстың табысты болуы көбіне жергілікті билік органдарының осы үдеріске қатысуына байланысты болады. Олар жаңа өзгерістердің мән-маңызын түсініп, полицияға қолғабыс етуге тиіс.</w:t>
      </w:r>
    </w:p>
    <w:p>
      <w:pPr>
        <w:spacing w:after="0"/>
        <w:ind w:left="0"/>
        <w:jc w:val="both"/>
      </w:pPr>
      <w:r>
        <w:rPr>
          <w:rFonts w:ascii="Times New Roman"/>
          <w:b w:val="false"/>
          <w:i w:val="false"/>
          <w:color w:val="000000"/>
          <w:sz w:val="28"/>
        </w:rPr>
        <w:t>
      Сонымен қатар, қылмыспен күресудің практикалық мәселелерін назардан тыс қалдырмау керек.</w:t>
      </w:r>
    </w:p>
    <w:p>
      <w:pPr>
        <w:spacing w:after="0"/>
        <w:ind w:left="0"/>
        <w:jc w:val="both"/>
      </w:pPr>
      <w:r>
        <w:rPr>
          <w:rFonts w:ascii="Times New Roman"/>
          <w:b w:val="false"/>
          <w:i w:val="false"/>
          <w:color w:val="000000"/>
          <w:sz w:val="28"/>
        </w:rPr>
        <w:t xml:space="preserve">
      Алаяқтықтың көбеюіне байланысты азаматтардың наразылық білдіруі орынды. Бас прокуратура алаяқтыққа және қаржы пирамидаларына қарсы кешенді шаралар әзірлейтін болады. </w:t>
      </w:r>
    </w:p>
    <w:p>
      <w:pPr>
        <w:spacing w:after="0"/>
        <w:ind w:left="0"/>
        <w:jc w:val="both"/>
      </w:pPr>
      <w:r>
        <w:rPr>
          <w:rFonts w:ascii="Times New Roman"/>
          <w:b w:val="false"/>
          <w:i w:val="false"/>
          <w:color w:val="000000"/>
          <w:sz w:val="28"/>
        </w:rPr>
        <w:t>
      Балаларға, соның ішінде ата-ана қамқорлығынсыз қалған балаларға қарсы жыныстық қылмыстардың алдын-алу және оның жолын кесу ерекше бақылауда болуға тиіс.</w:t>
      </w:r>
    </w:p>
    <w:p>
      <w:pPr>
        <w:spacing w:after="0"/>
        <w:ind w:left="0"/>
        <w:jc w:val="both"/>
      </w:pPr>
      <w:r>
        <w:rPr>
          <w:rFonts w:ascii="Times New Roman"/>
          <w:b w:val="false"/>
          <w:i w:val="false"/>
          <w:color w:val="000000"/>
          <w:sz w:val="28"/>
        </w:rPr>
        <w:t>
      Өскелең ұрпақтың болашағына қауіп төндіретін тағы бір қатер – есірткі заттарының, соның ішінде синтетикалық есірткінің де таралуы. Құқық қорғау органдарына бұл қатердің азаматтар арасында, әсіресе жастардың ішінде таралуына барынша тосқауыл қоюды тапсырамын.</w:t>
      </w:r>
    </w:p>
    <w:p>
      <w:pPr>
        <w:spacing w:after="0"/>
        <w:ind w:left="0"/>
        <w:jc w:val="both"/>
      </w:pPr>
      <w:r>
        <w:rPr>
          <w:rFonts w:ascii="Times New Roman"/>
          <w:b w:val="false"/>
          <w:i w:val="false"/>
          <w:color w:val="000000"/>
          <w:sz w:val="28"/>
        </w:rPr>
        <w:t>
      Сыбайлас жемқорлықпен тиімді күресті жалғастыру қажет. Құзырлы агенттік жыл соңына дейін орта мерзімді кезеңдегі іс-қимылымыздың бағдарламасын айқындайтын стратегиялық құжатты бекітуге ұсынуы керек.</w:t>
      </w:r>
    </w:p>
    <w:p>
      <w:pPr>
        <w:spacing w:after="0"/>
        <w:ind w:left="0"/>
        <w:jc w:val="both"/>
      </w:pPr>
      <w:r>
        <w:rPr>
          <w:rFonts w:ascii="Times New Roman"/>
          <w:b w:val="false"/>
          <w:i w:val="false"/>
          <w:color w:val="000000"/>
          <w:sz w:val="28"/>
        </w:rPr>
        <w:t xml:space="preserve">
      Бұл ретте, "тұрмыстық сыбайлас жемқорлықты" жоюға айрықша назар аударған жөн. </w:t>
      </w:r>
    </w:p>
    <w:p>
      <w:pPr>
        <w:spacing w:after="0"/>
        <w:ind w:left="0"/>
        <w:jc w:val="both"/>
      </w:pPr>
      <w:r>
        <w:rPr>
          <w:rFonts w:ascii="Times New Roman"/>
          <w:b w:val="false"/>
          <w:i w:val="false"/>
          <w:color w:val="000000"/>
          <w:sz w:val="28"/>
        </w:rPr>
        <w:t>
      Азаматтардың құқығын қорғағанда құқық қорғаушылардың, соның ішінде адвокаттардың құқығы туралы ұмытпаған жөн.</w:t>
      </w:r>
    </w:p>
    <w:p>
      <w:pPr>
        <w:spacing w:after="0"/>
        <w:ind w:left="0"/>
        <w:jc w:val="both"/>
      </w:pPr>
      <w:r>
        <w:rPr>
          <w:rFonts w:ascii="Times New Roman"/>
          <w:b w:val="false"/>
          <w:i w:val="false"/>
          <w:color w:val="000000"/>
          <w:sz w:val="28"/>
        </w:rPr>
        <w:t>
      Олардың қызметінің қауіпсіздігін қамтамасыз етіп, жұмысына кедергі келтіретін заңсыз әрекеттердің жолын кесу қажет.</w:t>
      </w:r>
    </w:p>
    <w:p>
      <w:pPr>
        <w:spacing w:after="0"/>
        <w:ind w:left="0"/>
        <w:jc w:val="both"/>
      </w:pPr>
      <w:r>
        <w:rPr>
          <w:rFonts w:ascii="Times New Roman"/>
          <w:b w:val="false"/>
          <w:i w:val="false"/>
          <w:color w:val="000000"/>
          <w:sz w:val="28"/>
        </w:rPr>
        <w:t xml:space="preserve">
      Жоғарыда аталған шаралардың бәрі саяси жүйені және адам құқығын қорғау ісін жетілдіруге бағытталған стратегиялық бағдарымыздың құрамдас бөлігі саналады. </w:t>
      </w:r>
    </w:p>
    <w:p>
      <w:pPr>
        <w:spacing w:after="0"/>
        <w:ind w:left="0"/>
        <w:jc w:val="left"/>
      </w:pPr>
      <w:r>
        <w:rPr>
          <w:rFonts w:ascii="Times New Roman"/>
          <w:b/>
          <w:i w:val="false"/>
          <w:color w:val="000000"/>
        </w:rPr>
        <w:t xml:space="preserve"> VII. ҰЛТТЫҢ ҰЙЫСУЫ – ОДАН ӘРІ ДАМУДЫҢ БАСТЫ ФАКТОРЫ</w:t>
      </w:r>
    </w:p>
    <w:p>
      <w:pPr>
        <w:spacing w:after="0"/>
        <w:ind w:left="0"/>
        <w:jc w:val="both"/>
      </w:pPr>
      <w:r>
        <w:rPr>
          <w:rFonts w:ascii="Times New Roman"/>
          <w:b w:val="false"/>
          <w:i w:val="false"/>
          <w:color w:val="000000"/>
          <w:sz w:val="28"/>
        </w:rPr>
        <w:t>
      Қазір Қазақстан мүлде жаңа дәуірге қадам басты.</w:t>
      </w:r>
    </w:p>
    <w:p>
      <w:pPr>
        <w:spacing w:after="0"/>
        <w:ind w:left="0"/>
        <w:jc w:val="both"/>
      </w:pPr>
      <w:r>
        <w:rPr>
          <w:rFonts w:ascii="Times New Roman"/>
          <w:b w:val="false"/>
          <w:i w:val="false"/>
          <w:color w:val="000000"/>
          <w:sz w:val="28"/>
        </w:rPr>
        <w:t>
      Соған сәйкес қоғамдық өмірдің барлық саласы түбегейлі өзгеруде.</w:t>
      </w:r>
    </w:p>
    <w:p>
      <w:pPr>
        <w:spacing w:after="0"/>
        <w:ind w:left="0"/>
        <w:jc w:val="both"/>
      </w:pPr>
      <w:r>
        <w:rPr>
          <w:rFonts w:ascii="Times New Roman"/>
          <w:b w:val="false"/>
          <w:i w:val="false"/>
          <w:color w:val="000000"/>
          <w:sz w:val="28"/>
        </w:rPr>
        <w:t>
      Жаһанды тұрақсыздық жайлап, көптеген жаңа сын-қатер пайда болып жатқан кезде біз бағдарымызды бекемдеп, болашаққа көзқарасымызды айқындай түсуіміз қажет.</w:t>
      </w:r>
    </w:p>
    <w:p>
      <w:pPr>
        <w:spacing w:after="0"/>
        <w:ind w:left="0"/>
        <w:jc w:val="both"/>
      </w:pPr>
      <w:r>
        <w:rPr>
          <w:rFonts w:ascii="Times New Roman"/>
          <w:b w:val="false"/>
          <w:i w:val="false"/>
          <w:color w:val="000000"/>
          <w:sz w:val="28"/>
        </w:rPr>
        <w:t xml:space="preserve">
      "Бірлігіміз – әралуандықта" деген басты қағидамыз ешқашан өзгермейді. </w:t>
      </w:r>
    </w:p>
    <w:p>
      <w:pPr>
        <w:spacing w:after="0"/>
        <w:ind w:left="0"/>
        <w:jc w:val="both"/>
      </w:pPr>
      <w:r>
        <w:rPr>
          <w:rFonts w:ascii="Times New Roman"/>
          <w:b w:val="false"/>
          <w:i w:val="false"/>
          <w:color w:val="000000"/>
          <w:sz w:val="28"/>
        </w:rPr>
        <w:t>
      Сондықтан, этносаралық қатынастардың үйлесімді дамуы Қазақстанның мемлекеттік саясатының басты бағытының бірі болған, әрдайым солай болып қала береді.</w:t>
      </w:r>
    </w:p>
    <w:p>
      <w:pPr>
        <w:spacing w:after="0"/>
        <w:ind w:left="0"/>
        <w:jc w:val="both"/>
      </w:pPr>
      <w:r>
        <w:rPr>
          <w:rFonts w:ascii="Times New Roman"/>
          <w:b w:val="false"/>
          <w:i w:val="false"/>
          <w:color w:val="000000"/>
          <w:sz w:val="28"/>
        </w:rPr>
        <w:t>
      Бұл – бекерге айтылған сөз емес. Мұндай ұстанымды қазақстандықтардың басым көпшілігі қолдайды.</w:t>
      </w:r>
    </w:p>
    <w:p>
      <w:pPr>
        <w:spacing w:after="0"/>
        <w:ind w:left="0"/>
        <w:jc w:val="both"/>
      </w:pPr>
      <w:r>
        <w:rPr>
          <w:rFonts w:ascii="Times New Roman"/>
          <w:b w:val="false"/>
          <w:i w:val="false"/>
          <w:color w:val="000000"/>
          <w:sz w:val="28"/>
        </w:rPr>
        <w:t>
      Біздің азаматтарымыз үшін келісім мен толеранттылық – мәдениеттер мен тілдерді өзара тоғыстыратын өмірдің шынайы көрінісі, нақты болмысы.</w:t>
      </w:r>
    </w:p>
    <w:p>
      <w:pPr>
        <w:spacing w:after="0"/>
        <w:ind w:left="0"/>
        <w:jc w:val="both"/>
      </w:pPr>
      <w:r>
        <w:rPr>
          <w:rFonts w:ascii="Times New Roman"/>
          <w:b w:val="false"/>
          <w:i w:val="false"/>
          <w:color w:val="000000"/>
          <w:sz w:val="28"/>
        </w:rPr>
        <w:t xml:space="preserve">
      Біз – Конституцияда айтылғандай, біртұтас халықпыз. Біздің нағыз күшіміз – осында. Біз пікір алуандығын қолдай отырып, радикализмнің кез-келген көрінісінің жолын кесеміз, мемлекеттік егемендігімізге, аумақтық тұтастығымызға қол сұғуға жол бермейміз. </w:t>
      </w:r>
    </w:p>
    <w:p>
      <w:pPr>
        <w:spacing w:after="0"/>
        <w:ind w:left="0"/>
        <w:jc w:val="both"/>
      </w:pPr>
      <w:r>
        <w:rPr>
          <w:rFonts w:ascii="Times New Roman"/>
          <w:b w:val="false"/>
          <w:i w:val="false"/>
          <w:color w:val="000000"/>
          <w:sz w:val="28"/>
        </w:rPr>
        <w:t>
      Қоғамдағы бірлік пен келісімді көздің қарашығындай сақтауымыз керек.</w:t>
      </w:r>
    </w:p>
    <w:p>
      <w:pPr>
        <w:spacing w:after="0"/>
        <w:ind w:left="0"/>
        <w:jc w:val="both"/>
      </w:pPr>
      <w:r>
        <w:rPr>
          <w:rFonts w:ascii="Times New Roman"/>
          <w:b w:val="false"/>
          <w:i w:val="false"/>
          <w:color w:val="000000"/>
          <w:sz w:val="28"/>
        </w:rPr>
        <w:t>
      Этносаралық және конфессияаралық қатынастың қаншалықты маңызды екенін барлық азаматымыз түсінуі қажет.</w:t>
      </w:r>
    </w:p>
    <w:p>
      <w:pPr>
        <w:spacing w:after="0"/>
        <w:ind w:left="0"/>
        <w:jc w:val="both"/>
      </w:pPr>
      <w:r>
        <w:rPr>
          <w:rFonts w:ascii="Times New Roman"/>
          <w:b w:val="false"/>
          <w:i w:val="false"/>
          <w:color w:val="000000"/>
          <w:sz w:val="28"/>
        </w:rPr>
        <w:t xml:space="preserve">
      Біз қашанда алауыздыққа қарсы тұра білген елміз. </w:t>
      </w:r>
    </w:p>
    <w:p>
      <w:pPr>
        <w:spacing w:after="0"/>
        <w:ind w:left="0"/>
        <w:jc w:val="both"/>
      </w:pPr>
      <w:r>
        <w:rPr>
          <w:rFonts w:ascii="Times New Roman"/>
          <w:b w:val="false"/>
          <w:i w:val="false"/>
          <w:color w:val="000000"/>
          <w:sz w:val="28"/>
        </w:rPr>
        <w:t>
      Адамды тіліне, ұлтына, нәсіліне қарап кемсітуге, біреудің намысына тиюге жол бермейміз, заң бойынша жауапқа тартамыз.</w:t>
      </w:r>
    </w:p>
    <w:p>
      <w:pPr>
        <w:spacing w:after="0"/>
        <w:ind w:left="0"/>
        <w:jc w:val="both"/>
      </w:pPr>
      <w:r>
        <w:rPr>
          <w:rFonts w:ascii="Times New Roman"/>
          <w:b w:val="false"/>
          <w:i w:val="false"/>
          <w:color w:val="000000"/>
          <w:sz w:val="28"/>
        </w:rPr>
        <w:t>
      Конституцияға қайшы мұндай жауапсыз қадамдар еліміздің негізгі мүдделеріне зиян келтіреді.</w:t>
      </w:r>
    </w:p>
    <w:p>
      <w:pPr>
        <w:spacing w:after="0"/>
        <w:ind w:left="0"/>
        <w:jc w:val="both"/>
      </w:pPr>
      <w:r>
        <w:rPr>
          <w:rFonts w:ascii="Times New Roman"/>
          <w:b w:val="false"/>
          <w:i w:val="false"/>
          <w:color w:val="000000"/>
          <w:sz w:val="28"/>
        </w:rPr>
        <w:t>
      Қазақ тілін дамыту мемлекеттік саясаттың басым бағытының бірі болып қала береді.</w:t>
      </w:r>
    </w:p>
    <w:p>
      <w:pPr>
        <w:spacing w:after="0"/>
        <w:ind w:left="0"/>
        <w:jc w:val="both"/>
      </w:pPr>
      <w:r>
        <w:rPr>
          <w:rFonts w:ascii="Times New Roman"/>
          <w:b w:val="false"/>
          <w:i w:val="false"/>
          <w:color w:val="000000"/>
          <w:sz w:val="28"/>
        </w:rPr>
        <w:t>
      Бұл салада айтарлықтай нәтиже бар.</w:t>
      </w:r>
    </w:p>
    <w:p>
      <w:pPr>
        <w:spacing w:after="0"/>
        <w:ind w:left="0"/>
        <w:jc w:val="both"/>
      </w:pPr>
      <w:r>
        <w:rPr>
          <w:rFonts w:ascii="Times New Roman"/>
          <w:b w:val="false"/>
          <w:i w:val="false"/>
          <w:color w:val="000000"/>
          <w:sz w:val="28"/>
        </w:rPr>
        <w:t>
      Қазақ тілі, шын мәнінде, білім мен ғылымның, мәдениет пен іс жүргізудің тіліне айналуда.</w:t>
      </w:r>
    </w:p>
    <w:p>
      <w:pPr>
        <w:spacing w:after="0"/>
        <w:ind w:left="0"/>
        <w:jc w:val="both"/>
      </w:pPr>
      <w:r>
        <w:rPr>
          <w:rFonts w:ascii="Times New Roman"/>
          <w:b w:val="false"/>
          <w:i w:val="false"/>
          <w:color w:val="000000"/>
          <w:sz w:val="28"/>
        </w:rPr>
        <w:t>
      Жалпы, мемлекеттік тілді қолдану аясы кеңейіп келеді.</w:t>
      </w:r>
    </w:p>
    <w:p>
      <w:pPr>
        <w:spacing w:after="0"/>
        <w:ind w:left="0"/>
        <w:jc w:val="both"/>
      </w:pPr>
      <w:r>
        <w:rPr>
          <w:rFonts w:ascii="Times New Roman"/>
          <w:b w:val="false"/>
          <w:i w:val="false"/>
          <w:color w:val="000000"/>
          <w:sz w:val="28"/>
        </w:rPr>
        <w:t>
      Бұл – заңды құбылыс, өмірдің басты үрдісі.</w:t>
      </w:r>
    </w:p>
    <w:p>
      <w:pPr>
        <w:spacing w:after="0"/>
        <w:ind w:left="0"/>
        <w:jc w:val="both"/>
      </w:pPr>
      <w:r>
        <w:rPr>
          <w:rFonts w:ascii="Times New Roman"/>
          <w:b w:val="false"/>
          <w:i w:val="false"/>
          <w:color w:val="000000"/>
          <w:sz w:val="28"/>
        </w:rPr>
        <w:t>
      Сондықтан, қазақ тілінің өрісі тым шектеліп бара жатыр деуге негіз жоқ.</w:t>
      </w:r>
    </w:p>
    <w:p>
      <w:pPr>
        <w:spacing w:after="0"/>
        <w:ind w:left="0"/>
        <w:jc w:val="both"/>
      </w:pPr>
      <w:r>
        <w:rPr>
          <w:rFonts w:ascii="Times New Roman"/>
          <w:b w:val="false"/>
          <w:i w:val="false"/>
          <w:color w:val="000000"/>
          <w:sz w:val="28"/>
        </w:rPr>
        <w:t xml:space="preserve">
      Атазаң бойынша Қазақстанда бір ғана мемлекеттік тіл бар. Бұл – қазақ тілі. </w:t>
      </w:r>
    </w:p>
    <w:p>
      <w:pPr>
        <w:spacing w:after="0"/>
        <w:ind w:left="0"/>
        <w:jc w:val="both"/>
      </w:pPr>
      <w:r>
        <w:rPr>
          <w:rFonts w:ascii="Times New Roman"/>
          <w:b w:val="false"/>
          <w:i w:val="false"/>
          <w:color w:val="000000"/>
          <w:sz w:val="28"/>
        </w:rPr>
        <w:t xml:space="preserve">
      Орыс тілі ресми тіл мәртебесіне ие. Біздің заңнамаға сәйкес, оның қолданылуын шектеуге болмайды. </w:t>
      </w:r>
    </w:p>
    <w:p>
      <w:pPr>
        <w:spacing w:after="0"/>
        <w:ind w:left="0"/>
        <w:jc w:val="both"/>
      </w:pPr>
      <w:r>
        <w:rPr>
          <w:rFonts w:ascii="Times New Roman"/>
          <w:b w:val="false"/>
          <w:i w:val="false"/>
          <w:color w:val="000000"/>
          <w:sz w:val="28"/>
        </w:rPr>
        <w:t>
      Болашағын Отанымызбен байланыстыратын әрбір азамат қазақ тілін үйренуге ден қоюға тиіс.</w:t>
      </w:r>
    </w:p>
    <w:p>
      <w:pPr>
        <w:spacing w:after="0"/>
        <w:ind w:left="0"/>
        <w:jc w:val="both"/>
      </w:pPr>
      <w:r>
        <w:rPr>
          <w:rFonts w:ascii="Times New Roman"/>
          <w:b w:val="false"/>
          <w:i w:val="false"/>
          <w:color w:val="000000"/>
          <w:sz w:val="28"/>
        </w:rPr>
        <w:t>
      Бұл отаншылдықтың басты белгісі деуге болады.</w:t>
      </w:r>
    </w:p>
    <w:p>
      <w:pPr>
        <w:spacing w:after="0"/>
        <w:ind w:left="0"/>
        <w:jc w:val="both"/>
      </w:pPr>
      <w:r>
        <w:rPr>
          <w:rFonts w:ascii="Times New Roman"/>
          <w:b w:val="false"/>
          <w:i w:val="false"/>
          <w:color w:val="000000"/>
          <w:sz w:val="28"/>
        </w:rPr>
        <w:t>
      Жастарымыз өзге тілдерді, соның ішінде орыс тілін жетік меңгерсе, бұдан еш ұтылмайды.</w:t>
      </w:r>
    </w:p>
    <w:p>
      <w:pPr>
        <w:spacing w:after="0"/>
        <w:ind w:left="0"/>
        <w:jc w:val="both"/>
      </w:pPr>
      <w:r>
        <w:rPr>
          <w:rFonts w:ascii="Times New Roman"/>
          <w:b w:val="false"/>
          <w:i w:val="false"/>
          <w:color w:val="000000"/>
          <w:sz w:val="28"/>
        </w:rPr>
        <w:t>
      Қазақстан мен Ресей арасындағы шекара – әлемдегі ең ұзын шекара.</w:t>
      </w:r>
    </w:p>
    <w:p>
      <w:pPr>
        <w:spacing w:after="0"/>
        <w:ind w:left="0"/>
        <w:jc w:val="both"/>
      </w:pPr>
      <w:r>
        <w:rPr>
          <w:rFonts w:ascii="Times New Roman"/>
          <w:b w:val="false"/>
          <w:i w:val="false"/>
          <w:color w:val="000000"/>
          <w:sz w:val="28"/>
        </w:rPr>
        <w:t>
      Орыс тілі – Біріккен Ұлттар Ұйымындағы ресми алты тілдің бірі.</w:t>
      </w:r>
    </w:p>
    <w:p>
      <w:pPr>
        <w:spacing w:after="0"/>
        <w:ind w:left="0"/>
        <w:jc w:val="both"/>
      </w:pPr>
      <w:r>
        <w:rPr>
          <w:rFonts w:ascii="Times New Roman"/>
          <w:b w:val="false"/>
          <w:i w:val="false"/>
          <w:color w:val="000000"/>
          <w:sz w:val="28"/>
        </w:rPr>
        <w:t>
      Сондықтан, бұл мәселеге парасаттылықпен қарауымыз қажет.</w:t>
      </w:r>
    </w:p>
    <w:p>
      <w:pPr>
        <w:spacing w:after="0"/>
        <w:ind w:left="0"/>
        <w:jc w:val="both"/>
      </w:pPr>
      <w:r>
        <w:rPr>
          <w:rFonts w:ascii="Times New Roman"/>
          <w:b w:val="false"/>
          <w:i w:val="false"/>
          <w:color w:val="000000"/>
          <w:sz w:val="28"/>
        </w:rPr>
        <w:t>
      Еліміз өркениетті диалог пен өзара сыйластық мәдениетін дәріптеуі керек.</w:t>
      </w:r>
    </w:p>
    <w:p>
      <w:pPr>
        <w:spacing w:after="0"/>
        <w:ind w:left="0"/>
        <w:jc w:val="both"/>
      </w:pPr>
      <w:r>
        <w:rPr>
          <w:rFonts w:ascii="Times New Roman"/>
          <w:b w:val="false"/>
          <w:i w:val="false"/>
          <w:color w:val="000000"/>
          <w:sz w:val="28"/>
        </w:rPr>
        <w:t>
      Қазақстан халқы Ассамблеясының бұл саладағы рөлі айрықша.</w:t>
      </w:r>
    </w:p>
    <w:p>
      <w:pPr>
        <w:spacing w:after="0"/>
        <w:ind w:left="0"/>
        <w:jc w:val="both"/>
      </w:pPr>
      <w:r>
        <w:rPr>
          <w:rFonts w:ascii="Times New Roman"/>
          <w:b w:val="false"/>
          <w:i w:val="false"/>
          <w:color w:val="000000"/>
          <w:sz w:val="28"/>
        </w:rPr>
        <w:t xml:space="preserve">
      Біз Отанымыз және барлық азаматымыз үшін жауапкершілікті сезінуіміз қажет. </w:t>
      </w:r>
    </w:p>
    <w:p>
      <w:pPr>
        <w:spacing w:after="0"/>
        <w:ind w:left="0"/>
        <w:jc w:val="both"/>
      </w:pPr>
      <w:r>
        <w:rPr>
          <w:rFonts w:ascii="Times New Roman"/>
          <w:b w:val="false"/>
          <w:i w:val="false"/>
          <w:color w:val="000000"/>
          <w:sz w:val="28"/>
        </w:rPr>
        <w:t xml:space="preserve">
      Қоғамды ұйыстыру, ұлттық бірегейлікті нығайту ісінде еліміздің тарихи мұрасын және мәдени әлеуетін тиімді пайдалануға баса мән беріледі. </w:t>
      </w:r>
    </w:p>
    <w:p>
      <w:pPr>
        <w:spacing w:after="0"/>
        <w:ind w:left="0"/>
        <w:jc w:val="both"/>
      </w:pPr>
      <w:r>
        <w:rPr>
          <w:rFonts w:ascii="Times New Roman"/>
          <w:b w:val="false"/>
          <w:i w:val="false"/>
          <w:color w:val="000000"/>
          <w:sz w:val="28"/>
        </w:rPr>
        <w:t>
      Бұл орайда Қазақстанның мүмкіндіктері зор, соның ішінде өзін халықаралық аренада тиімді таныта алады.</w:t>
      </w:r>
    </w:p>
    <w:p>
      <w:pPr>
        <w:spacing w:after="0"/>
        <w:ind w:left="0"/>
        <w:jc w:val="both"/>
      </w:pPr>
      <w:r>
        <w:rPr>
          <w:rFonts w:ascii="Times New Roman"/>
          <w:b w:val="false"/>
          <w:i w:val="false"/>
          <w:color w:val="000000"/>
          <w:sz w:val="28"/>
        </w:rPr>
        <w:t xml:space="preserve">
      Дегенмен, бұл мәселеге қатысты саясатымызды қайта қарау қажет. Қазір мемлекет бюджет қаржысын оңды-солды иелене беретін белгілі бір қайраткерлердің ғана жобаларын қаржыландырып отыр. Бұл, әрине, түсініксіз жағдай. </w:t>
      </w:r>
    </w:p>
    <w:p>
      <w:pPr>
        <w:spacing w:after="0"/>
        <w:ind w:left="0"/>
        <w:jc w:val="both"/>
      </w:pPr>
      <w:r>
        <w:rPr>
          <w:rFonts w:ascii="Times New Roman"/>
          <w:b w:val="false"/>
          <w:i w:val="false"/>
          <w:color w:val="000000"/>
          <w:sz w:val="28"/>
        </w:rPr>
        <w:t xml:space="preserve">
      Жас әрі дарынды мүсіншілер, суретшілер, театр қызметкерлері, музыканттар, қаламгерлер жаңа жанр түрлерін игеріп, ұдайы ізденіс үстінде жүреді. Сөйте тұра, олар елеусіз қалып, меценаттардың көмегімен ғана күн көреді. Шын мәнінде, Қазақстан мәдениеті сол жас дарындардың арқасында жаһандық деңгейде танылып жүрген жоқ па?! </w:t>
      </w:r>
    </w:p>
    <w:p>
      <w:pPr>
        <w:spacing w:after="0"/>
        <w:ind w:left="0"/>
        <w:jc w:val="both"/>
      </w:pPr>
      <w:r>
        <w:rPr>
          <w:rFonts w:ascii="Times New Roman"/>
          <w:b w:val="false"/>
          <w:i w:val="false"/>
          <w:color w:val="000000"/>
          <w:sz w:val="28"/>
        </w:rPr>
        <w:t>
      Сондықтан Үкімет сарапшылармен бірлесіп, жыл соңына дейін жаңа мәдениетті және оның дарынды өкілдерін дәріптеуге бағытталған нақты шаралар жоспарын ұсынуға тиіс.</w:t>
      </w:r>
    </w:p>
    <w:p>
      <w:pPr>
        <w:spacing w:after="0"/>
        <w:ind w:left="0"/>
        <w:jc w:val="both"/>
      </w:pPr>
      <w:r>
        <w:rPr>
          <w:rFonts w:ascii="Times New Roman"/>
          <w:b w:val="false"/>
          <w:i w:val="false"/>
          <w:color w:val="000000"/>
          <w:sz w:val="28"/>
        </w:rPr>
        <w:t>
      Креативті индустрияны қолдау қорын құру мүмкіндігін қарастырған жөн.</w:t>
      </w:r>
    </w:p>
    <w:p>
      <w:pPr>
        <w:spacing w:after="0"/>
        <w:ind w:left="0"/>
        <w:jc w:val="both"/>
      </w:pPr>
      <w:r>
        <w:rPr>
          <w:rFonts w:ascii="Times New Roman"/>
          <w:b w:val="false"/>
          <w:i w:val="false"/>
          <w:color w:val="000000"/>
          <w:sz w:val="28"/>
        </w:rPr>
        <w:t>
      Халқымыз үшін зиялы қауымның орны қашанда ерекше.</w:t>
      </w:r>
    </w:p>
    <w:p>
      <w:pPr>
        <w:spacing w:after="0"/>
        <w:ind w:left="0"/>
        <w:jc w:val="both"/>
      </w:pPr>
      <w:r>
        <w:rPr>
          <w:rFonts w:ascii="Times New Roman"/>
          <w:b w:val="false"/>
          <w:i w:val="false"/>
          <w:color w:val="000000"/>
          <w:sz w:val="28"/>
        </w:rPr>
        <w:t>
      Ұлт тағдыры сынға түскен сәтте көзі ашық азаматтар әрдайым көш бастаған.</w:t>
      </w:r>
    </w:p>
    <w:p>
      <w:pPr>
        <w:spacing w:after="0"/>
        <w:ind w:left="0"/>
        <w:jc w:val="both"/>
      </w:pPr>
      <w:r>
        <w:rPr>
          <w:rFonts w:ascii="Times New Roman"/>
          <w:b w:val="false"/>
          <w:i w:val="false"/>
          <w:color w:val="000000"/>
          <w:sz w:val="28"/>
        </w:rPr>
        <w:t>
      Адасқанға жөн сілтеп, жастарға бағыт-бағдар берген. Ел ағалары бір ауыз сөзбен тентегін тыйып, тектісін төрге оздырған.</w:t>
      </w:r>
    </w:p>
    <w:p>
      <w:pPr>
        <w:spacing w:after="0"/>
        <w:ind w:left="0"/>
        <w:jc w:val="both"/>
      </w:pPr>
      <w:r>
        <w:rPr>
          <w:rFonts w:ascii="Times New Roman"/>
          <w:b w:val="false"/>
          <w:i w:val="false"/>
          <w:color w:val="000000"/>
          <w:sz w:val="28"/>
        </w:rPr>
        <w:t>
      Біз қанымызға сіңген осы қасиеттен айрылмауымыз керек.</w:t>
      </w:r>
    </w:p>
    <w:p>
      <w:pPr>
        <w:spacing w:after="0"/>
        <w:ind w:left="0"/>
        <w:jc w:val="both"/>
      </w:pPr>
      <w:r>
        <w:rPr>
          <w:rFonts w:ascii="Times New Roman"/>
          <w:b w:val="false"/>
          <w:i w:val="false"/>
          <w:color w:val="000000"/>
          <w:sz w:val="28"/>
        </w:rPr>
        <w:t>
      Қазір – ғаламтор дәуірі. Ондағы бей-берекет ақпарат тасқыны ұрпақтың санасын улап жатыр.</w:t>
      </w:r>
    </w:p>
    <w:p>
      <w:pPr>
        <w:spacing w:after="0"/>
        <w:ind w:left="0"/>
        <w:jc w:val="both"/>
      </w:pPr>
      <w:r>
        <w:rPr>
          <w:rFonts w:ascii="Times New Roman"/>
          <w:b w:val="false"/>
          <w:i w:val="false"/>
          <w:color w:val="000000"/>
          <w:sz w:val="28"/>
        </w:rPr>
        <w:t>
      Бір сәттік танымалдықты көксейтін тамырсыз идеялар жаппай белең алуда.</w:t>
      </w:r>
    </w:p>
    <w:p>
      <w:pPr>
        <w:spacing w:after="0"/>
        <w:ind w:left="0"/>
        <w:jc w:val="both"/>
      </w:pPr>
      <w:r>
        <w:rPr>
          <w:rFonts w:ascii="Times New Roman"/>
          <w:b w:val="false"/>
          <w:i w:val="false"/>
          <w:color w:val="000000"/>
          <w:sz w:val="28"/>
        </w:rPr>
        <w:t>
      Бұл – аса қатерлі үрдіс.</w:t>
      </w:r>
    </w:p>
    <w:p>
      <w:pPr>
        <w:spacing w:after="0"/>
        <w:ind w:left="0"/>
        <w:jc w:val="both"/>
      </w:pPr>
      <w:r>
        <w:rPr>
          <w:rFonts w:ascii="Times New Roman"/>
          <w:b w:val="false"/>
          <w:i w:val="false"/>
          <w:color w:val="000000"/>
          <w:sz w:val="28"/>
        </w:rPr>
        <w:t>
      Дәл осы кезеңде ұлт зиялыларының ұстанымы және белсенділігі айрықша маңызды.</w:t>
      </w:r>
    </w:p>
    <w:p>
      <w:pPr>
        <w:spacing w:after="0"/>
        <w:ind w:left="0"/>
        <w:jc w:val="both"/>
      </w:pPr>
      <w:r>
        <w:rPr>
          <w:rFonts w:ascii="Times New Roman"/>
          <w:b w:val="false"/>
          <w:i w:val="false"/>
          <w:color w:val="000000"/>
          <w:sz w:val="28"/>
        </w:rPr>
        <w:t>
      Зиялылардың еңбегі марапатымен емес, салиқалы сөзімен және нақты ісімен бағаланады.</w:t>
      </w:r>
    </w:p>
    <w:p>
      <w:pPr>
        <w:spacing w:after="0"/>
        <w:ind w:left="0"/>
        <w:jc w:val="both"/>
      </w:pPr>
      <w:r>
        <w:rPr>
          <w:rFonts w:ascii="Times New Roman"/>
          <w:b w:val="false"/>
          <w:i w:val="false"/>
          <w:color w:val="000000"/>
          <w:sz w:val="28"/>
        </w:rPr>
        <w:t>
      Басты міндет – жалпы адамзатқа ортақ қастерлі құндылықтарды жастардың бойына сіңіру.</w:t>
      </w:r>
    </w:p>
    <w:p>
      <w:pPr>
        <w:spacing w:after="0"/>
        <w:ind w:left="0"/>
        <w:jc w:val="both"/>
      </w:pPr>
      <w:r>
        <w:rPr>
          <w:rFonts w:ascii="Times New Roman"/>
          <w:b w:val="false"/>
          <w:i w:val="false"/>
          <w:color w:val="000000"/>
          <w:sz w:val="28"/>
        </w:rPr>
        <w:t>
      Отаншылдық, білімге құштарлық пен еңбекқорлық, бірлік пен жауапкершілік сияқты қасиеттер дәріптелуі керек.</w:t>
      </w:r>
    </w:p>
    <w:p>
      <w:pPr>
        <w:spacing w:after="0"/>
        <w:ind w:left="0"/>
        <w:jc w:val="both"/>
      </w:pPr>
      <w:r>
        <w:rPr>
          <w:rFonts w:ascii="Times New Roman"/>
          <w:b w:val="false"/>
          <w:i w:val="false"/>
          <w:color w:val="000000"/>
          <w:sz w:val="28"/>
        </w:rPr>
        <w:t>
      Сондықтан, зиялы қауымды ел болашағына әсер ететін әрбір мәселеден шет қалмауға шақырамын.</w:t>
      </w:r>
    </w:p>
    <w:p>
      <w:pPr>
        <w:spacing w:after="0"/>
        <w:ind w:left="0"/>
        <w:jc w:val="both"/>
      </w:pPr>
      <w:r>
        <w:rPr>
          <w:rFonts w:ascii="Times New Roman"/>
          <w:b w:val="false"/>
          <w:i w:val="false"/>
          <w:color w:val="000000"/>
          <w:sz w:val="28"/>
        </w:rPr>
        <w:t>
      Диалог пен азаматтық қатысу дәстүрін дамыту, ынтымақтастығымыз бен бірлігімізге негіз болатын озық құндылықтарды дәріптеу біз үшін маңызды.</w:t>
      </w:r>
    </w:p>
    <w:p>
      <w:pPr>
        <w:spacing w:after="0"/>
        <w:ind w:left="0"/>
        <w:jc w:val="both"/>
      </w:pPr>
      <w:r>
        <w:rPr>
          <w:rFonts w:ascii="Times New Roman"/>
          <w:b w:val="false"/>
          <w:i w:val="false"/>
          <w:color w:val="000000"/>
          <w:sz w:val="28"/>
        </w:rPr>
        <w:t>
      Біз бірге болсақ қана, теңдессіз елдік бірегейлігімізді нығайта аламыз.</w:t>
      </w:r>
    </w:p>
    <w:p>
      <w:pPr>
        <w:spacing w:after="0"/>
        <w:ind w:left="0"/>
        <w:jc w:val="both"/>
      </w:pPr>
      <w:r>
        <w:rPr>
          <w:rFonts w:ascii="Times New Roman"/>
          <w:b w:val="false"/>
          <w:i w:val="false"/>
          <w:color w:val="000000"/>
          <w:sz w:val="28"/>
        </w:rPr>
        <w:t>
      Тұңғыш Президентіміз Нұрсұлтан Әбішұлы Назарбаев талай рет атап өткендей, этносаралық және конфессияаралық татулық – біздің баға жетпес байлығымыз.</w:t>
      </w:r>
    </w:p>
    <w:p>
      <w:pPr>
        <w:spacing w:after="0"/>
        <w:ind w:left="0"/>
        <w:jc w:val="both"/>
      </w:pPr>
      <w:r>
        <w:rPr>
          <w:rFonts w:ascii="Times New Roman"/>
          <w:b w:val="false"/>
          <w:i w:val="false"/>
          <w:color w:val="000000"/>
          <w:sz w:val="28"/>
        </w:rPr>
        <w:t>
      Мемлекетіміздің болашағы үшін біз ішкі тұрақтылық пен жалпыұлттық бірлігімізді сақтап, нығайтуға міндеттіміз.</w:t>
      </w:r>
    </w:p>
    <w:p>
      <w:pPr>
        <w:spacing w:after="0"/>
        <w:ind w:left="0"/>
        <w:jc w:val="both"/>
      </w:pPr>
      <w:r>
        <w:rPr>
          <w:rFonts w:ascii="Times New Roman"/>
          <w:b w:val="false"/>
          <w:i w:val="false"/>
          <w:color w:val="000000"/>
          <w:sz w:val="28"/>
        </w:rPr>
        <w:t>
      Құрметті отандастар!</w:t>
      </w:r>
    </w:p>
    <w:p>
      <w:pPr>
        <w:spacing w:after="0"/>
        <w:ind w:left="0"/>
        <w:jc w:val="both"/>
      </w:pPr>
      <w:r>
        <w:rPr>
          <w:rFonts w:ascii="Times New Roman"/>
          <w:b w:val="false"/>
          <w:i w:val="false"/>
          <w:color w:val="000000"/>
          <w:sz w:val="28"/>
        </w:rPr>
        <w:t>
      Біздің жақын арадағы негізгі басымдықтарымыз – осындай.</w:t>
      </w:r>
    </w:p>
    <w:p>
      <w:pPr>
        <w:spacing w:after="0"/>
        <w:ind w:left="0"/>
        <w:jc w:val="both"/>
      </w:pPr>
      <w:r>
        <w:rPr>
          <w:rFonts w:ascii="Times New Roman"/>
          <w:b w:val="false"/>
          <w:i w:val="false"/>
          <w:color w:val="000000"/>
          <w:sz w:val="28"/>
        </w:rPr>
        <w:t xml:space="preserve">
      Қазақстанның басты байлығы – Еліміздің азаматтары. </w:t>
      </w:r>
    </w:p>
    <w:p>
      <w:pPr>
        <w:spacing w:after="0"/>
        <w:ind w:left="0"/>
        <w:jc w:val="both"/>
      </w:pPr>
      <w:r>
        <w:rPr>
          <w:rFonts w:ascii="Times New Roman"/>
          <w:b w:val="false"/>
          <w:i w:val="false"/>
          <w:color w:val="000000"/>
          <w:sz w:val="28"/>
        </w:rPr>
        <w:t>
      Сіздердің амандықтарыңыз – менің Президент қызметіндегі ең басты мақсатым әрі тілегім.</w:t>
      </w:r>
    </w:p>
    <w:p>
      <w:pPr>
        <w:spacing w:after="0"/>
        <w:ind w:left="0"/>
        <w:jc w:val="both"/>
      </w:pPr>
      <w:r>
        <w:rPr>
          <w:rFonts w:ascii="Times New Roman"/>
          <w:b w:val="false"/>
          <w:i w:val="false"/>
          <w:color w:val="000000"/>
          <w:sz w:val="28"/>
        </w:rPr>
        <w:t>
      Сондықтан, менің келесі бастамаларым, ең алдымен, халқымыздың әл-ауқатын арттыруға арналады.</w:t>
      </w:r>
    </w:p>
    <w:p>
      <w:pPr>
        <w:spacing w:after="0"/>
        <w:ind w:left="0"/>
        <w:jc w:val="left"/>
      </w:pPr>
      <w:r>
        <w:rPr>
          <w:rFonts w:ascii="Times New Roman"/>
          <w:b/>
          <w:i w:val="false"/>
          <w:color w:val="000000"/>
        </w:rPr>
        <w:t xml:space="preserve"> БІРІНШІ БАСТАМА</w:t>
      </w:r>
    </w:p>
    <w:p>
      <w:pPr>
        <w:spacing w:after="0"/>
        <w:ind w:left="0"/>
        <w:jc w:val="both"/>
      </w:pPr>
      <w:r>
        <w:rPr>
          <w:rFonts w:ascii="Times New Roman"/>
          <w:b w:val="false"/>
          <w:i w:val="false"/>
          <w:color w:val="000000"/>
          <w:sz w:val="28"/>
        </w:rPr>
        <w:t>
      Ең төменгі жалақы деңгейін қайта қарайтын кез келді деп санаймын.</w:t>
      </w:r>
    </w:p>
    <w:p>
      <w:pPr>
        <w:spacing w:after="0"/>
        <w:ind w:left="0"/>
        <w:jc w:val="both"/>
      </w:pPr>
      <w:r>
        <w:rPr>
          <w:rFonts w:ascii="Times New Roman"/>
          <w:b w:val="false"/>
          <w:i w:val="false"/>
          <w:color w:val="000000"/>
          <w:sz w:val="28"/>
        </w:rPr>
        <w:t>
      Бұл – бір жағынан аса маңызды макроиндикатор болса, екінші жағынан – әркімге түсінікті көрсеткіш.</w:t>
      </w:r>
    </w:p>
    <w:p>
      <w:pPr>
        <w:spacing w:after="0"/>
        <w:ind w:left="0"/>
        <w:jc w:val="both"/>
      </w:pPr>
      <w:r>
        <w:rPr>
          <w:rFonts w:ascii="Times New Roman"/>
          <w:b w:val="false"/>
          <w:i w:val="false"/>
          <w:color w:val="000000"/>
          <w:sz w:val="28"/>
        </w:rPr>
        <w:t>
      Бізде ең төменгі жалақы мөлшері 2018 жылдан бері өскен жоқ.</w:t>
      </w:r>
    </w:p>
    <w:p>
      <w:pPr>
        <w:spacing w:after="0"/>
        <w:ind w:left="0"/>
        <w:jc w:val="both"/>
      </w:pPr>
      <w:r>
        <w:rPr>
          <w:rFonts w:ascii="Times New Roman"/>
          <w:b w:val="false"/>
          <w:i w:val="false"/>
          <w:color w:val="000000"/>
          <w:sz w:val="28"/>
        </w:rPr>
        <w:t>
      Қоронавирусқа байланысты әлемдік дағдарыс тұрғындардың табысына кері әсер етті. Оның үстіне Қазақстан ең төменгі жалақы деңгейі бойынша ТМД-ның бірқатар елдерінен артта қалып қойды.</w:t>
      </w:r>
    </w:p>
    <w:p>
      <w:pPr>
        <w:spacing w:after="0"/>
        <w:ind w:left="0"/>
        <w:jc w:val="both"/>
      </w:pPr>
      <w:r>
        <w:rPr>
          <w:rFonts w:ascii="Times New Roman"/>
          <w:b w:val="false"/>
          <w:i w:val="false"/>
          <w:color w:val="000000"/>
          <w:sz w:val="28"/>
        </w:rPr>
        <w:t xml:space="preserve">
      Сондықтан, 2022 жылғы 1 қаңтардан бастап ең төменгі жалақыны қазіргі 42,5 мың теңгеден 60 мың теңгеге дейін көтеру туралы шешім қабылдадым. </w:t>
      </w:r>
    </w:p>
    <w:p>
      <w:pPr>
        <w:spacing w:after="0"/>
        <w:ind w:left="0"/>
        <w:jc w:val="both"/>
      </w:pPr>
      <w:r>
        <w:rPr>
          <w:rFonts w:ascii="Times New Roman"/>
          <w:b w:val="false"/>
          <w:i w:val="false"/>
          <w:color w:val="000000"/>
          <w:sz w:val="28"/>
        </w:rPr>
        <w:t>
      Бұл шара бір миллионнан астам адамға тікелей, ал бүкіл еңбеккерлерге жанама әсер етеді.</w:t>
      </w:r>
    </w:p>
    <w:p>
      <w:pPr>
        <w:spacing w:after="0"/>
        <w:ind w:left="0"/>
        <w:jc w:val="both"/>
      </w:pPr>
      <w:r>
        <w:rPr>
          <w:rFonts w:ascii="Times New Roman"/>
          <w:b w:val="false"/>
          <w:i w:val="false"/>
          <w:color w:val="000000"/>
          <w:sz w:val="28"/>
        </w:rPr>
        <w:t>
      Сонымен бірге, көлемі бүгінде жария етіліп жүрген жалақының 30, тіпті кейде 40 пайызына дейін жететін "көлеңкелі" еңбекақы қорын азайтады.</w:t>
      </w:r>
    </w:p>
    <w:p>
      <w:pPr>
        <w:spacing w:after="0"/>
        <w:ind w:left="0"/>
        <w:jc w:val="both"/>
      </w:pPr>
      <w:r>
        <w:rPr>
          <w:rFonts w:ascii="Times New Roman"/>
          <w:b w:val="false"/>
          <w:i w:val="false"/>
          <w:color w:val="000000"/>
          <w:sz w:val="28"/>
        </w:rPr>
        <w:t xml:space="preserve">
      Ең төменгі жалақы мөлшерін көбейту ішкі тұтынуды өсіріп, экономикаға оң әсер етеді. Сарапшылардың бағалауы бойынша, бұл Ішкі жалпы өнімді 1,5 пайызға арттырады. </w:t>
      </w:r>
    </w:p>
    <w:p>
      <w:pPr>
        <w:spacing w:after="0"/>
        <w:ind w:left="0"/>
        <w:jc w:val="both"/>
      </w:pPr>
      <w:r>
        <w:rPr>
          <w:rFonts w:ascii="Times New Roman"/>
          <w:b w:val="false"/>
          <w:i w:val="false"/>
          <w:color w:val="000000"/>
          <w:sz w:val="28"/>
        </w:rPr>
        <w:t>
      Бұдан былай ең төменгі жалақыны салықтық, әлеуметтік және басқа да салаларда есептік көрсеткіш ретінде орынсыз пайдалануды қою керек.</w:t>
      </w:r>
    </w:p>
    <w:p>
      <w:pPr>
        <w:spacing w:after="0"/>
        <w:ind w:left="0"/>
        <w:jc w:val="both"/>
      </w:pPr>
      <w:r>
        <w:rPr>
          <w:rFonts w:ascii="Times New Roman"/>
          <w:b w:val="false"/>
          <w:i w:val="false"/>
          <w:color w:val="000000"/>
          <w:sz w:val="28"/>
        </w:rPr>
        <w:t xml:space="preserve">
      Үкімет пен Парламенттен жыл соңына дейін қажетті өзгерістерді заңнамаға енгізіп, оның келесі жылы қаңтар айында күшіне енуін қамтамасыз етуді сұраймын. </w:t>
      </w:r>
    </w:p>
    <w:p>
      <w:pPr>
        <w:spacing w:after="0"/>
        <w:ind w:left="0"/>
        <w:jc w:val="left"/>
      </w:pPr>
      <w:r>
        <w:rPr>
          <w:rFonts w:ascii="Times New Roman"/>
          <w:b/>
          <w:i w:val="false"/>
          <w:color w:val="000000"/>
        </w:rPr>
        <w:t xml:space="preserve"> ЕКІНШІ БАСТАМА</w:t>
      </w:r>
    </w:p>
    <w:p>
      <w:pPr>
        <w:spacing w:after="0"/>
        <w:ind w:left="0"/>
        <w:jc w:val="both"/>
      </w:pPr>
      <w:r>
        <w:rPr>
          <w:rFonts w:ascii="Times New Roman"/>
          <w:b w:val="false"/>
          <w:i w:val="false"/>
          <w:color w:val="000000"/>
          <w:sz w:val="28"/>
        </w:rPr>
        <w:t>
      Қазақстанда 6,5 миллионнан астам адам жалданып жұмыс істейді. Мұны өздеріңіз жақсы білесіздер. Олардың негізгі табыс көзі – жалақы.</w:t>
      </w:r>
    </w:p>
    <w:p>
      <w:pPr>
        <w:spacing w:after="0"/>
        <w:ind w:left="0"/>
        <w:jc w:val="both"/>
      </w:pPr>
      <w:r>
        <w:rPr>
          <w:rFonts w:ascii="Times New Roman"/>
          <w:b w:val="false"/>
          <w:i w:val="false"/>
          <w:color w:val="000000"/>
          <w:sz w:val="28"/>
        </w:rPr>
        <w:t>
      Бұл ретте, еңбекақы төлеу қорының өсімі соңғы 10 жылда кәсіпорын иелері табысының өсімінен 60 пайызға жуық қалып қойды. Осыған байланысты Үкімет бизнесті өз жұмысшыларының жалақысын көбейтуге ынталандыратын "ұтымды" шаралар әзірлейді.</w:t>
      </w:r>
    </w:p>
    <w:p>
      <w:pPr>
        <w:spacing w:after="0"/>
        <w:ind w:left="0"/>
        <w:jc w:val="both"/>
      </w:pPr>
      <w:r>
        <w:rPr>
          <w:rFonts w:ascii="Times New Roman"/>
          <w:b w:val="false"/>
          <w:i w:val="false"/>
          <w:color w:val="000000"/>
          <w:sz w:val="28"/>
        </w:rPr>
        <w:t xml:space="preserve">
      Қызметкерлерінің еңбекақысын көбейткен жұмыс берушілерге реттелмелі сатып алу жүйесі аясында жеңілдіктер беріледі. Сондай-ақ, оларға мемлекет тарапынан белсенді қолдау көрсетілетін болады. </w:t>
      </w:r>
    </w:p>
    <w:p>
      <w:pPr>
        <w:spacing w:after="0"/>
        <w:ind w:left="0"/>
        <w:jc w:val="left"/>
      </w:pPr>
      <w:r>
        <w:rPr>
          <w:rFonts w:ascii="Times New Roman"/>
          <w:b/>
          <w:i w:val="false"/>
          <w:color w:val="000000"/>
        </w:rPr>
        <w:t xml:space="preserve"> ҮШІНШІ БАСТАМА</w:t>
      </w:r>
    </w:p>
    <w:p>
      <w:pPr>
        <w:spacing w:after="0"/>
        <w:ind w:left="0"/>
        <w:jc w:val="both"/>
      </w:pPr>
      <w:r>
        <w:rPr>
          <w:rFonts w:ascii="Times New Roman"/>
          <w:b w:val="false"/>
          <w:i w:val="false"/>
          <w:color w:val="000000"/>
          <w:sz w:val="28"/>
        </w:rPr>
        <w:t>
      Еңбекақы төлеу қорына түсетін салмақтың өзі барынша түсінікті әрі қарапайым болуы қажет.</w:t>
      </w:r>
    </w:p>
    <w:p>
      <w:pPr>
        <w:spacing w:after="0"/>
        <w:ind w:left="0"/>
        <w:jc w:val="both"/>
      </w:pPr>
      <w:r>
        <w:rPr>
          <w:rFonts w:ascii="Times New Roman"/>
          <w:b w:val="false"/>
          <w:i w:val="false"/>
          <w:color w:val="000000"/>
          <w:sz w:val="28"/>
        </w:rPr>
        <w:t>
      Бұл, әсіресе, микро және шағын кәсіпкерлік саласында қатты сезіледі.</w:t>
      </w:r>
    </w:p>
    <w:p>
      <w:pPr>
        <w:spacing w:after="0"/>
        <w:ind w:left="0"/>
        <w:jc w:val="both"/>
      </w:pPr>
      <w:r>
        <w:rPr>
          <w:rFonts w:ascii="Times New Roman"/>
          <w:b w:val="false"/>
          <w:i w:val="false"/>
          <w:color w:val="000000"/>
          <w:sz w:val="28"/>
        </w:rPr>
        <w:t>
      Мұндай бизнес үшін жиынтық салмақты 34 пайыздан 25 пайызға төмендете отырып, еңбекақы төлеу қорынан бірыңғай төлем енгізуді ұсынамын.</w:t>
      </w:r>
    </w:p>
    <w:p>
      <w:pPr>
        <w:spacing w:after="0"/>
        <w:ind w:left="0"/>
        <w:jc w:val="both"/>
      </w:pPr>
      <w:r>
        <w:rPr>
          <w:rFonts w:ascii="Times New Roman"/>
          <w:b w:val="false"/>
          <w:i w:val="false"/>
          <w:color w:val="000000"/>
          <w:sz w:val="28"/>
        </w:rPr>
        <w:t xml:space="preserve">
      Бұл шара бизнесті мыңдаған қызметкерін "көлеңкеден шығаруға" ынталандырады. Сонда олар зейнетақы жүйесінің, әлеуметтік және медициналық сақтандыру жүйесінің толық қатысушысына айналады. </w:t>
      </w:r>
    </w:p>
    <w:p>
      <w:pPr>
        <w:spacing w:after="0"/>
        <w:ind w:left="0"/>
        <w:jc w:val="both"/>
      </w:pPr>
      <w:r>
        <w:rPr>
          <w:rFonts w:ascii="Times New Roman"/>
          <w:b w:val="false"/>
          <w:i w:val="false"/>
          <w:color w:val="000000"/>
          <w:sz w:val="28"/>
        </w:rPr>
        <w:t xml:space="preserve">
      Бұл мәселеде науқаншылдыққа жол беруге болмайды. Бизнестің жұмысында іркілістер мен шығындар болмауы үшін тиісті төлем жүйесін даярлау қажет. Жаңа жүйе 2023 жылғы 1 қаңтардан бастап жұмыс істей бастауға тиіс. </w:t>
      </w:r>
    </w:p>
    <w:p>
      <w:pPr>
        <w:spacing w:after="0"/>
        <w:ind w:left="0"/>
        <w:jc w:val="left"/>
      </w:pPr>
      <w:r>
        <w:rPr>
          <w:rFonts w:ascii="Times New Roman"/>
          <w:b/>
          <w:i w:val="false"/>
          <w:color w:val="000000"/>
        </w:rPr>
        <w:t xml:space="preserve"> ТӨРТІНШІ БАСТАМА</w:t>
      </w:r>
    </w:p>
    <w:p>
      <w:pPr>
        <w:spacing w:after="0"/>
        <w:ind w:left="0"/>
        <w:jc w:val="both"/>
      </w:pPr>
      <w:r>
        <w:rPr>
          <w:rFonts w:ascii="Times New Roman"/>
          <w:b w:val="false"/>
          <w:i w:val="false"/>
          <w:color w:val="000000"/>
          <w:sz w:val="28"/>
        </w:rPr>
        <w:t>
      2020 жылдан бастап 600 мыңнан астам педагог пен дәрігердің, әлеуметтік сала қызметкерінің жалақысы өсті.</w:t>
      </w:r>
    </w:p>
    <w:p>
      <w:pPr>
        <w:spacing w:after="0"/>
        <w:ind w:left="0"/>
        <w:jc w:val="both"/>
      </w:pPr>
      <w:r>
        <w:rPr>
          <w:rFonts w:ascii="Times New Roman"/>
          <w:b w:val="false"/>
          <w:i w:val="false"/>
          <w:color w:val="000000"/>
          <w:sz w:val="28"/>
        </w:rPr>
        <w:t>
      Бірақ, бюджеттен қаржыланатын өзге сала азаматтары бұдан тыс қалды.</w:t>
      </w:r>
    </w:p>
    <w:p>
      <w:pPr>
        <w:spacing w:after="0"/>
        <w:ind w:left="0"/>
        <w:jc w:val="both"/>
      </w:pPr>
      <w:r>
        <w:rPr>
          <w:rFonts w:ascii="Times New Roman"/>
          <w:b w:val="false"/>
          <w:i w:val="false"/>
          <w:color w:val="000000"/>
          <w:sz w:val="28"/>
        </w:rPr>
        <w:t>
      Бұлар – мәдениет қызметкерлері, мұрағатшылар, кітапханашылар, техникалық қызметкерлер, қорықшылар, көлік жүргізушілер және басқалар.</w:t>
      </w:r>
    </w:p>
    <w:p>
      <w:pPr>
        <w:spacing w:after="0"/>
        <w:ind w:left="0"/>
        <w:jc w:val="both"/>
      </w:pPr>
      <w:r>
        <w:rPr>
          <w:rFonts w:ascii="Times New Roman"/>
          <w:b w:val="false"/>
          <w:i w:val="false"/>
          <w:color w:val="000000"/>
          <w:sz w:val="28"/>
        </w:rPr>
        <w:t>
      Сондықтан 2022 жылдан 2025 жылға дейін мемлекет осы санаттағы азаматтық қызметкерлердің жалақысын жыл сайын орта есеппен 20 пайызға өсіретін болады.</w:t>
      </w:r>
    </w:p>
    <w:p>
      <w:pPr>
        <w:spacing w:after="0"/>
        <w:ind w:left="0"/>
        <w:jc w:val="both"/>
      </w:pPr>
      <w:r>
        <w:rPr>
          <w:rFonts w:ascii="Times New Roman"/>
          <w:b w:val="false"/>
          <w:i w:val="false"/>
          <w:color w:val="000000"/>
          <w:sz w:val="28"/>
        </w:rPr>
        <w:t>
      Тұтастай алғанда, тағы 600 мың отандасымыз бұл бастаманың игілігін көреді.</w:t>
      </w:r>
    </w:p>
    <w:p>
      <w:pPr>
        <w:spacing w:after="0"/>
        <w:ind w:left="0"/>
        <w:jc w:val="left"/>
      </w:pPr>
      <w:r>
        <w:rPr>
          <w:rFonts w:ascii="Times New Roman"/>
          <w:b/>
          <w:i w:val="false"/>
          <w:color w:val="000000"/>
        </w:rPr>
        <w:t xml:space="preserve"> БЕСІНШІ БАСТАМА</w:t>
      </w:r>
    </w:p>
    <w:p>
      <w:pPr>
        <w:spacing w:after="0"/>
        <w:ind w:left="0"/>
        <w:jc w:val="both"/>
      </w:pPr>
      <w:r>
        <w:rPr>
          <w:rFonts w:ascii="Times New Roman"/>
          <w:b w:val="false"/>
          <w:i w:val="false"/>
          <w:color w:val="000000"/>
          <w:sz w:val="28"/>
        </w:rPr>
        <w:t>
      Тұрғын үй азаматтарымыз үшін – қашанда басты мәселе.</w:t>
      </w:r>
    </w:p>
    <w:p>
      <w:pPr>
        <w:spacing w:after="0"/>
        <w:ind w:left="0"/>
        <w:jc w:val="both"/>
      </w:pPr>
      <w:r>
        <w:rPr>
          <w:rFonts w:ascii="Times New Roman"/>
          <w:b w:val="false"/>
          <w:i w:val="false"/>
          <w:color w:val="000000"/>
          <w:sz w:val="28"/>
        </w:rPr>
        <w:t>
      "Баспана хит" және "7-20-25" сияқты тұрғын үй бағдарламаларының мерзімі таяу арада аяқталады.</w:t>
      </w:r>
    </w:p>
    <w:p>
      <w:pPr>
        <w:spacing w:after="0"/>
        <w:ind w:left="0"/>
        <w:jc w:val="both"/>
      </w:pPr>
      <w:r>
        <w:rPr>
          <w:rFonts w:ascii="Times New Roman"/>
          <w:b w:val="false"/>
          <w:i w:val="false"/>
          <w:color w:val="000000"/>
          <w:sz w:val="28"/>
        </w:rPr>
        <w:t>
      Сонымен қатар, нарықтық ипотека ставкасы әлі де жоғары және жұрттың бәріне бірдей қолжетімді емес.</w:t>
      </w:r>
    </w:p>
    <w:p>
      <w:pPr>
        <w:spacing w:after="0"/>
        <w:ind w:left="0"/>
        <w:jc w:val="both"/>
      </w:pPr>
      <w:r>
        <w:rPr>
          <w:rFonts w:ascii="Times New Roman"/>
          <w:b w:val="false"/>
          <w:i w:val="false"/>
          <w:color w:val="000000"/>
          <w:sz w:val="28"/>
        </w:rPr>
        <w:t>
      Осыған орай, бірыңғай тұрғын үй бағдарламасы әзірленетін болады.</w:t>
      </w:r>
    </w:p>
    <w:p>
      <w:pPr>
        <w:spacing w:after="0"/>
        <w:ind w:left="0"/>
        <w:jc w:val="both"/>
      </w:pPr>
      <w:r>
        <w:rPr>
          <w:rFonts w:ascii="Times New Roman"/>
          <w:b w:val="false"/>
          <w:i w:val="false"/>
          <w:color w:val="000000"/>
          <w:sz w:val="28"/>
        </w:rPr>
        <w:t xml:space="preserve">
      Ұлттық даму институтына айналатын "Отбасы банкі" оның әкімшісі болып белгіленеді. </w:t>
      </w:r>
    </w:p>
    <w:p>
      <w:pPr>
        <w:spacing w:after="0"/>
        <w:ind w:left="0"/>
        <w:jc w:val="both"/>
      </w:pPr>
      <w:r>
        <w:rPr>
          <w:rFonts w:ascii="Times New Roman"/>
          <w:b w:val="false"/>
          <w:i w:val="false"/>
          <w:color w:val="000000"/>
          <w:sz w:val="28"/>
        </w:rPr>
        <w:t>
      Банк алдында "бір терезе қағидаты" бойынша есеп жүргізіп, азаматтарға тұрғын үй бөлу міндеті тұр.</w:t>
      </w:r>
    </w:p>
    <w:p>
      <w:pPr>
        <w:spacing w:after="0"/>
        <w:ind w:left="0"/>
        <w:jc w:val="both"/>
      </w:pPr>
      <w:r>
        <w:rPr>
          <w:rFonts w:ascii="Times New Roman"/>
          <w:b w:val="false"/>
          <w:i w:val="false"/>
          <w:color w:val="000000"/>
          <w:sz w:val="28"/>
        </w:rPr>
        <w:t xml:space="preserve">
      Мен бұған дейін зейнетақы жинағын мерзімінен бұрын пайдалану туралы бастаманың оң әсері туралы айттым. </w:t>
      </w:r>
    </w:p>
    <w:p>
      <w:pPr>
        <w:spacing w:after="0"/>
        <w:ind w:left="0"/>
        <w:jc w:val="both"/>
      </w:pPr>
      <w:r>
        <w:rPr>
          <w:rFonts w:ascii="Times New Roman"/>
          <w:b w:val="false"/>
          <w:i w:val="false"/>
          <w:color w:val="000000"/>
          <w:sz w:val="28"/>
        </w:rPr>
        <w:t>
      Сондай-ақ, бұл қадам адамдардың жұмыс берушілерден еңбекақыны ашық төлеуді талап етуіне жол ашты.</w:t>
      </w:r>
    </w:p>
    <w:p>
      <w:pPr>
        <w:spacing w:after="0"/>
        <w:ind w:left="0"/>
        <w:jc w:val="both"/>
      </w:pPr>
      <w:r>
        <w:rPr>
          <w:rFonts w:ascii="Times New Roman"/>
          <w:b w:val="false"/>
          <w:i w:val="false"/>
          <w:color w:val="000000"/>
          <w:sz w:val="28"/>
        </w:rPr>
        <w:t>
      Осы үрдісті қолдау үшін зейнетақы жинағының жеткілікті мөлшерінің шегінен асатын бөлігін тұрғын-үй сатып алу мақсатында "Отбасы банкіндегі" есепшотқа аударуға рұқсат беру қажет деп санаймын.</w:t>
      </w:r>
    </w:p>
    <w:p>
      <w:pPr>
        <w:spacing w:after="0"/>
        <w:ind w:left="0"/>
        <w:jc w:val="both"/>
      </w:pPr>
      <w:r>
        <w:rPr>
          <w:rFonts w:ascii="Times New Roman"/>
          <w:b w:val="false"/>
          <w:i w:val="false"/>
          <w:color w:val="000000"/>
          <w:sz w:val="28"/>
        </w:rPr>
        <w:t>
      Сонымен қатар, бұл қадам жұрттың қаражат жинауды және оны сауатты жұмсауды дағдыға айналдыруына мүмкіндік береді.</w:t>
      </w:r>
    </w:p>
    <w:p>
      <w:pPr>
        <w:spacing w:after="0"/>
        <w:ind w:left="0"/>
        <w:jc w:val="left"/>
      </w:pPr>
      <w:r>
        <w:rPr>
          <w:rFonts w:ascii="Times New Roman"/>
          <w:b/>
          <w:i w:val="false"/>
          <w:color w:val="000000"/>
        </w:rPr>
        <w:t xml:space="preserve"> Құрметті депутаттар!</w:t>
      </w:r>
    </w:p>
    <w:p>
      <w:pPr>
        <w:spacing w:after="0"/>
        <w:ind w:left="0"/>
        <w:jc w:val="both"/>
      </w:pPr>
      <w:r>
        <w:rPr>
          <w:rFonts w:ascii="Times New Roman"/>
          <w:b w:val="false"/>
          <w:i w:val="false"/>
          <w:color w:val="000000"/>
          <w:sz w:val="28"/>
        </w:rPr>
        <w:t>
      Жетінші шақырылымдағы Парламент өзінің бірінші сессиясында 63 заң қабылдады.</w:t>
      </w:r>
    </w:p>
    <w:p>
      <w:pPr>
        <w:spacing w:after="0"/>
        <w:ind w:left="0"/>
        <w:jc w:val="both"/>
      </w:pPr>
      <w:r>
        <w:rPr>
          <w:rFonts w:ascii="Times New Roman"/>
          <w:b w:val="false"/>
          <w:i w:val="false"/>
          <w:color w:val="000000"/>
          <w:sz w:val="28"/>
        </w:rPr>
        <w:t>
      Қос палата бірлесіп, елімізде жүйелі өзгерістер мен реформалар жасауға қажетті заңнамалық негіз қалыптастырды.</w:t>
      </w:r>
    </w:p>
    <w:p>
      <w:pPr>
        <w:spacing w:after="0"/>
        <w:ind w:left="0"/>
        <w:jc w:val="both"/>
      </w:pPr>
      <w:r>
        <w:rPr>
          <w:rFonts w:ascii="Times New Roman"/>
          <w:b w:val="false"/>
          <w:i w:val="false"/>
          <w:color w:val="000000"/>
          <w:sz w:val="28"/>
        </w:rPr>
        <w:t>
      Бүгін Парламенттің кезекті сессиясы басталмақ.</w:t>
      </w:r>
    </w:p>
    <w:p>
      <w:pPr>
        <w:spacing w:after="0"/>
        <w:ind w:left="0"/>
        <w:jc w:val="both"/>
      </w:pPr>
      <w:r>
        <w:rPr>
          <w:rFonts w:ascii="Times New Roman"/>
          <w:b w:val="false"/>
          <w:i w:val="false"/>
          <w:color w:val="000000"/>
          <w:sz w:val="28"/>
        </w:rPr>
        <w:t>
      Алдымызда көптеген маңызды міндет тұр.</w:t>
      </w:r>
    </w:p>
    <w:p>
      <w:pPr>
        <w:spacing w:after="0"/>
        <w:ind w:left="0"/>
        <w:jc w:val="both"/>
      </w:pPr>
      <w:r>
        <w:rPr>
          <w:rFonts w:ascii="Times New Roman"/>
          <w:b w:val="false"/>
          <w:i w:val="false"/>
          <w:color w:val="000000"/>
          <w:sz w:val="28"/>
        </w:rPr>
        <w:t xml:space="preserve">
      Әрбір заң жобасының қыр-сырына терең үңіліп, оны сапалы дайындау керек. </w:t>
      </w:r>
    </w:p>
    <w:p>
      <w:pPr>
        <w:spacing w:after="0"/>
        <w:ind w:left="0"/>
        <w:jc w:val="both"/>
      </w:pPr>
      <w:r>
        <w:rPr>
          <w:rFonts w:ascii="Times New Roman"/>
          <w:b w:val="false"/>
          <w:i w:val="false"/>
          <w:color w:val="000000"/>
          <w:sz w:val="28"/>
        </w:rPr>
        <w:t>
      Сіздер халықтың мүддесін қорғау үшін әрдайым табандылық танытуға тиіссіздер.</w:t>
      </w:r>
    </w:p>
    <w:p>
      <w:pPr>
        <w:spacing w:after="0"/>
        <w:ind w:left="0"/>
        <w:jc w:val="both"/>
      </w:pPr>
      <w:r>
        <w:rPr>
          <w:rFonts w:ascii="Times New Roman"/>
          <w:b w:val="false"/>
          <w:i w:val="false"/>
          <w:color w:val="000000"/>
          <w:sz w:val="28"/>
        </w:rPr>
        <w:t>
      Әрбір шешім елдің сұранысын да, мемлекеттің мүмкіндігін де ескере отырып қабылдануы қажет.</w:t>
      </w:r>
    </w:p>
    <w:p>
      <w:pPr>
        <w:spacing w:after="0"/>
        <w:ind w:left="0"/>
        <w:jc w:val="both"/>
      </w:pPr>
      <w:r>
        <w:rPr>
          <w:rFonts w:ascii="Times New Roman"/>
          <w:b w:val="false"/>
          <w:i w:val="false"/>
          <w:color w:val="000000"/>
          <w:sz w:val="28"/>
        </w:rPr>
        <w:t>
      Осы жауапты жұмыста сіздерге сәттілік тілеймін!</w:t>
      </w:r>
    </w:p>
    <w:p>
      <w:pPr>
        <w:spacing w:after="0"/>
        <w:ind w:left="0"/>
        <w:jc w:val="left"/>
      </w:pPr>
      <w:r>
        <w:rPr>
          <w:rFonts w:ascii="Times New Roman"/>
          <w:b/>
          <w:i w:val="false"/>
          <w:color w:val="000000"/>
        </w:rPr>
        <w:t xml:space="preserve"> Қымбатты отандастар!</w:t>
      </w:r>
    </w:p>
    <w:p>
      <w:pPr>
        <w:spacing w:after="0"/>
        <w:ind w:left="0"/>
        <w:jc w:val="both"/>
      </w:pPr>
      <w:r>
        <w:rPr>
          <w:rFonts w:ascii="Times New Roman"/>
          <w:b w:val="false"/>
          <w:i w:val="false"/>
          <w:color w:val="000000"/>
          <w:sz w:val="28"/>
        </w:rPr>
        <w:t>
      Біздің бағытымыз – белгілі, мақсатымыз – айқын.</w:t>
      </w:r>
    </w:p>
    <w:p>
      <w:pPr>
        <w:spacing w:after="0"/>
        <w:ind w:left="0"/>
        <w:jc w:val="both"/>
      </w:pPr>
      <w:r>
        <w:rPr>
          <w:rFonts w:ascii="Times New Roman"/>
          <w:b w:val="false"/>
          <w:i w:val="false"/>
          <w:color w:val="000000"/>
          <w:sz w:val="28"/>
        </w:rPr>
        <w:t>
      Ең бастысы, сол мақсатқа жету үшін не істеу қажеттігін жақсы білеміз.</w:t>
      </w:r>
    </w:p>
    <w:p>
      <w:pPr>
        <w:spacing w:after="0"/>
        <w:ind w:left="0"/>
        <w:jc w:val="both"/>
      </w:pPr>
      <w:r>
        <w:rPr>
          <w:rFonts w:ascii="Times New Roman"/>
          <w:b w:val="false"/>
          <w:i w:val="false"/>
          <w:color w:val="000000"/>
          <w:sz w:val="28"/>
        </w:rPr>
        <w:t>
      Нақты жоспар жасап, соны жүзеге асырып жатырмыз.</w:t>
      </w:r>
    </w:p>
    <w:p>
      <w:pPr>
        <w:spacing w:after="0"/>
        <w:ind w:left="0"/>
        <w:jc w:val="both"/>
      </w:pPr>
      <w:r>
        <w:rPr>
          <w:rFonts w:ascii="Times New Roman"/>
          <w:b w:val="false"/>
          <w:i w:val="false"/>
          <w:color w:val="000000"/>
          <w:sz w:val="28"/>
        </w:rPr>
        <w:t>
      Біз қолға алған игі бастаманың бәрін соңына дейін жеткіземіз.</w:t>
      </w:r>
    </w:p>
    <w:p>
      <w:pPr>
        <w:spacing w:after="0"/>
        <w:ind w:left="0"/>
        <w:jc w:val="both"/>
      </w:pPr>
      <w:r>
        <w:rPr>
          <w:rFonts w:ascii="Times New Roman"/>
          <w:b w:val="false"/>
          <w:i w:val="false"/>
          <w:color w:val="000000"/>
          <w:sz w:val="28"/>
        </w:rPr>
        <w:t>
      Кез-келген кедергіні еңсеріп, қиындықты жеңуге дайынбыз.</w:t>
      </w:r>
    </w:p>
    <w:p>
      <w:pPr>
        <w:spacing w:after="0"/>
        <w:ind w:left="0"/>
        <w:jc w:val="both"/>
      </w:pPr>
      <w:r>
        <w:rPr>
          <w:rFonts w:ascii="Times New Roman"/>
          <w:b w:val="false"/>
          <w:i w:val="false"/>
          <w:color w:val="000000"/>
          <w:sz w:val="28"/>
        </w:rPr>
        <w:t>
      Мен Мемлекет басшысы ретінде халық үшін барлық күш-жігерімді жұмсай беремін.</w:t>
      </w:r>
    </w:p>
    <w:p>
      <w:pPr>
        <w:spacing w:after="0"/>
        <w:ind w:left="0"/>
        <w:jc w:val="both"/>
      </w:pPr>
      <w:r>
        <w:rPr>
          <w:rFonts w:ascii="Times New Roman"/>
          <w:b w:val="false"/>
          <w:i w:val="false"/>
          <w:color w:val="000000"/>
          <w:sz w:val="28"/>
        </w:rPr>
        <w:t>
      Мемлекеттік қызметкерлер және бүкіл қоғам біртұтас ел ретінде алдымызда тұрған міндеттерді орындау үшін жұмылуға тиіс. Әйтпесе, ертең кеш қалуымыз мүмкін.</w:t>
      </w:r>
    </w:p>
    <w:p>
      <w:pPr>
        <w:spacing w:after="0"/>
        <w:ind w:left="0"/>
        <w:jc w:val="both"/>
      </w:pPr>
      <w:r>
        <w:rPr>
          <w:rFonts w:ascii="Times New Roman"/>
          <w:b w:val="false"/>
          <w:i w:val="false"/>
          <w:color w:val="000000"/>
          <w:sz w:val="28"/>
        </w:rPr>
        <w:t>
      Себебі дүние жүзіндегі ахуал құбылмалы әрі түрлі сын-қатерлерге толы.</w:t>
      </w:r>
    </w:p>
    <w:p>
      <w:pPr>
        <w:spacing w:after="0"/>
        <w:ind w:left="0"/>
        <w:jc w:val="both"/>
      </w:pPr>
      <w:r>
        <w:rPr>
          <w:rFonts w:ascii="Times New Roman"/>
          <w:b w:val="false"/>
          <w:i w:val="false"/>
          <w:color w:val="000000"/>
          <w:sz w:val="28"/>
        </w:rPr>
        <w:t xml:space="preserve">
      Меніңше Мемлекет басшысының бағдарына күмән келтіретіндер, жұмыс істеу қолынан келмейтіндер, ебін тауып орнында отыра беруді қалайтындар, Президенттің тапсырмаларын орындаудан жалтаратындар қызметтен кетуге тиіс. </w:t>
      </w:r>
    </w:p>
    <w:p>
      <w:pPr>
        <w:spacing w:after="0"/>
        <w:ind w:left="0"/>
        <w:jc w:val="both"/>
      </w:pPr>
      <w:r>
        <w:rPr>
          <w:rFonts w:ascii="Times New Roman"/>
          <w:b w:val="false"/>
          <w:i w:val="false"/>
          <w:color w:val="000000"/>
          <w:sz w:val="28"/>
        </w:rPr>
        <w:t xml:space="preserve">
      Қазір біз ел дамуының шешуші кезеңіне қадам бастық. </w:t>
      </w:r>
    </w:p>
    <w:p>
      <w:pPr>
        <w:spacing w:after="0"/>
        <w:ind w:left="0"/>
        <w:jc w:val="both"/>
      </w:pPr>
      <w:r>
        <w:rPr>
          <w:rFonts w:ascii="Times New Roman"/>
          <w:b w:val="false"/>
          <w:i w:val="false"/>
          <w:color w:val="000000"/>
          <w:sz w:val="28"/>
        </w:rPr>
        <w:t xml:space="preserve">
      Мемлекеттік аппарат біртұтас құрылым ретінде жұмыс істеуге міндетті. Солай болған жағдайда ғана біз көздеген мақсаттарымызға қол жеткіземіз. </w:t>
      </w:r>
    </w:p>
    <w:p>
      <w:pPr>
        <w:spacing w:after="0"/>
        <w:ind w:left="0"/>
        <w:jc w:val="both"/>
      </w:pPr>
      <w:r>
        <w:rPr>
          <w:rFonts w:ascii="Times New Roman"/>
          <w:b w:val="false"/>
          <w:i w:val="false"/>
          <w:color w:val="000000"/>
          <w:sz w:val="28"/>
        </w:rPr>
        <w:t>
      Мықты мемлекет болу үшін ұлттың ұйыса білуі айрықша маңызды.</w:t>
      </w:r>
    </w:p>
    <w:p>
      <w:pPr>
        <w:spacing w:after="0"/>
        <w:ind w:left="0"/>
        <w:jc w:val="both"/>
      </w:pPr>
      <w:r>
        <w:rPr>
          <w:rFonts w:ascii="Times New Roman"/>
          <w:b w:val="false"/>
          <w:i w:val="false"/>
          <w:color w:val="000000"/>
          <w:sz w:val="28"/>
        </w:rPr>
        <w:t>
      Шын мәнінде, ұйымдасқан ұтады.</w:t>
      </w:r>
    </w:p>
    <w:p>
      <w:pPr>
        <w:spacing w:after="0"/>
        <w:ind w:left="0"/>
        <w:jc w:val="both"/>
      </w:pPr>
      <w:r>
        <w:rPr>
          <w:rFonts w:ascii="Times New Roman"/>
          <w:b w:val="false"/>
          <w:i w:val="false"/>
          <w:color w:val="000000"/>
          <w:sz w:val="28"/>
        </w:rPr>
        <w:t>
      "Ынтымақ жүрген жерде ырыс бірге жүреді" деп халқымыз бекер айтпаған.</w:t>
      </w:r>
    </w:p>
    <w:p>
      <w:pPr>
        <w:spacing w:after="0"/>
        <w:ind w:left="0"/>
        <w:jc w:val="both"/>
      </w:pPr>
      <w:r>
        <w:rPr>
          <w:rFonts w:ascii="Times New Roman"/>
          <w:b w:val="false"/>
          <w:i w:val="false"/>
          <w:color w:val="000000"/>
          <w:sz w:val="28"/>
        </w:rPr>
        <w:t>
      Біздің күш-қуатымыз – берекелі бірлікте!</w:t>
      </w:r>
    </w:p>
    <w:p>
      <w:pPr>
        <w:spacing w:after="0"/>
        <w:ind w:left="0"/>
        <w:jc w:val="both"/>
      </w:pPr>
      <w:r>
        <w:rPr>
          <w:rFonts w:ascii="Times New Roman"/>
          <w:b w:val="false"/>
          <w:i w:val="false"/>
          <w:color w:val="000000"/>
          <w:sz w:val="28"/>
        </w:rPr>
        <w:t>
      Ендеше, бірлігімізді бекемдеп, ел үшін еңбек етейік!</w:t>
      </w:r>
    </w:p>
    <w:p>
      <w:pPr>
        <w:spacing w:after="0"/>
        <w:ind w:left="0"/>
        <w:jc w:val="both"/>
      </w:pPr>
      <w:r>
        <w:rPr>
          <w:rFonts w:ascii="Times New Roman"/>
          <w:b w:val="false"/>
          <w:i w:val="false"/>
          <w:color w:val="000000"/>
          <w:sz w:val="28"/>
        </w:rPr>
        <w:t>
      Қасиетті Отанымыз мәңгі жасай берсін!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