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890e" w14:textId="44b8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1999 жылғы 4 наурыздағы N 16 өкіміне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Өкімі 2002 жылғы 27 ақпан N 314. Күші жойылды - ҚР Президентінің 2006.02.01. N 56 жарлығымен.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Республикалық баспасөзде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мазмұны жариялануға тиіс 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 Президентінің "Қазақстан Республикасының Президенті жанындағы Отбасы және әйелдер істері жөніндегі ұлттық комиссияның дербес құрамын бекіту туралы" 1999 жылғы 4 наурыздағы N 16  </w:t>
      </w:r>
      <w:r>
        <w:rPr>
          <w:rFonts w:ascii="Times New Roman"/>
          <w:b w:val="false"/>
          <w:i w:val="false"/>
          <w:color w:val="000000"/>
          <w:sz w:val="28"/>
        </w:rPr>
        <w:t xml:space="preserve">өкіміне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Президентінің жанындағы Отбасы және әйелдер істері жөніндегі ұлттық комиссияның құрамына мыналар енгізілсін: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Беркімбаева              - Қазақстан Республикасының Білім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Шәмша Көпбайқызы           ғылым министрі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Ысқақова                 - "Микрокредит" үкіметтік емес ұйымы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Саида Қуанқызы             республикалық қоғамдық қорының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директоры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Қадырова                 - Қазақстан Республикасының Парламенті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Зәуре Жүсіпқызы            Мәжілісінің Әлеуметтік-мәдени даму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жөніндегі комитетінің төрайымы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Қарағұсова               - Қазақстан Республикасының Еңбек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Гүлжан Жанпейісқызы        және халықты әлеуметтік қорғау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Құл-Мұхаммед             - Қазақстан Республикасының Мәдениет,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Мұхтар Абрарұлы            ақпарат және қоғамдық келісім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министрі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Леева                    - "Казахстанская правда" республикалық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Людмила Ивановна           газеті" ашық акционерлік қоғамы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"Казинформ" қазақ ақпараттық-талдау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агенттігінің шеф-редакторы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Сиврюкова                - Қазақстанның Үкіметтік емес ұйымдары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Валентина Андреевна        конфедерациясының президенті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Темірғалиева             - "Хабар" агенттігі" жабық акционерлік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Роза Темірғалиқызы         қоғамының Астана қаласындағы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орталық бюросының директоры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құрамнан: Жаннат Жүрғалиқызы Ертілесова, Рысты Мағауияқызы Жұмабекова, Халида Хабибқызы Исмаилова, Қырымбек Елеуұлы Көшербаев, Гүлнар Ғұмарқызы Рахметова, Тамара Константиновна Рудич, Алтынбек Сәрсенбайұлы Сәрсенбаев және Гүлнар Омарбекова шығарылсын.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