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cf25" w14:textId="31ec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2002 жылғы 7 ақпандағы N 291 өкіміне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10 наурыздағы N 448 Өкімі. Күші жойылды - Қазақстан Республикасы Президентінің 2005.04.06. N 537 қаулысымен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"Президент пен Үкімет актілерінің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жинағында" жариялануға тиіс   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"Республикалық бюджет комиссиясының құрамы туралы" 2002 жылғы 7 ақпандағы N 291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N 6, 43-құжат; N 25, 258-құжат; N 40, 406-құжат; 2003 ж., N 27, 251-құжат) мынадай өзгерістер мен толықтырулар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Президентінің көрсетілген өкімімен бекітілген Республикалық бюджет комиссиясының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Әйтекенов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Медібайұлы          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жоспарлау вице-министрі,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Сәйденов          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Әнуар Ғалимоллаұлы          Банкінің Төрағасы;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"Ахметов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Даниал Кенжетайұлы          Премьер-Министрі, төраға"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деген жолдан кейін мынадай мазмұндағы 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"Марченко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Григорий Александрович      Премьер-Министрінің бірінші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орынбасары, төрағаның орынбасары"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"Есімов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Смағұлұлы          Премьер-Министрінің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Ауыл шаруашылығы министрі,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деген жолдағы "орынбасар" деген сөз "төрағаның орынбасары"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"Сұлтанов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Тұрлыханұлы           Экономика 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министрлігі бюджет саясаты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жоспарлау департаментінің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хатшы",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"Коржова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 Экономика 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бірінші вице-министрі"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"Сұлтанов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Тұрлыханұлы           Экономика 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вице-министрі, хатшы",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"Коржова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 Экономика 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вице-министрі",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"Марченко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Григорий Александрович      Ұлттық Банкінің Төрағасы"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деген жол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Комиссия құрамынан: Павлов Александр Сергеевич, Дунаев Арман Ғалиасқарұлы, Орынбаев Ербол Тұрмаханұлы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