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d161" w14:textId="639d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басқару жүйесін жетілдіруге бағытталған шараларды іске асыру жөніндегі Іс-шаралар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11 қыркүйектегі N 66 Өкімі. Күші жойылды - ҚР Президентінің 2007.01.13. N 273 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"Президент пен Үкімет актілерінің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жинағында" толық мәтіні және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баспасөзде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мазмұны жариялануға тиіс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отырған, Мемлекет басшысының 2006 жылғы 1 қыркүйекте Қазақстан Республикасы Парламентінің үшінші сайланымының үшінші сессиясында сөйлеген сөзінде айтылған мемлекеттік басқару жүйесін жетілдіруге бағытталған шараларды іске асыру жөніндегі Іс-шаралар жоспары (бұдан әрі - Жоспар)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органдардың, Қазақстан Республикасының Президентіне тікелей бағынатын және есеп беретін мемлекеттік органдардың және басқа мемлекеттік органдардың бірінші басшылары Жоспардың іс-шараларының мүлтіксіз әрі уақтылы іске асырылуын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Президентінің Әкімшілігіне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11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66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 басшысының 2006 жылғы 1 қыркүйекте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Республикасы Парламентінің үшінші сайланымының үшінші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сессиясының ашылуында сөйлеген сөзінде айтылған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мемлекеттік басқару жүйесін жетілдіруге бағытталған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шараларды іске асыру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Іс-шаралар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2806"/>
        <w:gridCol w:w="3161"/>
        <w:gridCol w:w="1963"/>
        <w:gridCol w:w="2108"/>
        <w:gridCol w:w="2375"/>
      </w:tblGrid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Міндеттер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Орындаушылар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органдардың құрылымын жетілдіру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буындылықты жою мақсатында мемлекеттік әкімшілік қызметшілердің лауазымдарын қысқарту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әкімшілік қызметшілер лауазымдарының тізілімін оңтайландыру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ЭБЖМ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Мемлекеттік органдардың штат санын қысқарту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саяси қызметшілер лауазымдарының санын қысқарту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саяси қызметшілер лауазымдарының тізілімін оңтайландыру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ЭБЖМ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2863"/>
        <w:gridCol w:w="3203"/>
        <w:gridCol w:w="1976"/>
        <w:gridCol w:w="2157"/>
        <w:gridCol w:w="2429"/>
      </w:tblGrid>
      <w:tr>
        <w:trPr>
          <w:trHeight w:val="9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қызметіне тұрақты негізде функционалдық талдау жүргізу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ЭБЖМ Әкімшілік реформа жөніндегі ведомствоаралық комиссияның (ВАК) жұмыс органы етіп белгілене отырып, тұрақты жұмыс істейтін ВАК құру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тиісті орталық және жергілікті мемлекеттік органдар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қыркүйек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қаулысы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Функционалдық талдау нәтижелері негізінде мемлекеттік органдардың функцияларын оңтайландыру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(жинақтау), орталық және жергілікті мемлекеттік органдар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қазанда есеп беру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актілер, Үкіметке және Президент Әкімшілігіне есеп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Функционалдық талдау нәтижелері негізінде мемлекеттік қызметшілердің санын оңтайландыру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(жинақтау), МҚА, орталық және жергілікті мемлекеттік органдар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қарашада есеп беру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актілер, Үкіметке және Президент Әкімшілігіне есеп
</w:t>
            </w:r>
          </w:p>
        </w:tc>
      </w:tr>
      <w:tr>
        <w:trPr>
          <w:trHeight w:val="9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қалыптастыруды қамтамасыз ететін функцияларды министрліктерге, іске асыру және бақылау функцияларын комитеттерге бекітіп беру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1.Функционалдық талдау нәтижелері бойынша қолданыстағы нормативтік құқықтық актілерге өзгерістер мен толықтырулар енгізу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орталық мемлекеттік органдар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 қарашада есеп беру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актілер, Үкіметке және Президент Әкімшілігіне есеп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Мемлекеттік саясатты қалыптастыруды қамтамасыз ететін функцияларды министрліктерге, іске асыру және бақылау функцияларын пилоттық министрліктердің комитеттеріне бекітіп беру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актілер, Үкіметке және Президент Әкімшілігіне есеп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814"/>
        <w:gridCol w:w="3142"/>
        <w:gridCol w:w="2141"/>
        <w:gridCol w:w="1929"/>
        <w:gridCol w:w="2527"/>
      </w:tblGrid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Министрліктердің, ведомстволар мен әкімдіктердің реттеуші функцияларын арттыру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шешімдерін қабылдауда министрліктердің, ведомстволар мен әкімдіктердің өкілеттіктерін кеңейту және дербестігін күшейту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(жинақтау), орталық және жергілікті мемлекеттік органдар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Үкіметтің құрамына кірмейтін агенттіктердің мәртебесі мен өкілеттіктерін, олардың мемлекеттік басқару жүйесіндегі рөлін айқындау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Үкіметтің құрамына кірмейтін агенттіктердің мәртебесі мен өкілеттіктерін, олардың мемлекеттік басқару жүйесіндегі рөлін айқындау жөніндегі ұсыныстар енгізу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мүдделі мемлекеттік органдармен бірлесіп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Әкімшілігіне ұсыныстар
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Кеңсесінің және орталық мемлекеттік органдар аппараттарының қызметін жетілдіру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Кеңсесінің және мемлекеттік органдар аппараттарының құрылымын жетілдіру жөнінде ұсыныстар енгізу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Президентінің 2006 жылғы 18 сәуірдегі өкімімен құрылған жұмыс тобы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Әкімшілігіне ұсыныстар
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Аграрлық секторда»"ҚазАгро"» холдингтік компаниясын құру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Аграрлық секторда»"ҚазАгро"»холдингтік компаниясын құру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ЭБЖМ, Қаржымині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қараша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Жарлығы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2741"/>
        <w:gridCol w:w="2982"/>
        <w:gridCol w:w="2163"/>
        <w:gridCol w:w="2036"/>
        <w:gridCol w:w="237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қызметшілердің жалақысын олардың жұмысының сапасын бағалау негізінде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 жұмысының сапасын бағалау жүйесін енгізу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 жұмысының сапасын бағалау ережелерін бекіту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ЭБЖМ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сәуір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Жарлығы
</w:t>
            </w:r>
          </w:p>
        </w:tc>
      </w:tr>
      <w:tr>
        <w:trPr>
          <w:trHeight w:val="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саяси қызметшілерге сыйлықақы беруді алып тастау және мемлекеттік органдардың қызметін рейтингтік бағалау нәтижелері негізінде жылдық бонустар төлеу жүйесін әзірлеу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саяси қызметшілерге жылдық бонустар төлеу ережелерін бекіту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ЭБЖМ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қаңтар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Жарлығы
</w:t>
            </w:r>
          </w:p>
        </w:tc>
      </w:tr>
      <w:tr>
        <w:trPr>
          <w:trHeight w:val="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қоры құрамында мемлекеттік әкімшілік қызметшілерді материалдық ынталандыру және еңбек шарттары бойынша қызметкерлерді жалдау үшін арнайы қор қалыптастыру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 материалдық ынталандыру және еңбек шарттары бойынша қызметкерлерді жалдау үшін арнайы қор қалыптастыру және оны пайдалану ережелерін бекіту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МҚА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Жарлығы
</w:t>
            </w:r>
          </w:p>
        </w:tc>
      </w:tr>
      <w:tr>
        <w:trPr>
          <w:trHeight w:val="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олардың жұмысының сапасы негізінде қазақстандық ірі жекеше компаниялармен салыстыруға келетін деңгейге дейін кезең-кезеңімен арттыру жөнінде ұсыныстар әзірлеу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кезең-кезеңімен арттыру жөнінде ұсыныстар дайындау     және     мемлекеттік қызметшілерге еңбекақы төлеудің жаңа жүйесін бекіту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МҚА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маусым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қараша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ұсыныстар Президент Жарлығы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қызмет көрсетулердің жоғары сапасына қол жеткізу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көрсетулер стандарттарын әзірлеу және енгізу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қызмет көрсетулер стандарттарын әзірлеу және енгізу жөніндегі іс-шаралар жоспарын бекіту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(жинақтау), орталық және жергілікті мемлекеттік органдар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Пилоттық министрліктерде мемлекеттік қызмет көрсетулер стандарттарын енгізу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
</w:t>
            </w:r>
          </w:p>
        </w:tc>
      </w:tr>
      <w:tr>
        <w:trPr>
          <w:trHeight w:val="9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органдарда ИСО халықаралық сапа стандарттарын кезең-кезеңімен енгізу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органдарда ИСО халықаралық сапа стандарттарын кезең-кезеңімен енгізу жөніндегі іс-шаралар жоспарын бекіту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(жинақтау), ИСМ, орталық және жергілікті мемлекеттік органдар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Пилоттық министрліктерде ИСО халықаралық сапа стандарттарын енгізе бастау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
</w:t>
            </w:r>
          </w:p>
        </w:tc>
      </w:tr>
      <w:tr>
        <w:trPr>
          <w:trHeight w:val="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Ақпараттың заңды және жеке тұлғалар үшін қолжетімділікті, мемлекеттік органдар жұмысының ашықтығы мен олардың қоғамға есептілігі принциптерін енгізу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органдар веб-сайттарын күн сайын (апта сайын) жаңарта отырып, оның міндетті және жүйелі жұмысын енгізу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(жинақтау), орталық және жергілікті мемлекеттік органдар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- 2006 жылғы желтоқсан, тұрақты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веб-сайттардың жұмысы туралы ақпарат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727"/>
        <w:gridCol w:w="3042"/>
        <w:gridCol w:w="2139"/>
        <w:gridCol w:w="2075"/>
        <w:gridCol w:w="2401"/>
      </w:tblGrid>
      <w:tr>
        <w:trPr>
          <w:trHeight w:val="9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Пилоттық министрліктерде мемлекеттік органдар веб-сайттарын күн сайын (апта сайын) жаңарта отырып, оның міндетті және жүйелі жұмысын енгізу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қараша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веб-сайттардың жұмысы туралы ақпарат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Мемлекеттік органның жұмысына қатысты барлық нормативтік құқықтық актілерді, сондай-ақ есептерді, ресми құжаттарды, баспасөз релиздерін, заң жобаларын әзірлеу кестелерін және олардың мәтіндерін, оn-lіnе режиміндегі мәтіндерді,»"Неғұрлым жиі қойылатын сұрақтар"» айдарын, кері байланыс жүйелерін веб-сайттарда міндетті түрде орналастыру және жариялау практикасын енгізу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(жинақтау), орталық және жергілікті мемлекеттік органдар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- 2006 жылғы желтоқсан, тұрақты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веб-сайттарда ақпараттың бар екендігі және оның жариялануы туралы есеп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Пилоттық министрліктерде мемлекеттік органның жұмысына қатысты     барлық    нормативтік құқықтық актілерді, сондай-ақ есептерді, ресми құжаттарды, баспасөз релиздерін, заң жобаларын әзірлеу кестелерін және олардың мәтіндерін, on-line режиміндегі мәтіндерді, "Неғұрлым жиі қойылатын сұрақтар" айдарын, кері байланыс жүйелерін веб-сайттарда міндетті түрде орналастыру және жариялау практикасын енгізу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қараша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веб-сайттарда ақпараттың бар екендігі және оның жариялануы туралы ақпарат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650"/>
        <w:gridCol w:w="3166"/>
        <w:gridCol w:w="2165"/>
        <w:gridCol w:w="2085"/>
        <w:gridCol w:w="2296"/>
      </w:tblGrid>
      <w:tr>
        <w:trPr>
          <w:trHeight w:val="9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3.»"Әкімшілік рәсімдер туралы" Қазақстан Республикасының Заңына азаматтардың    ақпарат алуға арналған кепілдіктері мен құқықтарын күшейту бөлігінде өзгерістер    мен толықтырулар енгізу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Әрбір мемлекеттік органның жанынан саll-орталықтар (салалық      белгісі бойынша анықтама бюроларын) құру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және жергілікті мемлекеттік органдар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1-тоқсан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   Әкімшілігіне бөлінген штат бірліктері, дайындаған қызметкерлері мен арнайы бөлінген телефон желілері бар саll-орталықтардың бар   екендігі   туралы ақпарат
</w:t>
            </w:r>
          </w:p>
        </w:tc>
      </w:tr>
      <w:tr>
        <w:trPr>
          <w:trHeight w:val="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  Пилоттық  министрліктерде call-орталықтар (салалық белгісі бойынша анықтама бюроларын) құру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бөлінген штат бірліктері, дайындалған қызметкерлері мен арнайы бөлінген телефон желілері бар call-орталықтардың бар екендігі туралы ақпарат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625"/>
        <w:gridCol w:w="3197"/>
        <w:gridCol w:w="2396"/>
        <w:gridCol w:w="1977"/>
        <w:gridCol w:w="2139"/>
      </w:tblGrid>
      <w:tr>
        <w:trPr>
          <w:trHeight w:val="9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мемлекеттік органның нақты мақсаттарын, міндеттерін, оларға қол жеткізу жолдарын, сондай-ақ даму перспективаларын көрсете отырып, стратегиялық даму жоспарын қабылдауы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органдарда стратегиялық жоспарлау     жүйесін енгізу, орта мерзімді және бюджеттік жоспарлаумен экономикалық жоспарлау жүйесін ықпалдастыру тұжырымдамасын әзірлеу мен жоспарын қалыптастыру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наурыз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Әрбір мемлекеттік органның стратегиялық даму жоспарын қабылдауы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және жергілікті атқарушы органдар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маусым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ведомстволық нормативтік құқықтық актілердің қабылдануы туралы ақпарат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Пилоттық министрліктерде стратегиялық даму жоспарын қабылдауы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ведомстволық нормативтік құқықтық актілердің қабылдануы туралы ақпарат
</w:t>
            </w:r>
          </w:p>
        </w:tc>
      </w:tr>
      <w:tr>
        <w:trPr>
          <w:trHeight w:val="9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бағалаудың рейтингтік жүйесін енгізу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органдардың стратегиялық мақсаттарға қол жеткізу дәрежесін, мемлекеттік қызметтер көрсету сапасын, бағдарламалық құжаттар мен басқа да көрсеткіштерді іске асырудың тиімділігін ескеретін, қызметін рейтингтік бағалау жүйесін әзірлеу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акт, Үкіметке және Президент Әкімшілігіне есеп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Пилоттық министрліктерде мемлекеттік органдардың қызметін бағалаудың рейтингтік жүйесін енгізу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есеп
</w:t>
            </w:r>
          </w:p>
        </w:tc>
      </w:tr>
      <w:tr>
        <w:trPr>
          <w:trHeight w:val="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 көрсету стандарттары сақталуына ішкі және сыртқы аудит пен оларды бақылау жүйесін құру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органдарда мемлекеттік қызметтер көрсету сапасының сақталуын бақылау үшін құрылымдық бөлімшелер құру (штат санын қосымша ұлғайтпастан)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(жинақтау), орталық және жергілікті мемлекеттік органдар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көрсетулер ұсыну стандарттарын әзірлеу мен енгізу жөніндегі іс-шаралар жоспарында айқындалған мерзімде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үшін - Үкіметке және Президент Әкімшілігіне есеп, орталық және жергілікті мемлекеттік органдар үшін - тиісті нормативтік құқықтық актілер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611"/>
        <w:gridCol w:w="3238"/>
        <w:gridCol w:w="2360"/>
        <w:gridCol w:w="2005"/>
        <w:gridCol w:w="2161"/>
      </w:tblGrid>
      <w:tr>
        <w:trPr>
          <w:trHeight w:val="9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  Пилоттық министрліктерде мемлекеттік қызметтер  көрсету сапасының сақталуын бақылау үшін құрылымдық бөлімшелер құру (штат санын қосымша ұлғайтпастан)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қаңтар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актілер, Үкіметке және Президент Әкімшілігіне есеп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2.»Қазақстан Республикасы Мемлекеттік қызмет істері агенттігінің мәселелері» туралы ҚР Президентінің Жарлығына Агенттікке мемлекеттік қызметтер көрсету стандарттарының сақталуын бақылау функцияларын беру бөлігінде өзгерістер мен толықтырулар енгізу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Жарлығы
</w:t>
            </w:r>
          </w:p>
        </w:tc>
      </w:tr>
      <w:tr>
        <w:trPr>
          <w:trHeight w:val="9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 қызметтердің  сапасын бағалау  жөнінде  халыққа үнемі әлеуметтанушылық сауал жүргізу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Мемлекеттік қызметтер көрсетудің сапасын бағалау жөнінде әлеуметтанушылық сауалдарды ұйымдастыру ережелері мен жүргізу әдістемесін әзірлеу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(жинақтау), тиісті мемлекеттік органдар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қаңтар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Мемлекеттік қызметтердің сапасын бағалау жөнінде әлеуметтанушылық сауал жүргізу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 (жинақтау), тиісті мемлекеттік органдар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сәуірден бастап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есеп
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үкіметті"» кезең-кезеңімен енгізу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Бірінші кезең - ақпараттық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АБА, орталық және жергілікті мемлекеттік органдар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508"/>
        <w:gridCol w:w="3358"/>
        <w:gridCol w:w="2430"/>
        <w:gridCol w:w="1977"/>
        <w:gridCol w:w="2061"/>
      </w:tblGrid>
      <w:tr>
        <w:trPr>
          <w:trHeight w:val="9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   Пилоттық министрліктерде ақпараттық кезеңді енгізу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қазан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Екінші кезең - интерактивтік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АБА, орталық және жергілікті мемлекеттік органдар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желтоқсан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Пилоттық министрліктерде интерактивтік кезеңді енгізу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наурыз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Үшінші кезең - транзакциялық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АБА, орталық және жергілікті мемлекеттік органдар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желтоқсан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  <w:tr>
        <w:trPr>
          <w:trHeight w:val="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Пилоттық министрліктерде транзакциялық кезеңді енгізу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желтоқсан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процесінде жаңа ұстанымдарды енгізу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Бюджеттік, өңірлік, салалық және мемлекеттік бағдарламаларды іске асыру көрсеткіштері жүйесін кезең-кезеңімен енгізу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Жекелеген мемлекеттік органдарда штат санының шегінде бюджеттік, өңірлік, салалық және мемлекеттік бағдарламаларды әзірлеу, іске асыру және бюджетті жоспарлау сатыларында олардың тиімділігін бағалау жөніндегі бөлімшелер құру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орталық және жергілікті мемлекеттік органдар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мамыр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актілер, Үкіметке және Президент Әкімшілігіне ақпарат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661"/>
        <w:gridCol w:w="3364"/>
        <w:gridCol w:w="2428"/>
        <w:gridCol w:w="1926"/>
        <w:gridCol w:w="2138"/>
      </w:tblGrid>
      <w:tr>
        <w:trPr>
          <w:trHeight w:val="2325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Пилоттық   министрліктерде штат санының шегінде бюджеттік, өңірлік, салалық және мемлекеттік бағдарламаларды әзірлеу, іске асыру және бюджетті     жоспарлау     сатыларында      олардың      тиімділігін бағалау жөніндегі бөлімшелер құру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қаңтар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актілер, Үкіметке және Президент Әкімшілігіне ақпарат
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Бюджеттік бағдарламалардың әкімшілеріне барынша дербестік беру және түпкі нәтижелерге қол жеткізу үшін олардың жауапкершілігін күшейту мақсатында бюджеттік саясатты, мемлекеттік шығыстарды бюджеттендіру тетігін жетілдіру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мамыр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Бюджеттік,  өңірлік, салалық және мемлекеттік   бағдарламаларды іске асырудың тиімділігін бағалау   көрсеткіштері   жүйесін кезең-кезеңімен енгізу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2007 - 2008 жылдар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акт, 2008 және 2009 жылғы қаңтарда Үкіметке және Президент Әкімшілігіне есеп
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Пилоттық   министрліктерде бюджеттік, өңірлік, салалық және мемлекеттік бағдарламалардың тиімділігін     бағалау жүйесін енгізу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қаңтар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540"/>
        <w:gridCol w:w="3419"/>
        <w:gridCol w:w="2543"/>
        <w:gridCol w:w="1953"/>
        <w:gridCol w:w="1977"/>
      </w:tblGrid>
      <w:tr>
        <w:trPr>
          <w:trHeight w:val="9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Әрбір мемлекеттік органның қызмет өнімділігін арттыру есебінен әкімшілік шығыстарын қысқарту тетігін практикаға енгізу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орталық және жергілікті мемлекеттік органдар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мамыр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Пилоттық министрліктерде олардың қызметінің өнімділігін арттыру есебінен әкімшілік шығыстарын қысқарту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қаңтар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ақпарат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   басшылардың жауапкершілігін күшейту және бюджет қаражатын жұмсау мен тиісті бағдарламалардың іске асырылуын бақылаудың пәрменді жүйесін құру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процесіндегі жаңа тәсілдерді ескере отырып, бірінші басшылардың жауапкершілігін күшейтумен қатар бюджет қаражатының жұмсалуын және тиісті бағдарламалардың іске асырылуын бақылау жүйесін құру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(жинақтау), Есеп комитеті, ЭБЖМ, орталық және жергілікті мемлекеттік органдар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желтоқсан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актілер, Үкіметке және Президент Әкімшілігіне ақпарат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аппараттың тұрақтылығын, тұрлаулылығын және басқарымдылығын арттыру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Статс-хатшы лауазымын орталық мемлекеттік органдарда енгізу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Статс-хатшы әкімшілік лауазымын орталық мемлекеттік органдарда енгізу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ЭБЖМ, Әділетмині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қаңтар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орталық пен өңірлер арасында ротациялау жүйесін енгізу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өткеру тәртібі туралы ережеге өзгерістер мен толықтырулар енгізу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МҚА,ЭБЖМ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наурыз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Жарлығы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2352"/>
        <w:gridCol w:w="3431"/>
        <w:gridCol w:w="2611"/>
        <w:gridCol w:w="1997"/>
        <w:gridCol w:w="1865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Сыбайлас жемқорлықты азайту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есептілігін оңайлату, оларды тексеруді қысқарту, бақылаушы  органдардың қызметін нақты регламенттеу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Шағын және   орта бизнес субъектілерінің статистика органдары, салық және кеден органдары үшін есептілігінің бірыңғай әдістеме мен жіктемелерді қамтитын бір нысанын енгізу;  есептілік нысандарының қосарлануын болдырмау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тиісті мемлекеттік органдар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1-тоқсан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Мемлекеттік органдардың бақылау және қадағалау өкілеттіктерін оңтайландыру жөнінде ұсыныстар енгізу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тиісті мемлекеттік органдар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мамыр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Пилоттық   министрліктерде бақылау және қадағалау өкілеттіктерін оңтайландыру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ЭБЖМ, Қаржымині, Әділетмині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139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реттеу нормаларын енгізу мен іске асыруда шағын және орта бизнес мүдделерін қорғау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кәсіпкерлікті дамытуды мемлекеттік реттеудің халықаралық тәжірибесін зерделеу, олардың мүдделерін қорғау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ЭБЖМ, Әділетмині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Үкіметке және Президент Әкімшілігіне ұсыныстар
</w:t>
            </w:r>
          </w:p>
        </w:tc>
      </w:tr>
      <w:tr>
        <w:trPr>
          <w:trHeight w:val="12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тән емес функциялар мен бейінді емес активтерді бәсекелес ортаға беруді аяқтау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тән емес функциялар мен бейінді    емес активтерді бәсекелес ортаға беру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 (жинақтау), орталық және жергілікті мемлекеттік органдар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362"/>
        <w:gridCol w:w="3413"/>
        <w:gridCol w:w="2625"/>
        <w:gridCol w:w="2006"/>
        <w:gridCol w:w="1891"/>
      </w:tblGrid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заңнаманы қатайту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Заңнамаға сыбайлас жемқорлық құқық бұзушылықтарын жасаған адамдардың мемлекеттік қызметке кіруіне тыйым   салу туралы өзгерістер мен толықтырулар енгізу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Әділетмині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наурыз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нормативтік құқықтық актілер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қызметтің оң имиджін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 корпусын мемлекеттік қызметті жоғары    кәсіби,    патриоттық, адал атқарудың озық үлгілерінде тәрбиелеу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     қызметтің      оң имиджін      қалыптастыру     мен нығайту    жөніндегі іс-шаралар жоспарын бекіту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МАМ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сәуір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қаулысы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Әкімшілік реформаны жалғастыру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оқыту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  қызмет академиясының базасында мемлекеттік қызметшілерді стратегиялық жоспарлауға,    бюджеттік    бағдарламалауға және сыбайлас жемқорлыққа қарсы күреске оқыту жөніндегі іс-шаралар жоспарын бекіту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МҚА, ЭБЖМ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қаулысы
</w:t>
            </w:r>
          </w:p>
        </w:tc>
      </w:tr>
      <w:tr>
        <w:trPr>
          <w:trHeight w:val="16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жүйесін және бюджет (білім беру, денсаулық сақтау, әлеуметтік қамсыздандыру) саласын жаңарту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"Әкімшілік реформа жөніндегі жұмыс тобы туралы" ҚР Президентінің 2006 жылғы 18 сәуірдегі N 46а өкіміне өзгерістер мен толықтырулар енгізу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Әкімшілігі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қыркүйек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өкімі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 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Әкімшілігі - Қазақстан Республикасы Президентінің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 комитеті - Республикалық бюджеттің атқарылуын бақылау жөніндегі есеп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ПМК - Қазақстан Республикасы Премьер-Министрінің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 - Қазақстан Республикасы Мәдениет және ақпарат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 - Қазақстан Республикасы Экономика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 - Қазақстан Республикасы Әділет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 - Қазақстан Республикасы Ақпараттандыру және байланыс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МҚА - Қазақстан Республикасы Мемлекеттік қызмет істері агенттігі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