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1a24" w14:textId="2b11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Қаржы нарығын және қаржы ұйымдарын реттеу мен қадағалау агенттiгi Басқармасындағы өкiлi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14 ақпандағы N 101 Өкімі.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Әкiмшiлiгi Басшысының орынбасары Владимир Сергеевич Школьник Қазақстан Республикасы Президентiнiң Қазақстан Республикасы Қаржы нарығын және қаржы ұйымдарын реттеу мен қадағалау агенттiгi Басқармасындағы өкiлi болып тағайындалсын, Е.Т.Орынбаев бұл мiндеттерден босатылсын.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