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6b52" w14:textId="bcf6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20 шілдедегі N 59 өкіміне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14 мамырдағы N 323 Өкімі. Күші жойылды - Қазақстан Республикасы Президентінің 2011 жылғы 7 қыркүйектегі № 150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2011.09.07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дипломаттық паспорты туралы" Қазақстан Республикасы Президентінің 1999 жылғы 20 шілдедегі N 59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өкіммен бекітілген дипломатиялық паспорт берілетін Қазақстан Республикасы лауазымды тұлғалардың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"Сырбар" Сыртқы барлау қызметінің директоры".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