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0b637" w14:textId="430b6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1999 жылғы 8 қарашадағы № 90 өкіміне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2013 жылғы 28 мамырдағы № 205 өкімі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«Қазақстан Республикасының мемлекеттік наградаларымен наградтауға ұсынудың және оларды тапсырудың тәртібі туралы нұсқаулықты, Қазақстан Республикасының мемлекеттік наградалары құжаттарының үлгілерін және Қазақстан Республикасының мемлекеттік наградалары белгілерінің сипаттамасын бекіту туралы» 1999 жылғы 8 қарашадағы № 90 </w:t>
      </w:r>
      <w:r>
        <w:rPr>
          <w:rFonts w:ascii="Times New Roman"/>
          <w:b w:val="false"/>
          <w:i w:val="false"/>
          <w:color w:val="000000"/>
          <w:sz w:val="28"/>
        </w:rPr>
        <w:t>өкіміне</w:t>
      </w:r>
      <w:r>
        <w:rPr>
          <w:rFonts w:ascii="Times New Roman"/>
          <w:b w:val="false"/>
          <w:i w:val="false"/>
          <w:color w:val="000000"/>
          <w:sz w:val="28"/>
        </w:rPr>
        <w:t xml:space="preserve"> (Қазақстан Республикасының ПҮАЖ-ы, 1999 ж., № 53, 521-құжат; 2006 ж., № 11, 101-құжат; 2007 ж., № 9, 99-құжат; 2008 ж., № 47, 525-құжат; 2010 ж., № 53, 498-құжат)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жоғарыда аталған өкіммен бекітілген Қазақстан Республикасының мемлекеттік наградалары құжаттарының үлгілерінде: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w:t>
      </w:r>
      <w:r>
        <w:rPr>
          <w:rFonts w:ascii="Times New Roman"/>
          <w:b w:val="false"/>
          <w:i w:val="false"/>
          <w:color w:val="000000"/>
          <w:sz w:val="28"/>
        </w:rPr>
        <w:t xml:space="preserve"> және </w:t>
      </w:r>
      <w:r>
        <w:rPr>
          <w:rFonts w:ascii="Times New Roman"/>
          <w:b w:val="false"/>
          <w:i w:val="false"/>
          <w:color w:val="000000"/>
          <w:sz w:val="28"/>
        </w:rPr>
        <w:t>№ 2 нысандар</w:t>
      </w:r>
      <w:r>
        <w:rPr>
          <w:rFonts w:ascii="Times New Roman"/>
          <w:b w:val="false"/>
          <w:i w:val="false"/>
          <w:color w:val="000000"/>
          <w:sz w:val="28"/>
        </w:rPr>
        <w:t xml:space="preserve"> осы өкімнің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 Әкімшілігінің Басшысы Қазақстан Республикасының мемлекеттік наградаларын және олардың құжаттарын сатып алу, есепке алу мен сақтау тәртібі туралы нұсқаулықты әзірлеп, бекітсін.».</w:t>
      </w:r>
      <w:r>
        <w:br/>
      </w:r>
      <w:r>
        <w:rPr>
          <w:rFonts w:ascii="Times New Roman"/>
          <w:b w:val="false"/>
          <w:i w:val="false"/>
          <w:color w:val="000000"/>
          <w:sz w:val="28"/>
        </w:rPr>
        <w:t>
</w:t>
      </w:r>
      <w:r>
        <w:rPr>
          <w:rFonts w:ascii="Times New Roman"/>
          <w:b w:val="false"/>
          <w:i w:val="false"/>
          <w:color w:val="000000"/>
          <w:sz w:val="28"/>
        </w:rPr>
        <w:t>
      2. Осы өкім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2013 жылғы 28 мамырдағы </w:t>
      </w:r>
      <w:r>
        <w:br/>
      </w:r>
      <w:r>
        <w:rPr>
          <w:rFonts w:ascii="Times New Roman"/>
          <w:b w:val="false"/>
          <w:i w:val="false"/>
          <w:color w:val="000000"/>
          <w:sz w:val="28"/>
        </w:rPr>
        <w:t xml:space="preserve">
№ 205 өкіміне      </w:t>
      </w:r>
      <w:r>
        <w:br/>
      </w:r>
      <w:r>
        <w:rPr>
          <w:rFonts w:ascii="Times New Roman"/>
          <w:b w:val="false"/>
          <w:i w:val="false"/>
          <w:color w:val="000000"/>
          <w:sz w:val="28"/>
        </w:rPr>
        <w:t xml:space="preserve">
ҚОСЫМША        </w:t>
      </w:r>
    </w:p>
    <w:bookmarkEnd w:id="1"/>
    <w:bookmarkStart w:name="z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1999 жылғы  </w:t>
      </w:r>
      <w:r>
        <w:br/>
      </w:r>
      <w:r>
        <w:rPr>
          <w:rFonts w:ascii="Times New Roman"/>
          <w:b w:val="false"/>
          <w:i w:val="false"/>
          <w:color w:val="000000"/>
          <w:sz w:val="28"/>
        </w:rPr>
        <w:t xml:space="preserve">
8 қарашадағы № 90 өкіміне </w:t>
      </w:r>
      <w:r>
        <w:br/>
      </w:r>
      <w:r>
        <w:rPr>
          <w:rFonts w:ascii="Times New Roman"/>
          <w:b w:val="false"/>
          <w:i w:val="false"/>
          <w:color w:val="000000"/>
          <w:sz w:val="28"/>
        </w:rPr>
        <w:t xml:space="preserve">
ҚОСЫМША         </w:t>
      </w:r>
    </w:p>
    <w:bookmarkEnd w:id="2"/>
    <w:bookmarkStart w:name="z10" w:id="3"/>
    <w:p>
      <w:pPr>
        <w:spacing w:after="0"/>
        <w:ind w:left="0"/>
        <w:jc w:val="both"/>
      </w:pPr>
      <w:r>
        <w:rPr>
          <w:rFonts w:ascii="Times New Roman"/>
          <w:b w:val="false"/>
          <w:i w:val="false"/>
          <w:color w:val="000000"/>
          <w:sz w:val="28"/>
        </w:rPr>
        <w:t>
№ 1 Нысан</w:t>
      </w:r>
    </w:p>
    <w:bookmarkEnd w:id="3"/>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________________________</w:t>
      </w:r>
      <w:r>
        <w:br/>
      </w:r>
      <w:r>
        <w:rPr>
          <w:rFonts w:ascii="Times New Roman"/>
          <w:b w:val="false"/>
          <w:i w:val="false"/>
          <w:color w:val="000000"/>
          <w:sz w:val="28"/>
        </w:rPr>
        <w:t>
(облысы)</w:t>
      </w:r>
    </w:p>
    <w:bookmarkStart w:name="z11" w:id="4"/>
    <w:p>
      <w:pPr>
        <w:spacing w:after="0"/>
        <w:ind w:left="0"/>
        <w:jc w:val="left"/>
      </w:pPr>
      <w:r>
        <w:rPr>
          <w:rFonts w:ascii="Times New Roman"/>
          <w:b/>
          <w:i w:val="false"/>
          <w:color w:val="000000"/>
        </w:rPr>
        <w:t xml:space="preserve"> 
НАГРАДА ҚАҒАЗЫ</w:t>
      </w:r>
    </w:p>
    <w:bookmarkEnd w:id="4"/>
    <w:p>
      <w:pPr>
        <w:spacing w:after="0"/>
        <w:ind w:left="0"/>
        <w:jc w:val="both"/>
      </w:pPr>
      <w:r>
        <w:rPr>
          <w:rFonts w:ascii="Times New Roman"/>
          <w:b w:val="false"/>
          <w:i w:val="false"/>
          <w:color w:val="000000"/>
          <w:sz w:val="28"/>
        </w:rPr>
        <w:t>1. Тегі,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Жеке сәйкестендіру нөмірі (ЖСН) __________________________________</w:t>
      </w:r>
      <w:r>
        <w:br/>
      </w:r>
      <w:r>
        <w:rPr>
          <w:rFonts w:ascii="Times New Roman"/>
          <w:b w:val="false"/>
          <w:i w:val="false"/>
          <w:color w:val="000000"/>
          <w:sz w:val="28"/>
        </w:rPr>
        <w:t>
3. Лауазымы, жұмыс, қызмет орны (кәсіпорын, мекеме, ұйым бөлімшесінің атауы дәл көрсетілуі керек)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Жынысы ___________ 5. Туған жылы мен туған жері __________________</w:t>
      </w:r>
      <w:r>
        <w:br/>
      </w:r>
      <w:r>
        <w:rPr>
          <w:rFonts w:ascii="Times New Roman"/>
          <w:b w:val="false"/>
          <w:i w:val="false"/>
          <w:color w:val="000000"/>
          <w:sz w:val="28"/>
        </w:rPr>
        <w:t>
6. Ұлты _____________________________________________________________</w:t>
      </w:r>
      <w:r>
        <w:br/>
      </w:r>
      <w:r>
        <w:rPr>
          <w:rFonts w:ascii="Times New Roman"/>
          <w:b w:val="false"/>
          <w:i w:val="false"/>
          <w:color w:val="000000"/>
          <w:sz w:val="28"/>
        </w:rPr>
        <w:t>
7. Білімі ___________________________________________________________</w:t>
      </w:r>
      <w:r>
        <w:br/>
      </w:r>
      <w:r>
        <w:rPr>
          <w:rFonts w:ascii="Times New Roman"/>
          <w:b w:val="false"/>
          <w:i w:val="false"/>
          <w:color w:val="000000"/>
          <w:sz w:val="28"/>
        </w:rPr>
        <w:t>
8. Ғылыми дәрежесі, ғылыми атағы ____________________________________</w:t>
      </w:r>
      <w:r>
        <w:br/>
      </w:r>
      <w:r>
        <w:rPr>
          <w:rFonts w:ascii="Times New Roman"/>
          <w:b w:val="false"/>
          <w:i w:val="false"/>
          <w:color w:val="000000"/>
          <w:sz w:val="28"/>
        </w:rPr>
        <w:t>
9. Қазақстан Республикасының қандай мемлекеттік наградаларымен наградталған және наградталған уақыты: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Үйінің мекенжай _________________________________________________</w:t>
      </w:r>
      <w:r>
        <w:br/>
      </w:r>
      <w:r>
        <w:rPr>
          <w:rFonts w:ascii="Times New Roman"/>
          <w:b w:val="false"/>
          <w:i w:val="false"/>
          <w:color w:val="000000"/>
          <w:sz w:val="28"/>
        </w:rPr>
        <w:t>
11. Жалпы жұмыс өтілі ___________ 12. Саладағы жұмыс өтілі___________</w:t>
      </w:r>
      <w:r>
        <w:br/>
      </w:r>
      <w:r>
        <w:rPr>
          <w:rFonts w:ascii="Times New Roman"/>
          <w:b w:val="false"/>
          <w:i w:val="false"/>
          <w:color w:val="000000"/>
          <w:sz w:val="28"/>
        </w:rPr>
        <w:t>
13. Осы еңбек ұжымындағы жұмыс өтілі ________________________________</w:t>
      </w:r>
      <w:r>
        <w:br/>
      </w:r>
      <w:r>
        <w:rPr>
          <w:rFonts w:ascii="Times New Roman"/>
          <w:b w:val="false"/>
          <w:i w:val="false"/>
          <w:color w:val="000000"/>
          <w:sz w:val="28"/>
        </w:rPr>
        <w:t>
14. Наградталушының нақты айрықша еңбегін сипаттайтын мінездеме:</w:t>
      </w:r>
    </w:p>
    <w:p>
      <w:pPr>
        <w:spacing w:after="0"/>
        <w:ind w:left="0"/>
        <w:jc w:val="both"/>
      </w:pPr>
      <w:r>
        <w:rPr>
          <w:rFonts w:ascii="Times New Roman"/>
          <w:b w:val="false"/>
          <w:i w:val="false"/>
          <w:color w:val="000000"/>
          <w:sz w:val="28"/>
        </w:rPr>
        <w:t>Кандидатура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(кәсіпорынның, мекеменің, ұйымның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талқылау болған уақыт, хаттаманың №)_____________________________________________________________________________________________________________________________________________________________________________________________________________________________________________________________ талқыланып, ұсынылған.</w:t>
      </w:r>
      <w:r>
        <w:br/>
      </w:r>
      <w:r>
        <w:rPr>
          <w:rFonts w:ascii="Times New Roman"/>
          <w:b w:val="false"/>
          <w:i w:val="false"/>
          <w:color w:val="000000"/>
          <w:sz w:val="28"/>
        </w:rPr>
        <w:t>
Мына наградаға ұсынылады ____________________________________________</w:t>
      </w:r>
      <w:r>
        <w:br/>
      </w:r>
      <w:r>
        <w:rPr>
          <w:rFonts w:ascii="Times New Roman"/>
          <w:b w:val="false"/>
          <w:i w:val="false"/>
          <w:color w:val="000000"/>
          <w:sz w:val="28"/>
        </w:rPr>
        <w:t>
                                       (награданың түрі)</w:t>
      </w:r>
    </w:p>
    <w:p>
      <w:pPr>
        <w:spacing w:after="0"/>
        <w:ind w:left="0"/>
        <w:jc w:val="both"/>
      </w:pPr>
      <w:r>
        <w:rPr>
          <w:rFonts w:ascii="Times New Roman"/>
          <w:b w:val="false"/>
          <w:i w:val="false"/>
          <w:color w:val="000000"/>
          <w:sz w:val="28"/>
        </w:rPr>
        <w:t>Кәсіпорынның, мекеменің,              Облыстық, республикалық</w:t>
      </w:r>
      <w:r>
        <w:br/>
      </w:r>
      <w:r>
        <w:rPr>
          <w:rFonts w:ascii="Times New Roman"/>
          <w:b w:val="false"/>
          <w:i w:val="false"/>
          <w:color w:val="000000"/>
          <w:sz w:val="28"/>
        </w:rPr>
        <w:t>
ұйымның басшысы                       атқарушы органның басшысы</w:t>
      </w:r>
      <w:r>
        <w:br/>
      </w:r>
      <w:r>
        <w:rPr>
          <w:rFonts w:ascii="Times New Roman"/>
          <w:b w:val="false"/>
          <w:i w:val="false"/>
          <w:color w:val="000000"/>
          <w:sz w:val="28"/>
        </w:rPr>
        <w:t>
___________________________           _______________________________</w:t>
      </w:r>
      <w:r>
        <w:br/>
      </w:r>
      <w:r>
        <w:rPr>
          <w:rFonts w:ascii="Times New Roman"/>
          <w:b w:val="false"/>
          <w:i w:val="false"/>
          <w:color w:val="000000"/>
          <w:sz w:val="28"/>
        </w:rPr>
        <w:t>
      (тегі, аты-жөні)                        (тегі, аты-жөні)</w:t>
      </w:r>
      <w:r>
        <w:br/>
      </w:r>
      <w:r>
        <w:rPr>
          <w:rFonts w:ascii="Times New Roman"/>
          <w:b w:val="false"/>
          <w:i w:val="false"/>
          <w:color w:val="000000"/>
          <w:sz w:val="28"/>
        </w:rPr>
        <w:t>
___________________________           _______________________________</w:t>
      </w:r>
      <w:r>
        <w:br/>
      </w: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М.О.                              М.О.</w:t>
      </w:r>
    </w:p>
    <w:p>
      <w:pPr>
        <w:spacing w:after="0"/>
        <w:ind w:left="0"/>
        <w:jc w:val="both"/>
      </w:pPr>
      <w:r>
        <w:rPr>
          <w:rFonts w:ascii="Times New Roman"/>
          <w:b w:val="false"/>
          <w:i w:val="false"/>
          <w:color w:val="000000"/>
          <w:sz w:val="28"/>
        </w:rPr>
        <w:t>________ жылғы «______» ___________</w:t>
      </w:r>
      <w:r>
        <w:br/>
      </w:r>
      <w:r>
        <w:rPr>
          <w:rFonts w:ascii="Times New Roman"/>
          <w:b w:val="false"/>
          <w:i w:val="false"/>
          <w:color w:val="000000"/>
          <w:sz w:val="28"/>
        </w:rPr>
        <w:t>
      (толтырылған айы, күні)</w:t>
      </w:r>
    </w:p>
    <w:p>
      <w:pPr>
        <w:spacing w:after="0"/>
        <w:ind w:left="0"/>
        <w:jc w:val="both"/>
      </w:pPr>
      <w:r>
        <w:rPr>
          <w:rFonts w:ascii="Times New Roman"/>
          <w:b w:val="false"/>
          <w:i w:val="false"/>
          <w:color w:val="000000"/>
          <w:sz w:val="28"/>
        </w:rPr>
        <w:t>      Ескертпе: наградталушының тегі, аты және әкесінің аты жеке басының куәлігі бойынша толтырылып, қазақ және орыс тілдеріндегі транскрипциясы міндетті түрде көрсетіледі.</w:t>
      </w:r>
    </w:p>
    <w:bookmarkStart w:name="z12" w:id="5"/>
    <w:p>
      <w:pPr>
        <w:spacing w:after="0"/>
        <w:ind w:left="0"/>
        <w:jc w:val="both"/>
      </w:pPr>
      <w:r>
        <w:rPr>
          <w:rFonts w:ascii="Times New Roman"/>
          <w:b w:val="false"/>
          <w:i w:val="false"/>
          <w:color w:val="000000"/>
          <w:sz w:val="28"/>
        </w:rPr>
        <w:t>
№ 2 Нысан</w:t>
      </w:r>
    </w:p>
    <w:bookmarkEnd w:id="5"/>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______________________</w:t>
      </w:r>
      <w:r>
        <w:br/>
      </w:r>
      <w:r>
        <w:rPr>
          <w:rFonts w:ascii="Times New Roman"/>
          <w:b w:val="false"/>
          <w:i w:val="false"/>
          <w:color w:val="000000"/>
          <w:sz w:val="28"/>
        </w:rPr>
        <w:t>
(облысы)</w:t>
      </w:r>
    </w:p>
    <w:bookmarkStart w:name="z13" w:id="6"/>
    <w:p>
      <w:pPr>
        <w:spacing w:after="0"/>
        <w:ind w:left="0"/>
        <w:jc w:val="left"/>
      </w:pPr>
      <w:r>
        <w:rPr>
          <w:rFonts w:ascii="Times New Roman"/>
          <w:b/>
          <w:i w:val="false"/>
          <w:color w:val="000000"/>
        </w:rPr>
        <w:t xml:space="preserve"> 
НАГРАДА ҚАҒАЗЫ</w:t>
      </w:r>
    </w:p>
    <w:bookmarkEnd w:id="6"/>
    <w:p>
      <w:pPr>
        <w:spacing w:after="0"/>
        <w:ind w:left="0"/>
        <w:jc w:val="both"/>
      </w:pPr>
      <w:r>
        <w:rPr>
          <w:rFonts w:ascii="Times New Roman"/>
          <w:b w:val="false"/>
          <w:i w:val="false"/>
          <w:color w:val="000000"/>
          <w:sz w:val="28"/>
        </w:rPr>
        <w:t>1. Тегі,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Жеке сәйкестендіру нөмірі (ЖСН)___________________________________</w:t>
      </w:r>
      <w:r>
        <w:br/>
      </w:r>
      <w:r>
        <w:rPr>
          <w:rFonts w:ascii="Times New Roman"/>
          <w:b w:val="false"/>
          <w:i w:val="false"/>
          <w:color w:val="000000"/>
          <w:sz w:val="28"/>
        </w:rPr>
        <w:t>
3. Туған жылы ___________ Туған жері_________________________________</w:t>
      </w:r>
      <w:r>
        <w:br/>
      </w:r>
      <w:r>
        <w:rPr>
          <w:rFonts w:ascii="Times New Roman"/>
          <w:b w:val="false"/>
          <w:i w:val="false"/>
          <w:color w:val="000000"/>
          <w:sz w:val="28"/>
        </w:rPr>
        <w:t>
4. Ұлты _____________________________________________________________</w:t>
      </w:r>
      <w:r>
        <w:br/>
      </w:r>
      <w:r>
        <w:rPr>
          <w:rFonts w:ascii="Times New Roman"/>
          <w:b w:val="false"/>
          <w:i w:val="false"/>
          <w:color w:val="000000"/>
          <w:sz w:val="28"/>
        </w:rPr>
        <w:t>
5. Лауазымы мен жұмыс орны __________________________________________</w:t>
      </w:r>
      <w:r>
        <w:br/>
      </w:r>
      <w:r>
        <w:rPr>
          <w:rFonts w:ascii="Times New Roman"/>
          <w:b w:val="false"/>
          <w:i w:val="false"/>
          <w:color w:val="000000"/>
          <w:sz w:val="28"/>
        </w:rPr>
        <w:t>
6. Көп бала тәрбиелеп өсіргені үшін бұрын қандай наградалармен</w:t>
      </w:r>
      <w:r>
        <w:br/>
      </w:r>
      <w:r>
        <w:rPr>
          <w:rFonts w:ascii="Times New Roman"/>
          <w:b w:val="false"/>
          <w:i w:val="false"/>
          <w:color w:val="000000"/>
          <w:sz w:val="28"/>
        </w:rPr>
        <w:t>
наградталды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Ананың балалары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433"/>
        <w:gridCol w:w="2173"/>
        <w:gridCol w:w="2193"/>
        <w:gridCol w:w="1973"/>
        <w:gridCol w:w="299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N</w:t>
            </w:r>
            <w:r>
              <w:br/>
            </w:r>
            <w:r>
              <w:rPr>
                <w:rFonts w:ascii="Times New Roman"/>
                <w:b w:val="false"/>
                <w:i w:val="false"/>
                <w:color w:val="000000"/>
                <w:sz w:val="20"/>
              </w:rPr>
              <w:t>
</w:t>
            </w:r>
            <w:r>
              <w:rPr>
                <w:rFonts w:ascii="Times New Roman"/>
                <w:b w:val="false"/>
                <w:i w:val="false"/>
                <w:color w:val="000000"/>
                <w:sz w:val="20"/>
              </w:rPr>
              <w:t>р/с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 қазір қайда тұрады</w:t>
            </w:r>
          </w:p>
        </w:tc>
      </w:tr>
    </w:tbl>
    <w:p>
      <w:pPr>
        <w:spacing w:after="0"/>
        <w:ind w:left="0"/>
        <w:jc w:val="both"/>
      </w:pPr>
      <w:r>
        <w:rPr>
          <w:rFonts w:ascii="Times New Roman"/>
          <w:b w:val="false"/>
          <w:i w:val="false"/>
          <w:color w:val="000000"/>
          <w:sz w:val="28"/>
        </w:rPr>
        <w:t>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4.</w:t>
      </w:r>
      <w:r>
        <w:br/>
      </w:r>
      <w:r>
        <w:rPr>
          <w:rFonts w:ascii="Times New Roman"/>
          <w:b w:val="false"/>
          <w:i w:val="false"/>
          <w:color w:val="000000"/>
          <w:sz w:val="28"/>
        </w:rPr>
        <w:t>
5.</w:t>
      </w:r>
      <w:r>
        <w:br/>
      </w:r>
      <w:r>
        <w:rPr>
          <w:rFonts w:ascii="Times New Roman"/>
          <w:b w:val="false"/>
          <w:i w:val="false"/>
          <w:color w:val="000000"/>
          <w:sz w:val="28"/>
        </w:rPr>
        <w:t>
6.</w:t>
      </w:r>
      <w:r>
        <w:br/>
      </w:r>
      <w:r>
        <w:rPr>
          <w:rFonts w:ascii="Times New Roman"/>
          <w:b w:val="false"/>
          <w:i w:val="false"/>
          <w:color w:val="000000"/>
          <w:sz w:val="28"/>
        </w:rPr>
        <w:t>
7.</w:t>
      </w:r>
      <w:r>
        <w:br/>
      </w:r>
      <w:r>
        <w:rPr>
          <w:rFonts w:ascii="Times New Roman"/>
          <w:b w:val="false"/>
          <w:i w:val="false"/>
          <w:color w:val="000000"/>
          <w:sz w:val="28"/>
        </w:rPr>
        <w:t>
8. Соңғы баланың туған жылы мен айы _________________________________</w:t>
      </w:r>
      <w:r>
        <w:br/>
      </w:r>
      <w:r>
        <w:rPr>
          <w:rFonts w:ascii="Times New Roman"/>
          <w:b w:val="false"/>
          <w:i w:val="false"/>
          <w:color w:val="000000"/>
          <w:sz w:val="28"/>
        </w:rPr>
        <w:t>
9. Ананың үйінің мекенжайы __________________________________________</w:t>
      </w:r>
      <w:r>
        <w:br/>
      </w:r>
      <w:r>
        <w:rPr>
          <w:rFonts w:ascii="Times New Roman"/>
          <w:b w:val="false"/>
          <w:i w:val="false"/>
          <w:color w:val="000000"/>
          <w:sz w:val="28"/>
        </w:rPr>
        <w:t>
10. _______________________________________________________ ұсынылады</w:t>
      </w:r>
      <w:r>
        <w:br/>
      </w:r>
      <w:r>
        <w:rPr>
          <w:rFonts w:ascii="Times New Roman"/>
          <w:b w:val="false"/>
          <w:i w:val="false"/>
          <w:color w:val="000000"/>
          <w:sz w:val="28"/>
        </w:rPr>
        <w:t>
                  (награданың түрі)</w:t>
      </w:r>
    </w:p>
    <w:bookmarkStart w:name="z14" w:id="7"/>
    <w:p>
      <w:pPr>
        <w:spacing w:after="0"/>
        <w:ind w:left="0"/>
        <w:jc w:val="left"/>
      </w:pPr>
      <w:r>
        <w:rPr>
          <w:rFonts w:ascii="Times New Roman"/>
          <w:b/>
          <w:i w:val="false"/>
          <w:color w:val="000000"/>
        </w:rPr>
        <w:t xml:space="preserve"> 
Көп балалы ананың отбасы мен балаларына</w:t>
      </w:r>
      <w:r>
        <w:br/>
      </w:r>
      <w:r>
        <w:rPr>
          <w:rFonts w:ascii="Times New Roman"/>
          <w:b/>
          <w:i w:val="false"/>
          <w:color w:val="000000"/>
        </w:rPr>
        <w:t>
ҚЫСҚАША МІНЕЗДЕМЕ</w:t>
      </w:r>
    </w:p>
    <w:bookmarkEnd w:id="7"/>
    <w:p>
      <w:pPr>
        <w:spacing w:after="0"/>
        <w:ind w:left="0"/>
        <w:jc w:val="both"/>
      </w:pPr>
      <w:r>
        <w:rPr>
          <w:rFonts w:ascii="Times New Roman"/>
          <w:b w:val="false"/>
          <w:i w:val="false"/>
          <w:color w:val="000000"/>
          <w:sz w:val="28"/>
        </w:rPr>
        <w:t>________________________________              _______________________</w:t>
      </w:r>
      <w:r>
        <w:br/>
      </w:r>
      <w:r>
        <w:rPr>
          <w:rFonts w:ascii="Times New Roman"/>
          <w:b w:val="false"/>
          <w:i w:val="false"/>
          <w:color w:val="000000"/>
          <w:sz w:val="28"/>
        </w:rPr>
        <w:t>
Кәсіпорын, мекеме, жергілікті                    (тегі, аты-жөні)</w:t>
      </w:r>
      <w:r>
        <w:br/>
      </w:r>
      <w:r>
        <w:rPr>
          <w:rFonts w:ascii="Times New Roman"/>
          <w:b w:val="false"/>
          <w:i w:val="false"/>
          <w:color w:val="000000"/>
          <w:sz w:val="28"/>
        </w:rPr>
        <w:t>
атқарушы орган басшысының қолы          М.О.</w:t>
      </w:r>
      <w:r>
        <w:br/>
      </w:r>
      <w:r>
        <w:rPr>
          <w:rFonts w:ascii="Times New Roman"/>
          <w:b w:val="false"/>
          <w:i w:val="false"/>
          <w:color w:val="000000"/>
          <w:sz w:val="28"/>
        </w:rPr>
        <w:t>
(қатыстылығына қарай)</w:t>
      </w:r>
    </w:p>
    <w:p>
      <w:pPr>
        <w:spacing w:after="0"/>
        <w:ind w:left="0"/>
        <w:jc w:val="both"/>
      </w:pPr>
      <w:r>
        <w:rPr>
          <w:rFonts w:ascii="Times New Roman"/>
          <w:b w:val="false"/>
          <w:i w:val="false"/>
          <w:color w:val="000000"/>
          <w:sz w:val="28"/>
        </w:rPr>
        <w:t>Атқарушы органның шешімі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___________________________                __________________________</w:t>
      </w:r>
      <w:r>
        <w:br/>
      </w:r>
      <w:r>
        <w:rPr>
          <w:rFonts w:ascii="Times New Roman"/>
          <w:b w:val="false"/>
          <w:i w:val="false"/>
          <w:color w:val="000000"/>
          <w:sz w:val="28"/>
        </w:rPr>
        <w:t>
Аудандық (қалалық) атқарушы                      (тегі, аты-жөні)</w:t>
      </w:r>
      <w:r>
        <w:br/>
      </w:r>
      <w:r>
        <w:rPr>
          <w:rFonts w:ascii="Times New Roman"/>
          <w:b w:val="false"/>
          <w:i w:val="false"/>
          <w:color w:val="000000"/>
          <w:sz w:val="28"/>
        </w:rPr>
        <w:t>
орган басшысының қолы             М.О.</w:t>
      </w:r>
    </w:p>
    <w:p>
      <w:pPr>
        <w:spacing w:after="0"/>
        <w:ind w:left="0"/>
        <w:jc w:val="both"/>
      </w:pPr>
      <w:r>
        <w:rPr>
          <w:rFonts w:ascii="Times New Roman"/>
          <w:b w:val="false"/>
          <w:i w:val="false"/>
          <w:color w:val="000000"/>
          <w:sz w:val="28"/>
        </w:rPr>
        <w:t>________ жылғы «______» ___________</w:t>
      </w:r>
      <w:r>
        <w:br/>
      </w:r>
      <w:r>
        <w:rPr>
          <w:rFonts w:ascii="Times New Roman"/>
          <w:b w:val="false"/>
          <w:i w:val="false"/>
          <w:color w:val="000000"/>
          <w:sz w:val="28"/>
        </w:rPr>
        <w:t>
(толтырылған айы, күні)</w:t>
      </w:r>
    </w:p>
    <w:p>
      <w:pPr>
        <w:spacing w:after="0"/>
        <w:ind w:left="0"/>
        <w:jc w:val="both"/>
      </w:pPr>
      <w:r>
        <w:rPr>
          <w:rFonts w:ascii="Times New Roman"/>
          <w:b w:val="false"/>
          <w:i w:val="false"/>
          <w:color w:val="000000"/>
          <w:sz w:val="28"/>
        </w:rPr>
        <w:t>      Ескертпе: наградталушының тегі, аты және әкесінің аты жеке басының куәлігі бойынша толтырылып, қазақ және орыс тілдеріндегі транскрипциясы міндетті түрде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