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567c" w14:textId="2b05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Қауіпсіздік Кеңесінің ведомствоаралық комиссиялары туралы" Қазақстан Республикасы Президентінің 2013 жылғы 19 қарашадағы № 248 өкіміне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20 мамырдағы № 3 өкімі. Күші жойылды - Қазақстан Республикасы Президентінің 2021 жылғы 3 сәуірдегі № 544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03.04.2021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Қауіпсіздік Кеңесінің ведомствоаралық комиссиялары туралы" Қазақстан Республикасы Президентінің 2013 жылғы 19 қарашадағы № 248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68, 908-құжат)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құпия;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жоғарыда аталған өкімінің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өкімнің 1-қосымшасына сәйкес жаңа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құпия;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министрі, комиссия төрағасы" деген жол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 прокурордың бірінші орынбасары, комиссия төрағасы";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"Энергетика министрлігінің Мұнай-газ кешеніндегі экологиялық реттеу, бақылау және мемлекеттік инспекция комитетінің төрағасы, комиссия төрағасының орынбасары" деген жол мынадай редакцияда жазылсын: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"Энергетика вице-министрі, комиссия төрағасының орынбасары";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 прокурордың орынбасары" деген жол мынадай редакцияда жазылсын: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вице-министрі";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министрлігінің қызметкері, комиссия хатшысы" деген жол мынадай редакцияда жазылсын: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 прокуратураның қызметкері, комиссия хатшысы";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8-қосымшада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Ведомствоаралық комиссияның құзыретінің саласына кіреді: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сыртқы қауіпсіздік мәселелері жөніндегі - мемлекеттік органдардың сыртқы саясат және халықаралық қауіпсіздік мәселелер жөніндегі қызметін үйлестіру;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әскери қауіпсіздік мәселелері жөніндегі - мемлекеттің әскери ұйымының мәселелерін және даму перспективаларын қарастыру;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құпия;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саяси қауіпсіздік мәселелері жөніндегі - азаматтардың құқықтары мен бостандықтарының сақталуы қамтамасыз етілетін конституциялық құрылыс негіздерін қорғау жөніндегі мәселелерді қарастыру;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ақпараттық кеңістік қауіпсіздігі мәселелері жөніндегі — елдің ақпараттық тәуелсіздігі қамтамасыз етілетін Қазақстан Республикасының ақпараттық кеңістігін қорғау жөніндегі мәселелерді қарастыру;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экономикалық қауіпсіздік мәселелері жөніндегі - Қазақстан Республикасының ұлттық экономикасын нақты және ықтимал қауіп-қатерлерден қорғау жөніндегі мәселелерді қарастыру;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экологиялық қауіпсіздік мәселелері жөніндегі - қоршаған ортаға антропогендік және табиғи әсерлер салдарынан туындайтын мәселелерді қарастыру;".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"Комиссияның хатшысы ведомствоаралық комиссияның жылдық жұмыс жоспары мен кезекті отырысының күн тәртібін дайындауды қамтамасыз етеді, олар Президенттің көмекшісі - Қауіпсіздік Кеңесінің хатшысымен келісіледі.";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үшінші бөлікпен толықтырылсын: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"Комиссияның хатшысы ведомствоаралық комиссия отырыстарының дәлжазбасының жасалуын қамтамасыз етеді. Дәлжазбалар мен сөз сөйлеушілер баяндамаларының көшірмелері Қауіпсіздік Кеңесіне ақпарат ретінде жіберіледі.".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қол қойылған күнінен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