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bbf0" w14:textId="524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5 маусымдағы № 241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Қазақстан Республикасы Президентінің жанындағы Шетелдік инвесторлар кеңесінің дербес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Кеңестің құрамына: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427"/>
        <w:gridCol w:w="9118"/>
      </w:tblGrid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Мырзахметов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Абылай Исабекұлы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"Атамекен" Қазақстан Республикасы Ұлттық кәсіпкерлер палатасының басқарма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 Уильям Даффин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"Эксон Мобил Продакшн Компани" корпорациясының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Бельянинов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Юрьевич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 Даму Банкінің басқарма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Мариотти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"Филип Моррис Интернэшнл" компаниясының Шығыс Еуропа өңірі бойынша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Шигеру Ямазоэ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"Марубени Корпорейшн" компаниясының вице-төрағасы (келісім бойынша)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>: Д. Азинович, М. Алберс, Н. Ивашита, Д.В. Панкин шығарылсын.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