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a053" w14:textId="acaa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Отбасы және әйелдер істері жөніндегі ұлттық комиссияның дербес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4 наурыз N 16. Күші жойылды - ҚР Президентінің 2006.02.01. N 56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Президенті жанындағы Отбасы және әйелдер істері жөніндегі ұлттық комиссияның дербес құрамы бекітілсін (қоса беріледі).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Президенті жанындағы Отбасы, әйелдер проблемалары және демографиялық саясат жөніндегі кеңестің құрамын бекіту және оның жұмыс органын белгілеу туралы" Қазақстан Республикасы Президентінің 1995 жылғы 21 желтоқсандағы N 2704 өкімінің күші жойылған деп танылсын.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 1999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наурыздағы N 16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Қазақстан Республикасы Президентiнің жанындағы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Отбасы және әйелдер iстерi жөнiндегi ұлттық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ДЕРБЕС ҚҰРАМЫ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жаңа редакцияда - ҚР Президентінің 2005.03.02.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527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Самақова 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Айткүл Байғазықызы          ортаны қорғау министрi, Отбасы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әйелдер iстерi жөнiндегi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комиссияның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Андаржанова               - "Полимерқұбырлар" ЖШС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Мария Ивановна              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Асанғазы                  - Астана қаласы Сарыарқа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Оразкүл Асанғазықызы        әкiмiнiң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Әбдiлдина                 - "Xaбap" агенттiгі" АҚ бас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Сәкенқызы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Әубанова                  - жеке перзентхананың бас дәрiгерi,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Гүлфаз Кенжетайқызы         Павлодар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Бурлаченко                - Оңтүстiк Қазақстан облысы әкiмiнің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Николаевна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Васильева                 - Алматы қаласы әкiмдiгінің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Александровна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Жалмағанбетова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Жақияқызы          Санатының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Жақыпова                  - Байтұрсынов атындағы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Сәлімқызы            мемлекеттiк университетінiң кафедра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меңгерушісi, Қостанай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Ысқақова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Саида Қуанқызы              Президентiнің жанындағы Отбасы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әйелдер iстерi жөнiндегі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комиссиясы хатшылығының меңгерушісi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Кәрбозова                 - N 4 емхананың бас дәрiгерi,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Күлшат Жапарханқызы         облысының Тараз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Құрманбаева               - Қазақ гуманитарлық-заң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Шырын Асылханқызы           университетiнiң Семей филиалының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саясат ғылымының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докторы, 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Көшекова                  - "Райхан" кешенiнiң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Тәжіғалиқызы          Атырау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Махмұдова                 - "Шағын бизнес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Жұматайқызы          қауымдастығының директоры, физика-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математика ғылымының кандидаты,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Батыс Қазақстан облысының Орал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Мұсақажаева               - Музыка академиясының 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Қожебекқызы           профессор,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Мұстафина                 - Астана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Сәбила Сапарқызы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Мұхамеджанова             - облыстық бiлiктiлiк арттыру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Әлия Ғафурқызы              ақпараттық технологиялар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Қызылорда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Мырзахметова              - "Тұмар" корпорациясының президентi,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Зәмзәгүл Естайқызы          "Көкшетау нан зауыты" ЖШС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Ақмола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Назарбаева                - Отбасы және әйелдер iстерi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 Алпысқызы              ұлттық комиссияның құрметті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төрайымы, "Бөбек" қорының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Нұқышева                  - Қоғамдық денсаулық сақтау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Ғалымқызы             мектебiнің саясат және денсаулық iсiн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бacқару кафедрасы профессорының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мiндетiн атқарушы,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Полищук                   - Солтүстiк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Ивановна              Петропавл қаласындағы бiрiнші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гимназия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Сейiтова                  - облыстық сауда-өнеркәсіптiк палатаның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Несiп Мұсатайқызы           төрайымы, Қарағанды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Сиврюкова                 - Қазақстан үкіметтік емес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Андреевна         конфедерациясының президенті,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Солтиева                  - "Егемен Қазақстан" газетi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Жұмагүл Қуанышбекқызы       редакторының орынбасары,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журналистер одағының мүшесi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Тарасенко     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Ивановна              Мәжiлiсiнiң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Төлегенова                - "Қазақстан Халық банкі"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Әпуажан Төлегенқызы         облыстық филиалының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Ақтөбе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Хасанова                  - "Ақ бөбек"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Зiбира Мұхсанқызы           қоғамының директоры, Маңғыстау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