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363c" w14:textId="57f3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w:t>
      </w:r>
    </w:p>
    <w:p>
      <w:pPr>
        <w:spacing w:after="0"/>
        <w:ind w:left="0"/>
        <w:jc w:val="both"/>
      </w:pPr>
      <w:r>
        <w:rPr>
          <w:rFonts w:ascii="Times New Roman"/>
          <w:b w:val="false"/>
          <w:i w:val="false"/>
          <w:color w:val="000000"/>
          <w:sz w:val="28"/>
        </w:rPr>
        <w:t>Қазақстан Республикасы Президентінің Өкімі 1999 жылғы 8 қараша N 90.</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наградалары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және Қазақстанның мемлекеттік наградаларымен наградтауға ұсынуды, оларды есепке алу мен сақтауды ретке келтіру мақсатында:</w:t>
      </w:r>
    </w:p>
    <w:bookmarkEnd w:id="0"/>
    <w:bookmarkStart w:name="z2" w:id="1"/>
    <w:p>
      <w:pPr>
        <w:spacing w:after="0"/>
        <w:ind w:left="0"/>
        <w:jc w:val="both"/>
      </w:pPr>
      <w:r>
        <w:rPr>
          <w:rFonts w:ascii="Times New Roman"/>
          <w:b w:val="false"/>
          <w:i w:val="false"/>
          <w:color w:val="000000"/>
          <w:sz w:val="28"/>
        </w:rPr>
        <w:t xml:space="preserve">
      1. Ұсынылып отырған: </w:t>
      </w:r>
    </w:p>
    <w:bookmarkEnd w:id="1"/>
    <w:p>
      <w:pPr>
        <w:spacing w:after="0"/>
        <w:ind w:left="0"/>
        <w:jc w:val="both"/>
      </w:pPr>
      <w:r>
        <w:rPr>
          <w:rFonts w:ascii="Times New Roman"/>
          <w:b w:val="false"/>
          <w:i w:val="false"/>
          <w:color w:val="000000"/>
          <w:sz w:val="28"/>
        </w:rPr>
        <w:t xml:space="preserve">
      1) Қазақстан Республикасының мемлекеттік наградаларымен наградтауға ұсынудың және оларды тапсырудың тәртібі туралы нұсқаулық (N 1 қосымша); </w:t>
      </w:r>
    </w:p>
    <w:p>
      <w:pPr>
        <w:spacing w:after="0"/>
        <w:ind w:left="0"/>
        <w:jc w:val="both"/>
      </w:pPr>
      <w:r>
        <w:rPr>
          <w:rFonts w:ascii="Times New Roman"/>
          <w:b w:val="false"/>
          <w:i w:val="false"/>
          <w:color w:val="000000"/>
          <w:sz w:val="28"/>
        </w:rPr>
        <w:t xml:space="preserve">
      2) Қазақстан Республикасының мемлекеттік наградалары құжаттарының үлгілері (N 2 қосымша); </w:t>
      </w:r>
    </w:p>
    <w:p>
      <w:pPr>
        <w:spacing w:after="0"/>
        <w:ind w:left="0"/>
        <w:jc w:val="both"/>
      </w:pPr>
      <w:r>
        <w:rPr>
          <w:rFonts w:ascii="Times New Roman"/>
          <w:b w:val="false"/>
          <w:i w:val="false"/>
          <w:color w:val="000000"/>
          <w:sz w:val="28"/>
        </w:rPr>
        <w:t>
      3) Қазақстан Республикасының мемлекеттік наградалары белгілерінің сипаттамасы бекітілсін (N 3 қосымша).</w:t>
      </w:r>
    </w:p>
    <w:bookmarkStart w:name="z3" w:id="2"/>
    <w:p>
      <w:pPr>
        <w:spacing w:after="0"/>
        <w:ind w:left="0"/>
        <w:jc w:val="both"/>
      </w:pPr>
      <w:r>
        <w:rPr>
          <w:rFonts w:ascii="Times New Roman"/>
          <w:b w:val="false"/>
          <w:i w:val="false"/>
          <w:color w:val="000000"/>
          <w:sz w:val="28"/>
        </w:rPr>
        <w:t xml:space="preserve">
      2. Қазақстан Республикасы Президенті Әкімшілігінің Басшысы Қазақстан Республикасының мемлекеттік наградаларын және олардың құжаттарын сатып алу, есепке алу мен сақтау тәртібі туралы </w:t>
      </w:r>
      <w:r>
        <w:rPr>
          <w:rFonts w:ascii="Times New Roman"/>
          <w:b w:val="false"/>
          <w:i w:val="false"/>
          <w:color w:val="000000"/>
          <w:sz w:val="28"/>
        </w:rPr>
        <w:t>нұсқаулықты</w:t>
      </w:r>
      <w:r>
        <w:rPr>
          <w:rFonts w:ascii="Times New Roman"/>
          <w:b w:val="false"/>
          <w:i w:val="false"/>
          <w:color w:val="000000"/>
          <w:sz w:val="28"/>
        </w:rPr>
        <w:t xml:space="preserve"> әзірлеп, бекітсін.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2013 жылғы 28 мамырдағы </w:t>
      </w:r>
      <w:r>
        <w:rPr>
          <w:rFonts w:ascii="Times New Roman"/>
          <w:b w:val="false"/>
          <w:i w:val="false"/>
          <w:color w:val="000000"/>
          <w:sz w:val="28"/>
        </w:rPr>
        <w:t>№ 205</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Жарлықтың 2-тармағында көзделген Нұсқаулықтың талаптары мемлекеттік органдар мен лауазымды адамдар үшін, өздеріне қатысты бөліктерінде, міндетті деп белгіленсін.</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Президентінiң</w:t>
            </w:r>
            <w:r>
              <w:br/>
            </w:r>
            <w:r>
              <w:rPr>
                <w:rFonts w:ascii="Times New Roman"/>
                <w:b w:val="false"/>
                <w:i w:val="false"/>
                <w:color w:val="000000"/>
                <w:sz w:val="20"/>
              </w:rPr>
              <w:t>1999 жылғы 8 қарашадағы N 90</w:t>
            </w:r>
            <w:r>
              <w:br/>
            </w:r>
            <w:r>
              <w:rPr>
                <w:rFonts w:ascii="Times New Roman"/>
                <w:b w:val="false"/>
                <w:i w:val="false"/>
                <w:color w:val="000000"/>
                <w:sz w:val="20"/>
              </w:rPr>
              <w:t>өкiмiмен бекітілді</w:t>
            </w:r>
          </w:p>
        </w:tc>
      </w:tr>
    </w:tbl>
    <w:bookmarkStart w:name="z6" w:id="4"/>
    <w:p>
      <w:pPr>
        <w:spacing w:after="0"/>
        <w:ind w:left="0"/>
        <w:jc w:val="left"/>
      </w:pPr>
      <w:r>
        <w:rPr>
          <w:rFonts w:ascii="Times New Roman"/>
          <w:b/>
          <w:i w:val="false"/>
          <w:color w:val="000000"/>
        </w:rPr>
        <w:t xml:space="preserve"> Қазақстан Республикасының мемлекеттік наградаларымен наградтауға ұсынудың және</w:t>
      </w:r>
      <w:r>
        <w:br/>
      </w:r>
      <w:r>
        <w:rPr>
          <w:rFonts w:ascii="Times New Roman"/>
          <w:b/>
          <w:i w:val="false"/>
          <w:color w:val="000000"/>
        </w:rPr>
        <w:t>оларды тапсырудың тәртiбi туралы</w:t>
      </w:r>
      <w:r>
        <w:br/>
      </w:r>
      <w:r>
        <w:rPr>
          <w:rFonts w:ascii="Times New Roman"/>
          <w:b/>
          <w:i w:val="false"/>
          <w:color w:val="000000"/>
        </w:rPr>
        <w:t>Нұсқаулық</w:t>
      </w:r>
    </w:p>
    <w:bookmarkEnd w:id="4"/>
    <w:bookmarkStart w:name="z7" w:id="5"/>
    <w:p>
      <w:pPr>
        <w:spacing w:after="0"/>
        <w:ind w:left="0"/>
        <w:jc w:val="left"/>
      </w:pPr>
      <w:r>
        <w:rPr>
          <w:rFonts w:ascii="Times New Roman"/>
          <w:b/>
          <w:i w:val="false"/>
          <w:color w:val="000000"/>
        </w:rPr>
        <w:t xml:space="preserve"> 1. Қазақстан Республикасының мемлекеттік наградаларымен наградтауға ұсынудың тәртібі</w:t>
      </w:r>
    </w:p>
    <w:bookmarkEnd w:id="5"/>
    <w:bookmarkStart w:name="z8" w:id="6"/>
    <w:p>
      <w:pPr>
        <w:spacing w:after="0"/>
        <w:ind w:left="0"/>
        <w:jc w:val="both"/>
      </w:pPr>
      <w:r>
        <w:rPr>
          <w:rFonts w:ascii="Times New Roman"/>
          <w:b w:val="false"/>
          <w:i w:val="false"/>
          <w:color w:val="000000"/>
          <w:sz w:val="28"/>
        </w:rPr>
        <w:t xml:space="preserve">
      1. Қазақстан Республикасының мемлекеттік наградаларымен наградтауға ұсыну "Қазақстан Республикасының мемлекеттiк наградалары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w:t>
      </w:r>
    </w:p>
    <w:bookmarkEnd w:id="6"/>
    <w:p>
      <w:pPr>
        <w:spacing w:after="0"/>
        <w:ind w:left="0"/>
        <w:jc w:val="both"/>
      </w:pPr>
      <w:r>
        <w:rPr>
          <w:rFonts w:ascii="Times New Roman"/>
          <w:b w:val="false"/>
          <w:i w:val="false"/>
          <w:color w:val="000000"/>
          <w:sz w:val="28"/>
        </w:rPr>
        <w:t xml:space="preserve">
      Награданың түрi наградтауға ұсынылған адамның сiңiрген еңбегiнiң сипаты мен дәрежесi, ең жоғары дәрежелi ерекшелiк белгiлерi - "Алтын Қыран" орденi мен "Халық қаһарманы" және "Қазақстанның Еңбек Ері" атақтарының, Қазақстан Республикасы ордендерiнiң, медальдарының, құрметті атақтары мен Құрмет грамотасының мәртебелерi ескерiле отырып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2009.12.01. </w:t>
      </w:r>
      <w:r>
        <w:rPr>
          <w:rFonts w:ascii="Times New Roman"/>
          <w:b w:val="false"/>
          <w:i w:val="false"/>
          <w:color w:val="000000"/>
          <w:sz w:val="28"/>
        </w:rPr>
        <w:t>N 278</w:t>
      </w:r>
      <w:r>
        <w:rPr>
          <w:rFonts w:ascii="Times New Roman"/>
          <w:b w:val="false"/>
          <w:i w:val="false"/>
          <w:color w:val="ff0000"/>
          <w:sz w:val="28"/>
        </w:rPr>
        <w:t xml:space="preserve"> Өкімімен.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"Алтын Қыран" орденiмен наградтауға кандидатураларды Қазақстан Республикасының Президенті айқындайды. </w:t>
      </w:r>
    </w:p>
    <w:bookmarkEnd w:id="7"/>
    <w:p>
      <w:pPr>
        <w:spacing w:after="0"/>
        <w:ind w:left="0"/>
        <w:jc w:val="both"/>
      </w:pPr>
      <w:r>
        <w:rPr>
          <w:rFonts w:ascii="Times New Roman"/>
          <w:b w:val="false"/>
          <w:i w:val="false"/>
          <w:color w:val="000000"/>
          <w:sz w:val="28"/>
        </w:rPr>
        <w:t xml:space="preserve">
      Өзге мемлекеттік наградалармен наградтау жөнiнде Қазақстан Республикасының Президентiне Қазақстан Республикасының Парламентi, Yкiметi, министрлiктер, агенттіктер, өзге де орталық және жергілікті атқарушы органдар, шығармашылық одақтар мен басқа да ұйымдар ұсыныстар бередi. </w:t>
      </w:r>
    </w:p>
    <w:p>
      <w:pPr>
        <w:spacing w:after="0"/>
        <w:ind w:left="0"/>
        <w:jc w:val="both"/>
      </w:pPr>
      <w:r>
        <w:rPr>
          <w:rFonts w:ascii="Times New Roman"/>
          <w:b w:val="false"/>
          <w:i w:val="false"/>
          <w:color w:val="000000"/>
          <w:sz w:val="28"/>
        </w:rPr>
        <w:t xml:space="preserve">
      Наградтауға кандидатураларды еңбек ұжымдары қарап, ұсына алады. Бұл жөнiнде награда қағазына жазылады. </w:t>
      </w:r>
    </w:p>
    <w:bookmarkStart w:name="z10" w:id="8"/>
    <w:p>
      <w:pPr>
        <w:spacing w:after="0"/>
        <w:ind w:left="0"/>
        <w:jc w:val="both"/>
      </w:pPr>
      <w:r>
        <w:rPr>
          <w:rFonts w:ascii="Times New Roman"/>
          <w:b w:val="false"/>
          <w:i w:val="false"/>
          <w:color w:val="000000"/>
          <w:sz w:val="28"/>
        </w:rPr>
        <w:t xml:space="preserve">
      3. Дәрежелерi бар наградалардан басқа бiр наградаға екiншi рет қайталап ұсынуға жол берілмейді. </w:t>
      </w:r>
    </w:p>
    <w:bookmarkEnd w:id="8"/>
    <w:p>
      <w:pPr>
        <w:spacing w:after="0"/>
        <w:ind w:left="0"/>
        <w:jc w:val="both"/>
      </w:pPr>
      <w:r>
        <w:rPr>
          <w:rFonts w:ascii="Times New Roman"/>
          <w:b w:val="false"/>
          <w:i w:val="false"/>
          <w:color w:val="000000"/>
          <w:sz w:val="28"/>
        </w:rPr>
        <w:t xml:space="preserve">
      Көп балалы аналарды наградтауды және қаһармандық ерлік жасауға, қиын-қыстау жағдаяттарға байланысты айрықша жағдайларды қоспағанда, кезекті наградаға бұдан бұрынғы наградтаудан кейiн кемiнде бес жыл өткен соң ғана ұсынуға болады. </w:t>
      </w:r>
    </w:p>
    <w:p>
      <w:pPr>
        <w:spacing w:after="0"/>
        <w:ind w:left="0"/>
        <w:jc w:val="both"/>
      </w:pPr>
      <w:r>
        <w:rPr>
          <w:rFonts w:ascii="Times New Roman"/>
          <w:b w:val="false"/>
          <w:i w:val="false"/>
          <w:color w:val="000000"/>
          <w:sz w:val="28"/>
        </w:rPr>
        <w:t>
      Қазақстанның халық жазушысы" құрметті атағы Қазақстан Республикасының әдебиетін дамытуға айрықша үлес қосқан, бұрын "Қазақстанның еңбек сіңірген қайраткері" ("Заслуженный деятель Казахстана") құрметті атағына ие болған адамдарға және (немесе) әдебиет саласындағы Қазақстан Республикасы мемлекеттік сыйлықтарының лауреаттарына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2007.03.25. N </w:t>
      </w:r>
      <w:r>
        <w:rPr>
          <w:rFonts w:ascii="Times New Roman"/>
          <w:b w:val="false"/>
          <w:i w:val="false"/>
          <w:color w:val="000000"/>
          <w:sz w:val="28"/>
        </w:rPr>
        <w:t>114</w:t>
      </w:r>
      <w:r>
        <w:rPr>
          <w:rFonts w:ascii="Times New Roman"/>
          <w:b w:val="false"/>
          <w:i w:val="false"/>
          <w:color w:val="ff0000"/>
          <w:sz w:val="28"/>
        </w:rPr>
        <w:t xml:space="preserve">; 20.10.2023 </w:t>
      </w:r>
      <w:r>
        <w:rPr>
          <w:rFonts w:ascii="Times New Roman"/>
          <w:b w:val="false"/>
          <w:i w:val="false"/>
          <w:color w:val="000000"/>
          <w:sz w:val="28"/>
        </w:rPr>
        <w:t>№ 90</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4. Мемлекеттiк наградаға ұсынылушының әрқайсысына белгіленген үлгідегі награда қағазы толтырылады (N 1 және N 2 нысандары қоса беріліп отыр). </w:t>
      </w:r>
    </w:p>
    <w:bookmarkEnd w:id="9"/>
    <w:p>
      <w:pPr>
        <w:spacing w:after="0"/>
        <w:ind w:left="0"/>
        <w:jc w:val="both"/>
      </w:pPr>
      <w:r>
        <w:rPr>
          <w:rFonts w:ascii="Times New Roman"/>
          <w:b w:val="false"/>
          <w:i w:val="false"/>
          <w:color w:val="000000"/>
          <w:sz w:val="28"/>
        </w:rPr>
        <w:t>
      Награда қағазында (</w:t>
      </w:r>
      <w:r>
        <w:rPr>
          <w:rFonts w:ascii="Times New Roman"/>
          <w:b w:val="false"/>
          <w:i w:val="false"/>
          <w:color w:val="000000"/>
          <w:sz w:val="28"/>
        </w:rPr>
        <w:t>N 1 нысан</w:t>
      </w:r>
      <w:r>
        <w:rPr>
          <w:rFonts w:ascii="Times New Roman"/>
          <w:b w:val="false"/>
          <w:i w:val="false"/>
          <w:color w:val="000000"/>
          <w:sz w:val="28"/>
        </w:rPr>
        <w:t xml:space="preserve">) наградталушының жеке басын, оның жұмыс істеген саладағы және осы ұжымдағы жалпы еңбек өтiлiн, сiңiрген нақты еңбегін сипаттайтын деректер, жұмысының тиiмдiлiгi мен сапасы туралы мәлiметтер баяндалады; өндiрiсте еңбек ететiндерге - жұмысының негiзгi нәтижелерi, сондай-ақ ол аталып өтуi мүмкiн награда көрсетіледi. </w:t>
      </w:r>
    </w:p>
    <w:p>
      <w:pPr>
        <w:spacing w:after="0"/>
        <w:ind w:left="0"/>
        <w:jc w:val="both"/>
      </w:pPr>
      <w:r>
        <w:rPr>
          <w:rFonts w:ascii="Times New Roman"/>
          <w:b w:val="false"/>
          <w:i w:val="false"/>
          <w:color w:val="000000"/>
          <w:sz w:val="28"/>
        </w:rPr>
        <w:t xml:space="preserve">
      Награда қағазына ұйым басшысы қол қояды. </w:t>
      </w:r>
    </w:p>
    <w:p>
      <w:pPr>
        <w:spacing w:after="0"/>
        <w:ind w:left="0"/>
        <w:jc w:val="both"/>
      </w:pPr>
      <w:r>
        <w:rPr>
          <w:rFonts w:ascii="Times New Roman"/>
          <w:b w:val="false"/>
          <w:i w:val="false"/>
          <w:color w:val="000000"/>
          <w:sz w:val="28"/>
        </w:rPr>
        <w:t xml:space="preserve">
      Бiрiншi басшының награда қағазына жоғары тұрған органның басшылығы қол қояды. </w:t>
      </w:r>
    </w:p>
    <w:p>
      <w:pPr>
        <w:spacing w:after="0"/>
        <w:ind w:left="0"/>
        <w:jc w:val="both"/>
      </w:pPr>
      <w:r>
        <w:rPr>
          <w:rFonts w:ascii="Times New Roman"/>
          <w:b w:val="false"/>
          <w:i w:val="false"/>
          <w:color w:val="000000"/>
          <w:sz w:val="28"/>
        </w:rPr>
        <w:t>
      Награда қағаздары оларға басшылығы қол қойған ұйымдардың мөрлерiмен тиянақталады. Тиiстi наградаға ұсынылған көп балалы анаға белгiленген үлгiдегi награда қағазы (</w:t>
      </w:r>
      <w:r>
        <w:rPr>
          <w:rFonts w:ascii="Times New Roman"/>
          <w:b w:val="false"/>
          <w:i w:val="false"/>
          <w:color w:val="000000"/>
          <w:sz w:val="28"/>
        </w:rPr>
        <w:t>N 2 нысан</w:t>
      </w: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
      Награда қағаздарын: жұмыс iстейтiн аналарға жұмыс орны, жеке-дара еңбек ететіндер мен жұмыс істемейтiн аналарға жергiлiктi атқарушы органдар толтырады және олардың қойған қолымен және мөрлерiмен куәландырылады. </w:t>
      </w:r>
    </w:p>
    <w:p>
      <w:pPr>
        <w:spacing w:after="0"/>
        <w:ind w:left="0"/>
        <w:jc w:val="both"/>
      </w:pPr>
      <w:r>
        <w:rPr>
          <w:rFonts w:ascii="Times New Roman"/>
          <w:b w:val="false"/>
          <w:i w:val="false"/>
          <w:color w:val="000000"/>
          <w:sz w:val="28"/>
        </w:rPr>
        <w:t xml:space="preserve">
      Награда қағаздары (N 2 нысан) ана мен балалардың жеке құжаттарының негізiнде толтырылады, ал хабарсыз кеткен немесе "Қазақстан Республикасының мемлекеттiк наградалары туралы" Заңның </w:t>
      </w:r>
      <w:r>
        <w:rPr>
          <w:rFonts w:ascii="Times New Roman"/>
          <w:b w:val="false"/>
          <w:i w:val="false"/>
          <w:color w:val="000000"/>
          <w:sz w:val="28"/>
        </w:rPr>
        <w:t xml:space="preserve">28-бабында </w:t>
      </w:r>
      <w:r>
        <w:rPr>
          <w:rFonts w:ascii="Times New Roman"/>
          <w:b w:val="false"/>
          <w:i w:val="false"/>
          <w:color w:val="000000"/>
          <w:sz w:val="28"/>
        </w:rPr>
        <w:t xml:space="preserve">көрсетiлген жағдайларда қаза тапқан балаларға анықтамалар немесе тиiстi органдардың басқа да дәлелдейтiн құжаттары ұсынылады. </w:t>
      </w:r>
    </w:p>
    <w:p>
      <w:pPr>
        <w:spacing w:after="0"/>
        <w:ind w:left="0"/>
        <w:jc w:val="both"/>
      </w:pPr>
      <w:r>
        <w:rPr>
          <w:rFonts w:ascii="Times New Roman"/>
          <w:b w:val="false"/>
          <w:i w:val="false"/>
          <w:color w:val="000000"/>
          <w:sz w:val="28"/>
        </w:rPr>
        <w:t xml:space="preserve">
      Балаларды растайтын анықтамалар бiр жыл iшiнде жарамды. </w:t>
      </w:r>
    </w:p>
    <w:p>
      <w:pPr>
        <w:spacing w:after="0"/>
        <w:ind w:left="0"/>
        <w:jc w:val="both"/>
      </w:pPr>
      <w:r>
        <w:rPr>
          <w:rFonts w:ascii="Times New Roman"/>
          <w:b w:val="false"/>
          <w:i w:val="false"/>
          <w:color w:val="000000"/>
          <w:sz w:val="28"/>
        </w:rPr>
        <w:t xml:space="preserve">
      Награда қағаздары компьютерлік техниканы қолдана отырып толтырылады. </w:t>
      </w:r>
    </w:p>
    <w:p>
      <w:pPr>
        <w:spacing w:after="0"/>
        <w:ind w:left="0"/>
        <w:jc w:val="both"/>
      </w:pPr>
      <w:r>
        <w:rPr>
          <w:rFonts w:ascii="Times New Roman"/>
          <w:b w:val="false"/>
          <w:i w:val="false"/>
          <w:color w:val="000000"/>
          <w:sz w:val="28"/>
        </w:rPr>
        <w:t xml:space="preserve">
      "Халық қаһарманы", "Қазақстанның Еңбек Ері" атақтарына және құрметті атақтарға ұсынылғандардың награда қағаздарымен бірге 3х4 көлемді екі фотосуреті қоса жіберіліп, олардың сыртқы бетіне тектері мен аты-жөні көрсетілуге тиіс. </w:t>
      </w:r>
    </w:p>
    <w:p>
      <w:pPr>
        <w:spacing w:after="0"/>
        <w:ind w:left="0"/>
        <w:jc w:val="both"/>
      </w:pPr>
      <w:r>
        <w:rPr>
          <w:rFonts w:ascii="Times New Roman"/>
          <w:b w:val="false"/>
          <w:i w:val="false"/>
          <w:color w:val="000000"/>
          <w:sz w:val="28"/>
        </w:rPr>
        <w:t xml:space="preserve">
      Дұрыс толтырылмаған және Мемлекеттік наградалар жөніндегі комиссияның отырысына дейін отыз күннен кем мерзімде келіп түскен награда құжаттары қарауға қабылданбайды.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Президентінің 2007.03.25. N </w:t>
      </w:r>
      <w:r>
        <w:rPr>
          <w:rFonts w:ascii="Times New Roman"/>
          <w:b w:val="false"/>
          <w:i w:val="false"/>
          <w:color w:val="000000"/>
          <w:sz w:val="28"/>
        </w:rPr>
        <w:t>114</w:t>
      </w:r>
      <w:r>
        <w:rPr>
          <w:rFonts w:ascii="Times New Roman"/>
          <w:b w:val="false"/>
          <w:i w:val="false"/>
          <w:color w:val="ff0000"/>
          <w:sz w:val="28"/>
        </w:rPr>
        <w:t xml:space="preserve">, 2009.12.01. </w:t>
      </w:r>
      <w:r>
        <w:rPr>
          <w:rFonts w:ascii="Times New Roman"/>
          <w:b w:val="false"/>
          <w:i w:val="false"/>
          <w:color w:val="000000"/>
          <w:sz w:val="28"/>
        </w:rPr>
        <w:t>N 278</w:t>
      </w:r>
      <w:r>
        <w:rPr>
          <w:rFonts w:ascii="Times New Roman"/>
          <w:b w:val="false"/>
          <w:i w:val="false"/>
          <w:color w:val="ff0000"/>
          <w:sz w:val="28"/>
        </w:rPr>
        <w:t xml:space="preserve"> Өкімдерімен.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5. Наградтауға кандидатураны еңбек ұжымы ұсынған жағдайда, награда қағазы мен наградтау туралы еңбек ұжымының өтiнiмi келiп түскен материалдарды қарап, ұсыным әзiрлейтiн тиісті атқарушы органдарға немесе министрліктерге, мемлекеттік комитеттерге, шығармашылық одақтарға, қоғамдық ұйымдарға, әскери ведомстволарға және басқа органдарға жiберiледi. </w:t>
      </w:r>
    </w:p>
    <w:bookmarkEnd w:id="10"/>
    <w:bookmarkStart w:name="z13" w:id="11"/>
    <w:p>
      <w:pPr>
        <w:spacing w:after="0"/>
        <w:ind w:left="0"/>
        <w:jc w:val="both"/>
      </w:pPr>
      <w:r>
        <w:rPr>
          <w:rFonts w:ascii="Times New Roman"/>
          <w:b w:val="false"/>
          <w:i w:val="false"/>
          <w:color w:val="000000"/>
          <w:sz w:val="28"/>
        </w:rPr>
        <w:t>
      6. Қазақстан Республикасы Президентiнiң атына:</w:t>
      </w:r>
    </w:p>
    <w:bookmarkEnd w:id="11"/>
    <w:p>
      <w:pPr>
        <w:spacing w:after="0"/>
        <w:ind w:left="0"/>
        <w:jc w:val="both"/>
      </w:pPr>
      <w:r>
        <w:rPr>
          <w:rFonts w:ascii="Times New Roman"/>
          <w:b w:val="false"/>
          <w:i w:val="false"/>
          <w:color w:val="000000"/>
          <w:sz w:val="28"/>
        </w:rPr>
        <w:t>
      меншiк нысандарына қарамастан ұйымдардың, жергiлiктi мемлекеттiк органдардың қызметкерлерiне, өңірлік қоғамдық бiрлестiктердiң өкiлдерiне – Астана және Алматы қалаларының, облыстардың әкiмдерi;</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тексеру комиссияларының төрағаларына - Жоғары аудиторлық палатаның Төрағасы;</w:t>
      </w:r>
    </w:p>
    <w:p>
      <w:pPr>
        <w:spacing w:after="0"/>
        <w:ind w:left="0"/>
        <w:jc w:val="both"/>
      </w:pPr>
      <w:r>
        <w:rPr>
          <w:rFonts w:ascii="Times New Roman"/>
          <w:b w:val="false"/>
          <w:i w:val="false"/>
          <w:color w:val="000000"/>
          <w:sz w:val="28"/>
        </w:rPr>
        <w:t>
      орталық мемлекеттiк органдардың, Қазақстан Республикасының Президентiне тiкелей бағынатын және есеп беретін органдардың, республикалық шығармашылық одақтар мен қоғамдық ұйымдардың қызметкерлерiне – осы ұйымдардың басшылары;</w:t>
      </w:r>
    </w:p>
    <w:p>
      <w:pPr>
        <w:spacing w:after="0"/>
        <w:ind w:left="0"/>
        <w:jc w:val="both"/>
      </w:pPr>
      <w:r>
        <w:rPr>
          <w:rFonts w:ascii="Times New Roman"/>
          <w:b w:val="false"/>
          <w:i w:val="false"/>
          <w:color w:val="000000"/>
          <w:sz w:val="28"/>
        </w:rPr>
        <w:t>
      орталық мемлекеттiк органдардың, Қазақстан Республикасының Президентiне тiкелей бағынатын және есеп беретiн органдардың бiрiншi басшыларына, Астана және Алматы қалаларының, облыстардың әкiмдерi мен мәслихаттарының хатшыларына – Қазақстан Республикасының Парламентi мен Үкiметi ұсынымдар енгізеді.</w:t>
      </w:r>
    </w:p>
    <w:p>
      <w:pPr>
        <w:spacing w:after="0"/>
        <w:ind w:left="0"/>
        <w:jc w:val="both"/>
      </w:pPr>
      <w:r>
        <w:rPr>
          <w:rFonts w:ascii="Times New Roman"/>
          <w:b w:val="false"/>
          <w:i w:val="false"/>
          <w:color w:val="000000"/>
          <w:sz w:val="28"/>
        </w:rPr>
        <w:t>
      Наградтауға ұсынылғандардың әрқайсысына ұсыным жеке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11.01.2016 </w:t>
      </w:r>
      <w:r>
        <w:rPr>
          <w:rFonts w:ascii="Times New Roman"/>
          <w:b w:val="false"/>
          <w:i w:val="false"/>
          <w:color w:val="000000"/>
          <w:sz w:val="28"/>
        </w:rPr>
        <w:t>№ 169</w:t>
      </w:r>
      <w:r>
        <w:rPr>
          <w:rFonts w:ascii="Times New Roman"/>
          <w:b w:val="false"/>
          <w:i w:val="false"/>
          <w:color w:val="ff0000"/>
          <w:sz w:val="28"/>
        </w:rPr>
        <w:t xml:space="preserve"> Жарлығымен (алғашқы ресми жарияланған күнінен кейін күнтізбелік он күн өткен соң қолданысқа енгізіледі); өзгеріс енгізілді - ҚР Президентінің 12.08.2023 </w:t>
      </w:r>
      <w:r>
        <w:rPr>
          <w:rFonts w:ascii="Times New Roman"/>
          <w:b w:val="false"/>
          <w:i w:val="false"/>
          <w:color w:val="000000"/>
          <w:sz w:val="28"/>
        </w:rPr>
        <w:t>№ 51</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7. Қорғаныс министрлiгiнiң, Iшкi iстер министрлiгiнiң, Ұлттық қауiпсiздiк комитетiнiң, Республикалық ұланның, Қазақстан Республикасы Президентiнiң Күзет қызметінiң әскери қызметшілерi мен қызметкерлерiн, сондай-ақ осы органдардың азаматтық контингентiн наградтау туралы ұсыныс жасау тәртiбiн осы органдардың басшылығы белгiлейдi. </w:t>
      </w:r>
    </w:p>
    <w:bookmarkEnd w:id="12"/>
    <w:bookmarkStart w:name="z15" w:id="13"/>
    <w:p>
      <w:pPr>
        <w:spacing w:after="0"/>
        <w:ind w:left="0"/>
        <w:jc w:val="both"/>
      </w:pPr>
      <w:r>
        <w:rPr>
          <w:rFonts w:ascii="Times New Roman"/>
          <w:b w:val="false"/>
          <w:i w:val="false"/>
          <w:color w:val="000000"/>
          <w:sz w:val="28"/>
        </w:rPr>
        <w:t xml:space="preserve">
      8. Қазақстан Республикасының шет елдерде жұмыс істейтiн азаматтарын, сондай-ақ шетел азаматтарын және шет елдерде тұратын азаматтығы жоқ адамдарды наградтау туралы ұсынысты Қазақстан Республикасының Сыртқы iстер министрлiгi немесе республиканың Сыртқы істер министрлiгiмен келiсе отырып, басқа да министрлiктер, мемлекеттiк комитеттер, өзге де орталық мемлекеттік органдар бередi.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Президентінің 05.05.2017 </w:t>
      </w:r>
      <w:r>
        <w:rPr>
          <w:rFonts w:ascii="Times New Roman"/>
          <w:b w:val="false"/>
          <w:i w:val="false"/>
          <w:color w:val="000000"/>
          <w:sz w:val="28"/>
        </w:rPr>
        <w:t>№ 471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9. Республика аумағында тұратын шетел азаматтарын наградтауға ұсыну жалпы негiздерде жүргiзiледi. </w:t>
      </w:r>
    </w:p>
    <w:bookmarkEnd w:id="14"/>
    <w:bookmarkStart w:name="z17" w:id="15"/>
    <w:p>
      <w:pPr>
        <w:spacing w:after="0"/>
        <w:ind w:left="0"/>
        <w:jc w:val="both"/>
      </w:pPr>
      <w:r>
        <w:rPr>
          <w:rFonts w:ascii="Times New Roman"/>
          <w:b w:val="false"/>
          <w:i w:val="false"/>
          <w:color w:val="000000"/>
          <w:sz w:val="28"/>
        </w:rPr>
        <w:t xml:space="preserve">
      10. Наградтауды алдын ала қарап, ұсыныстар әзiрлеу үшiн Қазақстан Республикасы Президентінiң жанынан </w:t>
      </w:r>
      <w:r>
        <w:rPr>
          <w:rFonts w:ascii="Times New Roman"/>
          <w:b w:val="false"/>
          <w:i w:val="false"/>
          <w:color w:val="000000"/>
          <w:sz w:val="28"/>
        </w:rPr>
        <w:t xml:space="preserve">Мемлекеттiк наградалар жөнiндегi комиссия </w:t>
      </w:r>
      <w:r>
        <w:rPr>
          <w:rFonts w:ascii="Times New Roman"/>
          <w:b w:val="false"/>
          <w:i w:val="false"/>
          <w:color w:val="000000"/>
          <w:sz w:val="28"/>
        </w:rPr>
        <w:t xml:space="preserve">құрылады. </w:t>
      </w:r>
    </w:p>
    <w:bookmarkEnd w:id="15"/>
    <w:p>
      <w:pPr>
        <w:spacing w:after="0"/>
        <w:ind w:left="0"/>
        <w:jc w:val="both"/>
      </w:pPr>
      <w:r>
        <w:rPr>
          <w:rFonts w:ascii="Times New Roman"/>
          <w:b w:val="false"/>
          <w:i w:val="false"/>
          <w:color w:val="000000"/>
          <w:sz w:val="28"/>
        </w:rPr>
        <w:t xml:space="preserve">
      Комиссияның наградтау жөнiндегi өтiнімдердi қарау нәтижелерi туралы кандидатураны ұсынған органға ауызша түрде хабарланады. </w:t>
      </w:r>
    </w:p>
    <w:p>
      <w:pPr>
        <w:spacing w:after="0"/>
        <w:ind w:left="0"/>
        <w:jc w:val="both"/>
      </w:pPr>
      <w:r>
        <w:rPr>
          <w:rFonts w:ascii="Times New Roman"/>
          <w:b w:val="false"/>
          <w:i w:val="false"/>
          <w:color w:val="000000"/>
          <w:sz w:val="28"/>
        </w:rPr>
        <w:t xml:space="preserve">
      Комиссияның наградтау немесе наградтамау жөнiндегi шешiмiне азаматтардың арыздары мен өтiнiштерi қаралмайды. </w:t>
      </w:r>
    </w:p>
    <w:bookmarkStart w:name="z18" w:id="16"/>
    <w:p>
      <w:pPr>
        <w:spacing w:after="0"/>
        <w:ind w:left="0"/>
        <w:jc w:val="both"/>
      </w:pPr>
      <w:r>
        <w:rPr>
          <w:rFonts w:ascii="Times New Roman"/>
          <w:b w:val="false"/>
          <w:i w:val="false"/>
          <w:color w:val="000000"/>
          <w:sz w:val="28"/>
        </w:rPr>
        <w:t xml:space="preserve">
      11. Қазақстан Республикасы Президентiнiң мемлекеттiк наградалармен наградтау туралы Жарлықтары "Қазақстан Республикасының президентi мен Қазақстан Республикасы Yкiметiнiң актiлер жинағында", республикалық және жергiлiктi баспасөзде жарияланып, теледидар мен радио арқылы беріледi. </w:t>
      </w:r>
    </w:p>
    <w:bookmarkEnd w:id="16"/>
    <w:bookmarkStart w:name="z19" w:id="17"/>
    <w:p>
      <w:pPr>
        <w:spacing w:after="0"/>
        <w:ind w:left="0"/>
        <w:jc w:val="left"/>
      </w:pPr>
      <w:r>
        <w:rPr>
          <w:rFonts w:ascii="Times New Roman"/>
          <w:b/>
          <w:i w:val="false"/>
          <w:color w:val="000000"/>
        </w:rPr>
        <w:t xml:space="preserve"> 2. Қазақстан Республикасының мемлекеттiк наградаларын тапсыру тәртiбi </w:t>
      </w:r>
    </w:p>
    <w:bookmarkEnd w:id="17"/>
    <w:bookmarkStart w:name="z20" w:id="18"/>
    <w:p>
      <w:pPr>
        <w:spacing w:after="0"/>
        <w:ind w:left="0"/>
        <w:jc w:val="both"/>
      </w:pPr>
      <w:r>
        <w:rPr>
          <w:rFonts w:ascii="Times New Roman"/>
          <w:b w:val="false"/>
          <w:i w:val="false"/>
          <w:color w:val="000000"/>
          <w:sz w:val="28"/>
        </w:rPr>
        <w:t xml:space="preserve">
      12. Мемлекеттiк наградаларды тапсыру салтанатты және жария жағдайда, Қазақстан Республикасы Президентiнiң Жарлығы күшiне енгеннен бастап екi ай мерзiмнен кешiктірмей жүргізіледі. </w:t>
      </w:r>
    </w:p>
    <w:bookmarkEnd w:id="18"/>
    <w:p>
      <w:pPr>
        <w:spacing w:after="0"/>
        <w:ind w:left="0"/>
        <w:jc w:val="both"/>
      </w:pPr>
      <w:r>
        <w:rPr>
          <w:rFonts w:ascii="Times New Roman"/>
          <w:b w:val="false"/>
          <w:i w:val="false"/>
          <w:color w:val="000000"/>
          <w:sz w:val="28"/>
        </w:rPr>
        <w:t xml:space="preserve">
      Қазақстан Республикасының мемлекеттiк наградаларын Қазақстан Республикасының Президентi тапсырады. </w:t>
      </w:r>
    </w:p>
    <w:p>
      <w:pPr>
        <w:spacing w:after="0"/>
        <w:ind w:left="0"/>
        <w:jc w:val="both"/>
      </w:pPr>
      <w:r>
        <w:rPr>
          <w:rFonts w:ascii="Times New Roman"/>
          <w:b w:val="false"/>
          <w:i w:val="false"/>
          <w:color w:val="000000"/>
          <w:sz w:val="28"/>
        </w:rPr>
        <w:t xml:space="preserve">
      Қазақстан Республикасы Президентiнiң тапсыруы бойынша мемлекеттiк наградаларды сондай-ақ: </w:t>
      </w:r>
    </w:p>
    <w:p>
      <w:pPr>
        <w:spacing w:after="0"/>
        <w:ind w:left="0"/>
        <w:jc w:val="both"/>
      </w:pPr>
      <w:r>
        <w:rPr>
          <w:rFonts w:ascii="Times New Roman"/>
          <w:b w:val="false"/>
          <w:i w:val="false"/>
          <w:color w:val="000000"/>
          <w:sz w:val="28"/>
        </w:rPr>
        <w:t>
      - Қазақстан Республикасының Мемлекеттік кеңесшісі;</w:t>
      </w:r>
    </w:p>
    <w:p>
      <w:pPr>
        <w:spacing w:after="0"/>
        <w:ind w:left="0"/>
        <w:jc w:val="both"/>
      </w:pPr>
      <w:r>
        <w:rPr>
          <w:rFonts w:ascii="Times New Roman"/>
          <w:b w:val="false"/>
          <w:i w:val="false"/>
          <w:color w:val="000000"/>
          <w:sz w:val="28"/>
        </w:rPr>
        <w:t>
      - облыстардың, Астана және Алматы қалаларының әкiмдерi, министрлер, Қазақстан Республикасының елшiлерi, сондай-ақ Қазақстан Республикасының Президентi соған уәкiлдiк берген басқа адамдар тапсыра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Президентінің 12.08.2023 </w:t>
      </w:r>
      <w:r>
        <w:rPr>
          <w:rFonts w:ascii="Times New Roman"/>
          <w:b w:val="false"/>
          <w:i w:val="false"/>
          <w:color w:val="000000"/>
          <w:sz w:val="28"/>
        </w:rPr>
        <w:t>№ 51</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13. Наградаларды тапсыру Қазақстан Республикасы Президентiнiң Резиденциясында, республикалық, облыстық, қалалық атқарушы органдарында, еңбек ұжымдарының жиналыстарында, сондай-ақ әскери бөлiмдер мен бөлiмшелерде жүргiзiледi. </w:t>
      </w:r>
    </w:p>
    <w:bookmarkEnd w:id="19"/>
    <w:p>
      <w:pPr>
        <w:spacing w:after="0"/>
        <w:ind w:left="0"/>
        <w:jc w:val="both"/>
      </w:pPr>
      <w:r>
        <w:rPr>
          <w:rFonts w:ascii="Times New Roman"/>
          <w:b w:val="false"/>
          <w:i w:val="false"/>
          <w:color w:val="000000"/>
          <w:sz w:val="28"/>
        </w:rPr>
        <w:t xml:space="preserve">
      Қазақстан Республикасының мемлекеттiк наградасы наградталушының жеке өзiне тапсырылады. Награда тапсырылар алдында Қазақстан Республикасы Президентiнiң наградтау туралы Жарлығы жария етiледi. </w:t>
      </w:r>
    </w:p>
    <w:bookmarkStart w:name="z22" w:id="20"/>
    <w:p>
      <w:pPr>
        <w:spacing w:after="0"/>
        <w:ind w:left="0"/>
        <w:jc w:val="both"/>
      </w:pPr>
      <w:r>
        <w:rPr>
          <w:rFonts w:ascii="Times New Roman"/>
          <w:b w:val="false"/>
          <w:i w:val="false"/>
          <w:color w:val="000000"/>
          <w:sz w:val="28"/>
        </w:rPr>
        <w:t xml:space="preserve">
      14. Наградталушының әрқайсысына мемлекеттiк награда табыс етiлуiмен бiр мезгiлде наградталғандығы туралы мынадай құжаттар да: </w:t>
      </w:r>
    </w:p>
    <w:bookmarkEnd w:id="20"/>
    <w:p>
      <w:pPr>
        <w:spacing w:after="0"/>
        <w:ind w:left="0"/>
        <w:jc w:val="both"/>
      </w:pPr>
      <w:r>
        <w:rPr>
          <w:rFonts w:ascii="Times New Roman"/>
          <w:b w:val="false"/>
          <w:i w:val="false"/>
          <w:color w:val="000000"/>
          <w:sz w:val="28"/>
        </w:rPr>
        <w:t xml:space="preserve">
      - "Алтын Қыран" орденiмен наградталған адамға - орден кiтапшасы; </w:t>
      </w:r>
    </w:p>
    <w:p>
      <w:pPr>
        <w:spacing w:after="0"/>
        <w:ind w:left="0"/>
        <w:jc w:val="both"/>
      </w:pPr>
      <w:r>
        <w:rPr>
          <w:rFonts w:ascii="Times New Roman"/>
          <w:b w:val="false"/>
          <w:i w:val="false"/>
          <w:color w:val="000000"/>
          <w:sz w:val="28"/>
        </w:rPr>
        <w:t xml:space="preserve">
      - "Халық қаhарманы" атағы берiлген адамға - "Халық қаhарманының" кiтапшасы мен куәлігі; </w:t>
      </w:r>
    </w:p>
    <w:p>
      <w:pPr>
        <w:spacing w:after="0"/>
        <w:ind w:left="0"/>
        <w:jc w:val="both"/>
      </w:pPr>
      <w:r>
        <w:rPr>
          <w:rFonts w:ascii="Times New Roman"/>
          <w:b w:val="false"/>
          <w:i w:val="false"/>
          <w:color w:val="000000"/>
          <w:sz w:val="28"/>
        </w:rPr>
        <w:t xml:space="preserve">
      - "Қазақстанның Еңбек Ері" атағы берілген адамға - "Қазақстанның Еңбек Ерінің" кітапшасы мен куәлігі; </w:t>
      </w:r>
    </w:p>
    <w:p>
      <w:pPr>
        <w:spacing w:after="0"/>
        <w:ind w:left="0"/>
        <w:jc w:val="both"/>
      </w:pPr>
      <w:r>
        <w:rPr>
          <w:rFonts w:ascii="Times New Roman"/>
          <w:b w:val="false"/>
          <w:i w:val="false"/>
          <w:color w:val="000000"/>
          <w:sz w:val="28"/>
        </w:rPr>
        <w:t xml:space="preserve">
      - орденмен наградталған адамға - орден кiтапшасы; </w:t>
      </w:r>
    </w:p>
    <w:p>
      <w:pPr>
        <w:spacing w:after="0"/>
        <w:ind w:left="0"/>
        <w:jc w:val="both"/>
      </w:pPr>
      <w:r>
        <w:rPr>
          <w:rFonts w:ascii="Times New Roman"/>
          <w:b w:val="false"/>
          <w:i w:val="false"/>
          <w:color w:val="000000"/>
          <w:sz w:val="28"/>
        </w:rPr>
        <w:t xml:space="preserve">
      - медальмен наградталған адамға - медальдiң куәлiгi; </w:t>
      </w:r>
    </w:p>
    <w:p>
      <w:pPr>
        <w:spacing w:after="0"/>
        <w:ind w:left="0"/>
        <w:jc w:val="both"/>
      </w:pPr>
      <w:r>
        <w:rPr>
          <w:rFonts w:ascii="Times New Roman"/>
          <w:b w:val="false"/>
          <w:i w:val="false"/>
          <w:color w:val="000000"/>
          <w:sz w:val="28"/>
        </w:rPr>
        <w:t xml:space="preserve">
      - құрметтi атақ берiлген адамға - құрметтi атақтың куәлiгi берiледi. </w:t>
      </w:r>
    </w:p>
    <w:p>
      <w:pPr>
        <w:spacing w:after="0"/>
        <w:ind w:left="0"/>
        <w:jc w:val="both"/>
      </w:pPr>
      <w:r>
        <w:rPr>
          <w:rFonts w:ascii="Times New Roman"/>
          <w:b w:val="false"/>
          <w:i w:val="false"/>
          <w:color w:val="000000"/>
          <w:sz w:val="28"/>
        </w:rPr>
        <w:t xml:space="preserve">
      Көп балалы анаға наградамен бiрге орден кiтапшасы табыс етiледі.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Президентінің 2009.12.01. </w:t>
      </w:r>
      <w:r>
        <w:rPr>
          <w:rFonts w:ascii="Times New Roman"/>
          <w:b w:val="false"/>
          <w:i w:val="false"/>
          <w:color w:val="000000"/>
          <w:sz w:val="28"/>
        </w:rPr>
        <w:t>N 278</w:t>
      </w:r>
      <w:r>
        <w:rPr>
          <w:rFonts w:ascii="Times New Roman"/>
          <w:b w:val="false"/>
          <w:i w:val="false"/>
          <w:color w:val="ff0000"/>
          <w:sz w:val="28"/>
        </w:rPr>
        <w:t xml:space="preserve">; 15.02.2019 </w:t>
      </w:r>
      <w:r>
        <w:rPr>
          <w:rFonts w:ascii="Times New Roman"/>
          <w:b w:val="false"/>
          <w:i w:val="false"/>
          <w:color w:val="000000"/>
          <w:sz w:val="28"/>
        </w:rPr>
        <w:t>№ 278</w:t>
      </w:r>
      <w:r>
        <w:rPr>
          <w:rFonts w:ascii="Times New Roman"/>
          <w:b w:val="false"/>
          <w:i w:val="false"/>
          <w:color w:val="ff0000"/>
          <w:sz w:val="28"/>
        </w:rPr>
        <w:t xml:space="preserve"> Өкімдерімен.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15. Барлық награда құжаттары Қазақстан Республикасы Президентінің Әкімшілігінде толтырылады. </w:t>
      </w:r>
    </w:p>
    <w:bookmarkEnd w:id="21"/>
    <w:p>
      <w:pPr>
        <w:spacing w:after="0"/>
        <w:ind w:left="0"/>
        <w:jc w:val="both"/>
      </w:pPr>
      <w:r>
        <w:rPr>
          <w:rFonts w:ascii="Times New Roman"/>
          <w:b w:val="false"/>
          <w:i w:val="false"/>
          <w:color w:val="000000"/>
          <w:sz w:val="28"/>
        </w:rPr>
        <w:t xml:space="preserve">
      Наградтау туралы құжаттар мерзiмсiз болып табылады. Наградтау туралы құжатқа қандай да бiр түзету енгiзуге болмайды. Наградталушының тегi, аты, әкесiнiң аты өзгеруiне байланысты наградтау туралы құжат айырбастауға жатпайды. </w:t>
      </w:r>
    </w:p>
    <w:p>
      <w:pPr>
        <w:spacing w:after="0"/>
        <w:ind w:left="0"/>
        <w:jc w:val="both"/>
      </w:pPr>
      <w:r>
        <w:rPr>
          <w:rFonts w:ascii="Times New Roman"/>
          <w:b w:val="false"/>
          <w:i w:val="false"/>
          <w:color w:val="000000"/>
          <w:sz w:val="28"/>
        </w:rPr>
        <w:t xml:space="preserve">
      "Халық қаһарманының", "Қазақстанның Еңбек Ерінің" куәліктеріне және құрметтi атақтардың куәлiктерiне наградталушылардың фотосуреттерi жапсырылып, олар мөрмен куәландырылады.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Президентінің 2007.03.25. N </w:t>
      </w:r>
      <w:r>
        <w:rPr>
          <w:rFonts w:ascii="Times New Roman"/>
          <w:b w:val="false"/>
          <w:i w:val="false"/>
          <w:color w:val="000000"/>
          <w:sz w:val="28"/>
        </w:rPr>
        <w:t>114</w:t>
      </w:r>
      <w:r>
        <w:rPr>
          <w:rFonts w:ascii="Times New Roman"/>
          <w:b w:val="false"/>
          <w:i w:val="false"/>
          <w:color w:val="ff0000"/>
          <w:sz w:val="28"/>
        </w:rPr>
        <w:t xml:space="preserve">, 2009.12.01. </w:t>
      </w:r>
      <w:r>
        <w:rPr>
          <w:rFonts w:ascii="Times New Roman"/>
          <w:b w:val="false"/>
          <w:i w:val="false"/>
          <w:color w:val="000000"/>
          <w:sz w:val="28"/>
        </w:rPr>
        <w:t>N 278</w:t>
      </w:r>
      <w:r>
        <w:rPr>
          <w:rFonts w:ascii="Times New Roman"/>
          <w:b w:val="false"/>
          <w:i w:val="false"/>
          <w:color w:val="ff0000"/>
          <w:sz w:val="28"/>
        </w:rPr>
        <w:t xml:space="preserve">; 15.02.2019 </w:t>
      </w:r>
      <w:r>
        <w:rPr>
          <w:rFonts w:ascii="Times New Roman"/>
          <w:b w:val="false"/>
          <w:i w:val="false"/>
          <w:color w:val="000000"/>
          <w:sz w:val="28"/>
        </w:rPr>
        <w:t>№ 278</w:t>
      </w:r>
      <w:r>
        <w:rPr>
          <w:rFonts w:ascii="Times New Roman"/>
          <w:b w:val="false"/>
          <w:i w:val="false"/>
          <w:color w:val="ff0000"/>
          <w:sz w:val="28"/>
        </w:rPr>
        <w:t xml:space="preserve"> Өкімдерімен.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Мемлекеттік награда тапсырылғанға дейін награда тапсырылатын жерде наградталғандардың тізім (</w:t>
      </w:r>
      <w:r>
        <w:rPr>
          <w:rFonts w:ascii="Times New Roman"/>
          <w:b w:val="false"/>
          <w:i w:val="false"/>
          <w:color w:val="000000"/>
          <w:sz w:val="28"/>
        </w:rPr>
        <w:t>N 3 нысан</w:t>
      </w:r>
      <w:r>
        <w:rPr>
          <w:rFonts w:ascii="Times New Roman"/>
          <w:b w:val="false"/>
          <w:i w:val="false"/>
          <w:color w:val="000000"/>
          <w:sz w:val="28"/>
        </w:rPr>
        <w:t xml:space="preserve">) толтырылады, оған награда тапсырылғаннан кейін оны алғаны туралы наградталушы жеке өзі қол қояды. </w:t>
      </w:r>
    </w:p>
    <w:bookmarkEnd w:id="22"/>
    <w:p>
      <w:pPr>
        <w:spacing w:after="0"/>
        <w:ind w:left="0"/>
        <w:jc w:val="both"/>
      </w:pPr>
      <w:r>
        <w:rPr>
          <w:rFonts w:ascii="Times New Roman"/>
          <w:b w:val="false"/>
          <w:i w:val="false"/>
          <w:color w:val="000000"/>
          <w:sz w:val="28"/>
        </w:rPr>
        <w:t xml:space="preserve">
      Тізім награданы тапсырған адамның қойған қолымен және оны тапсырған органның мөрімен бекітіледі. </w:t>
      </w:r>
    </w:p>
    <w:p>
      <w:pPr>
        <w:spacing w:after="0"/>
        <w:ind w:left="0"/>
        <w:jc w:val="both"/>
      </w:pPr>
      <w:r>
        <w:rPr>
          <w:rFonts w:ascii="Times New Roman"/>
          <w:b w:val="false"/>
          <w:i w:val="false"/>
          <w:color w:val="000000"/>
          <w:sz w:val="28"/>
        </w:rPr>
        <w:t>
      Наградталушының тегін, атын, әкесiнiң атын жазуда әрiп айырмашылығы байқалған жағдайда түзету актiсi (</w:t>
      </w:r>
      <w:r>
        <w:rPr>
          <w:rFonts w:ascii="Times New Roman"/>
          <w:b w:val="false"/>
          <w:i w:val="false"/>
          <w:color w:val="000000"/>
          <w:sz w:val="28"/>
        </w:rPr>
        <w:t>N 6 нысан</w:t>
      </w:r>
      <w:r>
        <w:rPr>
          <w:rFonts w:ascii="Times New Roman"/>
          <w:b w:val="false"/>
          <w:i w:val="false"/>
          <w:color w:val="000000"/>
          <w:sz w:val="28"/>
        </w:rPr>
        <w:t xml:space="preserve">) жасалып, оған жергiлiктi атқарушы орган басшысының қолы қойылып, тапсыру хаттамасына тiркеледi.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Президентінің 2007.03.25. N </w:t>
      </w:r>
      <w:r>
        <w:rPr>
          <w:rFonts w:ascii="Times New Roman"/>
          <w:b w:val="false"/>
          <w:i w:val="false"/>
          <w:color w:val="000000"/>
          <w:sz w:val="28"/>
        </w:rPr>
        <w:t xml:space="preserve">114 </w:t>
      </w:r>
      <w:r>
        <w:rPr>
          <w:rFonts w:ascii="Times New Roman"/>
          <w:b w:val="false"/>
          <w:i w:val="false"/>
          <w:color w:val="ff0000"/>
          <w:sz w:val="28"/>
        </w:rPr>
        <w:t xml:space="preserve">өкімімен. </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17. Мемлекеттiк награда тапсырылып болғаннан кейiн тапсыру хаттамасы (</w:t>
      </w:r>
      <w:r>
        <w:rPr>
          <w:rFonts w:ascii="Times New Roman"/>
          <w:b w:val="false"/>
          <w:i w:val="false"/>
          <w:color w:val="000000"/>
          <w:sz w:val="28"/>
        </w:rPr>
        <w:t>N 4 нысан</w:t>
      </w:r>
      <w:r>
        <w:rPr>
          <w:rFonts w:ascii="Times New Roman"/>
          <w:b w:val="false"/>
          <w:i w:val="false"/>
          <w:color w:val="000000"/>
          <w:sz w:val="28"/>
        </w:rPr>
        <w:t xml:space="preserve">) жасалып, ол награда тапсырған адамның қойған қолымен, тапсырған органның мөрiмен бекiтiледi. </w:t>
      </w:r>
    </w:p>
    <w:bookmarkEnd w:id="23"/>
    <w:p>
      <w:pPr>
        <w:spacing w:after="0"/>
        <w:ind w:left="0"/>
        <w:jc w:val="both"/>
      </w:pPr>
      <w:r>
        <w:rPr>
          <w:rFonts w:ascii="Times New Roman"/>
          <w:b w:val="false"/>
          <w:i w:val="false"/>
          <w:color w:val="000000"/>
          <w:sz w:val="28"/>
        </w:rPr>
        <w:t>
      Наградталушы қайтыс болып, мемлекеттік награда оған тiрi кезiнде тапсырылмаған жағдайда немесе ол қайтыс болғаннан кейiн наградталса, награда мен оның құжаттары естелiк ретінде сақтау үшiн наградталушының отбасына берiледi. Бұл жөнiнде хаттама рәсiмделiп (</w:t>
      </w:r>
      <w:r>
        <w:rPr>
          <w:rFonts w:ascii="Times New Roman"/>
          <w:b w:val="false"/>
          <w:i w:val="false"/>
          <w:color w:val="000000"/>
          <w:sz w:val="28"/>
        </w:rPr>
        <w:t>N 5 нысан</w:t>
      </w:r>
      <w:r>
        <w:rPr>
          <w:rFonts w:ascii="Times New Roman"/>
          <w:b w:val="false"/>
          <w:i w:val="false"/>
          <w:color w:val="000000"/>
          <w:sz w:val="28"/>
        </w:rPr>
        <w:t xml:space="preserve">), ол Қазақстан Республикасы Президентiнiң Әкiмшiлiгіне жiберiледi. </w:t>
      </w:r>
    </w:p>
    <w:p>
      <w:pPr>
        <w:spacing w:after="0"/>
        <w:ind w:left="0"/>
        <w:jc w:val="both"/>
      </w:pPr>
      <w:r>
        <w:rPr>
          <w:rFonts w:ascii="Times New Roman"/>
          <w:b w:val="false"/>
          <w:i w:val="false"/>
          <w:color w:val="000000"/>
          <w:sz w:val="28"/>
        </w:rPr>
        <w:t xml:space="preserve">
      Егер наградталушы сырқаттығына, мүгедектiгіне байланысты тапсыруға келе алмаған жағдайда оған награда оның үйiнде немесе ол емделiп жатқан мекемеде тапсырылуы мүмкiн. </w:t>
      </w:r>
    </w:p>
    <w:p>
      <w:pPr>
        <w:spacing w:after="0"/>
        <w:ind w:left="0"/>
        <w:jc w:val="both"/>
      </w:pPr>
      <w:r>
        <w:rPr>
          <w:rFonts w:ascii="Times New Roman"/>
          <w:b w:val="false"/>
          <w:i w:val="false"/>
          <w:color w:val="000000"/>
          <w:sz w:val="28"/>
        </w:rPr>
        <w:t xml:space="preserve">
      Наградталушының мекен-жайы өзгерген жағдайда (облыстан, республикадан тысқары жерге кетуiне байланысты) жергiлiктi жерлерде награда тапсырудың мүмкiндiгі болмаған наградталушылардың тiзiмi жасалып (N 7 нысан), Қазақстан Республикасы Президентінiң Әкiмшiлiгіне жiберiледi. </w:t>
      </w:r>
    </w:p>
    <w:bookmarkStart w:name="z26" w:id="24"/>
    <w:p>
      <w:pPr>
        <w:spacing w:after="0"/>
        <w:ind w:left="0"/>
        <w:jc w:val="both"/>
      </w:pPr>
      <w:r>
        <w:rPr>
          <w:rFonts w:ascii="Times New Roman"/>
          <w:b w:val="false"/>
          <w:i w:val="false"/>
          <w:color w:val="000000"/>
          <w:sz w:val="28"/>
        </w:rPr>
        <w:t xml:space="preserve">
      18. Мемлекеттік наградаларды жергілікті жерде тапсыруды ұйымдастыру мен өткiзу жауапкершiлiгi облыстық, Астана және Алматы қалаларының атқарушы органдарына жүктеледi. </w:t>
      </w:r>
    </w:p>
    <w:bookmarkEnd w:id="24"/>
    <w:bookmarkStart w:name="z27" w:id="25"/>
    <w:p>
      <w:pPr>
        <w:spacing w:after="0"/>
        <w:ind w:left="0"/>
        <w:jc w:val="both"/>
      </w:pPr>
      <w:r>
        <w:rPr>
          <w:rFonts w:ascii="Times New Roman"/>
          <w:b w:val="false"/>
          <w:i w:val="false"/>
          <w:color w:val="000000"/>
          <w:sz w:val="28"/>
        </w:rPr>
        <w:t xml:space="preserve">
      19. Қазақстан Республикасының ордендерiн, медальдарын және басқа да ерекшелiк белгiлерiн тағып жүрудiң тәртiбi "Қазақстан Республикасының мемлекеттiк наградалары туралы" Қазақстан Республикасы </w:t>
      </w:r>
      <w:r>
        <w:rPr>
          <w:rFonts w:ascii="Times New Roman"/>
          <w:b w:val="false"/>
          <w:i w:val="false"/>
          <w:color w:val="000000"/>
          <w:sz w:val="28"/>
        </w:rPr>
        <w:t>Заңының 32</w:t>
      </w:r>
      <w:r>
        <w:rPr>
          <w:rFonts w:ascii="Times New Roman"/>
          <w:b w:val="false"/>
          <w:i w:val="false"/>
          <w:color w:val="000000"/>
          <w:sz w:val="28"/>
        </w:rPr>
        <w:t xml:space="preserve"> және </w:t>
      </w:r>
      <w:r>
        <w:rPr>
          <w:rFonts w:ascii="Times New Roman"/>
          <w:b w:val="false"/>
          <w:i w:val="false"/>
          <w:color w:val="000000"/>
          <w:sz w:val="28"/>
        </w:rPr>
        <w:t>33-баптарының</w:t>
      </w:r>
      <w:r>
        <w:rPr>
          <w:rFonts w:ascii="Times New Roman"/>
          <w:b w:val="false"/>
          <w:i w:val="false"/>
          <w:color w:val="000000"/>
          <w:sz w:val="28"/>
        </w:rPr>
        <w:t xml:space="preserve"> шарттарымен реттеледi. </w:t>
      </w:r>
    </w:p>
    <w:bookmarkEnd w:id="25"/>
    <w:p>
      <w:pPr>
        <w:spacing w:after="0"/>
        <w:ind w:left="0"/>
        <w:jc w:val="both"/>
      </w:pPr>
      <w:r>
        <w:rPr>
          <w:rFonts w:ascii="Times New Roman"/>
          <w:b w:val="false"/>
          <w:i w:val="false"/>
          <w:color w:val="000000"/>
          <w:sz w:val="28"/>
        </w:rPr>
        <w:t xml:space="preserve">
      Наградталушыда бұрынғы КСРО мен басқа шет мемлекеттердiң мемлекеттік наградалары бар болған жағдайда, КСРО мен шет мемлекеттердiң наградалары Қазақстан Республикасының наградаларынан кейiн, жоғарыда аталған </w:t>
      </w:r>
      <w:r>
        <w:rPr>
          <w:rFonts w:ascii="Times New Roman"/>
          <w:b w:val="false"/>
          <w:i w:val="false"/>
          <w:color w:val="000000"/>
          <w:sz w:val="28"/>
        </w:rPr>
        <w:t>Заңның 11</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белгiленген ретпен орналастырылады. </w:t>
      </w:r>
    </w:p>
    <w:p>
      <w:pPr>
        <w:spacing w:after="0"/>
        <w:ind w:left="0"/>
        <w:jc w:val="both"/>
      </w:pPr>
      <w:r>
        <w:rPr>
          <w:rFonts w:ascii="Times New Roman"/>
          <w:b w:val="false"/>
          <w:i w:val="false"/>
          <w:color w:val="000000"/>
          <w:sz w:val="28"/>
        </w:rPr>
        <w:t xml:space="preserve">
      Наградталған адамдар ордендер мен медальдардың орнына наградалардың белгіленген үлгiдегi символдарын таға алады. </w:t>
      </w:r>
    </w:p>
    <w:bookmarkStart w:name="z28" w:id="26"/>
    <w:p>
      <w:pPr>
        <w:spacing w:after="0"/>
        <w:ind w:left="0"/>
        <w:jc w:val="both"/>
      </w:pPr>
      <w:r>
        <w:rPr>
          <w:rFonts w:ascii="Times New Roman"/>
          <w:b w:val="false"/>
          <w:i w:val="false"/>
          <w:color w:val="000000"/>
          <w:sz w:val="28"/>
        </w:rPr>
        <w:t xml:space="preserve">
      20. Қажет болған жағдайда наградаға құқықты қалпына келтiру наградтауға ұсыныс беруге құқылы органдардың өтiнiмi бойынша жүзеге асырылады. </w:t>
      </w:r>
    </w:p>
    <w:bookmarkEnd w:id="26"/>
    <w:p>
      <w:pPr>
        <w:spacing w:after="0"/>
        <w:ind w:left="0"/>
        <w:jc w:val="both"/>
      </w:pPr>
      <w:r>
        <w:rPr>
          <w:rFonts w:ascii="Times New Roman"/>
          <w:b w:val="false"/>
          <w:i w:val="false"/>
          <w:color w:val="000000"/>
          <w:sz w:val="28"/>
        </w:rPr>
        <w:t xml:space="preserve">
      Мемлекеттiк наградалар мен олардың құжаттарының көшiрмелерiн беру тәртiбi "Қазақстан Республикасының мемлекеттiк наградалары туралы" Қазақстан Республикасы Заңының </w:t>
      </w:r>
      <w:r>
        <w:rPr>
          <w:rFonts w:ascii="Times New Roman"/>
          <w:b w:val="false"/>
          <w:i w:val="false"/>
          <w:color w:val="000000"/>
          <w:sz w:val="28"/>
        </w:rPr>
        <w:t>38-бабының</w:t>
      </w:r>
      <w:r>
        <w:rPr>
          <w:rFonts w:ascii="Times New Roman"/>
          <w:b w:val="false"/>
          <w:i w:val="false"/>
          <w:color w:val="000000"/>
          <w:sz w:val="28"/>
        </w:rPr>
        <w:t xml:space="preserve"> шарттарымен реттеледi. Қажет болған жағдайда наградталушы жоғалғандарының орнына наградалар мен олардың құжаттарының көшiрмелерiн беру жөнiнде жергiлiктi атқарушы органға өтініш беруiне болады. Өтiнiшке наградталғандығы туралы құжат, жоғалу жағдаяттары жөнiндегi мемлекеттiк органның немесе мекеменiң құжаты қоса тiркеледi. Жергілiктi атқарушы орган өтiнiштi қарағаннан кейiн, өз шешiмiн, наградталушының өтiнiшi мен оған тiркелген құжаттарды қарап, Мемлекеттiк наградалар жөнiндегi комиссияға ұсыныс беру үшiн облыстық атқарушы органға жiбередi. </w:t>
      </w:r>
    </w:p>
    <w:p>
      <w:pPr>
        <w:spacing w:after="0"/>
        <w:ind w:left="0"/>
        <w:jc w:val="both"/>
      </w:pPr>
      <w:r>
        <w:rPr>
          <w:rFonts w:ascii="Times New Roman"/>
          <w:b w:val="false"/>
          <w:i w:val="false"/>
          <w:color w:val="000000"/>
          <w:sz w:val="28"/>
        </w:rPr>
        <w:t xml:space="preserve">
      Наградтау туралы құжаттың көшiрмесi қолданылып жүрген бланкiге толтырылып, оған "көшiрме" деген сөз жазылады. </w:t>
      </w:r>
    </w:p>
    <w:bookmarkStart w:name="z29" w:id="27"/>
    <w:p>
      <w:pPr>
        <w:spacing w:after="0"/>
        <w:ind w:left="0"/>
        <w:jc w:val="both"/>
      </w:pPr>
      <w:r>
        <w:rPr>
          <w:rFonts w:ascii="Times New Roman"/>
          <w:b w:val="false"/>
          <w:i w:val="false"/>
          <w:color w:val="000000"/>
          <w:sz w:val="28"/>
        </w:rPr>
        <w:t xml:space="preserve">
      21. Жарамсыз күйге түскен мемлекеттік наградалар мен наградтау туралы құжаттарды айырбастау айрықша жағдайларда ғана, бүлiнген белгі мен оның құжаты қоса жiберiлген, наградталушының өтiнiшi және жергілiктi атқарушы органның өтiнiмi бойынша Мемлекеттiк наградалар жөнiндегi комиссияның шешімімен жүргізілуі мүмкін.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1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(облысы)        </w:t>
            </w:r>
          </w:p>
        </w:tc>
      </w:tr>
    </w:tbl>
    <w:bookmarkStart w:name="z31" w:id="28"/>
    <w:p>
      <w:pPr>
        <w:spacing w:after="0"/>
        <w:ind w:left="0"/>
        <w:jc w:val="left"/>
      </w:pPr>
      <w:r>
        <w:rPr>
          <w:rFonts w:ascii="Times New Roman"/>
          <w:b/>
          <w:i w:val="false"/>
          <w:color w:val="000000"/>
        </w:rPr>
        <w:t xml:space="preserve"> НАГРАДА ҚАҒАЗЫ</w:t>
      </w:r>
    </w:p>
    <w:bookmarkEnd w:id="28"/>
    <w:p>
      <w:pPr>
        <w:spacing w:after="0"/>
        <w:ind w:left="0"/>
        <w:jc w:val="both"/>
      </w:pPr>
      <w:r>
        <w:rPr>
          <w:rFonts w:ascii="Times New Roman"/>
          <w:b w:val="false"/>
          <w:i w:val="false"/>
          <w:color w:val="ff0000"/>
          <w:sz w:val="28"/>
        </w:rPr>
        <w:t xml:space="preserve">
      Ескерту. 1-нысан жаңа редакцияда - ҚР Президентінің 2013 жылғы 28 мамырдағы </w:t>
      </w:r>
      <w:r>
        <w:rPr>
          <w:rFonts w:ascii="Times New Roman"/>
          <w:b w:val="false"/>
          <w:i w:val="false"/>
          <w:color w:val="ff0000"/>
          <w:sz w:val="28"/>
        </w:rPr>
        <w:t>№ 205</w:t>
      </w:r>
      <w:r>
        <w:rPr>
          <w:rFonts w:ascii="Times New Roman"/>
          <w:b w:val="false"/>
          <w:i w:val="false"/>
          <w:color w:val="ff0000"/>
          <w:sz w:val="28"/>
        </w:rPr>
        <w:t xml:space="preserve"> өкімімен.</w:t>
      </w:r>
    </w:p>
    <w:p>
      <w:pPr>
        <w:spacing w:after="0"/>
        <w:ind w:left="0"/>
        <w:jc w:val="both"/>
      </w:pPr>
      <w:r>
        <w:rPr>
          <w:rFonts w:ascii="Times New Roman"/>
          <w:b w:val="false"/>
          <w:i w:val="false"/>
          <w:color w:val="000000"/>
          <w:sz w:val="28"/>
        </w:rPr>
        <w:t>
       1.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Жеке сәйкестендіру нөмірі (ЖСН) __________________________________</w:t>
      </w:r>
    </w:p>
    <w:p>
      <w:pPr>
        <w:spacing w:after="0"/>
        <w:ind w:left="0"/>
        <w:jc w:val="both"/>
      </w:pPr>
      <w:r>
        <w:rPr>
          <w:rFonts w:ascii="Times New Roman"/>
          <w:b w:val="false"/>
          <w:i w:val="false"/>
          <w:color w:val="000000"/>
          <w:sz w:val="28"/>
        </w:rPr>
        <w:t>
      3. Лауазымы, жұмыс, қызмет орны (кәсіпорын, мекеме, ұйым бөлімшесінің атауы дәл көрсетілуі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Жынысы ___________ 5. Туған жылы мен туған жері __________________</w:t>
      </w:r>
    </w:p>
    <w:p>
      <w:pPr>
        <w:spacing w:after="0"/>
        <w:ind w:left="0"/>
        <w:jc w:val="both"/>
      </w:pPr>
      <w:r>
        <w:rPr>
          <w:rFonts w:ascii="Times New Roman"/>
          <w:b w:val="false"/>
          <w:i w:val="false"/>
          <w:color w:val="000000"/>
          <w:sz w:val="28"/>
        </w:rPr>
        <w:t>
      6. Ұлты _____________________________________________________________</w:t>
      </w:r>
    </w:p>
    <w:p>
      <w:pPr>
        <w:spacing w:after="0"/>
        <w:ind w:left="0"/>
        <w:jc w:val="both"/>
      </w:pPr>
      <w:r>
        <w:rPr>
          <w:rFonts w:ascii="Times New Roman"/>
          <w:b w:val="false"/>
          <w:i w:val="false"/>
          <w:color w:val="000000"/>
          <w:sz w:val="28"/>
        </w:rPr>
        <w:t>
      7. Білімі ___________________________________________________________</w:t>
      </w:r>
    </w:p>
    <w:p>
      <w:pPr>
        <w:spacing w:after="0"/>
        <w:ind w:left="0"/>
        <w:jc w:val="both"/>
      </w:pPr>
      <w:r>
        <w:rPr>
          <w:rFonts w:ascii="Times New Roman"/>
          <w:b w:val="false"/>
          <w:i w:val="false"/>
          <w:color w:val="000000"/>
          <w:sz w:val="28"/>
        </w:rPr>
        <w:t>
      8. Ғылыми дәрежесі, ғылыми атағы ____________________________________</w:t>
      </w:r>
    </w:p>
    <w:p>
      <w:pPr>
        <w:spacing w:after="0"/>
        <w:ind w:left="0"/>
        <w:jc w:val="both"/>
      </w:pPr>
      <w:r>
        <w:rPr>
          <w:rFonts w:ascii="Times New Roman"/>
          <w:b w:val="false"/>
          <w:i w:val="false"/>
          <w:color w:val="000000"/>
          <w:sz w:val="28"/>
        </w:rPr>
        <w:t>
      9. Қазақстан Республикасының қандай мемлекеттік наградаларымен наградталған және наградталған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Үйінің мекенжай _________________________________________________</w:t>
      </w:r>
    </w:p>
    <w:p>
      <w:pPr>
        <w:spacing w:after="0"/>
        <w:ind w:left="0"/>
        <w:jc w:val="both"/>
      </w:pPr>
      <w:r>
        <w:rPr>
          <w:rFonts w:ascii="Times New Roman"/>
          <w:b w:val="false"/>
          <w:i w:val="false"/>
          <w:color w:val="000000"/>
          <w:sz w:val="28"/>
        </w:rPr>
        <w:t>
      11. Жалпы жұмыс өтілі ___________ 12. Саладағы жұмыс өтілі___________</w:t>
      </w:r>
    </w:p>
    <w:p>
      <w:pPr>
        <w:spacing w:after="0"/>
        <w:ind w:left="0"/>
        <w:jc w:val="both"/>
      </w:pPr>
      <w:r>
        <w:rPr>
          <w:rFonts w:ascii="Times New Roman"/>
          <w:b w:val="false"/>
          <w:i w:val="false"/>
          <w:color w:val="000000"/>
          <w:sz w:val="28"/>
        </w:rPr>
        <w:t>
      13. Осы еңбек ұжымындағы жұмыс өтілі ________________________________</w:t>
      </w:r>
    </w:p>
    <w:p>
      <w:pPr>
        <w:spacing w:after="0"/>
        <w:ind w:left="0"/>
        <w:jc w:val="both"/>
      </w:pPr>
      <w:r>
        <w:rPr>
          <w:rFonts w:ascii="Times New Roman"/>
          <w:b w:val="false"/>
          <w:i w:val="false"/>
          <w:color w:val="000000"/>
          <w:sz w:val="28"/>
        </w:rPr>
        <w:t>
      14. Наградталушының нақты айрықша еңбегін сипаттайтын мінездеме:</w:t>
      </w:r>
    </w:p>
    <w:p>
      <w:pPr>
        <w:spacing w:after="0"/>
        <w:ind w:left="0"/>
        <w:jc w:val="both"/>
      </w:pPr>
      <w:r>
        <w:rPr>
          <w:rFonts w:ascii="Times New Roman"/>
          <w:b w:val="false"/>
          <w:i w:val="false"/>
          <w:color w:val="000000"/>
          <w:sz w:val="28"/>
        </w:rPr>
        <w:t>
      Кандидатура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(кәсіпорынның, мекеменің,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талқылау болған уақыт, хаттаманың №)_____________________________________________________________________________________________________________________________________________________________________________________________________________________________________________________________ талқыланып, ұсынылған.</w:t>
      </w:r>
    </w:p>
    <w:p>
      <w:pPr>
        <w:spacing w:after="0"/>
        <w:ind w:left="0"/>
        <w:jc w:val="both"/>
      </w:pPr>
      <w:r>
        <w:rPr>
          <w:rFonts w:ascii="Times New Roman"/>
          <w:b w:val="false"/>
          <w:i w:val="false"/>
          <w:color w:val="000000"/>
          <w:sz w:val="28"/>
        </w:rPr>
        <w:t>
      Мына наградаға ұсынылады ____________________________________________</w:t>
      </w:r>
    </w:p>
    <w:p>
      <w:pPr>
        <w:spacing w:after="0"/>
        <w:ind w:left="0"/>
        <w:jc w:val="both"/>
      </w:pPr>
      <w:r>
        <w:rPr>
          <w:rFonts w:ascii="Times New Roman"/>
          <w:b w:val="false"/>
          <w:i w:val="false"/>
          <w:color w:val="000000"/>
          <w:sz w:val="28"/>
        </w:rPr>
        <w:t>
      (награданың түрі)</w:t>
      </w:r>
    </w:p>
    <w:p>
      <w:pPr>
        <w:spacing w:after="0"/>
        <w:ind w:left="0"/>
        <w:jc w:val="both"/>
      </w:pPr>
      <w:r>
        <w:rPr>
          <w:rFonts w:ascii="Times New Roman"/>
          <w:b w:val="false"/>
          <w:i w:val="false"/>
          <w:color w:val="000000"/>
          <w:sz w:val="28"/>
        </w:rPr>
        <w:t>
      Кәсіпорынның, мекеменің,              Облыстық, республикалық</w:t>
      </w:r>
    </w:p>
    <w:p>
      <w:pPr>
        <w:spacing w:after="0"/>
        <w:ind w:left="0"/>
        <w:jc w:val="both"/>
      </w:pPr>
      <w:r>
        <w:rPr>
          <w:rFonts w:ascii="Times New Roman"/>
          <w:b w:val="false"/>
          <w:i w:val="false"/>
          <w:color w:val="000000"/>
          <w:sz w:val="28"/>
        </w:rPr>
        <w:t>
      ұйымның басшысы                       атқарушы органның басшысы</w:t>
      </w:r>
    </w:p>
    <w:p>
      <w:pPr>
        <w:spacing w:after="0"/>
        <w:ind w:left="0"/>
        <w:jc w:val="both"/>
      </w:pPr>
      <w:r>
        <w:rPr>
          <w:rFonts w:ascii="Times New Roman"/>
          <w:b w:val="false"/>
          <w:i w:val="false"/>
          <w:color w:val="000000"/>
          <w:sz w:val="28"/>
        </w:rPr>
        <w:t>
      ___________________________           _______________________________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___________________________           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________ жылғы "______" ___________</w:t>
      </w:r>
    </w:p>
    <w:p>
      <w:pPr>
        <w:spacing w:after="0"/>
        <w:ind w:left="0"/>
        <w:jc w:val="both"/>
      </w:pPr>
      <w:r>
        <w:rPr>
          <w:rFonts w:ascii="Times New Roman"/>
          <w:b w:val="false"/>
          <w:i w:val="false"/>
          <w:color w:val="000000"/>
          <w:sz w:val="28"/>
        </w:rPr>
        <w:t>
      (толтырылған айы, күні)</w:t>
      </w:r>
    </w:p>
    <w:p>
      <w:pPr>
        <w:spacing w:after="0"/>
        <w:ind w:left="0"/>
        <w:jc w:val="both"/>
      </w:pPr>
      <w:r>
        <w:rPr>
          <w:rFonts w:ascii="Times New Roman"/>
          <w:b w:val="false"/>
          <w:i w:val="false"/>
          <w:color w:val="000000"/>
          <w:sz w:val="28"/>
        </w:rPr>
        <w:t>
      Ескертпе: наградталушының тегі, аты және әкесінің аты жеке басының куәлігі бойынша толтырылып, қазақ және орыс тілдеріндегі транскрипциясы міндетті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(облысы)        </w:t>
            </w:r>
          </w:p>
        </w:tc>
      </w:tr>
    </w:tbl>
    <w:bookmarkStart w:name="z33" w:id="29"/>
    <w:p>
      <w:pPr>
        <w:spacing w:after="0"/>
        <w:ind w:left="0"/>
        <w:jc w:val="left"/>
      </w:pPr>
      <w:r>
        <w:rPr>
          <w:rFonts w:ascii="Times New Roman"/>
          <w:b/>
          <w:i w:val="false"/>
          <w:color w:val="000000"/>
        </w:rPr>
        <w:t xml:space="preserve"> Мемлекеттік наградаға ұсынылған көп балалы</w:t>
      </w:r>
      <w:r>
        <w:br/>
      </w:r>
      <w:r>
        <w:rPr>
          <w:rFonts w:ascii="Times New Roman"/>
          <w:b/>
          <w:i w:val="false"/>
          <w:color w:val="000000"/>
        </w:rPr>
        <w:t>анаға арналған</w:t>
      </w:r>
    </w:p>
    <w:bookmarkEnd w:id="29"/>
    <w:p>
      <w:pPr>
        <w:spacing w:after="0"/>
        <w:ind w:left="0"/>
        <w:jc w:val="both"/>
      </w:pPr>
      <w:r>
        <w:rPr>
          <w:rFonts w:ascii="Times New Roman"/>
          <w:b w:val="false"/>
          <w:i w:val="false"/>
          <w:color w:val="ff0000"/>
          <w:sz w:val="28"/>
        </w:rPr>
        <w:t xml:space="preserve">
      Ескерту. 2-нысан жаңа редакцияда - ҚР Президентінің 2013 жылғы 28 мамырдағы </w:t>
      </w:r>
      <w:r>
        <w:rPr>
          <w:rFonts w:ascii="Times New Roman"/>
          <w:b w:val="false"/>
          <w:i w:val="false"/>
          <w:color w:val="ff0000"/>
          <w:sz w:val="28"/>
        </w:rPr>
        <w:t>№ 205</w:t>
      </w:r>
      <w:r>
        <w:rPr>
          <w:rFonts w:ascii="Times New Roman"/>
          <w:b w:val="false"/>
          <w:i w:val="false"/>
          <w:color w:val="ff0000"/>
          <w:sz w:val="28"/>
        </w:rPr>
        <w:t xml:space="preserve"> өкімімен.</w:t>
      </w:r>
    </w:p>
    <w:p>
      <w:pPr>
        <w:spacing w:after="0"/>
        <w:ind w:left="0"/>
        <w:jc w:val="left"/>
      </w:pPr>
      <w:r>
        <w:rPr>
          <w:rFonts w:ascii="Times New Roman"/>
          <w:b/>
          <w:i w:val="false"/>
          <w:color w:val="000000"/>
        </w:rPr>
        <w:t xml:space="preserve">  НАГРАДА ҚАҒАЗЫ</w:t>
      </w:r>
    </w:p>
    <w:p>
      <w:pPr>
        <w:spacing w:after="0"/>
        <w:ind w:left="0"/>
        <w:jc w:val="both"/>
      </w:pPr>
      <w:r>
        <w:rPr>
          <w:rFonts w:ascii="Times New Roman"/>
          <w:b w:val="false"/>
          <w:i w:val="false"/>
          <w:color w:val="000000"/>
          <w:sz w:val="28"/>
        </w:rPr>
        <w:t>
      1.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Жеке сәйкестендіру нөмірі (ЖСН)___________________________________</w:t>
      </w:r>
    </w:p>
    <w:p>
      <w:pPr>
        <w:spacing w:after="0"/>
        <w:ind w:left="0"/>
        <w:jc w:val="both"/>
      </w:pPr>
      <w:r>
        <w:rPr>
          <w:rFonts w:ascii="Times New Roman"/>
          <w:b w:val="false"/>
          <w:i w:val="false"/>
          <w:color w:val="000000"/>
          <w:sz w:val="28"/>
        </w:rPr>
        <w:t>
      3. Туған жылы ___________ Туған жері_________________________________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Лауазымы мен жұмыс орны __________________________________________</w:t>
      </w:r>
    </w:p>
    <w:p>
      <w:pPr>
        <w:spacing w:after="0"/>
        <w:ind w:left="0"/>
        <w:jc w:val="both"/>
      </w:pPr>
      <w:r>
        <w:rPr>
          <w:rFonts w:ascii="Times New Roman"/>
          <w:b w:val="false"/>
          <w:i w:val="false"/>
          <w:color w:val="000000"/>
          <w:sz w:val="28"/>
        </w:rPr>
        <w:t>
      6. Көп бала тәрбиелеп өсіргені үшін бұрын қандай наградалармен</w:t>
      </w:r>
    </w:p>
    <w:p>
      <w:pPr>
        <w:spacing w:after="0"/>
        <w:ind w:left="0"/>
        <w:jc w:val="both"/>
      </w:pPr>
      <w:r>
        <w:rPr>
          <w:rFonts w:ascii="Times New Roman"/>
          <w:b w:val="false"/>
          <w:i w:val="false"/>
          <w:color w:val="000000"/>
          <w:sz w:val="28"/>
        </w:rPr>
        <w:t>
      наградталды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Ананың балалары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қазір қайда тұрады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 Соңғы баланың туған жылы мен айы _________________________________</w:t>
      </w:r>
    </w:p>
    <w:p>
      <w:pPr>
        <w:spacing w:after="0"/>
        <w:ind w:left="0"/>
        <w:jc w:val="both"/>
      </w:pPr>
      <w:r>
        <w:rPr>
          <w:rFonts w:ascii="Times New Roman"/>
          <w:b w:val="false"/>
          <w:i w:val="false"/>
          <w:color w:val="000000"/>
          <w:sz w:val="28"/>
        </w:rPr>
        <w:t>
      9. Ананың үйінің мекенжайы __________________________________________</w:t>
      </w:r>
    </w:p>
    <w:p>
      <w:pPr>
        <w:spacing w:after="0"/>
        <w:ind w:left="0"/>
        <w:jc w:val="both"/>
      </w:pPr>
      <w:r>
        <w:rPr>
          <w:rFonts w:ascii="Times New Roman"/>
          <w:b w:val="false"/>
          <w:i w:val="false"/>
          <w:color w:val="000000"/>
          <w:sz w:val="28"/>
        </w:rPr>
        <w:t>
      10. _______________________________________________________ ұсынылады</w:t>
      </w:r>
    </w:p>
    <w:p>
      <w:pPr>
        <w:spacing w:after="0"/>
        <w:ind w:left="0"/>
        <w:jc w:val="both"/>
      </w:pPr>
      <w:r>
        <w:rPr>
          <w:rFonts w:ascii="Times New Roman"/>
          <w:b w:val="false"/>
          <w:i w:val="false"/>
          <w:color w:val="000000"/>
          <w:sz w:val="28"/>
        </w:rPr>
        <w:t>
      (награданың түрі)</w:t>
      </w:r>
    </w:p>
    <w:bookmarkStart w:name="z34" w:id="30"/>
    <w:p>
      <w:pPr>
        <w:spacing w:after="0"/>
        <w:ind w:left="0"/>
        <w:jc w:val="left"/>
      </w:pPr>
      <w:r>
        <w:rPr>
          <w:rFonts w:ascii="Times New Roman"/>
          <w:b/>
          <w:i w:val="false"/>
          <w:color w:val="000000"/>
        </w:rPr>
        <w:t xml:space="preserve"> Көп балалы ананың отбасы мен балаларына</w:t>
      </w:r>
      <w:r>
        <w:br/>
      </w:r>
      <w:r>
        <w:rPr>
          <w:rFonts w:ascii="Times New Roman"/>
          <w:b/>
          <w:i w:val="false"/>
          <w:color w:val="000000"/>
        </w:rPr>
        <w:t>ҚЫСҚАША МІНЕЗДЕМЕ</w:t>
      </w:r>
    </w:p>
    <w:bookmarkEnd w:id="30"/>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Кәсіпорын, мекеме, жергілікті                    (тегі, аты-жөні)</w:t>
      </w:r>
    </w:p>
    <w:p>
      <w:pPr>
        <w:spacing w:after="0"/>
        <w:ind w:left="0"/>
        <w:jc w:val="both"/>
      </w:pPr>
      <w:r>
        <w:rPr>
          <w:rFonts w:ascii="Times New Roman"/>
          <w:b w:val="false"/>
          <w:i w:val="false"/>
          <w:color w:val="000000"/>
          <w:sz w:val="28"/>
        </w:rPr>
        <w:t>
      атқарушы орган басшысының қолы          М.О.</w:t>
      </w:r>
    </w:p>
    <w:p>
      <w:pPr>
        <w:spacing w:after="0"/>
        <w:ind w:left="0"/>
        <w:jc w:val="both"/>
      </w:pPr>
      <w:r>
        <w:rPr>
          <w:rFonts w:ascii="Times New Roman"/>
          <w:b w:val="false"/>
          <w:i w:val="false"/>
          <w:color w:val="000000"/>
          <w:sz w:val="28"/>
        </w:rPr>
        <w:t>
      (қатыстылығына қарай)</w:t>
      </w:r>
    </w:p>
    <w:p>
      <w:pPr>
        <w:spacing w:after="0"/>
        <w:ind w:left="0"/>
        <w:jc w:val="both"/>
      </w:pPr>
      <w:r>
        <w:rPr>
          <w:rFonts w:ascii="Times New Roman"/>
          <w:b w:val="false"/>
          <w:i w:val="false"/>
          <w:color w:val="000000"/>
          <w:sz w:val="28"/>
        </w:rPr>
        <w:t>
      Атқарушы органның шешімі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Аудандық (қалалық) атқарушы                      (тегі, аты-жөні)</w:t>
      </w:r>
    </w:p>
    <w:p>
      <w:pPr>
        <w:spacing w:after="0"/>
        <w:ind w:left="0"/>
        <w:jc w:val="both"/>
      </w:pPr>
      <w:r>
        <w:rPr>
          <w:rFonts w:ascii="Times New Roman"/>
          <w:b w:val="false"/>
          <w:i w:val="false"/>
          <w:color w:val="000000"/>
          <w:sz w:val="28"/>
        </w:rPr>
        <w:t>
      орган басшысының қолы             М.О.</w:t>
      </w:r>
    </w:p>
    <w:p>
      <w:pPr>
        <w:spacing w:after="0"/>
        <w:ind w:left="0"/>
        <w:jc w:val="both"/>
      </w:pPr>
      <w:r>
        <w:rPr>
          <w:rFonts w:ascii="Times New Roman"/>
          <w:b w:val="false"/>
          <w:i w:val="false"/>
          <w:color w:val="000000"/>
          <w:sz w:val="28"/>
        </w:rPr>
        <w:t>
      ________ жылғы "______" ___________</w:t>
      </w:r>
    </w:p>
    <w:p>
      <w:pPr>
        <w:spacing w:after="0"/>
        <w:ind w:left="0"/>
        <w:jc w:val="both"/>
      </w:pPr>
      <w:r>
        <w:rPr>
          <w:rFonts w:ascii="Times New Roman"/>
          <w:b w:val="false"/>
          <w:i w:val="false"/>
          <w:color w:val="000000"/>
          <w:sz w:val="28"/>
        </w:rPr>
        <w:t>
      (толтырылған айы, күні)</w:t>
      </w:r>
    </w:p>
    <w:p>
      <w:pPr>
        <w:spacing w:after="0"/>
        <w:ind w:left="0"/>
        <w:jc w:val="both"/>
      </w:pPr>
      <w:r>
        <w:rPr>
          <w:rFonts w:ascii="Times New Roman"/>
          <w:b w:val="false"/>
          <w:i w:val="false"/>
          <w:color w:val="000000"/>
          <w:sz w:val="28"/>
        </w:rPr>
        <w:t xml:space="preserve">
      Ескертпе: наградталушының тегі, аты және әкесінің аты жеке басының куәлігі бойынша толтырылып, қазақ және орыс тілдеріндегі транскрипциясы міндетті түрде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3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облысы           </w:t>
            </w:r>
          </w:p>
        </w:tc>
      </w:tr>
    </w:tbl>
    <w:p>
      <w:pPr>
        <w:spacing w:after="0"/>
        <w:ind w:left="0"/>
        <w:jc w:val="both"/>
      </w:pPr>
      <w:r>
        <w:rPr>
          <w:rFonts w:ascii="Times New Roman"/>
          <w:b w:val="false"/>
          <w:i w:val="false"/>
          <w:color w:val="ff0000"/>
          <w:sz w:val="28"/>
        </w:rPr>
        <w:t xml:space="preserve">
      Ескерту. 3-нысан жаңа редакцияда - ҚР Президентінің 2007.03.25. N </w:t>
      </w:r>
      <w:r>
        <w:rPr>
          <w:rFonts w:ascii="Times New Roman"/>
          <w:b w:val="false"/>
          <w:i w:val="false"/>
          <w:color w:val="ff0000"/>
          <w:sz w:val="28"/>
        </w:rPr>
        <w:t>114</w:t>
      </w:r>
      <w:r>
        <w:rPr>
          <w:rFonts w:ascii="Times New Roman"/>
          <w:b w:val="false"/>
          <w:i w:val="false"/>
          <w:color w:val="ff0000"/>
          <w:sz w:val="28"/>
        </w:rPr>
        <w:t xml:space="preserve"> өкімімен. </w:t>
      </w:r>
    </w:p>
    <w:p>
      <w:pPr>
        <w:spacing w:after="0"/>
        <w:ind w:left="0"/>
        <w:jc w:val="both"/>
      </w:pPr>
      <w:r>
        <w:rPr>
          <w:rFonts w:ascii="Times New Roman"/>
          <w:b w:val="false"/>
          <w:i w:val="false"/>
          <w:color w:val="000000"/>
          <w:sz w:val="28"/>
        </w:rPr>
        <w:t xml:space="preserve">
       __________________________          ___________________________ </w:t>
      </w:r>
    </w:p>
    <w:p>
      <w:pPr>
        <w:spacing w:after="0"/>
        <w:ind w:left="0"/>
        <w:jc w:val="both"/>
      </w:pPr>
      <w:r>
        <w:rPr>
          <w:rFonts w:ascii="Times New Roman"/>
          <w:b w:val="false"/>
          <w:i w:val="false"/>
          <w:color w:val="000000"/>
          <w:sz w:val="28"/>
        </w:rPr>
        <w:t xml:space="preserve">
      награда тапсырылған орын            награда тапсырылған уақыт </w:t>
      </w:r>
    </w:p>
    <w:p>
      <w:pPr>
        <w:spacing w:after="0"/>
        <w:ind w:left="0"/>
        <w:jc w:val="both"/>
      </w:pPr>
      <w:r>
        <w:rPr>
          <w:rFonts w:ascii="Times New Roman"/>
          <w:b w:val="false"/>
          <w:i w:val="false"/>
          <w:color w:val="000000"/>
          <w:sz w:val="28"/>
        </w:rPr>
        <w:t xml:space="preserve">
      (облыс, қала, аудан) </w:t>
      </w:r>
    </w:p>
    <w:p>
      <w:pPr>
        <w:spacing w:after="0"/>
        <w:ind w:left="0"/>
        <w:jc w:val="both"/>
      </w:pPr>
      <w:r>
        <w:rPr>
          <w:rFonts w:ascii="Times New Roman"/>
          <w:b w:val="false"/>
          <w:i w:val="false"/>
          <w:color w:val="000000"/>
          <w:sz w:val="28"/>
        </w:rPr>
        <w:t xml:space="preserve">
      Қазақстан Республикасы Президентінің </w:t>
      </w:r>
    </w:p>
    <w:p>
      <w:pPr>
        <w:spacing w:after="0"/>
        <w:ind w:left="0"/>
        <w:jc w:val="both"/>
      </w:pPr>
      <w:r>
        <w:rPr>
          <w:rFonts w:ascii="Times New Roman"/>
          <w:b w:val="false"/>
          <w:i w:val="false"/>
          <w:color w:val="000000"/>
          <w:sz w:val="28"/>
        </w:rPr>
        <w:t xml:space="preserve">
      200 __ жылғы ___________ N ____ Жарлығы бойынша </w:t>
      </w:r>
    </w:p>
    <w:p>
      <w:pPr>
        <w:spacing w:after="0"/>
        <w:ind w:left="0"/>
        <w:jc w:val="both"/>
      </w:pPr>
      <w:r>
        <w:rPr>
          <w:rFonts w:ascii="Times New Roman"/>
          <w:b w:val="false"/>
          <w:i w:val="false"/>
          <w:color w:val="000000"/>
          <w:sz w:val="28"/>
        </w:rPr>
        <w:t xml:space="preserve">
      НАГРАДТАЛҒАНДАРДЫҢ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p>
          <w:p>
            <w:pPr>
              <w:spacing w:after="20"/>
              <w:ind w:left="20"/>
              <w:jc w:val="both"/>
            </w:pPr>
            <w:r>
              <w:rPr>
                <w:rFonts w:ascii="Times New Roman"/>
                <w:b w:val="false"/>
                <w:i w:val="false"/>
                <w:color w:val="000000"/>
                <w:sz w:val="20"/>
              </w:rPr>
              <w:t xml:space="preserve">
аты, </w:t>
            </w:r>
          </w:p>
          <w:p>
            <w:pPr>
              <w:spacing w:after="20"/>
              <w:ind w:left="20"/>
              <w:jc w:val="both"/>
            </w:pPr>
            <w:r>
              <w:rPr>
                <w:rFonts w:ascii="Times New Roman"/>
                <w:b w:val="false"/>
                <w:i w:val="false"/>
                <w:color w:val="000000"/>
                <w:sz w:val="20"/>
              </w:rPr>
              <w:t xml:space="preserve">
әкесі- </w:t>
            </w:r>
          </w:p>
          <w:p>
            <w:pPr>
              <w:spacing w:after="20"/>
              <w:ind w:left="20"/>
              <w:jc w:val="both"/>
            </w:pPr>
            <w:r>
              <w:rPr>
                <w:rFonts w:ascii="Times New Roman"/>
                <w:b w:val="false"/>
                <w:i w:val="false"/>
                <w:color w:val="000000"/>
                <w:sz w:val="20"/>
              </w:rPr>
              <w:t xml:space="preserve">
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Награ- </w:t>
            </w:r>
          </w:p>
          <w:p>
            <w:pPr>
              <w:spacing w:after="20"/>
              <w:ind w:left="20"/>
              <w:jc w:val="both"/>
            </w:pPr>
            <w:r>
              <w:rPr>
                <w:rFonts w:ascii="Times New Roman"/>
                <w:b w:val="false"/>
                <w:i w:val="false"/>
                <w:color w:val="000000"/>
                <w:sz w:val="20"/>
              </w:rPr>
              <w:t xml:space="preserve">
даның </w:t>
            </w:r>
          </w:p>
          <w:p>
            <w:pPr>
              <w:spacing w:after="20"/>
              <w:ind w:left="20"/>
              <w:jc w:val="both"/>
            </w:pPr>
            <w:r>
              <w:rPr>
                <w:rFonts w:ascii="Times New Roman"/>
                <w:b w:val="false"/>
                <w:i w:val="false"/>
                <w:color w:val="000000"/>
                <w:sz w:val="20"/>
              </w:rPr>
              <w:t xml:space="preserve">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Орденнің, </w:t>
            </w:r>
          </w:p>
          <w:p>
            <w:pPr>
              <w:spacing w:after="20"/>
              <w:ind w:left="20"/>
              <w:jc w:val="both"/>
            </w:pPr>
            <w:r>
              <w:rPr>
                <w:rFonts w:ascii="Times New Roman"/>
                <w:b w:val="false"/>
                <w:i w:val="false"/>
                <w:color w:val="000000"/>
                <w:sz w:val="20"/>
              </w:rPr>
              <w:t xml:space="preserve">
Алтын </w:t>
            </w:r>
          </w:p>
          <w:p>
            <w:pPr>
              <w:spacing w:after="20"/>
              <w:ind w:left="20"/>
              <w:jc w:val="both"/>
            </w:pPr>
            <w:r>
              <w:rPr>
                <w:rFonts w:ascii="Times New Roman"/>
                <w:b w:val="false"/>
                <w:i w:val="false"/>
                <w:color w:val="000000"/>
                <w:sz w:val="20"/>
              </w:rPr>
              <w:t xml:space="preserve">
жұлдыздың </w:t>
            </w:r>
          </w:p>
          <w:p>
            <w:pPr>
              <w:spacing w:after="20"/>
              <w:ind w:left="20"/>
              <w:jc w:val="both"/>
            </w:pPr>
            <w:r>
              <w:rPr>
                <w:rFonts w:ascii="Times New Roman"/>
                <w:b w:val="false"/>
                <w:i w:val="false"/>
                <w:color w:val="000000"/>
                <w:sz w:val="20"/>
              </w:rPr>
              <w:t xml:space="preserve">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Орден кітапшасы- </w:t>
            </w:r>
          </w:p>
          <w:p>
            <w:pPr>
              <w:spacing w:after="20"/>
              <w:ind w:left="20"/>
              <w:jc w:val="both"/>
            </w:pPr>
            <w:r>
              <w:rPr>
                <w:rFonts w:ascii="Times New Roman"/>
                <w:b w:val="false"/>
                <w:i w:val="false"/>
                <w:color w:val="000000"/>
                <w:sz w:val="20"/>
              </w:rPr>
              <w:t xml:space="preserve">
ның, медаль, құр- </w:t>
            </w:r>
          </w:p>
          <w:p>
            <w:pPr>
              <w:spacing w:after="20"/>
              <w:ind w:left="20"/>
              <w:jc w:val="both"/>
            </w:pPr>
            <w:r>
              <w:rPr>
                <w:rFonts w:ascii="Times New Roman"/>
                <w:b w:val="false"/>
                <w:i w:val="false"/>
                <w:color w:val="000000"/>
                <w:sz w:val="20"/>
              </w:rPr>
              <w:t xml:space="preserve">
метті атақ куә- </w:t>
            </w:r>
          </w:p>
          <w:p>
            <w:pPr>
              <w:spacing w:after="20"/>
              <w:ind w:left="20"/>
              <w:jc w:val="both"/>
            </w:pPr>
            <w:r>
              <w:rPr>
                <w:rFonts w:ascii="Times New Roman"/>
                <w:b w:val="false"/>
                <w:i w:val="false"/>
                <w:color w:val="000000"/>
                <w:sz w:val="20"/>
              </w:rPr>
              <w:t xml:space="preserve">
лігінің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Наград- </w:t>
            </w:r>
          </w:p>
          <w:p>
            <w:pPr>
              <w:spacing w:after="20"/>
              <w:ind w:left="20"/>
              <w:jc w:val="both"/>
            </w:pPr>
            <w:r>
              <w:rPr>
                <w:rFonts w:ascii="Times New Roman"/>
                <w:b w:val="false"/>
                <w:i w:val="false"/>
                <w:color w:val="000000"/>
                <w:sz w:val="20"/>
              </w:rPr>
              <w:t xml:space="preserve">
талушы-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қолы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Мәліметтердің дұрыстығын және наградталушының </w:t>
      </w:r>
    </w:p>
    <w:p>
      <w:pPr>
        <w:spacing w:after="0"/>
        <w:ind w:left="0"/>
        <w:jc w:val="both"/>
      </w:pPr>
      <w:r>
        <w:rPr>
          <w:rFonts w:ascii="Times New Roman"/>
          <w:b w:val="false"/>
          <w:i w:val="false"/>
          <w:color w:val="000000"/>
          <w:sz w:val="28"/>
        </w:rPr>
        <w:t xml:space="preserve">
      қойған қолын растаймын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лауазымы)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"___"_______________ __ж.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4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облысы           </w:t>
            </w:r>
          </w:p>
        </w:tc>
      </w:tr>
    </w:tbl>
    <w:p>
      <w:pPr>
        <w:spacing w:after="0"/>
        <w:ind w:left="0"/>
        <w:jc w:val="left"/>
      </w:pPr>
      <w:r>
        <w:rPr>
          <w:rFonts w:ascii="Times New Roman"/>
          <w:b/>
          <w:i w:val="false"/>
          <w:color w:val="000000"/>
        </w:rPr>
        <w:t xml:space="preserve"> Қазақстан Республикасының мемлекеттік</w:t>
      </w:r>
      <w:r>
        <w:br/>
      </w:r>
      <w:r>
        <w:rPr>
          <w:rFonts w:ascii="Times New Roman"/>
          <w:b/>
          <w:i w:val="false"/>
          <w:color w:val="000000"/>
        </w:rPr>
        <w:t>наградаларын тапсырудың</w:t>
      </w:r>
      <w:r>
        <w:br/>
      </w:r>
      <w:r>
        <w:rPr>
          <w:rFonts w:ascii="Times New Roman"/>
          <w:b/>
          <w:i w:val="false"/>
          <w:color w:val="000000"/>
        </w:rPr>
        <w:t>Хаттамасы</w:t>
      </w:r>
    </w:p>
    <w:p>
      <w:pPr>
        <w:spacing w:after="0"/>
        <w:ind w:left="0"/>
        <w:jc w:val="both"/>
      </w:pPr>
      <w:r>
        <w:rPr>
          <w:rFonts w:ascii="Times New Roman"/>
          <w:b w:val="false"/>
          <w:i w:val="false"/>
          <w:color w:val="000000"/>
          <w:sz w:val="28"/>
        </w:rPr>
        <w:t xml:space="preserve">
      ___________________         _____________________ </w:t>
      </w:r>
    </w:p>
    <w:p>
      <w:pPr>
        <w:spacing w:after="0"/>
        <w:ind w:left="0"/>
        <w:jc w:val="both"/>
      </w:pPr>
      <w:r>
        <w:rPr>
          <w:rFonts w:ascii="Times New Roman"/>
          <w:b w:val="false"/>
          <w:i w:val="false"/>
          <w:color w:val="000000"/>
          <w:sz w:val="28"/>
        </w:rPr>
        <w:t xml:space="preserve">
            тапсырылған орны            тапсырылған уақыты </w:t>
      </w:r>
    </w:p>
    <w:p>
      <w:pPr>
        <w:spacing w:after="0"/>
        <w:ind w:left="0"/>
        <w:jc w:val="both"/>
      </w:pPr>
      <w:r>
        <w:rPr>
          <w:rFonts w:ascii="Times New Roman"/>
          <w:b w:val="false"/>
          <w:i w:val="false"/>
          <w:color w:val="000000"/>
          <w:sz w:val="28"/>
        </w:rPr>
        <w:t xml:space="preserve">
      Мен, ________________________________________________________ </w:t>
      </w:r>
    </w:p>
    <w:p>
      <w:pPr>
        <w:spacing w:after="0"/>
        <w:ind w:left="0"/>
        <w:jc w:val="both"/>
      </w:pPr>
      <w:r>
        <w:rPr>
          <w:rFonts w:ascii="Times New Roman"/>
          <w:b w:val="false"/>
          <w:i w:val="false"/>
          <w:color w:val="000000"/>
          <w:sz w:val="28"/>
        </w:rPr>
        <w:t xml:space="preserve">
      тапсырушының қызметі, тегі, аты-жөні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Президентінің атынан наградталғандарға </w:t>
      </w:r>
    </w:p>
    <w:p>
      <w:pPr>
        <w:spacing w:after="0"/>
        <w:ind w:left="0"/>
        <w:jc w:val="both"/>
      </w:pPr>
      <w:r>
        <w:rPr>
          <w:rFonts w:ascii="Times New Roman"/>
          <w:b w:val="false"/>
          <w:i w:val="false"/>
          <w:color w:val="000000"/>
          <w:sz w:val="28"/>
        </w:rPr>
        <w:t xml:space="preserve">
      мемлекеттік наградаларды тапсырдым: </w:t>
      </w:r>
    </w:p>
    <w:p>
      <w:pPr>
        <w:spacing w:after="0"/>
        <w:ind w:left="0"/>
        <w:jc w:val="both"/>
      </w:pPr>
      <w:r>
        <w:rPr>
          <w:rFonts w:ascii="Times New Roman"/>
          <w:b w:val="false"/>
          <w:i w:val="false"/>
          <w:color w:val="000000"/>
          <w:sz w:val="28"/>
        </w:rPr>
        <w:t xml:space="preserve">
      Қазақстан Республикасы Президентінің       </w:t>
      </w:r>
    </w:p>
    <w:p>
      <w:pPr>
        <w:spacing w:after="0"/>
        <w:ind w:left="0"/>
        <w:jc w:val="both"/>
      </w:pPr>
      <w:r>
        <w:rPr>
          <w:rFonts w:ascii="Times New Roman"/>
          <w:b w:val="false"/>
          <w:i w:val="false"/>
          <w:color w:val="000000"/>
          <w:sz w:val="28"/>
        </w:rPr>
        <w:t xml:space="preserve">
      __________________________ Жарлығы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награданың түрі </w:t>
      </w:r>
    </w:p>
    <w:p>
      <w:pPr>
        <w:spacing w:after="0"/>
        <w:ind w:left="0"/>
        <w:jc w:val="both"/>
      </w:pPr>
      <w:r>
        <w:rPr>
          <w:rFonts w:ascii="Times New Roman"/>
          <w:b w:val="false"/>
          <w:i w:val="false"/>
          <w:color w:val="000000"/>
          <w:sz w:val="28"/>
        </w:rPr>
        <w:t xml:space="preserve">
      ________________________________      _______________________ </w:t>
      </w:r>
    </w:p>
    <w:p>
      <w:pPr>
        <w:spacing w:after="0"/>
        <w:ind w:left="0"/>
        <w:jc w:val="both"/>
      </w:pPr>
      <w:r>
        <w:rPr>
          <w:rFonts w:ascii="Times New Roman"/>
          <w:b w:val="false"/>
          <w:i w:val="false"/>
          <w:color w:val="000000"/>
          <w:sz w:val="28"/>
        </w:rPr>
        <w:t xml:space="preserve">
      Тегі, аты-жөні (Жарлық бойынша)       қызметі (Жарлық бойынша)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(тапсырушының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5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(облысы)        </w:t>
            </w:r>
          </w:p>
        </w:tc>
      </w:tr>
    </w:tbl>
    <w:bookmarkStart w:name="z41" w:id="31"/>
    <w:p>
      <w:pPr>
        <w:spacing w:after="0"/>
        <w:ind w:left="0"/>
        <w:jc w:val="left"/>
      </w:pPr>
      <w:r>
        <w:rPr>
          <w:rFonts w:ascii="Times New Roman"/>
          <w:b/>
          <w:i w:val="false"/>
          <w:color w:val="000000"/>
        </w:rPr>
        <w:t xml:space="preserve"> Қайтыс болған наградталушының отбасына мемлекеттік награданы</w:t>
      </w:r>
      <w:r>
        <w:br/>
      </w:r>
      <w:r>
        <w:rPr>
          <w:rFonts w:ascii="Times New Roman"/>
          <w:b/>
          <w:i w:val="false"/>
          <w:color w:val="000000"/>
        </w:rPr>
        <w:t xml:space="preserve">табыс етудің (қайтыс болғаннан кейін) </w:t>
      </w:r>
      <w:r>
        <w:br/>
      </w:r>
      <w:r>
        <w:rPr>
          <w:rFonts w:ascii="Times New Roman"/>
          <w:b/>
          <w:i w:val="false"/>
          <w:color w:val="000000"/>
        </w:rPr>
        <w:t>Хаттамасы</w:t>
      </w:r>
    </w:p>
    <w:bookmarkEnd w:id="31"/>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тапсырылған күні </w:t>
      </w:r>
    </w:p>
    <w:p>
      <w:pPr>
        <w:spacing w:after="0"/>
        <w:ind w:left="0"/>
        <w:jc w:val="both"/>
      </w:pPr>
      <w:r>
        <w:rPr>
          <w:rFonts w:ascii="Times New Roman"/>
          <w:b w:val="false"/>
          <w:i w:val="false"/>
          <w:color w:val="000000"/>
          <w:sz w:val="28"/>
        </w:rPr>
        <w:t xml:space="preserve">
      Мен,__________________________________________________________ </w:t>
      </w:r>
    </w:p>
    <w:p>
      <w:pPr>
        <w:spacing w:after="0"/>
        <w:ind w:left="0"/>
        <w:jc w:val="both"/>
      </w:pPr>
      <w:r>
        <w:rPr>
          <w:rFonts w:ascii="Times New Roman"/>
          <w:b w:val="false"/>
          <w:i w:val="false"/>
          <w:color w:val="000000"/>
          <w:sz w:val="28"/>
        </w:rPr>
        <w:t xml:space="preserve">
      (табыс етушінің қызметі, тегі мен аты-жөні)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Президентінің ______ жылғы "____"_____ </w:t>
      </w:r>
    </w:p>
    <w:p>
      <w:pPr>
        <w:spacing w:after="0"/>
        <w:ind w:left="0"/>
        <w:jc w:val="both"/>
      </w:pPr>
      <w:r>
        <w:rPr>
          <w:rFonts w:ascii="Times New Roman"/>
          <w:b w:val="false"/>
          <w:i w:val="false"/>
          <w:color w:val="000000"/>
          <w:sz w:val="28"/>
        </w:rPr>
        <w:t xml:space="preserve">
      Жарлығы бойынша марқұм (қайтыс болғаннан кейін) 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наградталушының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награданың, құжаттың түрі </w:t>
      </w:r>
    </w:p>
    <w:p>
      <w:pPr>
        <w:spacing w:after="0"/>
        <w:ind w:left="0"/>
        <w:jc w:val="both"/>
      </w:pPr>
      <w:r>
        <w:rPr>
          <w:rFonts w:ascii="Times New Roman"/>
          <w:b w:val="false"/>
          <w:i w:val="false"/>
          <w:color w:val="000000"/>
          <w:sz w:val="28"/>
        </w:rPr>
        <w:t xml:space="preserve">
      оның ____________________________________________________________ </w:t>
      </w:r>
    </w:p>
    <w:p>
      <w:pPr>
        <w:spacing w:after="0"/>
        <w:ind w:left="0"/>
        <w:jc w:val="both"/>
      </w:pPr>
      <w:r>
        <w:rPr>
          <w:rFonts w:ascii="Times New Roman"/>
          <w:b w:val="false"/>
          <w:i w:val="false"/>
          <w:color w:val="000000"/>
          <w:sz w:val="28"/>
        </w:rPr>
        <w:t xml:space="preserve">
      еріне, әйеліне, ұлына, қызына, асыраушысына, қамқоршысына,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әкесіне, анасына, ағасына, інісіне, әпкесіне, қарындасына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табыс еттім.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(табыс етушінің қолы)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6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(облысы)         </w:t>
            </w:r>
          </w:p>
        </w:tc>
      </w:tr>
    </w:tbl>
    <w:bookmarkStart w:name="z43" w:id="32"/>
    <w:p>
      <w:pPr>
        <w:spacing w:after="0"/>
        <w:ind w:left="0"/>
        <w:jc w:val="left"/>
      </w:pPr>
      <w:r>
        <w:rPr>
          <w:rFonts w:ascii="Times New Roman"/>
          <w:b/>
          <w:i w:val="false"/>
          <w:color w:val="000000"/>
        </w:rPr>
        <w:t xml:space="preserve"> Наградталушылардың тектеріне, аттары мен әкесінің</w:t>
      </w:r>
      <w:r>
        <w:br/>
      </w:r>
      <w:r>
        <w:rPr>
          <w:rFonts w:ascii="Times New Roman"/>
          <w:b/>
          <w:i w:val="false"/>
          <w:color w:val="000000"/>
        </w:rPr>
        <w:t>аттарына түзетулер енгізу туралы</w:t>
      </w:r>
      <w:r>
        <w:br/>
      </w:r>
      <w:r>
        <w:rPr>
          <w:rFonts w:ascii="Times New Roman"/>
          <w:b/>
          <w:i w:val="false"/>
          <w:color w:val="000000"/>
        </w:rPr>
        <w:t>Акт</w:t>
      </w:r>
    </w:p>
    <w:bookmarkEnd w:id="32"/>
    <w:p>
      <w:pPr>
        <w:spacing w:after="0"/>
        <w:ind w:left="0"/>
        <w:jc w:val="both"/>
      </w:pPr>
      <w:r>
        <w:rPr>
          <w:rFonts w:ascii="Times New Roman"/>
          <w:b w:val="false"/>
          <w:i w:val="false"/>
          <w:color w:val="000000"/>
          <w:sz w:val="28"/>
        </w:rPr>
        <w:t xml:space="preserve">
      Қазақстан Республикасының мемлекеттік наградаларын тапсыруға әзірлік кезінде мынадай айырмашылықтар анықталды: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Президентінің                 </w:t>
      </w:r>
    </w:p>
    <w:p>
      <w:pPr>
        <w:spacing w:after="0"/>
        <w:ind w:left="0"/>
        <w:jc w:val="both"/>
      </w:pPr>
      <w:r>
        <w:rPr>
          <w:rFonts w:ascii="Times New Roman"/>
          <w:b w:val="false"/>
          <w:i w:val="false"/>
          <w:color w:val="000000"/>
          <w:sz w:val="28"/>
        </w:rPr>
        <w:t xml:space="preserve">
      _____________________ Жарлығы   </w:t>
      </w:r>
    </w:p>
    <w:p>
      <w:pPr>
        <w:spacing w:after="0"/>
        <w:ind w:left="0"/>
        <w:jc w:val="both"/>
      </w:pPr>
      <w:r>
        <w:rPr>
          <w:rFonts w:ascii="Times New Roman"/>
          <w:b w:val="false"/>
          <w:i w:val="false"/>
          <w:color w:val="000000"/>
          <w:sz w:val="28"/>
        </w:rPr>
        <w:t xml:space="preserve">
      награданың түрі </w:t>
      </w:r>
    </w:p>
    <w:p>
      <w:pPr>
        <w:spacing w:after="0"/>
        <w:ind w:left="0"/>
        <w:jc w:val="both"/>
      </w:pPr>
      <w:r>
        <w:rPr>
          <w:rFonts w:ascii="Times New Roman"/>
          <w:b w:val="false"/>
          <w:i w:val="false"/>
          <w:color w:val="000000"/>
          <w:sz w:val="28"/>
        </w:rPr>
        <w:t xml:space="preserve">
            Былай болып кеткен:            Былай болуға тиіс: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Әкім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7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(облысы)         </w:t>
            </w:r>
          </w:p>
        </w:tc>
      </w:tr>
    </w:tbl>
    <w:bookmarkStart w:name="z45" w:id="33"/>
    <w:p>
      <w:pPr>
        <w:spacing w:after="0"/>
        <w:ind w:left="0"/>
        <w:jc w:val="left"/>
      </w:pPr>
      <w:r>
        <w:rPr>
          <w:rFonts w:ascii="Times New Roman"/>
          <w:b/>
          <w:i w:val="false"/>
          <w:color w:val="000000"/>
        </w:rPr>
        <w:t xml:space="preserve"> Қазақстан Республикасы Президентінің Жарлықтарымен</w:t>
      </w:r>
      <w:r>
        <w:br/>
      </w:r>
      <w:r>
        <w:rPr>
          <w:rFonts w:ascii="Times New Roman"/>
          <w:b/>
          <w:i w:val="false"/>
          <w:color w:val="000000"/>
        </w:rPr>
        <w:t>наградталып, бірақ мемлекеттік наградаларды тапсырудың</w:t>
      </w:r>
      <w:r>
        <w:br/>
      </w:r>
      <w:r>
        <w:rPr>
          <w:rFonts w:ascii="Times New Roman"/>
          <w:b/>
          <w:i w:val="false"/>
          <w:color w:val="000000"/>
        </w:rPr>
        <w:t>мүмкіндігі болмаған адамдардың</w:t>
      </w:r>
      <w:r>
        <w:br/>
      </w:r>
      <w:r>
        <w:rPr>
          <w:rFonts w:ascii="Times New Roman"/>
          <w:b/>
          <w:i w:val="false"/>
          <w:color w:val="000000"/>
        </w:rPr>
        <w:t>Тізімі</w:t>
      </w:r>
    </w:p>
    <w:bookmarkEnd w:id="33"/>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NN  Наградталушының  Жарлықтың  Награданың  Тапсырылмау себептері </w:t>
      </w:r>
    </w:p>
    <w:p>
      <w:pPr>
        <w:spacing w:after="0"/>
        <w:ind w:left="0"/>
        <w:jc w:val="both"/>
      </w:pPr>
      <w:r>
        <w:rPr>
          <w:rFonts w:ascii="Times New Roman"/>
          <w:b w:val="false"/>
          <w:i w:val="false"/>
          <w:color w:val="000000"/>
          <w:sz w:val="28"/>
        </w:rPr>
        <w:t xml:space="preserve">
      р/с  тегі, аты-жөні  шыққан     түрі        мен жаңа мекен-жайы </w:t>
      </w:r>
    </w:p>
    <w:p>
      <w:pPr>
        <w:spacing w:after="0"/>
        <w:ind w:left="0"/>
        <w:jc w:val="both"/>
      </w:pPr>
      <w:r>
        <w:rPr>
          <w:rFonts w:ascii="Times New Roman"/>
          <w:b w:val="false"/>
          <w:i w:val="false"/>
          <w:color w:val="000000"/>
          <w:sz w:val="28"/>
        </w:rPr>
        <w:t xml:space="preserve">
      уақыты мен </w:t>
      </w:r>
    </w:p>
    <w:p>
      <w:pPr>
        <w:spacing w:after="0"/>
        <w:ind w:left="0"/>
        <w:jc w:val="both"/>
      </w:pPr>
      <w:r>
        <w:rPr>
          <w:rFonts w:ascii="Times New Roman"/>
          <w:b w:val="false"/>
          <w:i w:val="false"/>
          <w:color w:val="000000"/>
          <w:sz w:val="28"/>
        </w:rPr>
        <w:t xml:space="preserve">
                           нөмірі _________________________________________________________________ </w:t>
      </w:r>
    </w:p>
    <w:p>
      <w:pPr>
        <w:spacing w:after="0"/>
        <w:ind w:left="0"/>
        <w:jc w:val="both"/>
      </w:pPr>
      <w:r>
        <w:rPr>
          <w:rFonts w:ascii="Times New Roman"/>
          <w:b w:val="false"/>
          <w:i w:val="false"/>
          <w:color w:val="000000"/>
          <w:sz w:val="28"/>
        </w:rPr>
        <w:t xml:space="preserve">
      Кеткен жері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Қайтыс болған (туыстары жоқ) </w:t>
      </w:r>
    </w:p>
    <w:p>
      <w:pPr>
        <w:spacing w:after="0"/>
        <w:ind w:left="0"/>
        <w:jc w:val="both"/>
      </w:pPr>
      <w:r>
        <w:rPr>
          <w:rFonts w:ascii="Times New Roman"/>
          <w:b w:val="false"/>
          <w:i w:val="false"/>
          <w:color w:val="000000"/>
          <w:sz w:val="28"/>
        </w:rPr>
        <w:t xml:space="preserve">
                                              Шетелге іссапарға кеткен </w:t>
      </w:r>
    </w:p>
    <w:p>
      <w:pPr>
        <w:spacing w:after="0"/>
        <w:ind w:left="0"/>
        <w:jc w:val="both"/>
      </w:pPr>
      <w:r>
        <w:rPr>
          <w:rFonts w:ascii="Times New Roman"/>
          <w:b w:val="false"/>
          <w:i w:val="false"/>
          <w:color w:val="000000"/>
          <w:sz w:val="28"/>
        </w:rPr>
        <w:t xml:space="preserve">
      (оралу мерзімі) </w:t>
      </w:r>
    </w:p>
    <w:p>
      <w:pPr>
        <w:spacing w:after="0"/>
        <w:ind w:left="0"/>
        <w:jc w:val="both"/>
      </w:pPr>
      <w:r>
        <w:rPr>
          <w:rFonts w:ascii="Times New Roman"/>
          <w:b w:val="false"/>
          <w:i w:val="false"/>
          <w:color w:val="000000"/>
          <w:sz w:val="28"/>
        </w:rPr>
        <w:t xml:space="preserve">
                                              Әскери қызметке шақырылған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Көрсетілген наградаларды ___________________________________ </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
           облысының есебінен шығаруды сұраймыз. </w:t>
      </w:r>
    </w:p>
    <w:p>
      <w:pPr>
        <w:spacing w:after="0"/>
        <w:ind w:left="0"/>
        <w:jc w:val="both"/>
      </w:pPr>
      <w:r>
        <w:rPr>
          <w:rFonts w:ascii="Times New Roman"/>
          <w:b w:val="false"/>
          <w:i w:val="false"/>
          <w:color w:val="000000"/>
          <w:sz w:val="28"/>
        </w:rPr>
        <w:t xml:space="preserve">
      Әкім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Қазақстан Республикасының мемлекеттік наградалары құжаттарының үлгілері (2-қосымша) осы өкіммен қоса берілмеген.</w:t>
      </w:r>
      <w:r>
        <w:br/>
      </w:r>
      <w:r>
        <w:rPr>
          <w:rFonts w:ascii="Times New Roman"/>
          <w:b w:val="false"/>
          <w:i w:val="false"/>
          <w:color w:val="000000"/>
          <w:sz w:val="28"/>
        </w:rPr>
        <w:t>
</w:t>
      </w:r>
      <w:r>
        <w:rPr>
          <w:rFonts w:ascii="Times New Roman"/>
          <w:b w:val="false"/>
          <w:i w:val="false"/>
          <w:color w:val="ff0000"/>
          <w:sz w:val="28"/>
        </w:rPr>
        <w:t xml:space="preserve">      Ескерту. 2-қосымшаға өзгеріс енгізу көзделген – ҚР Президентінің 15.02.2019 </w:t>
      </w:r>
      <w:r>
        <w:rPr>
          <w:rFonts w:ascii="Times New Roman"/>
          <w:b w:val="false"/>
          <w:i w:val="false"/>
          <w:color w:val="000000"/>
          <w:sz w:val="28"/>
        </w:rPr>
        <w:t>№ 278</w:t>
      </w:r>
      <w:r>
        <w:rPr>
          <w:rFonts w:ascii="Times New Roman"/>
          <w:b w:val="false"/>
          <w:i w:val="false"/>
          <w:color w:val="ff0000"/>
          <w:sz w:val="28"/>
        </w:rPr>
        <w:t xml:space="preserve"> өкімімен.</w:t>
      </w:r>
      <w:r>
        <w:br/>
      </w:r>
      <w:r>
        <w:rPr>
          <w:rFonts w:ascii="Times New Roman"/>
          <w:b w:val="false"/>
          <w:i w:val="false"/>
          <w:color w:val="000000"/>
          <w:sz w:val="28"/>
        </w:rPr>
        <w:t>
</w:t>
      </w:r>
      <w:r>
        <w:rPr>
          <w:rFonts w:ascii="Times New Roman"/>
          <w:b w:val="false"/>
          <w:i w:val="false"/>
          <w:color w:val="ff0000"/>
          <w:sz w:val="28"/>
        </w:rPr>
        <w:t xml:space="preserve">      РҚАО-ның ескертуі! </w:t>
      </w:r>
      <w:r>
        <w:br/>
      </w:r>
      <w:r>
        <w:rPr>
          <w:rFonts w:ascii="Times New Roman"/>
          <w:b w:val="false"/>
          <w:i w:val="false"/>
          <w:color w:val="000000"/>
          <w:sz w:val="28"/>
        </w:rPr>
        <w:t>
</w:t>
      </w:r>
      <w:r>
        <w:rPr>
          <w:rFonts w:ascii="Times New Roman"/>
          <w:b w:val="false"/>
          <w:i w:val="false"/>
          <w:color w:val="ff0000"/>
          <w:sz w:val="28"/>
        </w:rPr>
        <w:t xml:space="preserve">      Қазақстан Республикасы Мемлекеттік наградалары белгілерінің сипаттамасы (3-қосымша) осы өкіммен қоса берілмеген. </w:t>
      </w:r>
      <w:r>
        <w:br/>
      </w:r>
      <w:r>
        <w:rPr>
          <w:rFonts w:ascii="Times New Roman"/>
          <w:b w:val="false"/>
          <w:i w:val="false"/>
          <w:color w:val="000000"/>
          <w:sz w:val="28"/>
        </w:rPr>
        <w:t>
</w:t>
      </w:r>
      <w:r>
        <w:rPr>
          <w:rFonts w:ascii="Times New Roman"/>
          <w:b w:val="false"/>
          <w:i w:val="false"/>
          <w:color w:val="ff0000"/>
          <w:sz w:val="28"/>
        </w:rPr>
        <w:t xml:space="preserve">       Ескерту. 3-қосымшаға өзгерістер енгізу көзделген - ҚР Президентінің 2009.12.01 </w:t>
      </w:r>
      <w:r>
        <w:rPr>
          <w:rFonts w:ascii="Times New Roman"/>
          <w:b w:val="false"/>
          <w:i w:val="false"/>
          <w:color w:val="000000"/>
          <w:sz w:val="28"/>
        </w:rPr>
        <w:t>N 278</w:t>
      </w:r>
      <w:r>
        <w:rPr>
          <w:rFonts w:ascii="Times New Roman"/>
          <w:b w:val="false"/>
          <w:i w:val="false"/>
          <w:color w:val="ff0000"/>
          <w:sz w:val="28"/>
        </w:rPr>
        <w:t xml:space="preserve">, 2010.09.08 </w:t>
      </w:r>
      <w:r>
        <w:rPr>
          <w:rFonts w:ascii="Times New Roman"/>
          <w:b w:val="false"/>
          <w:i w:val="false"/>
          <w:color w:val="000000"/>
          <w:sz w:val="28"/>
        </w:rPr>
        <w:t>N 436</w:t>
      </w:r>
      <w:r>
        <w:rPr>
          <w:rFonts w:ascii="Times New Roman"/>
          <w:b w:val="false"/>
          <w:i w:val="false"/>
          <w:color w:val="ff0000"/>
          <w:sz w:val="28"/>
        </w:rPr>
        <w:t xml:space="preserve">; 31.03.2015 </w:t>
      </w:r>
      <w:r>
        <w:rPr>
          <w:rFonts w:ascii="Times New Roman"/>
          <w:b w:val="false"/>
          <w:i w:val="false"/>
          <w:color w:val="000000"/>
          <w:sz w:val="28"/>
        </w:rPr>
        <w:t>N 353</w:t>
      </w:r>
      <w:r>
        <w:rPr>
          <w:rFonts w:ascii="Times New Roman"/>
          <w:b w:val="false"/>
          <w:i w:val="false"/>
          <w:color w:val="ff0000"/>
          <w:sz w:val="28"/>
        </w:rPr>
        <w:t xml:space="preserve">; 28.05.2015 </w:t>
      </w:r>
      <w:r>
        <w:rPr>
          <w:rFonts w:ascii="Times New Roman"/>
          <w:b w:val="false"/>
          <w:i w:val="false"/>
          <w:color w:val="000000"/>
          <w:sz w:val="28"/>
        </w:rPr>
        <w:t>№ 4</w:t>
      </w:r>
      <w:r>
        <w:rPr>
          <w:rFonts w:ascii="Times New Roman"/>
          <w:b w:val="false"/>
          <w:i w:val="false"/>
          <w:color w:val="ff0000"/>
          <w:sz w:val="28"/>
        </w:rPr>
        <w:t xml:space="preserve">; 25.05.2020 </w:t>
      </w:r>
      <w:r>
        <w:rPr>
          <w:rFonts w:ascii="Times New Roman"/>
          <w:b w:val="false"/>
          <w:i w:val="false"/>
          <w:color w:val="000000"/>
          <w:sz w:val="28"/>
        </w:rPr>
        <w:t>№ 109</w:t>
      </w:r>
      <w:r>
        <w:rPr>
          <w:rFonts w:ascii="Times New Roman"/>
          <w:b w:val="false"/>
          <w:i w:val="false"/>
          <w:color w:val="ff0000"/>
          <w:sz w:val="28"/>
        </w:rPr>
        <w:t xml:space="preserve">; 12.08.2023 </w:t>
      </w:r>
      <w:r>
        <w:rPr>
          <w:rFonts w:ascii="Times New Roman"/>
          <w:b w:val="false"/>
          <w:i w:val="false"/>
          <w:color w:val="000000"/>
          <w:sz w:val="28"/>
        </w:rPr>
        <w:t>№ 51</w:t>
      </w:r>
      <w:r>
        <w:rPr>
          <w:rFonts w:ascii="Times New Roman"/>
          <w:b w:val="false"/>
          <w:i w:val="false"/>
          <w:color w:val="ff0000"/>
          <w:sz w:val="28"/>
        </w:rPr>
        <w:t xml:space="preserve">; 20.10.2023 </w:t>
      </w:r>
      <w:r>
        <w:rPr>
          <w:rFonts w:ascii="Times New Roman"/>
          <w:b w:val="false"/>
          <w:i w:val="false"/>
          <w:color w:val="000000"/>
          <w:sz w:val="28"/>
        </w:rPr>
        <w:t>№ 90</w:t>
      </w:r>
      <w:r>
        <w:rPr>
          <w:rFonts w:ascii="Times New Roman"/>
          <w:b w:val="false"/>
          <w:i w:val="false"/>
          <w:color w:val="ff0000"/>
          <w:sz w:val="28"/>
        </w:rPr>
        <w:t xml:space="preserve"> өкімімен.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