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292b3" w14:textId="b6292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жер қойнауын пайдалану құқығын берудiң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21 қаңтардағы N 108 Қаулысы. Күші жойылды - Қазақстан Республикасы Үкіметінің 2010 жылғы 30 желтоқсандағы № 1456 Қаулысымен</w:t>
      </w:r>
    </w:p>
    <w:p>
      <w:pPr>
        <w:spacing w:after="0"/>
        <w:ind w:left="0"/>
        <w:jc w:val="both"/>
      </w:pPr>
      <w:r>
        <w:rPr>
          <w:rFonts w:ascii="Times New Roman"/>
          <w:b w:val="false"/>
          <w:i w:val="false"/>
          <w:color w:val="ff0000"/>
          <w:sz w:val="28"/>
        </w:rPr>
        <w:t xml:space="preserve">      Ескерту. Күші жойылды - ҚР Үкіметінің 2010.12.30 </w:t>
      </w:r>
      <w:r>
        <w:rPr>
          <w:rFonts w:ascii="Times New Roman"/>
          <w:b w:val="false"/>
          <w:i w:val="false"/>
          <w:color w:val="ff0000"/>
          <w:sz w:val="28"/>
        </w:rPr>
        <w:t>№ 1456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1. Қоса берiлiп отырған Қазақстан Республикасында жер қойнауын пайдалану құқығын берудің тәртiбi бекiтiлсiн. </w:t>
      </w:r>
    </w:p>
    <w:bookmarkStart w:name="z19" w:id="0"/>
    <w:p>
      <w:pPr>
        <w:spacing w:after="0"/>
        <w:ind w:left="0"/>
        <w:jc w:val="both"/>
      </w:pPr>
      <w:r>
        <w:rPr>
          <w:rFonts w:ascii="Times New Roman"/>
          <w:b w:val="false"/>
          <w:i w:val="false"/>
          <w:color w:val="000000"/>
          <w:sz w:val="28"/>
        </w:rPr>
        <w:t xml:space="preserve">
      2. Мыналардың:  </w:t>
      </w:r>
      <w:r>
        <w:br/>
      </w:r>
      <w:r>
        <w:rPr>
          <w:rFonts w:ascii="Times New Roman"/>
          <w:b w:val="false"/>
          <w:i w:val="false"/>
          <w:color w:val="000000"/>
          <w:sz w:val="28"/>
        </w:rPr>
        <w:t xml:space="preserve">
      1) "Қазақстан Республикасында жер қойнауын пайдалану жөнiнде операциялар жүргiзуге арналған келiсiм-шарттарды жасасудың тәртiбi туралы және Жер қойнауын пайдалану құқығын кепiлге беруге рұқсат берудiң тәртiбi туралы ережелердi бекiту туралы" Қазақстан Республикасы Үкiметiнiң 1998 жылғы 27 мамырдағы N 484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1998 ж., N 16, 139-құжат);  </w:t>
      </w:r>
      <w:r>
        <w:br/>
      </w:r>
      <w:r>
        <w:rPr>
          <w:rFonts w:ascii="Times New Roman"/>
          <w:b w:val="false"/>
          <w:i w:val="false"/>
          <w:color w:val="000000"/>
          <w:sz w:val="28"/>
        </w:rPr>
        <w:t xml:space="preserve">
      2) "Қазақстан Республикасында жер қойнауын пайдалануды лицензиялау тәртiбi туралы ереженi бекiту жөнiндегі" Қазақстан Республикасы Үкiметiнің 1996 жылғы 16 тамыздағы N 1017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ПYАЖ-ы, 1996 ж., N 34, 321-құжат) күшi жойылды деп танылсын. </w:t>
      </w:r>
    </w:p>
    <w:bookmarkEnd w:id="0"/>
    <w:p>
      <w:pPr>
        <w:spacing w:after="0"/>
        <w:ind w:left="0"/>
        <w:jc w:val="both"/>
      </w:pPr>
      <w:r>
        <w:rPr>
          <w:rFonts w:ascii="Times New Roman"/>
          <w:b w:val="false"/>
          <w:i w:val="false"/>
          <w:color w:val="000000"/>
          <w:sz w:val="28"/>
        </w:rPr>
        <w:t xml:space="preserve">      3. Осы қаулы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2000 жылғы 21 қаңтардағы      </w:t>
      </w:r>
      <w:r>
        <w:br/>
      </w:r>
      <w:r>
        <w:rPr>
          <w:rFonts w:ascii="Times New Roman"/>
          <w:b w:val="false"/>
          <w:i w:val="false"/>
          <w:color w:val="000000"/>
          <w:sz w:val="28"/>
        </w:rPr>
        <w:t xml:space="preserve">
N 108 қаулысымен          </w:t>
      </w:r>
      <w:r>
        <w:br/>
      </w:r>
      <w:r>
        <w:rPr>
          <w:rFonts w:ascii="Times New Roman"/>
          <w:b w:val="false"/>
          <w:i w:val="false"/>
          <w:color w:val="000000"/>
          <w:sz w:val="28"/>
        </w:rPr>
        <w:t xml:space="preserve">
бекiтiлген             </w:t>
      </w:r>
    </w:p>
    <w:bookmarkEnd w:id="1"/>
    <w:bookmarkStart w:name="z59" w:id="2"/>
    <w:p>
      <w:pPr>
        <w:spacing w:after="0"/>
        <w:ind w:left="0"/>
        <w:jc w:val="left"/>
      </w:pPr>
      <w:r>
        <w:rPr>
          <w:rFonts w:ascii="Times New Roman"/>
          <w:b/>
          <w:i w:val="false"/>
          <w:color w:val="000000"/>
        </w:rPr>
        <w:t xml:space="preserve"> 
  Жер қойнауын пайдалану құқығын берудiң </w:t>
      </w:r>
      <w:r>
        <w:br/>
      </w:r>
      <w:r>
        <w:rPr>
          <w:rFonts w:ascii="Times New Roman"/>
          <w:b/>
          <w:i w:val="false"/>
          <w:color w:val="000000"/>
        </w:rPr>
        <w:t>
Тәртібі</w:t>
      </w:r>
    </w:p>
    <w:bookmarkEnd w:id="2"/>
    <w:p>
      <w:pPr>
        <w:spacing w:after="0"/>
        <w:ind w:left="0"/>
        <w:jc w:val="both"/>
      </w:pPr>
      <w:r>
        <w:rPr>
          <w:rFonts w:ascii="Times New Roman"/>
          <w:b w:val="false"/>
          <w:i w:val="false"/>
          <w:color w:val="000000"/>
          <w:sz w:val="28"/>
        </w:rPr>
        <w:t xml:space="preserve">      Осы Тәртiп Пайдалы қазбаларды, оның ішінде мемлекеттiк меншiктегі техногендi минералды түзiлiмдерден, Барлауға, Өндiруге, бiрлескен Барлауға және Өндiруге арналған, сондай-ақ Барлаумен және/немесе Өндiрумен байланысты емес жерасты құрылыстарын салуға және пайдалануға арналған құқықтарды қоса алғанда, Қазақстан Республикасында жер қойнауын пайдалану құқықтарын берудiң тәртiбiн айқындайды. </w:t>
      </w:r>
      <w:r>
        <w:br/>
      </w:r>
      <w:r>
        <w:rPr>
          <w:rFonts w:ascii="Times New Roman"/>
          <w:b w:val="false"/>
          <w:i w:val="false"/>
          <w:color w:val="000000"/>
          <w:sz w:val="28"/>
        </w:rPr>
        <w:t xml:space="preserve">
      Барлық өзгерiстер мен толықтырулар ескерiле отырып Қазақстан  </w:t>
      </w:r>
      <w:r>
        <w:br/>
      </w:r>
      <w:r>
        <w:rPr>
          <w:rFonts w:ascii="Times New Roman"/>
          <w:b w:val="false"/>
          <w:i w:val="false"/>
          <w:color w:val="000000"/>
          <w:sz w:val="28"/>
        </w:rPr>
        <w:t xml:space="preserve">
Республикасы Президентiнің "Жер қойнауы және жер қойнауын пайдалану туралы" 1996 жылғы 27 қаңтардағы  N 2828 заң күшi бар </w:t>
      </w:r>
      <w:r>
        <w:rPr>
          <w:rFonts w:ascii="Times New Roman"/>
          <w:b w:val="false"/>
          <w:i w:val="false"/>
          <w:color w:val="000000"/>
          <w:sz w:val="28"/>
        </w:rPr>
        <w:t>Жарлығымен</w:t>
      </w:r>
      <w:r>
        <w:rPr>
          <w:rFonts w:ascii="Times New Roman"/>
          <w:b w:val="false"/>
          <w:i w:val="false"/>
          <w:color w:val="000000"/>
          <w:sz w:val="28"/>
        </w:rPr>
        <w:t xml:space="preserve"> және Қазақстан Республикасы Президентiнiң "Мұнай туралы" 1995 жылғы 28 маусымдағы  N 2350 заң күшi бар </w:t>
      </w:r>
      <w:r>
        <w:rPr>
          <w:rFonts w:ascii="Times New Roman"/>
          <w:b w:val="false"/>
          <w:i w:val="false"/>
          <w:color w:val="000000"/>
          <w:sz w:val="28"/>
        </w:rPr>
        <w:t>Жарлығымен</w:t>
      </w:r>
      <w:r>
        <w:rPr>
          <w:rFonts w:ascii="Times New Roman"/>
          <w:b w:val="false"/>
          <w:i w:val="false"/>
          <w:color w:val="000000"/>
          <w:sz w:val="28"/>
        </w:rPr>
        <w:t xml:space="preserve"> айқындалған ұғымдар мен терминдер осы Тәртiпте қолдануға жатады. </w:t>
      </w:r>
      <w:r>
        <w:rPr>
          <w:rFonts w:ascii="Times New Roman"/>
          <w:b w:val="false"/>
          <w:i w:val="false"/>
          <w:color w:val="000000"/>
          <w:sz w:val="28"/>
        </w:rPr>
        <w:t>Z100291 қараңыз</w:t>
      </w:r>
    </w:p>
    <w:bookmarkStart w:name="z21" w:id="3"/>
    <w:p>
      <w:pPr>
        <w:spacing w:after="0"/>
        <w:ind w:left="0"/>
        <w:jc w:val="left"/>
      </w:pPr>
      <w:r>
        <w:rPr>
          <w:rFonts w:ascii="Times New Roman"/>
          <w:b/>
          <w:i w:val="false"/>
          <w:color w:val="000000"/>
        </w:rPr>
        <w:t xml:space="preserve"> 
  Жер қойнауын пайдалану құқығын берудiң </w:t>
      </w:r>
      <w:r>
        <w:br/>
      </w:r>
      <w:r>
        <w:rPr>
          <w:rFonts w:ascii="Times New Roman"/>
          <w:b/>
          <w:i w:val="false"/>
          <w:color w:val="000000"/>
        </w:rPr>
        <w:t xml:space="preserve">
тәсiлдерi </w:t>
      </w:r>
    </w:p>
    <w:bookmarkEnd w:id="3"/>
    <w:bookmarkStart w:name="z22" w:id="4"/>
    <w:p>
      <w:pPr>
        <w:spacing w:after="0"/>
        <w:ind w:left="0"/>
        <w:jc w:val="both"/>
      </w:pPr>
      <w:r>
        <w:rPr>
          <w:rFonts w:ascii="Times New Roman"/>
          <w:b w:val="false"/>
          <w:i w:val="false"/>
          <w:color w:val="000000"/>
          <w:sz w:val="28"/>
        </w:rPr>
        <w:t xml:space="preserve">
      1. Жер қойнауын пайдалану құқығы қолданылып жүрген </w:t>
      </w:r>
      <w:r>
        <w:rPr>
          <w:rFonts w:ascii="Times New Roman"/>
          <w:b w:val="false"/>
          <w:i w:val="false"/>
          <w:color w:val="000000"/>
          <w:sz w:val="28"/>
        </w:rPr>
        <w:t>заңдарға</w:t>
      </w:r>
      <w:r>
        <w:rPr>
          <w:rFonts w:ascii="Times New Roman"/>
          <w:b w:val="false"/>
          <w:i w:val="false"/>
          <w:color w:val="000000"/>
          <w:sz w:val="28"/>
        </w:rPr>
        <w:t xml:space="preserve"> сәйкес екi тәсiлмен:  </w:t>
      </w:r>
      <w:r>
        <w:br/>
      </w:r>
      <w:r>
        <w:rPr>
          <w:rFonts w:ascii="Times New Roman"/>
          <w:b w:val="false"/>
          <w:i w:val="false"/>
          <w:color w:val="000000"/>
          <w:sz w:val="28"/>
        </w:rPr>
        <w:t xml:space="preserve">
      1) жер қойнауын пайдалану құқығын алуға арналған инвестициялық бағдарламалардың конкурсын (бұдан әрi - Конкурс) өткiзу және Келiсiмшарт жасасу жолымен;  </w:t>
      </w:r>
      <w:r>
        <w:br/>
      </w:r>
      <w:r>
        <w:rPr>
          <w:rFonts w:ascii="Times New Roman"/>
          <w:b w:val="false"/>
          <w:i w:val="false"/>
          <w:color w:val="000000"/>
          <w:sz w:val="28"/>
        </w:rPr>
        <w:t xml:space="preserve">
      2) тiкелей келiссөздер жүргiзу және Келiсiмшарт жасасу жолымен берiледi. </w:t>
      </w:r>
    </w:p>
    <w:bookmarkEnd w:id="4"/>
    <w:bookmarkStart w:name="z23" w:id="5"/>
    <w:p>
      <w:pPr>
        <w:spacing w:after="0"/>
        <w:ind w:left="0"/>
        <w:jc w:val="both"/>
      </w:pPr>
      <w:r>
        <w:rPr>
          <w:rFonts w:ascii="Times New Roman"/>
          <w:b w:val="false"/>
          <w:i w:val="false"/>
          <w:color w:val="000000"/>
          <w:sz w:val="28"/>
        </w:rPr>
        <w:t xml:space="preserve">
      2. Жер қойнауын пайдалану құқығы Келiсiмшарт жасалған сәттен бастап қана берiлген және пайда болған болып саналады.  </w:t>
      </w:r>
      <w:r>
        <w:br/>
      </w:r>
      <w:r>
        <w:rPr>
          <w:rFonts w:ascii="Times New Roman"/>
          <w:b w:val="false"/>
          <w:i w:val="false"/>
          <w:color w:val="000000"/>
          <w:sz w:val="28"/>
        </w:rPr>
        <w:t xml:space="preserve">
      2-1) егер өтініш беруші Ұлттық компания болып табылған жағдайда;  </w:t>
      </w:r>
      <w:r>
        <w:br/>
      </w:r>
      <w:r>
        <w:rPr>
          <w:rFonts w:ascii="Times New Roman"/>
          <w:b w:val="false"/>
          <w:i w:val="false"/>
          <w:color w:val="000000"/>
          <w:sz w:val="28"/>
        </w:rPr>
        <w:t xml:space="preserve">
      2-2) Қазақстан Республикасы Президентінің "Жер қойнауы және жер қойнауын пайдалану туралы" 1996 жылғы 27 қаңтардағы N 2828 заң күші бар  Жарлығымен </w:t>
      </w:r>
      <w:r>
        <w:rPr>
          <w:rFonts w:ascii="Times New Roman"/>
          <w:b w:val="false"/>
          <w:i w:val="false"/>
          <w:color w:val="000000"/>
          <w:sz w:val="28"/>
        </w:rPr>
        <w:t>73-тармағында</w:t>
      </w:r>
      <w:r>
        <w:rPr>
          <w:rFonts w:ascii="Times New Roman"/>
          <w:b w:val="false"/>
          <w:i w:val="false"/>
          <w:color w:val="000000"/>
          <w:sz w:val="28"/>
        </w:rPr>
        <w:t xml:space="preserve"> белгіленген жағдайда.  </w:t>
      </w:r>
      <w:r>
        <w:br/>
      </w:r>
      <w:r>
        <w:rPr>
          <w:rFonts w:ascii="Times New Roman"/>
          <w:b w:val="false"/>
          <w:i w:val="false"/>
          <w:color w:val="000000"/>
          <w:sz w:val="28"/>
        </w:rPr>
        <w:t>
</w:t>
      </w:r>
      <w:r>
        <w:rPr>
          <w:rFonts w:ascii="Times New Roman"/>
          <w:b w:val="false"/>
          <w:i w:val="false"/>
          <w:color w:val="ff0000"/>
          <w:sz w:val="28"/>
        </w:rPr>
        <w:t xml:space="preserve">      Ескерту. 2-1), 2-2)-тармақшалармен толықтырылды - ҚР Үкіметінің 2001.06.29. N </w:t>
      </w:r>
      <w:r>
        <w:rPr>
          <w:rFonts w:ascii="Times New Roman"/>
          <w:b w:val="false"/>
          <w:i w:val="false"/>
          <w:color w:val="000000"/>
          <w:sz w:val="28"/>
        </w:rPr>
        <w:t>894</w:t>
      </w:r>
      <w:r>
        <w:rPr>
          <w:rFonts w:ascii="Times New Roman"/>
          <w:b w:val="false"/>
          <w:i w:val="false"/>
          <w:color w:val="000000"/>
          <w:sz w:val="28"/>
        </w:rPr>
        <w:t> </w:t>
      </w:r>
      <w:r>
        <w:rPr>
          <w:rFonts w:ascii="Times New Roman"/>
          <w:b w:val="false"/>
          <w:i w:val="false"/>
          <w:color w:val="ff0000"/>
          <w:sz w:val="28"/>
        </w:rPr>
        <w:t xml:space="preserve">қаулысымен.  </w:t>
      </w:r>
    </w:p>
    <w:bookmarkEnd w:id="5"/>
    <w:bookmarkStart w:name="z3" w:id="6"/>
    <w:p>
      <w:pPr>
        <w:spacing w:after="0"/>
        <w:ind w:left="0"/>
        <w:jc w:val="left"/>
      </w:pPr>
      <w:r>
        <w:rPr>
          <w:rFonts w:ascii="Times New Roman"/>
          <w:b/>
          <w:i w:val="false"/>
          <w:color w:val="000000"/>
        </w:rPr>
        <w:t xml:space="preserve"> 
  Тiкелей келiссөздер жүргiзу жолымен  </w:t>
      </w:r>
      <w:r>
        <w:br/>
      </w:r>
      <w:r>
        <w:rPr>
          <w:rFonts w:ascii="Times New Roman"/>
          <w:b/>
          <w:i w:val="false"/>
          <w:color w:val="000000"/>
        </w:rPr>
        <w:t xml:space="preserve">
жер қойнауын пайдалану құқығын беру </w:t>
      </w:r>
    </w:p>
    <w:bookmarkEnd w:id="6"/>
    <w:bookmarkStart w:name="z4" w:id="7"/>
    <w:p>
      <w:pPr>
        <w:spacing w:after="0"/>
        <w:ind w:left="0"/>
        <w:jc w:val="both"/>
      </w:pPr>
      <w:r>
        <w:rPr>
          <w:rFonts w:ascii="Times New Roman"/>
          <w:b w:val="false"/>
          <w:i w:val="false"/>
          <w:color w:val="000000"/>
          <w:sz w:val="28"/>
        </w:rPr>
        <w:t xml:space="preserve">
      3. Жер қойнауын пайдалану құқығы мынадай жағдайларда:  </w:t>
      </w:r>
      <w:r>
        <w:br/>
      </w:r>
      <w:r>
        <w:rPr>
          <w:rFonts w:ascii="Times New Roman"/>
          <w:b w:val="false"/>
          <w:i w:val="false"/>
          <w:color w:val="000000"/>
          <w:sz w:val="28"/>
        </w:rPr>
        <w:t xml:space="preserve">
      1) егер өтiнiм берушiнiң жасалған Барлауға арналған Келiсiмшарттың негізінде Барлау жүргiзуге байланысты Өндiруге арналған құқықты алуға ерекше құқығы болған жағдайда;  </w:t>
      </w:r>
      <w:r>
        <w:br/>
      </w:r>
      <w:r>
        <w:rPr>
          <w:rFonts w:ascii="Times New Roman"/>
          <w:b w:val="false"/>
          <w:i w:val="false"/>
          <w:color w:val="000000"/>
          <w:sz w:val="28"/>
        </w:rPr>
        <w:t>
      2) Барлаумен және/немесе Өндiрумен байланысты емес жерасты құрылыстарын салуға және/немесе пайдалануға Келiсiмшарт жасалған жағдайда;</w:t>
      </w:r>
      <w:r>
        <w:br/>
      </w:r>
      <w:r>
        <w:rPr>
          <w:rFonts w:ascii="Times New Roman"/>
          <w:b w:val="false"/>
          <w:i w:val="false"/>
          <w:color w:val="000000"/>
          <w:sz w:val="28"/>
        </w:rPr>
        <w:t>
      2) үш метрден артық тереңдікте салынған тоннельдер, метрополитендер, жерасты жыл өтпелері және инженерлік құрылыстар;</w:t>
      </w:r>
      <w:r>
        <w:br/>
      </w:r>
      <w:r>
        <w:rPr>
          <w:rFonts w:ascii="Times New Roman"/>
          <w:b w:val="false"/>
          <w:i w:val="false"/>
          <w:color w:val="000000"/>
          <w:sz w:val="28"/>
        </w:rPr>
        <w:t xml:space="preserve">
      2-1) егер өтініш беруші Ұлттық компания болып табылған жағдайда; </w:t>
      </w:r>
      <w:r>
        <w:br/>
      </w:r>
      <w:r>
        <w:rPr>
          <w:rFonts w:ascii="Times New Roman"/>
          <w:b w:val="false"/>
          <w:i w:val="false"/>
          <w:color w:val="000000"/>
          <w:sz w:val="28"/>
        </w:rPr>
        <w:t xml:space="preserve">
      2-2) Қазақстан Республикасы Президентінің "Жер қойнауы және жер қойнауын пайдалану туралы" 1996 жылғы 27 қаңтардағы N 2828 </w:t>
      </w:r>
      <w:r>
        <w:rPr>
          <w:rFonts w:ascii="Times New Roman"/>
          <w:b w:val="false"/>
          <w:i w:val="false"/>
          <w:color w:val="000000"/>
          <w:sz w:val="28"/>
        </w:rPr>
        <w:t xml:space="preserve">U962828_ </w:t>
      </w:r>
      <w:r>
        <w:rPr>
          <w:rFonts w:ascii="Times New Roman"/>
          <w:b w:val="false"/>
          <w:i w:val="false"/>
          <w:color w:val="000000"/>
          <w:sz w:val="28"/>
        </w:rPr>
        <w:t>заң күші бар Жарлығының 73-тармағында белгіленген жағдайда;</w:t>
      </w:r>
      <w:r>
        <w:br/>
      </w:r>
      <w:r>
        <w:rPr>
          <w:rFonts w:ascii="Times New Roman"/>
          <w:b w:val="false"/>
          <w:i w:val="false"/>
          <w:color w:val="000000"/>
          <w:sz w:val="28"/>
        </w:rPr>
        <w:t xml:space="preserve">
      3) Қазақстан Республикасының </w:t>
      </w:r>
      <w:r>
        <w:rPr>
          <w:rFonts w:ascii="Times New Roman"/>
          <w:b w:val="false"/>
          <w:i w:val="false"/>
          <w:color w:val="000000"/>
          <w:sz w:val="28"/>
        </w:rPr>
        <w:t>заң актiлерiнде</w:t>
      </w:r>
      <w:r>
        <w:rPr>
          <w:rFonts w:ascii="Times New Roman"/>
          <w:b w:val="false"/>
          <w:i w:val="false"/>
          <w:color w:val="000000"/>
          <w:sz w:val="28"/>
        </w:rPr>
        <w:t xml:space="preserve"> көзделген өзге де жағдайларда тiкелей келiссөздер жүргiзу және Келiсiмшарт жасасу жолымен берiледi.  </w:t>
      </w:r>
      <w:r>
        <w:br/>
      </w:r>
      <w:r>
        <w:rPr>
          <w:rFonts w:ascii="Times New Roman"/>
          <w:b w:val="false"/>
          <w:i w:val="false"/>
          <w:color w:val="000000"/>
          <w:sz w:val="28"/>
        </w:rPr>
        <w:t xml:space="preserve">
      3-1. Барлаумен және/немесе Өндірумен байланысты емес Құрылысқа және/немесе жерасты құрылыстарын пайдалануға Қазақстан Республикасында жер қойнауын пайдалану құқығын беруге арналған Келісімшарттарды жасау жөніндегі тікелей келіссөздер объектілері болып табылады:  </w:t>
      </w:r>
      <w:r>
        <w:br/>
      </w:r>
      <w:r>
        <w:rPr>
          <w:rFonts w:ascii="Times New Roman"/>
          <w:b w:val="false"/>
          <w:i w:val="false"/>
          <w:color w:val="000000"/>
          <w:sz w:val="28"/>
        </w:rPr>
        <w:t>
      1) мұнай және газ, сондай-ақ оларды қайта өңдеу өнімдерін сақтау орындары мен олардың резервуарлары үшін жерасты және топырақ қабатынан төмен тереңдетілген құрылыстары;</w:t>
      </w:r>
      <w:r>
        <w:br/>
      </w:r>
      <w:r>
        <w:rPr>
          <w:rFonts w:ascii="Times New Roman"/>
          <w:b w:val="false"/>
          <w:i w:val="false"/>
          <w:color w:val="000000"/>
          <w:sz w:val="28"/>
        </w:rPr>
        <w:t xml:space="preserve">
      3) қорды жасанды толтыру үшін жер қойнауына жерасты суларын қотаруға арналған құрылыстар; </w:t>
      </w:r>
      <w:r>
        <w:br/>
      </w:r>
      <w:r>
        <w:rPr>
          <w:rFonts w:ascii="Times New Roman"/>
          <w:b w:val="false"/>
          <w:i w:val="false"/>
          <w:color w:val="000000"/>
          <w:sz w:val="28"/>
        </w:rPr>
        <w:t xml:space="preserve">
      4) қатты, сұйық қалдықтарды, зиянды улы заттарды көму мен қоймаға салуға және ағын және өнеркәсіптік суларды жер қойнауына ағызуға арналған қалдықтарды, шайындыларды сақтау орны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3-1-тармақпен толықтырылды - ҚР Үкіметінің 2001.06.29. N </w:t>
      </w:r>
      <w:r>
        <w:rPr>
          <w:rFonts w:ascii="Times New Roman"/>
          <w:b w:val="false"/>
          <w:i w:val="false"/>
          <w:color w:val="000000"/>
          <w:sz w:val="28"/>
        </w:rPr>
        <w:t>894</w:t>
      </w:r>
      <w:r>
        <w:rPr>
          <w:rFonts w:ascii="Times New Roman"/>
          <w:b w:val="false"/>
          <w:i w:val="false"/>
          <w:color w:val="ff0000"/>
          <w:sz w:val="28"/>
        </w:rPr>
        <w:t> </w:t>
      </w:r>
      <w:r>
        <w:rPr>
          <w:rFonts w:ascii="Times New Roman"/>
          <w:b w:val="false"/>
          <w:i w:val="false"/>
          <w:color w:val="ff0000"/>
          <w:sz w:val="28"/>
        </w:rPr>
        <w:t xml:space="preserve">қаулысымен.  </w:t>
      </w:r>
    </w:p>
    <w:bookmarkEnd w:id="7"/>
    <w:bookmarkStart w:name="z24" w:id="8"/>
    <w:p>
      <w:pPr>
        <w:spacing w:after="0"/>
        <w:ind w:left="0"/>
        <w:jc w:val="both"/>
      </w:pPr>
      <w:r>
        <w:rPr>
          <w:rFonts w:ascii="Times New Roman"/>
          <w:b w:val="false"/>
          <w:i w:val="false"/>
          <w:color w:val="000000"/>
          <w:sz w:val="28"/>
        </w:rPr>
        <w:t xml:space="preserve">
      4. Тiкелей келiссөздерге қатысуға арналған өтiнiмдер: </w:t>
      </w:r>
      <w:r>
        <w:br/>
      </w:r>
      <w:r>
        <w:rPr>
          <w:rFonts w:ascii="Times New Roman"/>
          <w:b w:val="false"/>
          <w:i w:val="false"/>
          <w:color w:val="000000"/>
          <w:sz w:val="28"/>
        </w:rPr>
        <w:t xml:space="preserve">
      1) өтiнiм берушiнiң атауын; </w:t>
      </w:r>
      <w:r>
        <w:br/>
      </w:r>
      <w:r>
        <w:rPr>
          <w:rFonts w:ascii="Times New Roman"/>
          <w:b w:val="false"/>
          <w:i w:val="false"/>
          <w:color w:val="000000"/>
          <w:sz w:val="28"/>
        </w:rPr>
        <w:t xml:space="preserve">
      2) өтiнiм берушiнiң мекен-жайын; </w:t>
      </w:r>
      <w:r>
        <w:br/>
      </w:r>
      <w:r>
        <w:rPr>
          <w:rFonts w:ascii="Times New Roman"/>
          <w:b w:val="false"/>
          <w:i w:val="false"/>
          <w:color w:val="000000"/>
          <w:sz w:val="28"/>
        </w:rPr>
        <w:t xml:space="preserve">
      3) мемлекеттiк тиесiлілiгiн (заңды тұлғалар үшiн), азаматтығын (жеке тұлғалар үшiн); </w:t>
      </w:r>
      <w:r>
        <w:br/>
      </w:r>
      <w:r>
        <w:rPr>
          <w:rFonts w:ascii="Times New Roman"/>
          <w:b w:val="false"/>
          <w:i w:val="false"/>
          <w:color w:val="000000"/>
          <w:sz w:val="28"/>
        </w:rPr>
        <w:t xml:space="preserve">
      4) заңды тұлғаның басшылары немесе иелерi мен өтiнiм берушiнiң атынан өкiлдiк ететiн адамдар туралы деректердi; </w:t>
      </w:r>
      <w:r>
        <w:br/>
      </w:r>
      <w:r>
        <w:rPr>
          <w:rFonts w:ascii="Times New Roman"/>
          <w:b w:val="false"/>
          <w:i w:val="false"/>
          <w:color w:val="000000"/>
          <w:sz w:val="28"/>
        </w:rPr>
        <w:t xml:space="preserve">
      5) өтiнiм берушiнiң техникалық, басқарушылық, ұйымдастырушылық және қаржылық мүмкiндiктерi туралы деректердi; </w:t>
      </w:r>
      <w:r>
        <w:br/>
      </w:r>
      <w:r>
        <w:rPr>
          <w:rFonts w:ascii="Times New Roman"/>
          <w:b w:val="false"/>
          <w:i w:val="false"/>
          <w:color w:val="000000"/>
          <w:sz w:val="28"/>
        </w:rPr>
        <w:t xml:space="preserve">
      6) тiкелей келiссөздердi жүргiзудiң негiздемесiне қарай Құзыреттi орган талап еткен өзге де ақпаратты қамтуы тиiс. </w:t>
      </w:r>
    </w:p>
    <w:bookmarkEnd w:id="8"/>
    <w:bookmarkStart w:name="z58" w:id="9"/>
    <w:p>
      <w:pPr>
        <w:spacing w:after="0"/>
        <w:ind w:left="0"/>
        <w:jc w:val="both"/>
      </w:pPr>
      <w:r>
        <w:rPr>
          <w:rFonts w:ascii="Times New Roman"/>
          <w:b w:val="false"/>
          <w:i w:val="false"/>
          <w:color w:val="000000"/>
          <w:sz w:val="28"/>
        </w:rPr>
        <w:t xml:space="preserve">
      4-1. Барлаумен және (немесе) Өндiрумен байланысты емес жер асты құрылыстарын салуға және (немесе) пайдалануға Келiсiм-шарт жасасу үшін тiкелей келiссөздерге қатысуға өтiнiм, сондай-ақ  мыналарды қамтуы тиiс: </w:t>
      </w:r>
      <w:r>
        <w:br/>
      </w:r>
      <w:r>
        <w:rPr>
          <w:rFonts w:ascii="Times New Roman"/>
          <w:b w:val="false"/>
          <w:i w:val="false"/>
          <w:color w:val="000000"/>
          <w:sz w:val="28"/>
        </w:rPr>
        <w:t xml:space="preserve">
      1) зиянды, улы заттарды, қатты және сұйық қалдықтарды көму, ағын және өнеркәсiптiк суларды ағызу орындары объектiлерiнiң жалпы сипаттамасы (объектiнiң орналасқан жерi, пайдалану мерзiмi, ұстауға арналған шығындар, жер асты сулары, қоршаған орта және жер қойнауы мониторингi қадағалау желiсiнiң болуы және орналасуы); </w:t>
      </w:r>
      <w:r>
        <w:br/>
      </w:r>
      <w:r>
        <w:rPr>
          <w:rFonts w:ascii="Times New Roman"/>
          <w:b w:val="false"/>
          <w:i w:val="false"/>
          <w:color w:val="000000"/>
          <w:sz w:val="28"/>
        </w:rPr>
        <w:t xml:space="preserve">
      2) объектiлердiң физикалық сипаттамасы-оқшаулану сипаттамасы, тау жыныстарының түрлерi, коллекторлық қабаттың орналасу тереңдiгi және тиiмдi қуаты, оның алаңы, кеуектену коэффициентi, астыңғы және үстiңгi су ұстағыштардың сипаттамасы, жер асты сулары табиғи </w:t>
      </w:r>
      <w:r>
        <w:br/>
      </w:r>
      <w:r>
        <w:rPr>
          <w:rFonts w:ascii="Times New Roman"/>
          <w:b w:val="false"/>
          <w:i w:val="false"/>
          <w:color w:val="000000"/>
          <w:sz w:val="28"/>
        </w:rPr>
        <w:t xml:space="preserve">
ағынының жылдамдығы, сандық және сапалық көрсеткiштер, тау-кендiк, арнайы инженерлiк-геологиялық, гидрогеологиялық және экологиялық көму, қоймаға салу және ағызу шарттары; </w:t>
      </w:r>
      <w:r>
        <w:br/>
      </w:r>
      <w:r>
        <w:rPr>
          <w:rFonts w:ascii="Times New Roman"/>
          <w:b w:val="false"/>
          <w:i w:val="false"/>
          <w:color w:val="000000"/>
          <w:sz w:val="28"/>
        </w:rPr>
        <w:t xml:space="preserve">
      3) қызметi зиянды, улы заттардың, қатты және сұйық қалдықтардың, ағын және өнеркәсiптiк сулардың пайда болуына әкеп соғатын ұйымдар туралы мәлiметтер (орналасқан жерi және ведомстволық тәуелдiлiгi); </w:t>
      </w:r>
      <w:r>
        <w:br/>
      </w:r>
      <w:r>
        <w:rPr>
          <w:rFonts w:ascii="Times New Roman"/>
          <w:b w:val="false"/>
          <w:i w:val="false"/>
          <w:color w:val="000000"/>
          <w:sz w:val="28"/>
        </w:rPr>
        <w:t xml:space="preserve">
      4) зиянды, улы заттардың, қатты және сұйық қалдықтардың, ағын және өнеркәсiптiк сулардың сипаттамасы (өнiмнiң атауы, нәтижесінде өнiм пайда болатын техникалық өндiрiс немесе процесс, олардың физикалық сипаттамасы, толық химиялық құрамы, улы компоненттердiң </w:t>
      </w:r>
      <w:r>
        <w:br/>
      </w:r>
      <w:r>
        <w:rPr>
          <w:rFonts w:ascii="Times New Roman"/>
          <w:b w:val="false"/>
          <w:i w:val="false"/>
          <w:color w:val="000000"/>
          <w:sz w:val="28"/>
        </w:rPr>
        <w:t xml:space="preserve">
болуы, өрт-жарылғыш қауiптiлiгі, ерiгiштiгі, сақталған кездегi басқа заттармен сыйымдылығы, ластандыратын негiзгi радионуклидтер, олардың белсендiлiгі, тасымалдау жүйелерiнiң сипаттамасы);  </w:t>
      </w:r>
      <w:r>
        <w:br/>
      </w:r>
      <w:r>
        <w:rPr>
          <w:rFonts w:ascii="Times New Roman"/>
          <w:b w:val="false"/>
          <w:i w:val="false"/>
          <w:color w:val="000000"/>
          <w:sz w:val="28"/>
        </w:rPr>
        <w:t xml:space="preserve">
      5) геологиялық ақпараттың мемлекеттiк сараптамасының қорытындысы; </w:t>
      </w:r>
      <w:r>
        <w:br/>
      </w:r>
      <w:r>
        <w:rPr>
          <w:rFonts w:ascii="Times New Roman"/>
          <w:b w:val="false"/>
          <w:i w:val="false"/>
          <w:color w:val="000000"/>
          <w:sz w:val="28"/>
        </w:rPr>
        <w:t xml:space="preserve">
      6) мемлекеттiк экологиялық сараптаманың қорытындысы. </w:t>
      </w:r>
      <w:r>
        <w:br/>
      </w:r>
      <w:r>
        <w:rPr>
          <w:rFonts w:ascii="Times New Roman"/>
          <w:b w:val="false"/>
          <w:i w:val="false"/>
          <w:color w:val="000000"/>
          <w:sz w:val="28"/>
        </w:rPr>
        <w:t>
</w:t>
      </w:r>
      <w:r>
        <w:rPr>
          <w:rFonts w:ascii="Times New Roman"/>
          <w:b w:val="false"/>
          <w:i w:val="false"/>
          <w:color w:val="ff0000"/>
          <w:sz w:val="28"/>
        </w:rPr>
        <w:t xml:space="preserve">       Ескерту. 4-1-тармақпен толықтырылды - ҚР Үкіметінің 2002.11.01. N </w:t>
      </w:r>
      <w:r>
        <w:rPr>
          <w:rFonts w:ascii="Times New Roman"/>
          <w:b w:val="false"/>
          <w:i w:val="false"/>
          <w:color w:val="000000"/>
          <w:sz w:val="28"/>
        </w:rPr>
        <w:t>1160</w:t>
      </w:r>
      <w:r>
        <w:rPr>
          <w:rFonts w:ascii="Times New Roman"/>
          <w:b w:val="false"/>
          <w:i w:val="false"/>
          <w:color w:val="ff0000"/>
          <w:sz w:val="28"/>
        </w:rPr>
        <w:t> </w:t>
      </w:r>
      <w:r>
        <w:rPr>
          <w:rFonts w:ascii="Times New Roman"/>
          <w:b w:val="false"/>
          <w:i w:val="false"/>
          <w:color w:val="ff0000"/>
          <w:sz w:val="28"/>
        </w:rPr>
        <w:t xml:space="preserve">қаулысымен. </w:t>
      </w:r>
    </w:p>
    <w:bookmarkEnd w:id="9"/>
    <w:bookmarkStart w:name="z26" w:id="10"/>
    <w:p>
      <w:pPr>
        <w:spacing w:after="0"/>
        <w:ind w:left="0"/>
        <w:jc w:val="both"/>
      </w:pPr>
      <w:r>
        <w:rPr>
          <w:rFonts w:ascii="Times New Roman"/>
          <w:b w:val="false"/>
          <w:i w:val="false"/>
          <w:color w:val="000000"/>
          <w:sz w:val="28"/>
        </w:rPr>
        <w:t xml:space="preserve">
      5. Құзыреттi орган өтiнiм берушiге тiкелей келiссөздердi жүргiзудің басталу мерзiмiн қоса алғанда тiкелей келiссөздер жүргiзу жөнiндегi шешiмнiң қабылданғандығы немесе тiкелей келiссөздер жүргізуден бас тартылғандығы туралы өтiнiм берiлген күннен бастап 3 айдың iшiнде жауап беруге мiндеттi. </w:t>
      </w:r>
    </w:p>
    <w:bookmarkEnd w:id="10"/>
    <w:bookmarkStart w:name="z25" w:id="11"/>
    <w:p>
      <w:pPr>
        <w:spacing w:after="0"/>
        <w:ind w:left="0"/>
        <w:jc w:val="left"/>
      </w:pPr>
      <w:r>
        <w:rPr>
          <w:rFonts w:ascii="Times New Roman"/>
          <w:b/>
          <w:i w:val="false"/>
          <w:color w:val="000000"/>
        </w:rPr>
        <w:t xml:space="preserve"> 
  Барлауға, Өндiруге және бiрлескен Барлау мен Өндiруге жер </w:t>
      </w:r>
      <w:r>
        <w:br/>
      </w:r>
      <w:r>
        <w:rPr>
          <w:rFonts w:ascii="Times New Roman"/>
          <w:b/>
          <w:i w:val="false"/>
          <w:color w:val="000000"/>
        </w:rPr>
        <w:t xml:space="preserve">
қойнауын пайдалану құқығын алуға арналған инвестициялық </w:t>
      </w:r>
      <w:r>
        <w:br/>
      </w:r>
      <w:r>
        <w:rPr>
          <w:rFonts w:ascii="Times New Roman"/>
          <w:b/>
          <w:i w:val="false"/>
          <w:color w:val="000000"/>
        </w:rPr>
        <w:t xml:space="preserve">
бағдарламалардың конкурсын өткiзудi ұйымдастыру </w:t>
      </w:r>
    </w:p>
    <w:bookmarkEnd w:id="11"/>
    <w:bookmarkStart w:name="z27" w:id="12"/>
    <w:p>
      <w:pPr>
        <w:spacing w:after="0"/>
        <w:ind w:left="0"/>
        <w:jc w:val="both"/>
      </w:pPr>
      <w:r>
        <w:rPr>
          <w:rFonts w:ascii="Times New Roman"/>
          <w:b w:val="false"/>
          <w:i w:val="false"/>
          <w:color w:val="000000"/>
          <w:sz w:val="28"/>
        </w:rPr>
        <w:t xml:space="preserve">
      6. Пайдалы қазбаларды, оның iшiнде мемлекеттiк меншiктегi техногендiк минералды құралымдардан Барлауға, Өндiруге және бiрлескен Барлау мен Өндiруге арналған жер қойнауын пайдалану құқығын беру осы Тәртiптiң 3-тармағында белгiленген жағдайларды қоспағанда, инвестициялық бағдарламалардың конкурсын (бұдан әрi - Конкурс) өткiзу жолымен жүргізiледi. </w:t>
      </w:r>
    </w:p>
    <w:bookmarkEnd w:id="12"/>
    <w:bookmarkStart w:name="z28" w:id="13"/>
    <w:p>
      <w:pPr>
        <w:spacing w:after="0"/>
        <w:ind w:left="0"/>
        <w:jc w:val="both"/>
      </w:pPr>
      <w:r>
        <w:rPr>
          <w:rFonts w:ascii="Times New Roman"/>
          <w:b w:val="false"/>
          <w:i w:val="false"/>
          <w:color w:val="000000"/>
          <w:sz w:val="28"/>
        </w:rPr>
        <w:t xml:space="preserve">
      7. Конкурсты өткiзудi ұйымдастыруды Құзыреттi орган жүзеге асырады. </w:t>
      </w:r>
      <w:r>
        <w:rPr>
          <w:rFonts w:ascii="Times New Roman"/>
          <w:b w:val="false"/>
          <w:i w:val="false"/>
          <w:color w:val="000000"/>
          <w:sz w:val="28"/>
        </w:rPr>
        <w:t>Конкурстық комиссияның</w:t>
      </w:r>
      <w:r>
        <w:rPr>
          <w:rFonts w:ascii="Times New Roman"/>
          <w:b w:val="false"/>
          <w:i w:val="false"/>
          <w:color w:val="000000"/>
          <w:sz w:val="28"/>
        </w:rPr>
        <w:t xml:space="preserve"> құрамын Құзыреттi орган қалыптастырады және Қазақстан Республикасының Үкiметi </w:t>
      </w:r>
      <w:r>
        <w:rPr>
          <w:rFonts w:ascii="Times New Roman"/>
          <w:b w:val="false"/>
          <w:i w:val="false"/>
          <w:color w:val="000000"/>
          <w:sz w:val="28"/>
        </w:rPr>
        <w:t>бекiтедi</w:t>
      </w:r>
      <w:r>
        <w:rPr>
          <w:rFonts w:ascii="Times New Roman"/>
          <w:b w:val="false"/>
          <w:i w:val="false"/>
          <w:color w:val="000000"/>
          <w:sz w:val="28"/>
        </w:rPr>
        <w:t xml:space="preserve">. </w:t>
      </w:r>
    </w:p>
    <w:bookmarkEnd w:id="13"/>
    <w:bookmarkStart w:name="z29" w:id="14"/>
    <w:p>
      <w:pPr>
        <w:spacing w:after="0"/>
        <w:ind w:left="0"/>
        <w:jc w:val="both"/>
      </w:pPr>
      <w:r>
        <w:rPr>
          <w:rFonts w:ascii="Times New Roman"/>
          <w:b w:val="false"/>
          <w:i w:val="false"/>
          <w:color w:val="000000"/>
          <w:sz w:val="28"/>
        </w:rPr>
        <w:t xml:space="preserve">
      8. Конкурстар өткiзудiң тәсiлi бойынша ашық немесе жабық болуы мүмкiн. Ашық конкурс қатысушылардың шектеусiз шеңберiнiң арасында жүргiзiледi. Ашық конкурс өткiзу және оның шарттары туралы құлақтандыру бұқаралық ақпарат құралдарында жарияланады. Жабық конкурс оның ықтимал қатысушыларына құлақтандыру жолдау жолымен адамдардың шектеулi шеңберiнiң арасында жүргiзіледi.  </w:t>
      </w:r>
    </w:p>
    <w:bookmarkEnd w:id="14"/>
    <w:bookmarkStart w:name="z30" w:id="15"/>
    <w:p>
      <w:pPr>
        <w:spacing w:after="0"/>
        <w:ind w:left="0"/>
        <w:jc w:val="both"/>
      </w:pPr>
      <w:r>
        <w:rPr>
          <w:rFonts w:ascii="Times New Roman"/>
          <w:b w:val="false"/>
          <w:i w:val="false"/>
          <w:color w:val="000000"/>
          <w:sz w:val="28"/>
        </w:rPr>
        <w:t xml:space="preserve">
      9. Осы Тәртiптiң 8-тармағына сәйкес жарияланатын не жолданатын құлақтандыруларды жариялаудың не жолдаудың мерзiмiн оған қатысты конкурс жарияланатын объектiнiң (жер қойнауы учаскесiнiң) ерекшелiгiне қарай Құзыреттi орган айқындайды. </w:t>
      </w:r>
      <w:r>
        <w:br/>
      </w:r>
      <w:r>
        <w:rPr>
          <w:rFonts w:ascii="Times New Roman"/>
          <w:b w:val="false"/>
          <w:i w:val="false"/>
          <w:color w:val="000000"/>
          <w:sz w:val="28"/>
        </w:rPr>
        <w:t xml:space="preserve">
     Конкурсты өткiзу туралы құлақтандыру: </w:t>
      </w:r>
      <w:r>
        <w:br/>
      </w:r>
      <w:r>
        <w:rPr>
          <w:rFonts w:ascii="Times New Roman"/>
          <w:b w:val="false"/>
          <w:i w:val="false"/>
          <w:color w:val="000000"/>
          <w:sz w:val="28"/>
        </w:rPr>
        <w:t xml:space="preserve">
      1) өткiзудiң уақыты мен өтетiн жерiн; </w:t>
      </w:r>
      <w:r>
        <w:br/>
      </w:r>
      <w:r>
        <w:rPr>
          <w:rFonts w:ascii="Times New Roman"/>
          <w:b w:val="false"/>
          <w:i w:val="false"/>
          <w:color w:val="000000"/>
          <w:sz w:val="28"/>
        </w:rPr>
        <w:t xml:space="preserve">
      2) өтiнiмдер берудiң мерзiмiн; </w:t>
      </w:r>
      <w:r>
        <w:br/>
      </w:r>
      <w:r>
        <w:rPr>
          <w:rFonts w:ascii="Times New Roman"/>
          <w:b w:val="false"/>
          <w:i w:val="false"/>
          <w:color w:val="000000"/>
          <w:sz w:val="28"/>
        </w:rPr>
        <w:t xml:space="preserve">
      3) конкурстың негізгі шарттарын; </w:t>
      </w:r>
      <w:r>
        <w:br/>
      </w:r>
      <w:r>
        <w:rPr>
          <w:rFonts w:ascii="Times New Roman"/>
          <w:b w:val="false"/>
          <w:i w:val="false"/>
          <w:color w:val="000000"/>
          <w:sz w:val="28"/>
        </w:rPr>
        <w:t xml:space="preserve">
      4) конкурсқа қойылатын жер қойнауы учаскесiнiң (блоктың) орналасқан жерi мен қысқаша сипаттамасын; </w:t>
      </w:r>
      <w:r>
        <w:br/>
      </w:r>
      <w:r>
        <w:rPr>
          <w:rFonts w:ascii="Times New Roman"/>
          <w:b w:val="false"/>
          <w:i w:val="false"/>
          <w:color w:val="000000"/>
          <w:sz w:val="28"/>
        </w:rPr>
        <w:t xml:space="preserve">
      5) геологиялық ақпараттар пакетiнiң құнын; </w:t>
      </w:r>
      <w:r>
        <w:br/>
      </w:r>
      <w:r>
        <w:rPr>
          <w:rFonts w:ascii="Times New Roman"/>
          <w:b w:val="false"/>
          <w:i w:val="false"/>
          <w:color w:val="000000"/>
          <w:sz w:val="28"/>
        </w:rPr>
        <w:t xml:space="preserve">
      6) жазылып алынатын бонустың ең төменгi мөлшерлерiн; </w:t>
      </w:r>
      <w:r>
        <w:br/>
      </w:r>
      <w:r>
        <w:rPr>
          <w:rFonts w:ascii="Times New Roman"/>
          <w:b w:val="false"/>
          <w:i w:val="false"/>
          <w:color w:val="000000"/>
          <w:sz w:val="28"/>
        </w:rPr>
        <w:t xml:space="preserve">
      7) оны төлеуге арналған деректемелердi көрсете отырып Құзыреттi орган белгілейтiн конкурсқа қатысу құқығы үшiн жарнаның мөлшерiн қамтуы тиiс. </w:t>
      </w:r>
      <w:r>
        <w:br/>
      </w:r>
      <w:r>
        <w:rPr>
          <w:rFonts w:ascii="Times New Roman"/>
          <w:b w:val="false"/>
          <w:i w:val="false"/>
          <w:color w:val="000000"/>
          <w:sz w:val="28"/>
        </w:rPr>
        <w:t xml:space="preserve">
      Құлақтандыруда Конкурсты өткiзудiң шарттары туралы өзге де ақпарат көрсетiлуi мүмкiн. </w:t>
      </w:r>
    </w:p>
    <w:bookmarkEnd w:id="15"/>
    <w:bookmarkStart w:name="z31" w:id="16"/>
    <w:p>
      <w:pPr>
        <w:spacing w:after="0"/>
        <w:ind w:left="0"/>
        <w:jc w:val="both"/>
      </w:pPr>
      <w:r>
        <w:rPr>
          <w:rFonts w:ascii="Times New Roman"/>
          <w:b w:val="false"/>
          <w:i w:val="false"/>
          <w:color w:val="000000"/>
          <w:sz w:val="28"/>
        </w:rPr>
        <w:t xml:space="preserve">
      10. Конкурсқа қатысуға өтiнiм: </w:t>
      </w:r>
      <w:r>
        <w:br/>
      </w:r>
      <w:r>
        <w:rPr>
          <w:rFonts w:ascii="Times New Roman"/>
          <w:b w:val="false"/>
          <w:i w:val="false"/>
          <w:color w:val="000000"/>
          <w:sz w:val="28"/>
        </w:rPr>
        <w:t xml:space="preserve">
      1) өтiнiм берушiнiң атауын; </w:t>
      </w:r>
      <w:r>
        <w:br/>
      </w:r>
      <w:r>
        <w:rPr>
          <w:rFonts w:ascii="Times New Roman"/>
          <w:b w:val="false"/>
          <w:i w:val="false"/>
          <w:color w:val="000000"/>
          <w:sz w:val="28"/>
        </w:rPr>
        <w:t xml:space="preserve">
      2) өтiнiм берушiнiң заңды мекен-жайы мен негiзгi қызмет орнының мекен-жайын; </w:t>
      </w:r>
      <w:r>
        <w:br/>
      </w:r>
      <w:r>
        <w:rPr>
          <w:rFonts w:ascii="Times New Roman"/>
          <w:b w:val="false"/>
          <w:i w:val="false"/>
          <w:color w:val="000000"/>
          <w:sz w:val="28"/>
        </w:rPr>
        <w:t xml:space="preserve">
      3) мемлекеттiк тиесiлiлiгiн (заңды тұлғалар үшiн), азаматтығын (жеке тұлғалар үшiн); </w:t>
      </w:r>
      <w:r>
        <w:br/>
      </w:r>
      <w:r>
        <w:rPr>
          <w:rFonts w:ascii="Times New Roman"/>
          <w:b w:val="false"/>
          <w:i w:val="false"/>
          <w:color w:val="000000"/>
          <w:sz w:val="28"/>
        </w:rPr>
        <w:t xml:space="preserve">
      4) заңды тұлғалардың басшылары немесе иелерi мен өтінім берушiнің атынан өкiлдiк ететiн адамдар туралы деректердi;  </w:t>
      </w:r>
      <w:r>
        <w:br/>
      </w:r>
      <w:r>
        <w:rPr>
          <w:rFonts w:ascii="Times New Roman"/>
          <w:b w:val="false"/>
          <w:i w:val="false"/>
          <w:color w:val="000000"/>
          <w:sz w:val="28"/>
        </w:rPr>
        <w:t xml:space="preserve">
      5) өтiнiм берушiнің құжаттамалық жағынан расталған техникалық, басқарушылық, ұйымдастырушылық және қаржылық мүмкіндiктерi туралы деректi қамтуы тиiс.  </w:t>
      </w:r>
    </w:p>
    <w:bookmarkEnd w:id="16"/>
    <w:bookmarkStart w:name="z32" w:id="17"/>
    <w:p>
      <w:pPr>
        <w:spacing w:after="0"/>
        <w:ind w:left="0"/>
        <w:jc w:val="both"/>
      </w:pPr>
      <w:r>
        <w:rPr>
          <w:rFonts w:ascii="Times New Roman"/>
          <w:b w:val="false"/>
          <w:i w:val="false"/>
          <w:color w:val="000000"/>
          <w:sz w:val="28"/>
        </w:rPr>
        <w:t xml:space="preserve">
      11. Конкурсқа өтiнiмдердi қабылдауды және ресiмдеудi Құзыреттi орган жүзеге асырады. Мұндай өтiнiмдер өтiнiм берушi конкурсқа қатысу үшiн жарна төлегеннен кейiн қарауға қабылданады. Өтiнiм берушiге Конкурсқа қатысуға өтiнiмнiң қабылданғандығы туралы өтiнiм түскен күннен бастап бiр ай мерзiмде ресми құлақтандырылады.  </w:t>
      </w:r>
    </w:p>
    <w:bookmarkEnd w:id="17"/>
    <w:bookmarkStart w:name="z33" w:id="18"/>
    <w:p>
      <w:pPr>
        <w:spacing w:after="0"/>
        <w:ind w:left="0"/>
        <w:jc w:val="both"/>
      </w:pPr>
      <w:r>
        <w:rPr>
          <w:rFonts w:ascii="Times New Roman"/>
          <w:b w:val="false"/>
          <w:i w:val="false"/>
          <w:color w:val="000000"/>
          <w:sz w:val="28"/>
        </w:rPr>
        <w:t xml:space="preserve">
      12. Құзыреттi орган Конкурсқа қатысуға өтiнiм қабылданғаннан кейiн өтiнiм берушiге ол бойынша жер қойнауын пайдалану құқығын беру ұйғарылған жер қойнауы учаскесiне (блогына) арналған геологиялық ақпараттардың пакетiн бередi. Геологиялық ақпараттардың пакетiн жер қойнауын пайдалану және қорғау жөнiндегi мемлекеттiк орган қалыптастырады және өтiнiм берушiге конкурстық ұсынысты әзiрлеу үшiн қажеттi геологиялық ақпаратты қамтуы тиiс. Әртүрлi өтiнiм берушілер ұсынатын геологиялық ақпараттардың пакетi бiрдей болуы тиiс.  </w:t>
      </w:r>
    </w:p>
    <w:bookmarkEnd w:id="18"/>
    <w:bookmarkStart w:name="z34" w:id="19"/>
    <w:p>
      <w:pPr>
        <w:spacing w:after="0"/>
        <w:ind w:left="0"/>
        <w:jc w:val="both"/>
      </w:pPr>
      <w:r>
        <w:rPr>
          <w:rFonts w:ascii="Times New Roman"/>
          <w:b w:val="false"/>
          <w:i w:val="false"/>
          <w:color w:val="000000"/>
          <w:sz w:val="28"/>
        </w:rPr>
        <w:t xml:space="preserve">
      13. Құзыреттi орган мынадай:  </w:t>
      </w:r>
      <w:r>
        <w:br/>
      </w:r>
      <w:r>
        <w:rPr>
          <w:rFonts w:ascii="Times New Roman"/>
          <w:b w:val="false"/>
          <w:i w:val="false"/>
          <w:color w:val="000000"/>
          <w:sz w:val="28"/>
        </w:rPr>
        <w:t xml:space="preserve">
      1) осы Тәртiптің талаптарын бұза отырып өтiнiм берген;  </w:t>
      </w:r>
      <w:r>
        <w:br/>
      </w:r>
      <w:r>
        <w:rPr>
          <w:rFonts w:ascii="Times New Roman"/>
          <w:b w:val="false"/>
          <w:i w:val="false"/>
          <w:color w:val="000000"/>
          <w:sz w:val="28"/>
        </w:rPr>
        <w:t xml:space="preserve">
      2) өтiнiм берушi өтiнiмде жалған немесе дұрыс емес мәлiметтер ұсынған;  </w:t>
      </w:r>
      <w:r>
        <w:br/>
      </w:r>
      <w:r>
        <w:rPr>
          <w:rFonts w:ascii="Times New Roman"/>
          <w:b w:val="false"/>
          <w:i w:val="false"/>
          <w:color w:val="000000"/>
          <w:sz w:val="28"/>
        </w:rPr>
        <w:t xml:space="preserve">
      3) өтiнiмде өтiнiм берушiнiң Конкурсқа қатысуға өтiнiмде көрсетiлген Барлау және/немесе Өндiру үшiн қажеттi техникалық, ұйымдастырушылық, басқарушылық және қаржылық мүмкiндiктерге ие екендiгi немесе ие болатындығы туралы құжаттамалық куәлiктердiң болмауы жағдайларында Конкурсқа қатысуға өтiнiмдердi қабылдаудан бас тартуға құқылы.  </w:t>
      </w:r>
    </w:p>
    <w:bookmarkEnd w:id="19"/>
    <w:bookmarkStart w:name="z35" w:id="20"/>
    <w:p>
      <w:pPr>
        <w:spacing w:after="0"/>
        <w:ind w:left="0"/>
        <w:jc w:val="both"/>
      </w:pPr>
      <w:r>
        <w:rPr>
          <w:rFonts w:ascii="Times New Roman"/>
          <w:b w:val="false"/>
          <w:i w:val="false"/>
          <w:color w:val="000000"/>
          <w:sz w:val="28"/>
        </w:rPr>
        <w:t xml:space="preserve">
      14. Конкурсқа қатысуға жарна төлеу жөнiндегі шығындарды қоса есептегенде Конкурсқа қатысушы шеккен шығындар қайтарылуға не өтелуге жатпайды.  </w:t>
      </w:r>
    </w:p>
    <w:bookmarkEnd w:id="20"/>
    <w:bookmarkStart w:name="z60" w:id="21"/>
    <w:p>
      <w:pPr>
        <w:spacing w:after="0"/>
        <w:ind w:left="0"/>
        <w:jc w:val="left"/>
      </w:pPr>
      <w:r>
        <w:rPr>
          <w:rFonts w:ascii="Times New Roman"/>
          <w:b/>
          <w:i w:val="false"/>
          <w:color w:val="000000"/>
        </w:rPr>
        <w:t xml:space="preserve"> 
  Конкурстық ұсыныс </w:t>
      </w:r>
    </w:p>
    <w:bookmarkEnd w:id="21"/>
    <w:bookmarkStart w:name="z8" w:id="22"/>
    <w:p>
      <w:pPr>
        <w:spacing w:after="0"/>
        <w:ind w:left="0"/>
        <w:jc w:val="both"/>
      </w:pPr>
      <w:r>
        <w:rPr>
          <w:rFonts w:ascii="Times New Roman"/>
          <w:b w:val="false"/>
          <w:i w:val="false"/>
          <w:color w:val="000000"/>
          <w:sz w:val="28"/>
        </w:rPr>
        <w:t xml:space="preserve">
      15. Өтiнiм берушi Конкурстың шарттарында белгiленген мерзiмдерде конкурстық ұсыныс жасайды. Құзыреттi органға келiп түскен және Конкурсқа жiберілген Конкурстық ұсыныс Конкурсқа қатысушыларға қайтарылуға жатпайды. Конкурстық ұсыныс осы Тәртiптiң Конкурсты өткiзудiң тәртiбi мен өтiнiм берушiнiң мiндеттерiне қатысты шарттарымен танысқандығы туралы сiлтеменi қамтуы тиiс.  </w:t>
      </w:r>
    </w:p>
    <w:bookmarkEnd w:id="22"/>
    <w:bookmarkStart w:name="z36" w:id="23"/>
    <w:p>
      <w:pPr>
        <w:spacing w:after="0"/>
        <w:ind w:left="0"/>
        <w:jc w:val="both"/>
      </w:pPr>
      <w:r>
        <w:rPr>
          <w:rFonts w:ascii="Times New Roman"/>
          <w:b w:val="false"/>
          <w:i w:val="false"/>
          <w:color w:val="000000"/>
          <w:sz w:val="28"/>
        </w:rPr>
        <w:t xml:space="preserve">
      16. Конкурсты өткiзу процесiнде өтiнiм берушi комиссияның шешiмi бойынша Конкурстық ұсынысты жақсарта алады Конкурстық ұсынысқа өзгерiстер мен толықтырулар оларды берудiң мерзiмi көрсетiле отырып қосымша ресiмделедi. Ұсыныс өзгерiстер мен толықтырулар Құзыреттi органға берiлген және оларды Құзыретті орган тiркеген сәттен бастап жақсартылған болып саналады.  </w:t>
      </w:r>
    </w:p>
    <w:bookmarkEnd w:id="23"/>
    <w:bookmarkStart w:name="z61" w:id="24"/>
    <w:p>
      <w:pPr>
        <w:spacing w:after="0"/>
        <w:ind w:left="0"/>
        <w:jc w:val="left"/>
      </w:pPr>
      <w:r>
        <w:rPr>
          <w:rFonts w:ascii="Times New Roman"/>
          <w:b/>
          <w:i w:val="false"/>
          <w:color w:val="000000"/>
        </w:rPr>
        <w:t xml:space="preserve"> 
  Конкурстың қорытындыларын шығару және Конкурстың </w:t>
      </w:r>
      <w:r>
        <w:br/>
      </w:r>
      <w:r>
        <w:rPr>
          <w:rFonts w:ascii="Times New Roman"/>
          <w:b/>
          <w:i w:val="false"/>
          <w:color w:val="000000"/>
        </w:rPr>
        <w:t xml:space="preserve">
жеңімпазын анықтау </w:t>
      </w:r>
    </w:p>
    <w:bookmarkEnd w:id="24"/>
    <w:bookmarkStart w:name="z10" w:id="25"/>
    <w:p>
      <w:pPr>
        <w:spacing w:after="0"/>
        <w:ind w:left="0"/>
        <w:jc w:val="both"/>
      </w:pPr>
      <w:r>
        <w:rPr>
          <w:rFonts w:ascii="Times New Roman"/>
          <w:b w:val="false"/>
          <w:i w:val="false"/>
          <w:color w:val="000000"/>
          <w:sz w:val="28"/>
        </w:rPr>
        <w:t xml:space="preserve">
      17. Конкурстық комиссия алынған конкурстық ұсыныстарды бағалаудың қорытындылары бойынша Конкурстық жеңімпазы туралы шешiм қабылдайды және тиiстi хаттама ресiмделедi. Аталған хаттама жеңiмпаздың конкурстық ұсынысы қоса берiле отырып конкурстық комиссияның Конкурстың жеңiмпазын iрiктеу жөнiндегi шешiмiн қамтиды, оған конкурстық комиссияның мүшелерi мен комиссияның төрағасы қол қояды  </w:t>
      </w:r>
    </w:p>
    <w:bookmarkEnd w:id="25"/>
    <w:bookmarkStart w:name="z37" w:id="26"/>
    <w:p>
      <w:pPr>
        <w:spacing w:after="0"/>
        <w:ind w:left="0"/>
        <w:jc w:val="both"/>
      </w:pPr>
      <w:r>
        <w:rPr>
          <w:rFonts w:ascii="Times New Roman"/>
          <w:b w:val="false"/>
          <w:i w:val="false"/>
          <w:color w:val="000000"/>
          <w:sz w:val="28"/>
        </w:rPr>
        <w:t xml:space="preserve">
      18. Конкурстың жеңiмпазын мынадай негiзгi өлшемдер жиынтығының:  </w:t>
      </w:r>
      <w:r>
        <w:br/>
      </w:r>
      <w:r>
        <w:rPr>
          <w:rFonts w:ascii="Times New Roman"/>
          <w:b w:val="false"/>
          <w:i w:val="false"/>
          <w:color w:val="000000"/>
          <w:sz w:val="28"/>
        </w:rPr>
        <w:t xml:space="preserve">
      1) Барлауды және/немесе Өндiрудi жүргiзудi бастаудың және қарқындылығының, Өндiрудiң рентабелдiлігi мен Өндiру жобасының түсiмдiлiгiне қол жеткiзудiң мерзiмiнiң;  </w:t>
      </w:r>
      <w:r>
        <w:br/>
      </w:r>
      <w:r>
        <w:rPr>
          <w:rFonts w:ascii="Times New Roman"/>
          <w:b w:val="false"/>
          <w:i w:val="false"/>
          <w:color w:val="000000"/>
          <w:sz w:val="28"/>
        </w:rPr>
        <w:t xml:space="preserve">
      2) бюджетке бастапқы сондай-ақ одан кейiнгi төлемдердiң ұйғарылып отырған мөлшерлерiнiң;  </w:t>
      </w:r>
      <w:r>
        <w:br/>
      </w:r>
      <w:r>
        <w:rPr>
          <w:rFonts w:ascii="Times New Roman"/>
          <w:b w:val="false"/>
          <w:i w:val="false"/>
          <w:color w:val="000000"/>
          <w:sz w:val="28"/>
        </w:rPr>
        <w:t xml:space="preserve">
      3) инвестициялардың, жобаны қаржыландырудың мерзiмдерi мен шарттарының және келiсiмшарттық аумақтың өндiрiстiк және әлеуметтiк инфрақұрылымдарын дамытуға күрделi салымдардың мөлшерiнiң;  </w:t>
      </w:r>
      <w:r>
        <w:br/>
      </w:r>
      <w:r>
        <w:rPr>
          <w:rFonts w:ascii="Times New Roman"/>
          <w:b w:val="false"/>
          <w:i w:val="false"/>
          <w:color w:val="000000"/>
          <w:sz w:val="28"/>
        </w:rPr>
        <w:t xml:space="preserve">
      4) жер қойнауы мен қоршаған ортаны қорғау жұмыстарды </w:t>
      </w:r>
      <w:r>
        <w:rPr>
          <w:rFonts w:ascii="Times New Roman"/>
          <w:b w:val="false"/>
          <w:i w:val="false"/>
          <w:color w:val="000000"/>
          <w:sz w:val="28"/>
        </w:rPr>
        <w:t>қауiпсiз</w:t>
      </w:r>
      <w:r>
        <w:rPr>
          <w:rFonts w:ascii="Times New Roman"/>
          <w:b w:val="false"/>
          <w:i w:val="false"/>
          <w:color w:val="000000"/>
          <w:sz w:val="28"/>
        </w:rPr>
        <w:t xml:space="preserve"> жүргiзу жөнiндегi </w:t>
      </w:r>
      <w:r>
        <w:rPr>
          <w:rFonts w:ascii="Times New Roman"/>
          <w:b w:val="false"/>
          <w:i w:val="false"/>
          <w:color w:val="000000"/>
          <w:sz w:val="28"/>
        </w:rPr>
        <w:t>заңдар</w:t>
      </w:r>
      <w:r>
        <w:rPr>
          <w:rFonts w:ascii="Times New Roman"/>
          <w:b w:val="false"/>
          <w:i w:val="false"/>
          <w:color w:val="000000"/>
          <w:sz w:val="28"/>
        </w:rPr>
        <w:t xml:space="preserve"> мен </w:t>
      </w:r>
      <w:r>
        <w:rPr>
          <w:rFonts w:ascii="Times New Roman"/>
          <w:b w:val="false"/>
          <w:i w:val="false"/>
          <w:color w:val="000000"/>
          <w:sz w:val="28"/>
        </w:rPr>
        <w:t>нормативтiк актiлер</w:t>
      </w:r>
      <w:r>
        <w:rPr>
          <w:rFonts w:ascii="Times New Roman"/>
          <w:b w:val="false"/>
          <w:i w:val="false"/>
          <w:color w:val="000000"/>
          <w:sz w:val="28"/>
        </w:rPr>
        <w:t> </w:t>
      </w:r>
      <w:r>
        <w:rPr>
          <w:rFonts w:ascii="Times New Roman"/>
          <w:b w:val="false"/>
          <w:i w:val="false"/>
          <w:color w:val="000000"/>
          <w:sz w:val="28"/>
        </w:rPr>
        <w:t>талаптарының</w:t>
      </w:r>
      <w:r>
        <w:rPr>
          <w:rFonts w:ascii="Times New Roman"/>
          <w:b w:val="false"/>
          <w:i w:val="false"/>
          <w:color w:val="000000"/>
          <w:sz w:val="28"/>
        </w:rPr>
        <w:t xml:space="preserve"> сақталуының негізiнде конкурстық комиссия айқындайды.  </w:t>
      </w:r>
    </w:p>
    <w:bookmarkEnd w:id="26"/>
    <w:bookmarkStart w:name="z38" w:id="27"/>
    <w:p>
      <w:pPr>
        <w:spacing w:after="0"/>
        <w:ind w:left="0"/>
        <w:jc w:val="both"/>
      </w:pPr>
      <w:r>
        <w:rPr>
          <w:rFonts w:ascii="Times New Roman"/>
          <w:b w:val="false"/>
          <w:i w:val="false"/>
          <w:color w:val="000000"/>
          <w:sz w:val="28"/>
        </w:rPr>
        <w:t xml:space="preserve">
      19. Конкурстық ұсыныстар мазмұнының салыстырмалы теңдiгi жағдайында конкурстық комиссия Конкурстың түпкiлiктi жеңiмпазын айқындау мақсатында Конкурс жеңiмпаздарының "қысқаша тiзiмiн" (аралық тiзiмiн) айқындауға құқылы. Конкурстық комиссия Конкурстың түпкiлiктi жеңiмпазын айқындау мақсатында Конкурс жеңiмпаздарының "қысқаша тiзiмiне" қатысушылардан конкурстық ұсынысқа қатысты қосымша ақпарат сұратуға құқылы. Конкурстың аралық жеңiмпаздар осы Тәртiптiң 16-тармағының шарттарын сақтай отырып өздерiнiң конкурстық ұсынысын жақсартуға құқылы. Конкурстың түпкiлiктi жеңiмпазы хаттамамен ресiмделедi.  </w:t>
      </w:r>
    </w:p>
    <w:bookmarkEnd w:id="27"/>
    <w:bookmarkStart w:name="z39" w:id="28"/>
    <w:p>
      <w:pPr>
        <w:spacing w:after="0"/>
        <w:ind w:left="0"/>
        <w:jc w:val="both"/>
      </w:pPr>
      <w:r>
        <w:rPr>
          <w:rFonts w:ascii="Times New Roman"/>
          <w:b w:val="false"/>
          <w:i w:val="false"/>
          <w:color w:val="000000"/>
          <w:sz w:val="28"/>
        </w:rPr>
        <w:t xml:space="preserve">
      20. Құзыреттi орган жабық конкурстың жеңiмпазына оның Конкурста жеңiске жеткендiгі туралы ресми түрде хабарлайды. Ашық конкурстың нәтижелерi ресми баспа органында жарияланады. Осы Тәртiптiң 20-тармағына сәйкес жүзеге асырылатын, Конкурстың жеңiмпазы туралы хаттаманы ресiмдеу сәтi - Конкурстың аталған жеңiмпазының конкурстық ұсыныста көзделген шарттармен салыстырғанда Қазақстан Республикасына қатысты неғұрлым тиiмдi шарттарда Келiсiмшарт жасасуға және осы Тәртiпте айқындалған өзге де шарттарды орындауға арналған мiндеттемелерi пайда болған сәт болып есептеледi.  </w:t>
      </w:r>
    </w:p>
    <w:bookmarkEnd w:id="28"/>
    <w:bookmarkStart w:name="z11" w:id="29"/>
    <w:p>
      <w:pPr>
        <w:spacing w:after="0"/>
        <w:ind w:left="0"/>
        <w:jc w:val="both"/>
      </w:pPr>
      <w:r>
        <w:rPr>
          <w:rFonts w:ascii="Times New Roman"/>
          <w:b w:val="false"/>
          <w:i w:val="false"/>
          <w:color w:val="000000"/>
          <w:sz w:val="28"/>
        </w:rPr>
        <w:t>
</w:t>
      </w:r>
      <w:r>
        <w:rPr>
          <w:rFonts w:ascii="Times New Roman"/>
          <w:b/>
          <w:i w:val="false"/>
          <w:color w:val="000000"/>
          <w:sz w:val="28"/>
        </w:rPr>
        <w:t xml:space="preserve">                        Конкурсты өтпеген деп тану </w:t>
      </w:r>
    </w:p>
    <w:bookmarkEnd w:id="29"/>
    <w:bookmarkStart w:name="z12" w:id="30"/>
    <w:p>
      <w:pPr>
        <w:spacing w:after="0"/>
        <w:ind w:left="0"/>
        <w:jc w:val="both"/>
      </w:pPr>
      <w:r>
        <w:rPr>
          <w:rFonts w:ascii="Times New Roman"/>
          <w:b w:val="false"/>
          <w:i w:val="false"/>
          <w:color w:val="000000"/>
          <w:sz w:val="28"/>
        </w:rPr>
        <w:t xml:space="preserve">
         21. Конкурсқа қатысушылардың санына шек қойылмайды. Конкурсқа бiр өтiнiм берушi ғана қатысқан жағдайда конкурс өтпеген болып танылады.  </w:t>
      </w:r>
      <w:r>
        <w:br/>
      </w:r>
      <w:r>
        <w:rPr>
          <w:rFonts w:ascii="Times New Roman"/>
          <w:b w:val="false"/>
          <w:i w:val="false"/>
          <w:color w:val="000000"/>
          <w:sz w:val="28"/>
        </w:rPr>
        <w:t xml:space="preserve">
      Конкурс өтпеген деп танылған жағдайда конкурстық комиссия инвестициялық бағдарламалар конкурсынан объектіні алуға немесе құзыретті орган айқындаған тәртіппен қайталама конкурс белгілеуге құқылы.  </w:t>
      </w:r>
      <w:r>
        <w:br/>
      </w:r>
      <w:r>
        <w:rPr>
          <w:rFonts w:ascii="Times New Roman"/>
          <w:b w:val="false"/>
          <w:i w:val="false"/>
          <w:color w:val="000000"/>
          <w:sz w:val="28"/>
        </w:rPr>
        <w:t xml:space="preserve">
      Тек бiр өтiнiм берушiнiң болуына орай қайталама конкурс өтпеген деп танылған жағдайда конкурстық комиссия құзыреттi органға келiссөздердiң негiзiнде және Қазақстан Республикасы үшiн ол конкурстың ұсыныста ұсынғаннан тиымсыз емес шарттарда мұндай өтiнiм берушiмен келiсiмшарт жасауға құқықты. </w:t>
      </w:r>
      <w:r>
        <w:br/>
      </w:r>
      <w:r>
        <w:rPr>
          <w:rFonts w:ascii="Times New Roman"/>
          <w:b w:val="false"/>
          <w:i w:val="false"/>
          <w:color w:val="000000"/>
          <w:sz w:val="28"/>
        </w:rPr>
        <w:t>
</w:t>
      </w:r>
      <w:r>
        <w:rPr>
          <w:rFonts w:ascii="Times New Roman"/>
          <w:b w:val="false"/>
          <w:i w:val="false"/>
          <w:color w:val="ff0000"/>
          <w:sz w:val="28"/>
        </w:rPr>
        <w:t xml:space="preserve">       Ескерту. Абзацпен  толықтырылды - ҚР Үкіметінің 2001.06.29. N  </w:t>
      </w:r>
      <w:r>
        <w:rPr>
          <w:rFonts w:ascii="Times New Roman"/>
          <w:b w:val="false"/>
          <w:i w:val="false"/>
          <w:color w:val="000000"/>
          <w:sz w:val="28"/>
        </w:rPr>
        <w:t>894</w:t>
      </w:r>
      <w:r>
        <w:rPr>
          <w:rFonts w:ascii="Times New Roman"/>
          <w:b w:val="false"/>
          <w:i w:val="false"/>
          <w:color w:val="ff0000"/>
          <w:sz w:val="28"/>
        </w:rPr>
        <w:t> </w:t>
      </w:r>
      <w:r>
        <w:rPr>
          <w:rFonts w:ascii="Times New Roman"/>
          <w:b w:val="false"/>
          <w:i w:val="false"/>
          <w:color w:val="ff0000"/>
          <w:sz w:val="28"/>
        </w:rPr>
        <w:t xml:space="preserve">қаулысымен.  </w:t>
      </w:r>
    </w:p>
    <w:bookmarkEnd w:id="30"/>
    <w:bookmarkStart w:name="z40" w:id="31"/>
    <w:p>
      <w:pPr>
        <w:spacing w:after="0"/>
        <w:ind w:left="0"/>
        <w:jc w:val="both"/>
      </w:pPr>
      <w:r>
        <w:rPr>
          <w:rFonts w:ascii="Times New Roman"/>
          <w:b w:val="false"/>
          <w:i w:val="false"/>
          <w:color w:val="000000"/>
          <w:sz w:val="28"/>
        </w:rPr>
        <w:t xml:space="preserve">
      22. Қазақстан Республикасының қолданылып жүрген </w:t>
      </w:r>
      <w:r>
        <w:rPr>
          <w:rFonts w:ascii="Times New Roman"/>
          <w:b w:val="false"/>
          <w:i w:val="false"/>
          <w:color w:val="000000"/>
          <w:sz w:val="28"/>
        </w:rPr>
        <w:t>заңдарында</w:t>
      </w:r>
      <w:r>
        <w:rPr>
          <w:rFonts w:ascii="Times New Roman"/>
          <w:b w:val="false"/>
          <w:i w:val="false"/>
          <w:color w:val="000000"/>
          <w:sz w:val="28"/>
        </w:rPr>
        <w:t xml:space="preserve"> көзделген басқа негiздемелер бойынша да Конкурс өтпеген болып танылады. </w:t>
      </w:r>
    </w:p>
    <w:bookmarkEnd w:id="31"/>
    <w:bookmarkStart w:name="z41" w:id="32"/>
    <w:p>
      <w:pPr>
        <w:spacing w:after="0"/>
        <w:ind w:left="0"/>
        <w:jc w:val="both"/>
      </w:pPr>
      <w:r>
        <w:rPr>
          <w:rFonts w:ascii="Times New Roman"/>
          <w:b w:val="false"/>
          <w:i w:val="false"/>
          <w:color w:val="000000"/>
          <w:sz w:val="28"/>
        </w:rPr>
        <w:t>
</w:t>
      </w:r>
      <w:r>
        <w:rPr>
          <w:rFonts w:ascii="Times New Roman"/>
          <w:b/>
          <w:i w:val="false"/>
          <w:color w:val="000000"/>
          <w:sz w:val="28"/>
        </w:rPr>
        <w:t xml:space="preserve">                      Келiсiмшарт жасасудың тәртiбi </w:t>
      </w:r>
    </w:p>
    <w:bookmarkEnd w:id="32"/>
    <w:bookmarkStart w:name="z42" w:id="33"/>
    <w:p>
      <w:pPr>
        <w:spacing w:after="0"/>
        <w:ind w:left="0"/>
        <w:jc w:val="both"/>
      </w:pPr>
      <w:r>
        <w:rPr>
          <w:rFonts w:ascii="Times New Roman"/>
          <w:b w:val="false"/>
          <w:i w:val="false"/>
          <w:color w:val="000000"/>
          <w:sz w:val="28"/>
        </w:rPr>
        <w:t xml:space="preserve">
      23. Келiсiмшарт жасасу жөнiнде келiссөздер жүргізу үшiн: </w:t>
      </w:r>
      <w:r>
        <w:br/>
      </w:r>
      <w:r>
        <w:rPr>
          <w:rFonts w:ascii="Times New Roman"/>
          <w:b w:val="false"/>
          <w:i w:val="false"/>
          <w:color w:val="000000"/>
          <w:sz w:val="28"/>
        </w:rPr>
        <w:t xml:space="preserve">
      1) Құзыреттi органның тікелей келiссөздердi жүргізуге арналған шешiмi; немесе </w:t>
      </w:r>
      <w:r>
        <w:br/>
      </w:r>
      <w:r>
        <w:rPr>
          <w:rFonts w:ascii="Times New Roman"/>
          <w:b w:val="false"/>
          <w:i w:val="false"/>
          <w:color w:val="000000"/>
          <w:sz w:val="28"/>
        </w:rPr>
        <w:t xml:space="preserve">
      2) конкурстық комиссияның Конкурстың жеңiмпазы туралы хаттамасы негіздеме болып табылады. </w:t>
      </w:r>
    </w:p>
    <w:bookmarkEnd w:id="33"/>
    <w:bookmarkStart w:name="z43" w:id="34"/>
    <w:p>
      <w:pPr>
        <w:spacing w:after="0"/>
        <w:ind w:left="0"/>
        <w:jc w:val="both"/>
      </w:pPr>
      <w:r>
        <w:rPr>
          <w:rFonts w:ascii="Times New Roman"/>
          <w:b w:val="false"/>
          <w:i w:val="false"/>
          <w:color w:val="000000"/>
          <w:sz w:val="28"/>
        </w:rPr>
        <w:t xml:space="preserve">
      24. Құзыреттi орган мен Жер қойнауын пайдаланушы Келiсiмшарттың тараптары болады. </w:t>
      </w:r>
    </w:p>
    <w:bookmarkEnd w:id="34"/>
    <w:bookmarkStart w:name="z44" w:id="35"/>
    <w:p>
      <w:pPr>
        <w:spacing w:after="0"/>
        <w:ind w:left="0"/>
        <w:jc w:val="both"/>
      </w:pPr>
      <w:r>
        <w:rPr>
          <w:rFonts w:ascii="Times New Roman"/>
          <w:b w:val="false"/>
          <w:i w:val="false"/>
          <w:color w:val="000000"/>
          <w:sz w:val="28"/>
        </w:rPr>
        <w:t xml:space="preserve">
      25. Қазақстан Республикасының Энергетика және минералдық ресурстар министрлігі Пайдалы қазбаларды, сондай-ақ Техногендiк минералдық түзiлiмдердiң пайдалы қазбаларын Барлауға, Өндiруге, аралас Барлауға және Өндiруге арналған келiсiмшартты жасасуға қатысты </w:t>
      </w:r>
      <w:r>
        <w:rPr>
          <w:rFonts w:ascii="Times New Roman"/>
          <w:b w:val="false"/>
          <w:i w:val="false"/>
          <w:color w:val="000000"/>
          <w:sz w:val="28"/>
        </w:rPr>
        <w:t>Құзыреттi орган</w:t>
      </w:r>
      <w:r>
        <w:rPr>
          <w:rFonts w:ascii="Times New Roman"/>
          <w:b w:val="false"/>
          <w:i w:val="false"/>
          <w:color w:val="000000"/>
          <w:sz w:val="28"/>
        </w:rPr>
        <w:t xml:space="preserve"> болып табылады.  </w:t>
      </w:r>
      <w:r>
        <w:br/>
      </w:r>
      <w:r>
        <w:rPr>
          <w:rFonts w:ascii="Times New Roman"/>
          <w:b w:val="false"/>
          <w:i w:val="false"/>
          <w:color w:val="000000"/>
          <w:sz w:val="28"/>
        </w:rPr>
        <w:t xml:space="preserve">
      Қазақстан Республикасы Энергетика және минералдық ресурстар министрлігінің Геология және жер қойнауын қорғау комитеті Барлаумен және/немесе Өндiрумен және жер қойнауын мемлекеттiк геологиялық зерттеумен байланысты емес жерасты құрылыстарын салуға және/немесе пайдалануға арналған Келiсiмшартты жасасуға қатысты Құзыреттi орган болып табылады.  </w:t>
      </w:r>
      <w:r>
        <w:br/>
      </w:r>
      <w:r>
        <w:rPr>
          <w:rFonts w:ascii="Times New Roman"/>
          <w:b w:val="false"/>
          <w:i w:val="false"/>
          <w:color w:val="000000"/>
          <w:sz w:val="28"/>
        </w:rPr>
        <w:t xml:space="preserve">
      Жергiлiктi атқарушы органдар Коммерциялық мақсатта Кең тараған пайдалы қазбаларды Барлауға және/немесе Өндiруге арналған Келiсiмшартты жасасуға қатысты Құзыреттi орган болып табылады.  </w:t>
      </w:r>
      <w:r>
        <w:br/>
      </w:r>
      <w:r>
        <w:rPr>
          <w:rFonts w:ascii="Times New Roman"/>
          <w:b w:val="false"/>
          <w:i w:val="false"/>
          <w:color w:val="000000"/>
          <w:sz w:val="28"/>
        </w:rPr>
        <w:t xml:space="preserve">
      Жеке және заңды тұлғалар Келiсiмшарт бойынша жер қойнауын пайдаланушы болып табыла алады. Егер жер қойнауын пайдалану құқығы кейiн жер қойнауын пайдалану құқығының бiрлескен иелерi болып табылатын бiрнеше жеке және/немесе заңды тұлғаларға берiлсе, онда Келiсiмшарт Құзыреттi орган мен осындай жеке және/немесе заңды тұлғалардың арасында жасалады. Бұл ретте жер қойнауын пайдаланушылардың Келiсiмшарттың талаптарын орындау жөнiндегі өзара құқықтары мен мiндеттерi жер қойнауын пайдаланушылардың арасындағы шартпен (келiсiммен) айқындалады және Келiсiмшарттың ажырамас бөлiгi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25-тармаққа өзгерту енгізілді - ҚР Үкіметінің 2001.06.29. N </w:t>
      </w:r>
      <w:r>
        <w:rPr>
          <w:rFonts w:ascii="Times New Roman"/>
          <w:b w:val="false"/>
          <w:i w:val="false"/>
          <w:color w:val="000000"/>
          <w:sz w:val="28"/>
        </w:rPr>
        <w:t>894</w:t>
      </w:r>
      <w:r>
        <w:rPr>
          <w:rFonts w:ascii="Times New Roman"/>
          <w:b w:val="false"/>
          <w:i w:val="false"/>
          <w:color w:val="ff0000"/>
          <w:sz w:val="28"/>
        </w:rPr>
        <w:t> </w:t>
      </w:r>
      <w:r>
        <w:rPr>
          <w:rFonts w:ascii="Times New Roman"/>
          <w:b w:val="false"/>
          <w:i w:val="false"/>
          <w:color w:val="ff0000"/>
          <w:sz w:val="28"/>
        </w:rPr>
        <w:t xml:space="preserve">қаулысымен.  </w:t>
      </w:r>
    </w:p>
    <w:bookmarkEnd w:id="35"/>
    <w:bookmarkStart w:name="z45" w:id="36"/>
    <w:p>
      <w:pPr>
        <w:spacing w:after="0"/>
        <w:ind w:left="0"/>
        <w:jc w:val="both"/>
      </w:pPr>
      <w:r>
        <w:rPr>
          <w:rFonts w:ascii="Times New Roman"/>
          <w:b w:val="false"/>
          <w:i w:val="false"/>
          <w:color w:val="000000"/>
          <w:sz w:val="28"/>
        </w:rPr>
        <w:t xml:space="preserve">
      26. Келiссөздердi мүдделi министрліктер мен ведомстволар өкiлдерiнiң мiндеттi қатысуымен Құзыреттi органның жұмыс тобы жүргізедi. Жұмыс тобының құрамын министрлiктер мен ведомстволар ұсынған кандидатуралардың негiзiнде Құзыреттi орган бекiтедi.  </w:t>
      </w:r>
    </w:p>
    <w:bookmarkEnd w:id="36"/>
    <w:bookmarkStart w:name="z14" w:id="37"/>
    <w:p>
      <w:pPr>
        <w:spacing w:after="0"/>
        <w:ind w:left="0"/>
        <w:jc w:val="both"/>
      </w:pPr>
      <w:r>
        <w:rPr>
          <w:rFonts w:ascii="Times New Roman"/>
          <w:b w:val="false"/>
          <w:i w:val="false"/>
          <w:color w:val="000000"/>
          <w:sz w:val="28"/>
        </w:rPr>
        <w:t>
</w:t>
      </w:r>
      <w:r>
        <w:rPr>
          <w:rFonts w:ascii="Times New Roman"/>
          <w:b/>
          <w:i w:val="false"/>
          <w:color w:val="000000"/>
          <w:sz w:val="28"/>
        </w:rPr>
        <w:t xml:space="preserve">                      Келiсiмшартты дайындау және келiсу </w:t>
      </w:r>
    </w:p>
    <w:bookmarkEnd w:id="37"/>
    <w:bookmarkStart w:name="z15" w:id="38"/>
    <w:p>
      <w:pPr>
        <w:spacing w:after="0"/>
        <w:ind w:left="0"/>
        <w:jc w:val="both"/>
      </w:pPr>
      <w:r>
        <w:rPr>
          <w:rFonts w:ascii="Times New Roman"/>
          <w:b w:val="false"/>
          <w:i w:val="false"/>
          <w:color w:val="000000"/>
          <w:sz w:val="28"/>
        </w:rPr>
        <w:t xml:space="preserve">
      27. Келiсiмшарттың жобасын моделдiк келiсiмшарттың қағидаларын ескере отырып жер қойнауын пайдаланушы дайындайды және конкурстық комиссия Конкурстың жеңiмпазы туралы хаттаманы ресiмдеген не Құзыреттi орган тiкелей келiссөздер жүргізу туралы шешiм қабылдаған сәттен бастап 90 күннен кеш емес мерзiмде ұсынылады. Кең тараған пайдалы қазбаларды Барлауды және/немесе Өндiрудi жүргiзуге арналған Келiсiмшарттың жобасын моделдiк келiсiмшарттың негізiнде жер қойнауын пайдаланушы дайындайды және тиiстi әкiм шешiм қабылдаған сәттен бастап 30 күннен кеш емес мерзiмде ұсынылады.  </w:t>
      </w:r>
    </w:p>
    <w:bookmarkEnd w:id="38"/>
    <w:bookmarkStart w:name="z46" w:id="39"/>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Құзыретті орган</w:t>
      </w:r>
      <w:r>
        <w:rPr>
          <w:rFonts w:ascii="Times New Roman"/>
          <w:b w:val="false"/>
          <w:i w:val="false"/>
          <w:color w:val="000000"/>
          <w:sz w:val="28"/>
        </w:rPr>
        <w:t xml:space="preserve"> жобаның экономикалық параметрлерiн айқындау мақсатында Экономика және бюджеттiк жоспарлау министрлігімен және Қаржы министрлiгiмен, ал Кең таралған пайдалы қазбалар бойынша - облыстық экономика басқармасымен және аумақтық салық органымен бiрлесiп қаржы-экономикалық моделдi қарайды.  </w:t>
      </w:r>
      <w:r>
        <w:br/>
      </w:r>
      <w:r>
        <w:rPr>
          <w:rFonts w:ascii="Times New Roman"/>
          <w:b w:val="false"/>
          <w:i w:val="false"/>
          <w:color w:val="000000"/>
          <w:sz w:val="28"/>
        </w:rPr>
        <w:t>
</w:t>
      </w:r>
      <w:r>
        <w:rPr>
          <w:rFonts w:ascii="Times New Roman"/>
          <w:b w:val="false"/>
          <w:i w:val="false"/>
          <w:color w:val="ff0000"/>
          <w:sz w:val="28"/>
        </w:rPr>
        <w:t xml:space="preserve">       Ескерту. 28-тармаққа өзгерту енгізілді - ҚР Үкіметінің 2001.06.29. N </w:t>
      </w:r>
      <w:r>
        <w:rPr>
          <w:rFonts w:ascii="Times New Roman"/>
          <w:b w:val="false"/>
          <w:i w:val="false"/>
          <w:color w:val="000000"/>
          <w:sz w:val="28"/>
        </w:rPr>
        <w:t>894</w:t>
      </w:r>
      <w:r>
        <w:rPr>
          <w:rFonts w:ascii="Times New Roman"/>
          <w:b w:val="false"/>
          <w:i w:val="false"/>
          <w:color w:val="ff0000"/>
          <w:sz w:val="28"/>
        </w:rPr>
        <w:t xml:space="preserve">, 2002.11.01. N </w:t>
      </w:r>
      <w:r>
        <w:rPr>
          <w:rFonts w:ascii="Times New Roman"/>
          <w:b w:val="false"/>
          <w:i w:val="false"/>
          <w:color w:val="000000"/>
          <w:sz w:val="28"/>
        </w:rPr>
        <w:t>1160</w:t>
      </w:r>
      <w:r>
        <w:rPr>
          <w:rFonts w:ascii="Times New Roman"/>
          <w:b w:val="false"/>
          <w:i w:val="false"/>
          <w:color w:val="ff0000"/>
          <w:sz w:val="28"/>
        </w:rPr>
        <w:t> </w:t>
      </w:r>
      <w:r>
        <w:rPr>
          <w:rFonts w:ascii="Times New Roman"/>
          <w:b w:val="false"/>
          <w:i w:val="false"/>
          <w:color w:val="ff0000"/>
          <w:sz w:val="28"/>
        </w:rPr>
        <w:t xml:space="preserve">қаулыларымен. </w:t>
      </w:r>
    </w:p>
    <w:bookmarkEnd w:id="39"/>
    <w:bookmarkStart w:name="z47" w:id="40"/>
    <w:p>
      <w:pPr>
        <w:spacing w:after="0"/>
        <w:ind w:left="0"/>
        <w:jc w:val="both"/>
      </w:pPr>
      <w:r>
        <w:rPr>
          <w:rFonts w:ascii="Times New Roman"/>
          <w:b w:val="false"/>
          <w:i w:val="false"/>
          <w:color w:val="000000"/>
          <w:sz w:val="28"/>
        </w:rPr>
        <w:t xml:space="preserve">
      29. Келiсiмшарттың тараптармен келiсілген жобасы оған қол қойылғанға дейiн Келiсiмшарттың жобасы алынған сәттен бастап 30 күн мерзiмде тиiсiнше Экономика және бюджеттiк жоспарлау министрлігінде және Қаржы министрлiгінде мiндеттi экономикалық және салықтық сараптама жасауға жатады.  </w:t>
      </w:r>
      <w:r>
        <w:br/>
      </w:r>
      <w:r>
        <w:rPr>
          <w:rFonts w:ascii="Times New Roman"/>
          <w:b w:val="false"/>
          <w:i w:val="false"/>
          <w:color w:val="000000"/>
          <w:sz w:val="28"/>
        </w:rPr>
        <w:t>
</w:t>
      </w:r>
      <w:r>
        <w:rPr>
          <w:rFonts w:ascii="Times New Roman"/>
          <w:b w:val="false"/>
          <w:i w:val="false"/>
          <w:color w:val="ff0000"/>
          <w:sz w:val="28"/>
        </w:rPr>
        <w:t xml:space="preserve">       Ескерту. 29-тармаққа өзгерту енгізілді - ҚР Үкіметінің 2001.06.29. N </w:t>
      </w:r>
      <w:r>
        <w:rPr>
          <w:rFonts w:ascii="Times New Roman"/>
          <w:b w:val="false"/>
          <w:i w:val="false"/>
          <w:color w:val="000000"/>
          <w:sz w:val="28"/>
        </w:rPr>
        <w:t>894</w:t>
      </w:r>
      <w:r>
        <w:rPr>
          <w:rFonts w:ascii="Times New Roman"/>
          <w:b w:val="false"/>
          <w:i w:val="false"/>
          <w:color w:val="ff0000"/>
          <w:sz w:val="28"/>
        </w:rPr>
        <w:t xml:space="preserve">, 2002.11.01. N </w:t>
      </w:r>
      <w:r>
        <w:rPr>
          <w:rFonts w:ascii="Times New Roman"/>
          <w:b w:val="false"/>
          <w:i w:val="false"/>
          <w:color w:val="000000"/>
          <w:sz w:val="28"/>
        </w:rPr>
        <w:t>1160</w:t>
      </w:r>
      <w:r>
        <w:rPr>
          <w:rFonts w:ascii="Times New Roman"/>
          <w:b w:val="false"/>
          <w:i w:val="false"/>
          <w:color w:val="ff0000"/>
          <w:sz w:val="28"/>
        </w:rPr>
        <w:t> </w:t>
      </w:r>
      <w:r>
        <w:rPr>
          <w:rFonts w:ascii="Times New Roman"/>
          <w:b w:val="false"/>
          <w:i w:val="false"/>
          <w:color w:val="ff0000"/>
          <w:sz w:val="28"/>
        </w:rPr>
        <w:t xml:space="preserve">қаулыларымен. </w:t>
      </w:r>
    </w:p>
    <w:bookmarkEnd w:id="40"/>
    <w:bookmarkStart w:name="z48" w:id="41"/>
    <w:p>
      <w:pPr>
        <w:spacing w:after="0"/>
        <w:ind w:left="0"/>
        <w:jc w:val="both"/>
      </w:pPr>
      <w:r>
        <w:rPr>
          <w:rFonts w:ascii="Times New Roman"/>
          <w:b w:val="false"/>
          <w:i w:val="false"/>
          <w:color w:val="000000"/>
          <w:sz w:val="28"/>
        </w:rPr>
        <w:t xml:space="preserve">
      30. Келiсiмшарттың жобасы 30 күн мерзiмде Әдiлет министрлiгiмен, ал Кең таралған пайдалы қазбалар бойынша Қазақстан Республикасы Әдiлет министрлiгiнiң тиiстi аумақтық органымен, сондай-ақ алынған күннен бастап мына министрлiктермен және ведомстволармен:  </w:t>
      </w:r>
      <w:r>
        <w:br/>
      </w:r>
      <w:r>
        <w:rPr>
          <w:rFonts w:ascii="Times New Roman"/>
          <w:b w:val="false"/>
          <w:i w:val="false"/>
          <w:color w:val="000000"/>
          <w:sz w:val="28"/>
        </w:rPr>
        <w:t xml:space="preserve">
      1) қоршаған табиғи ортаны қорғау мәселелері бойынша - Қазақстан Республикасының Қоршаған ортаны қорғау министрлігімен, ал Кең таралған пайдалы қазбалар бойынша - оның аумақтық органдарымен;  </w:t>
      </w:r>
      <w:r>
        <w:br/>
      </w:r>
      <w:r>
        <w:rPr>
          <w:rFonts w:ascii="Times New Roman"/>
          <w:b w:val="false"/>
          <w:i w:val="false"/>
          <w:color w:val="000000"/>
          <w:sz w:val="28"/>
        </w:rPr>
        <w:t xml:space="preserve">
      Барлаумен және/немесе Өндірумен байланысты емес Құрылыс және/немесе жерасты құрылыстарын пайдалану үшін жарамды жер қойнауын пайдалану, қорғау және Қойнаулар учаскелерінің кенсіздігін анықтау мәселелері бойынша - Қазақстан Республикасы Энергетика және минералдық ресурстар министрлігінің Геология және жер қойнауын қорғау комитетімен, ал Кең таралған пайдалы қазбалар бойынша - оның аумақтық органдарымен;  </w:t>
      </w:r>
      <w:r>
        <w:br/>
      </w:r>
      <w:r>
        <w:rPr>
          <w:rFonts w:ascii="Times New Roman"/>
          <w:b w:val="false"/>
          <w:i w:val="false"/>
          <w:color w:val="000000"/>
          <w:sz w:val="28"/>
        </w:rPr>
        <w:t xml:space="preserve">
      2) денсаулық сақтау мәселелерi бойынша - Қазақстан Республикасының Денсаулық сақтау министрлiгiмен, ал Кең таралған пайдалы қазбалар бойынша оның аумақтық бөлiмшелерiмен;  </w:t>
      </w:r>
      <w:r>
        <w:br/>
      </w:r>
      <w:r>
        <w:rPr>
          <w:rFonts w:ascii="Times New Roman"/>
          <w:b w:val="false"/>
          <w:i w:val="false"/>
          <w:color w:val="000000"/>
          <w:sz w:val="28"/>
        </w:rPr>
        <w:t xml:space="preserve">
      3) жұмыстарды қауiпсiз жүргізу мәселелерi бойынша - Қазақстан Республикасы Төтенше жағдайлар министрлiгiмен мiндеттi келiсуге жатады.  </w:t>
      </w:r>
      <w:r>
        <w:br/>
      </w:r>
      <w:r>
        <w:rPr>
          <w:rFonts w:ascii="Times New Roman"/>
          <w:b w:val="false"/>
          <w:i w:val="false"/>
          <w:color w:val="000000"/>
          <w:sz w:val="28"/>
        </w:rPr>
        <w:t>
</w:t>
      </w:r>
      <w:r>
        <w:rPr>
          <w:rFonts w:ascii="Times New Roman"/>
          <w:b w:val="false"/>
          <w:i w:val="false"/>
          <w:color w:val="ff0000"/>
          <w:sz w:val="28"/>
        </w:rPr>
        <w:t xml:space="preserve">        Ескерту. 30-тармаққа өзгерту енгізілді - ҚР Үкіметінің 2001.06.29. N </w:t>
      </w:r>
      <w:r>
        <w:rPr>
          <w:rFonts w:ascii="Times New Roman"/>
          <w:b w:val="false"/>
          <w:i w:val="false"/>
          <w:color w:val="000000"/>
          <w:sz w:val="28"/>
        </w:rPr>
        <w:t>894</w:t>
      </w:r>
      <w:r>
        <w:rPr>
          <w:rFonts w:ascii="Times New Roman"/>
          <w:b w:val="false"/>
          <w:i w:val="false"/>
          <w:color w:val="ff0000"/>
          <w:sz w:val="28"/>
        </w:rPr>
        <w:t xml:space="preserve">, 2002.11.01. N </w:t>
      </w:r>
      <w:r>
        <w:rPr>
          <w:rFonts w:ascii="Times New Roman"/>
          <w:b w:val="false"/>
          <w:i w:val="false"/>
          <w:color w:val="000000"/>
          <w:sz w:val="28"/>
        </w:rPr>
        <w:t>1160</w:t>
      </w:r>
      <w:r>
        <w:rPr>
          <w:rFonts w:ascii="Times New Roman"/>
          <w:b w:val="false"/>
          <w:i w:val="false"/>
          <w:color w:val="ff0000"/>
          <w:sz w:val="28"/>
        </w:rPr>
        <w:t xml:space="preserve">, 2006.04.28. N </w:t>
      </w:r>
      <w:r>
        <w:rPr>
          <w:rFonts w:ascii="Times New Roman"/>
          <w:b w:val="false"/>
          <w:i w:val="false"/>
          <w:color w:val="000000"/>
          <w:sz w:val="28"/>
        </w:rPr>
        <w:t>340</w:t>
      </w:r>
      <w:r>
        <w:rPr>
          <w:rFonts w:ascii="Times New Roman"/>
          <w:b w:val="false"/>
          <w:i w:val="false"/>
          <w:color w:val="ff0000"/>
          <w:sz w:val="28"/>
        </w:rPr>
        <w:t xml:space="preserve">, 2006.12.04. N </w:t>
      </w:r>
      <w:r>
        <w:rPr>
          <w:rFonts w:ascii="Times New Roman"/>
          <w:b w:val="false"/>
          <w:i w:val="false"/>
          <w:color w:val="000000"/>
          <w:sz w:val="28"/>
        </w:rPr>
        <w:t>1164</w:t>
      </w:r>
      <w:r>
        <w:rPr>
          <w:rFonts w:ascii="Times New Roman"/>
          <w:b w:val="false"/>
          <w:i w:val="false"/>
          <w:color w:val="ff0000"/>
          <w:sz w:val="28"/>
        </w:rPr>
        <w:t> </w:t>
      </w:r>
      <w:r>
        <w:rPr>
          <w:rFonts w:ascii="Times New Roman"/>
          <w:b w:val="false"/>
          <w:i w:val="false"/>
          <w:color w:val="ff0000"/>
          <w:sz w:val="28"/>
        </w:rPr>
        <w:t xml:space="preserve">қаулыларымен. </w:t>
      </w:r>
    </w:p>
    <w:bookmarkEnd w:id="41"/>
    <w:bookmarkStart w:name="z49" w:id="42"/>
    <w:p>
      <w:pPr>
        <w:spacing w:after="0"/>
        <w:ind w:left="0"/>
        <w:jc w:val="both"/>
      </w:pPr>
      <w:r>
        <w:rPr>
          <w:rFonts w:ascii="Times New Roman"/>
          <w:b w:val="false"/>
          <w:i w:val="false"/>
          <w:color w:val="000000"/>
          <w:sz w:val="28"/>
        </w:rPr>
        <w:t xml:space="preserve">
      31. Құзыреттi орган Келiсiмшарттың талаптарын әзiрлеу процесiнде тәуелсiз консультанттар мен сарапшыларды тартуға құқылы. Тәуелсiз консултанттар мен сарапшыларды тартуға байланысты барлық шығындарды Қазақстан Республикасының Үкiметi белгiлеген тәртiпте мердiгер өтейдi.  </w:t>
      </w:r>
    </w:p>
    <w:bookmarkEnd w:id="42"/>
    <w:bookmarkStart w:name="z50" w:id="43"/>
    <w:p>
      <w:pPr>
        <w:spacing w:after="0"/>
        <w:ind w:left="0"/>
        <w:jc w:val="both"/>
      </w:pPr>
      <w:r>
        <w:rPr>
          <w:rFonts w:ascii="Times New Roman"/>
          <w:b w:val="false"/>
          <w:i w:val="false"/>
          <w:color w:val="000000"/>
          <w:sz w:val="28"/>
        </w:rPr>
        <w:t xml:space="preserve">
      32. Келiссөздер жүргiзiлгеннен, Келiсiмшарттың жобасына сараптама жүргізiлгеннен және ол келiсiлгеннен кейiн Келiсiмшартқа бiрiншi басшы, орынбасары немесе оның тапсырмасы бойынша өзге де уәкiлеттi адам мен жер қойнауын пайдаланушының уәкiлеттi өкiлi қол қояды.  </w:t>
      </w:r>
    </w:p>
    <w:bookmarkEnd w:id="43"/>
    <w:bookmarkStart w:name="z51" w:id="44"/>
    <w:p>
      <w:pPr>
        <w:spacing w:after="0"/>
        <w:ind w:left="0"/>
        <w:jc w:val="both"/>
      </w:pPr>
      <w:r>
        <w:rPr>
          <w:rFonts w:ascii="Times New Roman"/>
          <w:b w:val="false"/>
          <w:i w:val="false"/>
          <w:color w:val="000000"/>
          <w:sz w:val="28"/>
        </w:rPr>
        <w:t xml:space="preserve">
      33. Келiсiмшарттың талабы конкурстық ұсыныстың шарттарымен салыстырғанда Қазақстан Республикасына қатысты тиiмдiлiгі төмен бола алмайды. Конкурс жеңімпазының конкурстық ұсыныста айқындалған шарттармен салыстырғанда Қазақстан Республикасына қатысты тиiмдiлігі аз шарттарда Келiсiмшарт жасасудан бас тартуы Конкурс жеңiмпазы мiндеттемелерiнiң айтарлықтай бұзылуы болып саналады.  </w:t>
      </w:r>
    </w:p>
    <w:bookmarkEnd w:id="44"/>
    <w:bookmarkStart w:name="z52" w:id="45"/>
    <w:p>
      <w:pPr>
        <w:spacing w:after="0"/>
        <w:ind w:left="0"/>
        <w:jc w:val="both"/>
      </w:pPr>
      <w:r>
        <w:rPr>
          <w:rFonts w:ascii="Times New Roman"/>
          <w:b w:val="false"/>
          <w:i w:val="false"/>
          <w:color w:val="000000"/>
          <w:sz w:val="28"/>
        </w:rPr>
        <w:t xml:space="preserve">
      34. Келiсiмшарт пайдалы қазбалардың Келiсiмшартта көрсетiлген түрiн ғана Барлауға және/немесе Өндiруге құқық бередi. Құзыреттi орган Келiсiмшартта қамтылған түрлердiң тiзбесiне енбеген Пайдалы қазбалардың қорлары табылған жағдайда, Келiсiмшартқа тиiстi өзгерiстер мен толықтырулар енгізу жолымен мұндай Пайдалы қазбаларды Өндiру жөнiндегі шарттарды айқындауға құқықты. </w:t>
      </w:r>
    </w:p>
    <w:bookmarkEnd w:id="45"/>
    <w:bookmarkStart w:name="z53" w:id="46"/>
    <w:p>
      <w:pPr>
        <w:spacing w:after="0"/>
        <w:ind w:left="0"/>
        <w:jc w:val="both"/>
      </w:pPr>
      <w:r>
        <w:rPr>
          <w:rFonts w:ascii="Times New Roman"/>
          <w:b w:val="false"/>
          <w:i w:val="false"/>
          <w:color w:val="000000"/>
          <w:sz w:val="28"/>
        </w:rPr>
        <w:t xml:space="preserve">
      35. Тараптар өзара келiсiм бойынша жазбаша нысанда келiссөздер жүргiзу жолымен Келiсiмшартқа өзгерiстер және/немесе толықтырулар енгiзуге құқылы. Қабылданатын өзгерiстердi және/немесе толықтыруларды келiсу және сараптама жасау аталған өзгерiстер және/немесе толықтырулар құзыретiне жататын министрлiктермен және ведомстволармен ғана жүзеге асырылады. Бұл ретте енгізiлетiн өзгерiстер конкурстық ұсыныста айқындалған шарттармен салыстырғанда Қазақстан Республикасына қатысты тиiмдiлiгi төмен бола алмайды.  </w:t>
      </w:r>
    </w:p>
    <w:bookmarkEnd w:id="46"/>
    <w:bookmarkStart w:name="z16" w:id="47"/>
    <w:p>
      <w:pPr>
        <w:spacing w:after="0"/>
        <w:ind w:left="0"/>
        <w:jc w:val="both"/>
      </w:pPr>
      <w:r>
        <w:rPr>
          <w:rFonts w:ascii="Times New Roman"/>
          <w:b w:val="false"/>
          <w:i w:val="false"/>
          <w:color w:val="000000"/>
          <w:sz w:val="28"/>
        </w:rPr>
        <w:t>
</w:t>
      </w:r>
      <w:r>
        <w:rPr>
          <w:rFonts w:ascii="Times New Roman"/>
          <w:b/>
          <w:i w:val="false"/>
          <w:color w:val="000000"/>
          <w:sz w:val="28"/>
        </w:rPr>
        <w:t xml:space="preserve">                    Келiсiмшарттарды тiркеу және сақтау </w:t>
      </w:r>
    </w:p>
    <w:bookmarkEnd w:id="47"/>
    <w:bookmarkStart w:name="z17" w:id="48"/>
    <w:p>
      <w:pPr>
        <w:spacing w:after="0"/>
        <w:ind w:left="0"/>
        <w:jc w:val="both"/>
      </w:pPr>
      <w:r>
        <w:rPr>
          <w:rFonts w:ascii="Times New Roman"/>
          <w:b w:val="false"/>
          <w:i w:val="false"/>
          <w:color w:val="000000"/>
          <w:sz w:val="28"/>
        </w:rPr>
        <w:t xml:space="preserve">
      36. Келiсiмшарт қол қойылғаннан кейiн оны жасасқан мемлекеттiк органда мiндетті </w:t>
      </w:r>
      <w:r>
        <w:rPr>
          <w:rFonts w:ascii="Times New Roman"/>
          <w:b w:val="false"/>
          <w:i w:val="false"/>
          <w:color w:val="000000"/>
          <w:sz w:val="28"/>
        </w:rPr>
        <w:t>мемлекеттiк</w:t>
      </w:r>
      <w:r>
        <w:rPr>
          <w:rFonts w:ascii="Times New Roman"/>
          <w:b w:val="false"/>
          <w:i w:val="false"/>
          <w:color w:val="000000"/>
          <w:sz w:val="28"/>
        </w:rPr>
        <w:t xml:space="preserve"> тiркелуге жатады. Келiсiмшартты тiркеген мемлекеттiк орган Келiсiмшарттардың мемлекеттiк тiркелуiнiң тiзiлiмiн жүргізедi. </w:t>
      </w:r>
    </w:p>
    <w:bookmarkEnd w:id="48"/>
    <w:bookmarkStart w:name="z54" w:id="49"/>
    <w:p>
      <w:pPr>
        <w:spacing w:after="0"/>
        <w:ind w:left="0"/>
        <w:jc w:val="both"/>
      </w:pPr>
      <w:r>
        <w:rPr>
          <w:rFonts w:ascii="Times New Roman"/>
          <w:b w:val="false"/>
          <w:i w:val="false"/>
          <w:color w:val="000000"/>
          <w:sz w:val="28"/>
        </w:rPr>
        <w:t xml:space="preserve">
      37. Құзыреттi орган жер қойнауын пайдаланушыға беретiн белгiленген үлгiдегі сертификат Келiсiмшарттың тiркелуiн куәландыратын құжат болып табылады. </w:t>
      </w:r>
    </w:p>
    <w:bookmarkEnd w:id="49"/>
    <w:bookmarkStart w:name="z55" w:id="50"/>
    <w:p>
      <w:pPr>
        <w:spacing w:after="0"/>
        <w:ind w:left="0"/>
        <w:jc w:val="both"/>
      </w:pPr>
      <w:r>
        <w:rPr>
          <w:rFonts w:ascii="Times New Roman"/>
          <w:b w:val="false"/>
          <w:i w:val="false"/>
          <w:color w:val="000000"/>
          <w:sz w:val="28"/>
        </w:rPr>
        <w:t xml:space="preserve">
      38. Келiсiмшартқа өзгерiстер мен толықтырулар да Келiсiмшарттардың мемлекеттiк тiркелуiнің тiзiлiмiне енгiзу жолымен тиiстi мемлекеттiк органның тiркеуiне жатады. Келiсiмшарт пен оған өзгерiстер және/немесе толықтырулар олар тiркелген сәттен бастап күшiне енген деп танылады. </w:t>
      </w:r>
    </w:p>
    <w:bookmarkEnd w:id="50"/>
    <w:bookmarkStart w:name="z56" w:id="51"/>
    <w:p>
      <w:pPr>
        <w:spacing w:after="0"/>
        <w:ind w:left="0"/>
        <w:jc w:val="both"/>
      </w:pPr>
      <w:r>
        <w:rPr>
          <w:rFonts w:ascii="Times New Roman"/>
          <w:b w:val="false"/>
          <w:i w:val="false"/>
          <w:color w:val="000000"/>
          <w:sz w:val="28"/>
        </w:rPr>
        <w:t xml:space="preserve">
      39. Жасалған Келiсiмшартты сақтауды оны тiркеудi жүргiзген тиiстi мемлекеттік орган жүзеге асырады. </w:t>
      </w:r>
    </w:p>
    <w:bookmarkEnd w:id="51"/>
    <w:bookmarkStart w:name="z57" w:id="52"/>
    <w:p>
      <w:pPr>
        <w:spacing w:after="0"/>
        <w:ind w:left="0"/>
        <w:jc w:val="both"/>
      </w:pPr>
      <w:r>
        <w:rPr>
          <w:rFonts w:ascii="Times New Roman"/>
          <w:b w:val="false"/>
          <w:i w:val="false"/>
          <w:color w:val="000000"/>
          <w:sz w:val="28"/>
        </w:rPr>
        <w:t xml:space="preserve">
      40. Келiсiмшарттың көшiрмесi оны Құзыреттi орган тiркегеннен кейiн мiндеттi түрде Қазақстан Республикасының Қоршаған ортаны қорғау министрлiгiне, Қаржы министрлiгiне жолданады.  </w:t>
      </w:r>
      <w:r>
        <w:br/>
      </w:r>
      <w:r>
        <w:rPr>
          <w:rFonts w:ascii="Times New Roman"/>
          <w:b w:val="false"/>
          <w:i w:val="false"/>
          <w:color w:val="000000"/>
          <w:sz w:val="28"/>
        </w:rPr>
        <w:t>
</w:t>
      </w:r>
      <w:r>
        <w:rPr>
          <w:rFonts w:ascii="Times New Roman"/>
          <w:b w:val="false"/>
          <w:i w:val="false"/>
          <w:color w:val="ff0000"/>
          <w:sz w:val="28"/>
        </w:rPr>
        <w:t xml:space="preserve">       Ескерту. 40-тармаққа өзгерту енгізілді - ҚР Үкіметінің 2002.11.01. N </w:t>
      </w:r>
      <w:r>
        <w:rPr>
          <w:rFonts w:ascii="Times New Roman"/>
          <w:b w:val="false"/>
          <w:i w:val="false"/>
          <w:color w:val="000000"/>
          <w:sz w:val="28"/>
        </w:rPr>
        <w:t>1160</w:t>
      </w:r>
      <w:r>
        <w:rPr>
          <w:rFonts w:ascii="Times New Roman"/>
          <w:b w:val="false"/>
          <w:i w:val="false"/>
          <w:color w:val="ff0000"/>
          <w:sz w:val="28"/>
        </w:rPr>
        <w:t> </w:t>
      </w:r>
      <w:r>
        <w:rPr>
          <w:rFonts w:ascii="Times New Roman"/>
          <w:b w:val="false"/>
          <w:i w:val="false"/>
          <w:color w:val="ff0000"/>
          <w:sz w:val="28"/>
        </w:rPr>
        <w:t>қаулысымен.</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