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077f9" w14:textId="41077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Шетелдіктердің Қазақстан Республикасында болуын құқықтық реттеудiң жекелеген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28 қаңтардағы N 136 қаулысы. Күші жойылды - Қазақстан Республикасы Үкіметінің 2012 жылғы 21 қаңтардағы № 148 Қаулысымен</w:t>
      </w:r>
    </w:p>
    <w:p>
      <w:pPr>
        <w:spacing w:after="0"/>
        <w:ind w:left="0"/>
        <w:jc w:val="both"/>
      </w:pPr>
      <w:r>
        <w:rPr>
          <w:rFonts w:ascii="Times New Roman"/>
          <w:b w:val="false"/>
          <w:i w:val="false"/>
          <w:color w:val="ff0000"/>
          <w:sz w:val="28"/>
        </w:rPr>
        <w:t xml:space="preserve">       Ескерту. Күші жойылды - ҚР Үкіметінің 2012.01.21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Тақырыбындағы және бүкіл мәтін бойынша "Шетел азаматтарының" деген сөздер "Шетелдіктердің" деген сөзбен ауыстырылды - ҚР Үкіметінің 2007.08.10 </w:t>
      </w:r>
      <w:r>
        <w:rPr>
          <w:rFonts w:ascii="Times New Roman"/>
          <w:b w:val="false"/>
          <w:i w:val="false"/>
          <w:color w:val="000000"/>
          <w:sz w:val="28"/>
        </w:rPr>
        <w:t>N 688</w:t>
      </w:r>
      <w:r>
        <w:rPr>
          <w:rFonts w:ascii="Times New Roman"/>
          <w:b w:val="false"/>
          <w:i w:val="false"/>
          <w:color w:val="ff0000"/>
          <w:sz w:val="28"/>
        </w:rPr>
        <w:t xml:space="preserve"> (алғаш рет ресми жарияланған күнінен бастап қолданысқа енгізіледі) Қаулысымен. </w:t>
      </w:r>
      <w:r>
        <w:br/>
      </w:r>
      <w:r>
        <w:rPr>
          <w:rFonts w:ascii="Times New Roman"/>
          <w:b w:val="false"/>
          <w:i w:val="false"/>
          <w:color w:val="000000"/>
          <w:sz w:val="28"/>
        </w:rPr>
        <w:t>
 </w:t>
      </w:r>
      <w:r>
        <w:br/>
      </w:r>
      <w:r>
        <w:rPr>
          <w:rFonts w:ascii="Times New Roman"/>
          <w:b w:val="false"/>
          <w:i w:val="false"/>
          <w:color w:val="000000"/>
          <w:sz w:val="28"/>
        </w:rPr>
        <w:t>
      Шетелдіктердің Қазақстан Республикасының аумағында болуын құқықтық реттеу мақсатында Қазақстан Республикасының Үкiметi 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 Шетелдіктердің Қазақстан Республикасына келуiнiң және болуының, сондай-ақ олардың Қазақстан Республикасынан кетуiнiң тәртiбi (бұдан әрi - Тәртiп) бекiтiлсiн.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Iшкi iстер министрлiгі, Сыртқы iстер министрлiгi, Қазақстан Республикасының Көшi-қон және демография жөнiндегі агенттiгі Қазақстан Республикасының Ұлттық қауiпсiздiк комитетiмен келiсiм бойынша заңдарда белгіленген тәртiппен 2000 жылғы 1 тамызға дейінгі мерзiмде:  </w:t>
      </w:r>
      <w:r>
        <w:br/>
      </w:r>
      <w:r>
        <w:rPr>
          <w:rFonts w:ascii="Times New Roman"/>
          <w:b w:val="false"/>
          <w:i w:val="false"/>
          <w:color w:val="000000"/>
          <w:sz w:val="28"/>
        </w:rPr>
        <w:t xml:space="preserve">
      1) Қазақстан Республикасының Үкiметiне Қазақстан Республикасы Yкiметінiң бұрын қабылданған шешiмдерiн осы қаулыға сәйкес келтiру жөнiнде ұсыныс енгізсiн;  </w:t>
      </w:r>
      <w:r>
        <w:br/>
      </w:r>
      <w:r>
        <w:rPr>
          <w:rFonts w:ascii="Times New Roman"/>
          <w:b w:val="false"/>
          <w:i w:val="false"/>
          <w:color w:val="000000"/>
          <w:sz w:val="28"/>
        </w:rPr>
        <w:t>
      2) осы қаулымен бекiтiлген Тәртiптiң ережелерiн iске асыру мақсатында нормативтi құқықтық актілердi әзiрлеудi, келiсудi және Қазақстан Республикасының Әдiлет министрлiгінде тiркеудi қамтамасыз етсiн.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2000.06.27 </w:t>
      </w:r>
      <w:r>
        <w:rPr>
          <w:rFonts w:ascii="Times New Roman"/>
          <w:b w:val="false"/>
          <w:i w:val="false"/>
          <w:color w:val="000000"/>
          <w:sz w:val="28"/>
        </w:rPr>
        <w:t>N 956</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Республикасының Әдiлет министрлiгі осы қаулының 2-тармағының iске асырылуына жәрдем көрсетсiн.</w:t>
      </w:r>
      <w:r>
        <w:br/>
      </w:r>
      <w:r>
        <w:rPr>
          <w:rFonts w:ascii="Times New Roman"/>
          <w:b w:val="false"/>
          <w:i w:val="false"/>
          <w:color w:val="000000"/>
          <w:sz w:val="28"/>
        </w:rPr>
        <w:t>
</w:t>
      </w:r>
      <w:r>
        <w:rPr>
          <w:rFonts w:ascii="Times New Roman"/>
          <w:b w:val="false"/>
          <w:i w:val="false"/>
          <w:color w:val="000000"/>
          <w:sz w:val="28"/>
        </w:rPr>
        <w:t xml:space="preserve">
      4. Мыналардың күшi жойылды деп танылсын: </w:t>
      </w:r>
      <w:r>
        <w:br/>
      </w:r>
      <w:r>
        <w:rPr>
          <w:rFonts w:ascii="Times New Roman"/>
          <w:b w:val="false"/>
          <w:i w:val="false"/>
          <w:color w:val="000000"/>
          <w:sz w:val="28"/>
        </w:rPr>
        <w:t>
      1) "Шетел азаматтарының Қазақстан Республикасында болу тәртiбi туралы" Қазақстан Республикасы Министрлер Кабинетінiң 1993 жылғы 10 наурыздағы N 186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ПYАЖ-ы, 1993 ж., N 7, 87-құжат); </w:t>
      </w:r>
      <w:r>
        <w:br/>
      </w:r>
      <w:r>
        <w:rPr>
          <w:rFonts w:ascii="Times New Roman"/>
          <w:b w:val="false"/>
          <w:i w:val="false"/>
          <w:color w:val="000000"/>
          <w:sz w:val="28"/>
        </w:rPr>
        <w:t>
      2) "Қазақстан Республикасы Министрлер Кабинетiнiң 1993 жылғы 10 наурыздағы N 186 қаулысына өзгерiстер мен толықтырулар енгізу туралы" Қазақстан Республикасы Yкiметiнiң 1998 жылғы 30 желтоқсандағы N 1367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ПYАЖ-ы, 1998 ж., N 50, 465-құжат).</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бiр ай мерзiм өткен соң күшіне енеді.</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2000 жылғы 28 қаңтардағы</w:t>
      </w:r>
      <w:r>
        <w:br/>
      </w:r>
      <w:r>
        <w:rPr>
          <w:rFonts w:ascii="Times New Roman"/>
          <w:b w:val="false"/>
          <w:i w:val="false"/>
          <w:color w:val="000000"/>
          <w:sz w:val="28"/>
        </w:rPr>
        <w:t xml:space="preserve">
N 136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Тақырыбындағы және бүкіл мәтін бойынша "Шетелдік азаматтардың", "шетелдік азаматтарды", "шетелдік азаматтарға", "шетел азаматтары", "шетел азаматтарын", "шетелдік азаматқа", "шетелдік азамат", "шетелдік азаматтар", "шетелдік азаматтың" деген сөздер тиісінше "Шетелдіктердің", "Шетелдіктерді", "шетелдіктерге", "шетелдіктер", "шетелдікке", "шетелдік", "шетелдіктің" деген сөздермен ауыстырылды -   ҚР Үкіметінің 2007.08.10 </w:t>
      </w:r>
      <w:r>
        <w:rPr>
          <w:rFonts w:ascii="Times New Roman"/>
          <w:b w:val="false"/>
          <w:i w:val="false"/>
          <w:color w:val="ff0000"/>
          <w:sz w:val="28"/>
        </w:rPr>
        <w:t>N 688</w:t>
      </w:r>
      <w:r>
        <w:rPr>
          <w:rFonts w:ascii="Times New Roman"/>
          <w:b w:val="false"/>
          <w:i w:val="false"/>
          <w:color w:val="ff0000"/>
          <w:sz w:val="28"/>
        </w:rPr>
        <w:t xml:space="preserve"> (алғаш рет ресми жарияланған күнінен бастап қолданысқа енгізіледі) Қаулысымен. </w:t>
      </w:r>
    </w:p>
    <w:bookmarkStart w:name="z7" w:id="1"/>
    <w:p>
      <w:pPr>
        <w:spacing w:after="0"/>
        <w:ind w:left="0"/>
        <w:jc w:val="left"/>
      </w:pPr>
      <w:r>
        <w:rPr>
          <w:rFonts w:ascii="Times New Roman"/>
          <w:b/>
          <w:i w:val="false"/>
          <w:color w:val="000000"/>
        </w:rPr>
        <w:t xml:space="preserve"> 
Шетелдіктердің Қазақстан Республикасына келуінің және</w:t>
      </w:r>
      <w:r>
        <w:br/>
      </w:r>
      <w:r>
        <w:rPr>
          <w:rFonts w:ascii="Times New Roman"/>
          <w:b/>
          <w:i w:val="false"/>
          <w:color w:val="000000"/>
        </w:rPr>
        <w:t>
болуының, сондай-ақ олардың Қазақстан Республикасынан</w:t>
      </w:r>
      <w:r>
        <w:br/>
      </w:r>
      <w:r>
        <w:rPr>
          <w:rFonts w:ascii="Times New Roman"/>
          <w:b/>
          <w:i w:val="false"/>
          <w:color w:val="000000"/>
        </w:rPr>
        <w:t>
кетуінің тәртібі</w:t>
      </w:r>
    </w:p>
    <w:bookmarkEnd w:id="1"/>
    <w:bookmarkStart w:name="z8" w:id="2"/>
    <w:p>
      <w:pPr>
        <w:spacing w:after="0"/>
        <w:ind w:left="0"/>
        <w:jc w:val="left"/>
      </w:pPr>
      <w:r>
        <w:rPr>
          <w:rFonts w:ascii="Times New Roman"/>
          <w:b/>
          <w:i w:val="false"/>
          <w:color w:val="000000"/>
        </w:rPr>
        <w:t xml:space="preserve"> 
1. Жалпы ережелер </w:t>
      </w:r>
    </w:p>
    <w:bookmarkEnd w:id="2"/>
    <w:bookmarkStart w:name="z9" w:id="3"/>
    <w:p>
      <w:pPr>
        <w:spacing w:after="0"/>
        <w:ind w:left="0"/>
        <w:jc w:val="both"/>
      </w:pPr>
      <w:r>
        <w:rPr>
          <w:rFonts w:ascii="Times New Roman"/>
          <w:b w:val="false"/>
          <w:i w:val="false"/>
          <w:color w:val="000000"/>
          <w:sz w:val="28"/>
        </w:rPr>
        <w:t>
      1. Осы Тәртіп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Халықтың көші-қоны туралы</w:t>
      </w:r>
      <w:r>
        <w:rPr>
          <w:rFonts w:ascii="Times New Roman"/>
          <w:b w:val="false"/>
          <w:i w:val="false"/>
          <w:color w:val="000000"/>
          <w:sz w:val="28"/>
        </w:rPr>
        <w:t>», </w:t>
      </w:r>
      <w:r>
        <w:rPr>
          <w:rFonts w:ascii="Times New Roman"/>
          <w:b w:val="false"/>
          <w:i w:val="false"/>
          <w:color w:val="000000"/>
          <w:sz w:val="28"/>
        </w:rPr>
        <w:t>«Босқындар туралы»</w:t>
      </w:r>
      <w:r>
        <w:rPr>
          <w:rFonts w:ascii="Times New Roman"/>
          <w:b w:val="false"/>
          <w:i w:val="false"/>
          <w:color w:val="000000"/>
          <w:sz w:val="28"/>
        </w:rPr>
        <w:t>, </w:t>
      </w:r>
      <w:r>
        <w:rPr>
          <w:rFonts w:ascii="Times New Roman"/>
          <w:b w:val="false"/>
          <w:i w:val="false"/>
          <w:color w:val="000000"/>
          <w:sz w:val="28"/>
        </w:rPr>
        <w:t>«Шетелдіктердің құқықтық жағдайы туралы»</w:t>
      </w:r>
      <w:r>
        <w:rPr>
          <w:rFonts w:ascii="Times New Roman"/>
          <w:b w:val="false"/>
          <w:i w:val="false"/>
          <w:color w:val="000000"/>
          <w:sz w:val="28"/>
        </w:rPr>
        <w:t xml:space="preserve"> Қазақстан Республикасының заңдарына  сәйкес әзірленді және: </w:t>
      </w:r>
      <w:r>
        <w:rPr>
          <w:rFonts w:ascii="Times New Roman"/>
          <w:b w:val="false"/>
          <w:i w:val="false"/>
          <w:color w:val="000000"/>
          <w:sz w:val="28"/>
        </w:rPr>
        <w:t>z1100000477 Қараңыз</w:t>
      </w:r>
      <w:r>
        <w:rPr>
          <w:rFonts w:ascii="Times New Roman"/>
          <w:b w:val="false"/>
          <w:i w:val="false"/>
          <w:color w:val="000000"/>
          <w:sz w:val="28"/>
        </w:rPr>
        <w:t> </w:t>
      </w:r>
      <w:r>
        <w:br/>
      </w:r>
      <w:r>
        <w:rPr>
          <w:rFonts w:ascii="Times New Roman"/>
          <w:b w:val="false"/>
          <w:i w:val="false"/>
          <w:color w:val="000000"/>
          <w:sz w:val="28"/>
        </w:rPr>
        <w:t xml:space="preserve">
      1) шетелдіктердің Қазақстан Республикасына келуінің және Қазақстан Республикасынан кетуінің;  </w:t>
      </w:r>
      <w:r>
        <w:br/>
      </w:r>
      <w:r>
        <w:rPr>
          <w:rFonts w:ascii="Times New Roman"/>
          <w:b w:val="false"/>
          <w:i w:val="false"/>
          <w:color w:val="000000"/>
          <w:sz w:val="28"/>
        </w:rPr>
        <w:t xml:space="preserve">
      2) шетелдіктердің Қазақстан Республикасында уақытша болуы және тұрақты тұруы құқығына арналған құжаттарды ресімдеудің;  </w:t>
      </w:r>
      <w:r>
        <w:br/>
      </w:r>
      <w:r>
        <w:rPr>
          <w:rFonts w:ascii="Times New Roman"/>
          <w:b w:val="false"/>
          <w:i w:val="false"/>
          <w:color w:val="000000"/>
          <w:sz w:val="28"/>
        </w:rPr>
        <w:t xml:space="preserve">
      3) шетелдіктердің Қазақстан Республикасының аумағы бойынша жүруінің және транзиттік өтуінің;  </w:t>
      </w:r>
      <w:r>
        <w:br/>
      </w:r>
      <w:r>
        <w:rPr>
          <w:rFonts w:ascii="Times New Roman"/>
          <w:b w:val="false"/>
          <w:i w:val="false"/>
          <w:color w:val="000000"/>
          <w:sz w:val="28"/>
        </w:rPr>
        <w:t>
      4) шетелдіктердің болуы мерзімдерін ұзартудың және қысқартудың, сондай-ақ оларды Қазақстан Республикасынан кетірудің тәртібін айқындайды.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2010.03.03 </w:t>
      </w:r>
      <w:r>
        <w:rPr>
          <w:rFonts w:ascii="Times New Roman"/>
          <w:b w:val="false"/>
          <w:i w:val="false"/>
          <w:color w:val="000000"/>
          <w:sz w:val="28"/>
        </w:rPr>
        <w:t>№ 166</w:t>
      </w:r>
      <w:r>
        <w:rPr>
          <w:rFonts w:ascii="Times New Roman"/>
          <w:b w:val="false"/>
          <w:i w:val="false"/>
          <w:color w:val="ff0000"/>
          <w:sz w:val="28"/>
        </w:rPr>
        <w:t xml:space="preserve"> , 2011.04.29 </w:t>
      </w:r>
      <w:r>
        <w:rPr>
          <w:rFonts w:ascii="Times New Roman"/>
          <w:b w:val="false"/>
          <w:i w:val="false"/>
          <w:color w:val="000000"/>
          <w:sz w:val="28"/>
        </w:rPr>
        <w:t>N 466</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 Осы Тәртіптің күші, егер Қазақстан Республикасының заң актілерінде өзгеше көзделмесе, азаматтығы жоқ адамдарға да қолданылады.</w:t>
      </w:r>
      <w:r>
        <w:br/>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ff0000"/>
          <w:sz w:val="28"/>
        </w:rPr>
        <w:t xml:space="preserve">2011.02.22 бастап қолданысын тоқтатты - ҚР Үкіметінің 2010.10.19 </w:t>
      </w:r>
      <w:r>
        <w:rPr>
          <w:rFonts w:ascii="Times New Roman"/>
          <w:b w:val="false"/>
          <w:i w:val="false"/>
          <w:color w:val="000000"/>
          <w:sz w:val="28"/>
        </w:rPr>
        <w:t>№ 1075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Шетелдіктерді Қазақстан Республикасына шақырған қабылдаушы жеке және заңды тұлғалар шетелдіктерге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және осы Тәртіпте көзделген құқықтар мен міндеттерді уақытылы түсіндіруді, шетелдіктерге қатысты белгіленген құқықтық нормалардың орындалуын қамтамасыз етеді, сондай-ақ олардың Қазақстан Республикасында болуы, елдің аумағы бойынша жүріп-тұруы құқығына арналған және оларға белгіленген болудың мерзімі аяқталғаннан кейін Қазақстан Республикасынан кетуіне арналған құжаттардың уақытылы ресімделуі үшін </w:t>
      </w:r>
      <w:r>
        <w:rPr>
          <w:rFonts w:ascii="Times New Roman"/>
          <w:b w:val="false"/>
          <w:i w:val="false"/>
          <w:color w:val="000000"/>
          <w:sz w:val="28"/>
        </w:rPr>
        <w:t>заңдарда</w:t>
      </w:r>
      <w:r>
        <w:rPr>
          <w:rFonts w:ascii="Times New Roman"/>
          <w:b w:val="false"/>
          <w:i w:val="false"/>
          <w:color w:val="000000"/>
          <w:sz w:val="28"/>
        </w:rPr>
        <w:t xml:space="preserve"> белгіленген</w:t>
      </w:r>
      <w:r>
        <w:rPr>
          <w:rFonts w:ascii="Times New Roman"/>
          <w:b w:val="false"/>
          <w:i w:val="false"/>
          <w:color w:val="000000"/>
          <w:sz w:val="28"/>
        </w:rPr>
        <w:t xml:space="preserve"> жауаптылықта болады.  </w:t>
      </w:r>
      <w:r>
        <w:br/>
      </w:r>
      <w:r>
        <w:rPr>
          <w:rFonts w:ascii="Times New Roman"/>
          <w:b w:val="false"/>
          <w:i w:val="false"/>
          <w:color w:val="000000"/>
          <w:sz w:val="28"/>
        </w:rPr>
        <w:t>
      Шетелдіктердің, азаматтығы жоқ адамдардың, сондай-ақ Қазақстан Республикасының лауазымды тұлғалары мен азаматтарының осы Тәртiптiң талаптарын сақтауын бақылауды ұлттық қауiпсiздiк органдарымен өзара iс-қимылда iшкi iстер органдары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2011.04.29 </w:t>
      </w:r>
      <w:r>
        <w:rPr>
          <w:rFonts w:ascii="Times New Roman"/>
          <w:b w:val="false"/>
          <w:i w:val="false"/>
          <w:color w:val="000000"/>
          <w:sz w:val="28"/>
        </w:rPr>
        <w:t>N 466</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3"/>
    <w:bookmarkStart w:name="z12" w:id="4"/>
    <w:p>
      <w:pPr>
        <w:spacing w:after="0"/>
        <w:ind w:left="0"/>
        <w:jc w:val="left"/>
      </w:pPr>
      <w:r>
        <w:rPr>
          <w:rFonts w:ascii="Times New Roman"/>
          <w:b/>
          <w:i w:val="false"/>
          <w:color w:val="000000"/>
        </w:rPr>
        <w:t xml:space="preserve"> 
  2. Шетелдіктердің Қазақстан Республикасына келуi және Қазақстан Республикасынан кетуi </w:t>
      </w:r>
    </w:p>
    <w:bookmarkEnd w:id="4"/>
    <w:bookmarkStart w:name="z13" w:id="5"/>
    <w:p>
      <w:pPr>
        <w:spacing w:after="0"/>
        <w:ind w:left="0"/>
        <w:jc w:val="both"/>
      </w:pPr>
      <w:r>
        <w:rPr>
          <w:rFonts w:ascii="Times New Roman"/>
          <w:b w:val="false"/>
          <w:i w:val="false"/>
          <w:color w:val="000000"/>
          <w:sz w:val="28"/>
        </w:rPr>
        <w:t>
      4. Шетелдік, егер Шетел азаматтарының Қазақстан Республикасындағы құқықтық жағдайын реттейтін Қазақстан Республикасының заңнамалық актілерінде және/немесе Қазақстан Республикасы бекiткен халықаралық шарттарда өзгеше тәртiп белгiленбесе, Қазақстан Республикасының визасы болған жағдайда, төлқұжаты немесе оны алмастыратын құжаттар (бұдан әрi - төлқұжат) бойынша мемлекеттiк шекарадағы халықаралық және жолаушы қатынастары үшiн ашық </w:t>
      </w:r>
      <w:r>
        <w:rPr>
          <w:rFonts w:ascii="Times New Roman"/>
          <w:b w:val="false"/>
          <w:i w:val="false"/>
          <w:color w:val="000000"/>
          <w:sz w:val="28"/>
        </w:rPr>
        <w:t>өткiзу</w:t>
      </w:r>
      <w:r>
        <w:rPr>
          <w:rFonts w:ascii="Times New Roman"/>
          <w:b w:val="false"/>
          <w:i w:val="false"/>
          <w:color w:val="000000"/>
          <w:sz w:val="28"/>
        </w:rPr>
        <w:t xml:space="preserve"> пункттерi</w:t>
      </w:r>
      <w:r>
        <w:rPr>
          <w:rFonts w:ascii="Times New Roman"/>
          <w:b w:val="false"/>
          <w:i w:val="false"/>
          <w:color w:val="000000"/>
          <w:sz w:val="28"/>
        </w:rPr>
        <w:t xml:space="preserve"> арқылы</w:t>
      </w:r>
      <w:r>
        <w:rPr>
          <w:rFonts w:ascii="Times New Roman"/>
          <w:b w:val="false"/>
          <w:i w:val="false"/>
          <w:color w:val="000000"/>
          <w:sz w:val="28"/>
        </w:rPr>
        <w:t xml:space="preserve"> Қазақстан Республикасына келедi және Қазақстан Республикасынан кетедi.</w:t>
      </w:r>
      <w:r>
        <w:br/>
      </w:r>
      <w:r>
        <w:rPr>
          <w:rFonts w:ascii="Times New Roman"/>
          <w:b w:val="false"/>
          <w:i w:val="false"/>
          <w:color w:val="000000"/>
          <w:sz w:val="28"/>
        </w:rPr>
        <w:t xml:space="preserve">
      Визаның қолданылу мерзiмi шетелдік паспортының қолданылу мерзiмi аяқталғанға дейiн кемiнде 6 ай бұрын аяқталуы тиiс.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2005.07.20 </w:t>
      </w:r>
      <w:r>
        <w:rPr>
          <w:rFonts w:ascii="Times New Roman"/>
          <w:b w:val="false"/>
          <w:i w:val="false"/>
          <w:color w:val="000000"/>
          <w:sz w:val="28"/>
        </w:rPr>
        <w:t>N 756</w:t>
      </w:r>
      <w:r>
        <w:rPr>
          <w:rFonts w:ascii="Times New Roman"/>
          <w:b w:val="false"/>
          <w:i w:val="false"/>
          <w:color w:val="ff0000"/>
          <w:sz w:val="28"/>
        </w:rPr>
        <w:t xml:space="preserve">, 2010.03.03 </w:t>
      </w:r>
      <w:r>
        <w:rPr>
          <w:rFonts w:ascii="Times New Roman"/>
          <w:b w:val="false"/>
          <w:i w:val="false"/>
          <w:color w:val="000000"/>
          <w:sz w:val="28"/>
        </w:rPr>
        <w:t>№ 166</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5. Шетелдіктерге Қазақстан Республикасына келiп кетуге </w:t>
      </w:r>
      <w:r>
        <w:rPr>
          <w:rFonts w:ascii="Times New Roman"/>
          <w:b w:val="false"/>
          <w:i w:val="false"/>
          <w:color w:val="000000"/>
          <w:sz w:val="28"/>
        </w:rPr>
        <w:t>визаларды</w:t>
      </w:r>
      <w:r>
        <w:rPr>
          <w:rFonts w:ascii="Times New Roman"/>
          <w:b w:val="false"/>
          <w:i w:val="false"/>
          <w:color w:val="000000"/>
          <w:sz w:val="28"/>
        </w:rPr>
        <w:t xml:space="preserve"> Қазақстан Республикасының Сыртқы iстер министрлiгi, Қазақстан Республикасының шетелдегі мекемелері (бұдан әрі - шетелдегі мекемелер) мен Қазақстан Республикасы Сыртқы істер министрлігінің консулдық пункттерi, ал ондайлар болмаған жағдайда Қазақстан Республикасының уәкiлеттiк берiлген органдары бередi.</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2011.04.29 </w:t>
      </w:r>
      <w:r>
        <w:rPr>
          <w:rFonts w:ascii="Times New Roman"/>
          <w:b w:val="false"/>
          <w:i w:val="false"/>
          <w:color w:val="000000"/>
          <w:sz w:val="28"/>
        </w:rPr>
        <w:t>N 466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6. Шетелдіктерге Қазақстан Республикасынан кетуге және Қазақстан Республикасынан кетiп, қайта келуге визаларды Қазақстан Республикасының аумағында Қазақстан Республикасының Iшкi iстер министрлiгi, сондай-ақ ол уәкiлеттiк берген аумақтық iшкi iстер органдары бередi.  </w:t>
      </w:r>
      <w:r>
        <w:br/>
      </w:r>
      <w:r>
        <w:rPr>
          <w:rFonts w:ascii="Times New Roman"/>
          <w:b w:val="false"/>
          <w:i w:val="false"/>
          <w:color w:val="000000"/>
          <w:sz w:val="28"/>
        </w:rPr>
        <w:t>
      Төлқұжаты Қазақстан Республикасының Сыртқы iстер министрлiгiнде және оның өкiлдiктерiнде тiркелген шетелдіктерге визалар берудi осы ұйымдар жүргiзедi.</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 енгізілді - ҚР Үкіметінің 2011.04.29 </w:t>
      </w:r>
      <w:r>
        <w:rPr>
          <w:rFonts w:ascii="Times New Roman"/>
          <w:b w:val="false"/>
          <w:i w:val="false"/>
          <w:color w:val="000000"/>
          <w:sz w:val="28"/>
        </w:rPr>
        <w:t>N 466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7. Қабылдаушы ұйымдардың өтiнiшi бойынша шетелдіктерге Қазақстан Республикасына келуге және Қазақстан Республикасынан кетуге бiрнеше мәртелiк виза берiлуi мүмкiн.</w:t>
      </w:r>
      <w:r>
        <w:br/>
      </w:r>
      <w:r>
        <w:rPr>
          <w:rFonts w:ascii="Times New Roman"/>
          <w:b w:val="false"/>
          <w:i w:val="false"/>
          <w:color w:val="000000"/>
          <w:sz w:val="28"/>
        </w:rPr>
        <w:t>
</w:t>
      </w:r>
      <w:r>
        <w:rPr>
          <w:rFonts w:ascii="Times New Roman"/>
          <w:b w:val="false"/>
          <w:i w:val="false"/>
          <w:color w:val="000000"/>
          <w:sz w:val="28"/>
        </w:rPr>
        <w:t>
      8. Қазақстан Республикасының визаларын беру үшiн: </w:t>
      </w:r>
      <w:r>
        <w:rPr>
          <w:rFonts w:ascii="Times New Roman"/>
          <w:b w:val="false"/>
          <w:i w:val="false"/>
          <w:color w:val="000000"/>
          <w:sz w:val="28"/>
        </w:rPr>
        <w:t>.P1100000200</w:t>
      </w:r>
      <w:r>
        <w:br/>
      </w:r>
      <w:r>
        <w:rPr>
          <w:rFonts w:ascii="Times New Roman"/>
          <w:b w:val="false"/>
          <w:i w:val="false"/>
          <w:color w:val="000000"/>
          <w:sz w:val="28"/>
        </w:rPr>
        <w:t xml:space="preserve">
      1) халықаралық ұйымдардың, шет мемлекеттер өкiлдiктерiнiң, сондай-ақ Қазақстан Республикасы мемлекеттiк ұйымдарының заңдарда белгiленген тәртiппен ресiмделген жазбаша өтiнiштерi;  </w:t>
      </w:r>
      <w:r>
        <w:br/>
      </w:r>
      <w:r>
        <w:rPr>
          <w:rFonts w:ascii="Times New Roman"/>
          <w:b w:val="false"/>
          <w:i w:val="false"/>
          <w:color w:val="000000"/>
          <w:sz w:val="28"/>
        </w:rPr>
        <w:t xml:space="preserve">
      2) Қазақстан Республикасына жеке iстерi бойынша, жеке тұлғалардың шақыруы бойынша iскерлiк мақсаттармен немесе тұрақты тұруға келетiн шетелдіктер үшiн, сондай-ақ Қазақстан Республикасында тұрақты тұратын шетелдіктерге iшкi iстер органдарының рұқсаты;  </w:t>
      </w:r>
      <w:r>
        <w:br/>
      </w:r>
      <w:r>
        <w:rPr>
          <w:rFonts w:ascii="Times New Roman"/>
          <w:b w:val="false"/>
          <w:i w:val="false"/>
          <w:color w:val="000000"/>
          <w:sz w:val="28"/>
        </w:rPr>
        <w:t xml:space="preserve">
      3) Қазақстан Республикасы Ішкі істер министрлігімен бірлесіп, Қазақстан Республикасы Ұлттық қауіпсіздік комитетімен келісім бойынша Қазақстан Республикасының Сыртқы істер министрлігі белгілейтін тәртіпке сәйкес шетелдіктерді Қазақстан Республикасына шақыру үшін заңды немесе жеке тұлғалардың заңнамада белгіленген тәртіппен ресімделген жазбаша өтініштері; </w:t>
      </w:r>
      <w:r>
        <w:br/>
      </w:r>
      <w:r>
        <w:rPr>
          <w:rFonts w:ascii="Times New Roman"/>
          <w:b w:val="false"/>
          <w:i w:val="false"/>
          <w:color w:val="000000"/>
          <w:sz w:val="28"/>
        </w:rPr>
        <w:t>
      4) өңiрлiк қаржы орталығының қызметiн реттеу жөнiндегi </w:t>
      </w:r>
      <w:r>
        <w:rPr>
          <w:rFonts w:ascii="Times New Roman"/>
          <w:b w:val="false"/>
          <w:i w:val="false"/>
          <w:color w:val="000000"/>
          <w:sz w:val="28"/>
        </w:rPr>
        <w:t>өкiлеттi органның</w:t>
      </w:r>
      <w:r>
        <w:rPr>
          <w:rFonts w:ascii="Times New Roman"/>
          <w:b w:val="false"/>
          <w:i w:val="false"/>
          <w:color w:val="000000"/>
          <w:sz w:val="28"/>
        </w:rPr>
        <w:t xml:space="preserve"> өңiрлiк қаржы орталығында қызметiн жүзеге асыру үшiн Қазақстан Республикасының аумағына келетiн шетелдiктер мен азаматтығы жоқ адамдарға визалар беру туралы өтiнiшi негiз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Үкіметінің 2002.05.29 N </w:t>
      </w:r>
      <w:r>
        <w:rPr>
          <w:rFonts w:ascii="Times New Roman"/>
          <w:b w:val="false"/>
          <w:i w:val="false"/>
          <w:color w:val="000000"/>
          <w:sz w:val="28"/>
        </w:rPr>
        <w:t>595</w:t>
      </w:r>
      <w:r>
        <w:rPr>
          <w:rFonts w:ascii="Times New Roman"/>
          <w:b w:val="false"/>
          <w:i w:val="false"/>
          <w:color w:val="ff0000"/>
          <w:sz w:val="28"/>
        </w:rPr>
        <w:t xml:space="preserve">, 2006.09.07 N </w:t>
      </w:r>
      <w:r>
        <w:rPr>
          <w:rFonts w:ascii="Times New Roman"/>
          <w:b w:val="false"/>
          <w:i w:val="false"/>
          <w:color w:val="000000"/>
          <w:sz w:val="28"/>
        </w:rPr>
        <w:t>854</w:t>
      </w:r>
      <w:r>
        <w:rPr>
          <w:rFonts w:ascii="Times New Roman"/>
          <w:b w:val="false"/>
          <w:i w:val="false"/>
          <w:color w:val="ff0000"/>
          <w:sz w:val="28"/>
        </w:rPr>
        <w:t xml:space="preserve"> (қаулы алғаш рет ресми жарияланған күнiнен бастап қолданысқа енгiзiледi), 2011.04.29 </w:t>
      </w:r>
      <w:r>
        <w:rPr>
          <w:rFonts w:ascii="Times New Roman"/>
          <w:b w:val="false"/>
          <w:i w:val="false"/>
          <w:color w:val="000000"/>
          <w:sz w:val="28"/>
        </w:rPr>
        <w:t>N 466</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xml:space="preserve">
      9. Визалар берудiң негiздемесi шетелдіктердің Қазақстан Республикасында болу мақсаттарына сәйкес келуi тиiс. Қазақстан Республикасына жеке тұлғалардың шақыруы бойынша, яғни жеке iстерi бойынша келген, сондай-ақ iскерлiк мақсатпен, оқуға, емделуге және турист ретiнде келген шетелдіктер Қазақстан Республикасының аумағында жұмысқа орналаспайды, Қазақстан Республикасының заң актiлерiнде көзделген жағдайларды қоспағанда, визада көрсетiлген келу мақсатымен байланысты емес өзге де қызметпен айналыса алмайды.  </w:t>
      </w:r>
      <w:r>
        <w:br/>
      </w:r>
      <w:r>
        <w:rPr>
          <w:rFonts w:ascii="Times New Roman"/>
          <w:b w:val="false"/>
          <w:i w:val="false"/>
          <w:color w:val="000000"/>
          <w:sz w:val="28"/>
        </w:rPr>
        <w:t>
      Eгep Қазақстан Республикасының Үкiметi мен шетелдiк инвесторлар арасында рұқсат берудiң белгiленген тәртiбi қолданысқа енгiзiлгенге дейiн жасалған шарттарда өзгеше көзделмесе, шетелдiк жұмыс күшiн лицензиясыз тартуға (әкелуге), сондай-ақ Қазақстан Республикасына уақытша келген шетелдiктердiң тиiстi </w:t>
      </w:r>
      <w:r>
        <w:rPr>
          <w:rFonts w:ascii="Times New Roman"/>
          <w:b w:val="false"/>
          <w:i w:val="false"/>
          <w:color w:val="000000"/>
          <w:sz w:val="28"/>
        </w:rPr>
        <w:t>рұқсатсыз</w:t>
      </w:r>
      <w:r>
        <w:rPr>
          <w:rFonts w:ascii="Times New Roman"/>
          <w:b w:val="false"/>
          <w:i w:val="false"/>
          <w:color w:val="000000"/>
          <w:sz w:val="28"/>
        </w:rPr>
        <w:t xml:space="preserve"> еңбек қызметiн жүзеге асыруына тыйым салынады. </w:t>
      </w:r>
      <w:r>
        <w:br/>
      </w:r>
      <w:r>
        <w:rPr>
          <w:rFonts w:ascii="Times New Roman"/>
          <w:b w:val="false"/>
          <w:i w:val="false"/>
          <w:color w:val="000000"/>
          <w:sz w:val="28"/>
        </w:rPr>
        <w:t xml:space="preserve">
      Еңбек қызметiн жүзеге асыру үшiн (жұмысқа) Қазақстан Республикасына келуге визаны тек Қазақстан Республикасының шетелдегі мекемелерi ғана, олар болмаған жағдайда Қазақстан Республикасының арнайы уәкiлеттi өкiлдерi бередi.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Үкіметінің 2005.07.20 N </w:t>
      </w:r>
      <w:r>
        <w:rPr>
          <w:rFonts w:ascii="Times New Roman"/>
          <w:b w:val="false"/>
          <w:i w:val="false"/>
          <w:color w:val="000000"/>
          <w:sz w:val="28"/>
        </w:rPr>
        <w:t>756</w:t>
      </w:r>
      <w:r>
        <w:rPr>
          <w:rFonts w:ascii="Times New Roman"/>
          <w:b w:val="false"/>
          <w:i w:val="false"/>
          <w:color w:val="ff0000"/>
          <w:sz w:val="28"/>
        </w:rPr>
        <w:t xml:space="preserve">, 2006.08.01 </w:t>
      </w:r>
      <w:r>
        <w:rPr>
          <w:rFonts w:ascii="Times New Roman"/>
          <w:b w:val="false"/>
          <w:i w:val="false"/>
          <w:color w:val="000000"/>
          <w:sz w:val="28"/>
        </w:rPr>
        <w:t>N 725</w:t>
      </w:r>
      <w:r>
        <w:rPr>
          <w:rFonts w:ascii="Times New Roman"/>
          <w:b w:val="false"/>
          <w:i w:val="false"/>
          <w:color w:val="ff0000"/>
          <w:sz w:val="28"/>
        </w:rPr>
        <w:t xml:space="preserve">, 2011.04.29 </w:t>
      </w:r>
      <w:r>
        <w:rPr>
          <w:rFonts w:ascii="Times New Roman"/>
          <w:b w:val="false"/>
          <w:i w:val="false"/>
          <w:color w:val="000000"/>
          <w:sz w:val="28"/>
        </w:rPr>
        <w:t>N 466</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10. Визалардың санаттарын, дүркінділігін, оларды берудiң тәртібін, сондай-ақ олардың қолданылу мерзiмдерiн қысқарту мен ұзарту үшін негіздемені Қазақстан Республикасының Ұлттық қауiпсiздiк комитетiмен келiсiм бойынша Қазақстан Республикасының Сыртқы iстер министрлiгi мен Қазақстан Республикасының Iшкi iстер министрлiгі </w:t>
      </w:r>
      <w:r>
        <w:rPr>
          <w:rFonts w:ascii="Times New Roman"/>
          <w:b w:val="false"/>
          <w:i w:val="false"/>
          <w:color w:val="000000"/>
          <w:sz w:val="28"/>
        </w:rPr>
        <w:t>айқындайды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өзгеріс енгізілді - ҚР Үкіметінің 2011.04.29 </w:t>
      </w:r>
      <w:r>
        <w:rPr>
          <w:rFonts w:ascii="Times New Roman"/>
          <w:b w:val="false"/>
          <w:i w:val="false"/>
          <w:color w:val="000000"/>
          <w:sz w:val="28"/>
        </w:rPr>
        <w:t>N 466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11. Қазақстан Республикасының </w:t>
      </w:r>
      <w:r>
        <w:rPr>
          <w:rFonts w:ascii="Times New Roman"/>
          <w:b w:val="false"/>
          <w:i w:val="false"/>
          <w:color w:val="000000"/>
          <w:sz w:val="28"/>
        </w:rPr>
        <w:t>заң актiлерiмен</w:t>
      </w:r>
      <w:r>
        <w:rPr>
          <w:rFonts w:ascii="Times New Roman"/>
          <w:b w:val="false"/>
          <w:i w:val="false"/>
          <w:color w:val="000000"/>
          <w:sz w:val="28"/>
        </w:rPr>
        <w:t xml:space="preserve"> белгiленген негіздер бойынша шетелдіктердің Қазақстан Республикасына келуiне және Қазақстан Республикасынан кетуiне тыйым салынуы мүмкiн.</w:t>
      </w:r>
      <w:r>
        <w:br/>
      </w:r>
      <w:r>
        <w:rPr>
          <w:rFonts w:ascii="Times New Roman"/>
          <w:b w:val="false"/>
          <w:i w:val="false"/>
          <w:color w:val="000000"/>
          <w:sz w:val="28"/>
        </w:rPr>
        <w:t>
</w:t>
      </w:r>
      <w:r>
        <w:rPr>
          <w:rFonts w:ascii="Times New Roman"/>
          <w:b w:val="false"/>
          <w:i w:val="false"/>
          <w:color w:val="000000"/>
          <w:sz w:val="28"/>
        </w:rPr>
        <w:t xml:space="preserve">
      11-1. Қазақстан Республикасына келу кезiнде 16 жасқа толған әрбiр шетелдікке көшi-қон карточкасы беріледi. </w:t>
      </w:r>
      <w:r>
        <w:br/>
      </w:r>
      <w:r>
        <w:rPr>
          <w:rFonts w:ascii="Times New Roman"/>
          <w:b w:val="false"/>
          <w:i w:val="false"/>
          <w:color w:val="000000"/>
          <w:sz w:val="28"/>
        </w:rPr>
        <w:t xml:space="preserve">
      Көшi-қон карточкалары Қазақстан Республикасынан кету кезiнде тапсырылуы тиiс. </w:t>
      </w:r>
      <w:r>
        <w:br/>
      </w:r>
      <w:r>
        <w:rPr>
          <w:rFonts w:ascii="Times New Roman"/>
          <w:b w:val="false"/>
          <w:i w:val="false"/>
          <w:color w:val="000000"/>
          <w:sz w:val="28"/>
        </w:rPr>
        <w:t xml:space="preserve">
      Көшi-қон карточкалары: </w:t>
      </w:r>
      <w:r>
        <w:br/>
      </w:r>
      <w:r>
        <w:rPr>
          <w:rFonts w:ascii="Times New Roman"/>
          <w:b w:val="false"/>
          <w:i w:val="false"/>
          <w:color w:val="000000"/>
          <w:sz w:val="28"/>
        </w:rPr>
        <w:t xml:space="preserve">
      Қазақстан Республикасының дипломаттық, қызметтiк және инвесторлық визасы бар адамдарға; </w:t>
      </w:r>
      <w:r>
        <w:br/>
      </w:r>
      <w:r>
        <w:rPr>
          <w:rFonts w:ascii="Times New Roman"/>
          <w:b w:val="false"/>
          <w:i w:val="false"/>
          <w:color w:val="000000"/>
          <w:sz w:val="28"/>
        </w:rPr>
        <w:t xml:space="preserve">
      әуе, теңiз және өзен кемелерi экипаждарының мүшелерiне; </w:t>
      </w:r>
      <w:r>
        <w:br/>
      </w:r>
      <w:r>
        <w:rPr>
          <w:rFonts w:ascii="Times New Roman"/>
          <w:b w:val="false"/>
          <w:i w:val="false"/>
          <w:color w:val="000000"/>
          <w:sz w:val="28"/>
        </w:rPr>
        <w:t xml:space="preserve">
      поезд, оның iшiнде рефрижератор, локомотив бригадаларының жұмыскерлерiне және темiр жол көлiгiмен тасымалданатын жүктердi бiрге алып жүретiн адамдарға; </w:t>
      </w:r>
      <w:r>
        <w:br/>
      </w:r>
      <w:r>
        <w:rPr>
          <w:rFonts w:ascii="Times New Roman"/>
          <w:b w:val="false"/>
          <w:i w:val="false"/>
          <w:color w:val="000000"/>
          <w:sz w:val="28"/>
        </w:rPr>
        <w:t xml:space="preserve">
      Қазақстан Республикасының аумағы арқылы транзитпен өтетiн поездардың жолаушыларына; </w:t>
      </w:r>
      <w:r>
        <w:br/>
      </w:r>
      <w:r>
        <w:rPr>
          <w:rFonts w:ascii="Times New Roman"/>
          <w:b w:val="false"/>
          <w:i w:val="false"/>
          <w:color w:val="000000"/>
          <w:sz w:val="28"/>
        </w:rPr>
        <w:t>
      халықаралық автотасымалдауды жүзеге асыратын автокөлiк құралдарының жүргiзушiлерiне берiлмейдi.</w:t>
      </w:r>
      <w:r>
        <w:br/>
      </w:r>
      <w:r>
        <w:rPr>
          <w:rFonts w:ascii="Times New Roman"/>
          <w:b w:val="false"/>
          <w:i w:val="false"/>
          <w:color w:val="000000"/>
          <w:sz w:val="28"/>
        </w:rPr>
        <w:t>
</w:t>
      </w:r>
      <w:r>
        <w:rPr>
          <w:rFonts w:ascii="Times New Roman"/>
          <w:b w:val="false"/>
          <w:i w:val="false"/>
          <w:color w:val="000000"/>
          <w:sz w:val="28"/>
        </w:rPr>
        <w:t>
      11-2. Оралмандарды, пана іздеген адамдарды, босқындарды Қазақстан Республикасында немесе Қазақ Кеңестік Социалистік Республикасында туған немесе бұрын азаматы болған адамдарды және олардың отбасы мүшелерін қоспағанда, әрбір шетелдік Қазақстан Республикасына келуі кезінде болу және кету үшін: </w:t>
      </w:r>
      <w:r>
        <w:rPr>
          <w:rFonts w:ascii="Times New Roman"/>
          <w:b w:val="false"/>
          <w:i w:val="false"/>
          <w:color w:val="000000"/>
          <w:sz w:val="28"/>
        </w:rPr>
        <w:t>P031185</w:t>
      </w:r>
      <w:r>
        <w:br/>
      </w:r>
      <w:r>
        <w:rPr>
          <w:rFonts w:ascii="Times New Roman"/>
          <w:b w:val="false"/>
          <w:i w:val="false"/>
          <w:color w:val="000000"/>
          <w:sz w:val="28"/>
        </w:rPr>
        <w:t xml:space="preserve">
      ол тұрақты тұратын мемлекеттің аумағындағы ең жақын әуежайға дейін "Экономикалық" сынып бойынша кемінде авиабилеттің құны мөлшерінде; </w:t>
      </w:r>
      <w:r>
        <w:br/>
      </w:r>
      <w:r>
        <w:rPr>
          <w:rFonts w:ascii="Times New Roman"/>
          <w:b w:val="false"/>
          <w:i w:val="false"/>
          <w:color w:val="000000"/>
          <w:sz w:val="28"/>
        </w:rPr>
        <w:t xml:space="preserve">
      Тәуелсіз Мемлекеттер Достастығы елдерінен ол тұрақты тұратын мемлекеттің аумағындағы ең жақын станцияға дейін кемінде темір жол (купелі вагон) немесе автомобиль көлігіне, билеттің құны мөлшерінде; </w:t>
      </w:r>
      <w:r>
        <w:br/>
      </w:r>
      <w:r>
        <w:rPr>
          <w:rFonts w:ascii="Times New Roman"/>
          <w:b w:val="false"/>
          <w:i w:val="false"/>
          <w:color w:val="000000"/>
          <w:sz w:val="28"/>
        </w:rPr>
        <w:t xml:space="preserve">
      болатын әр күніне кемінде екі есе айлық есептік көрсеткіш мөлшерінде қажетті қаражатының бар екендігін растайтын мәліметтерді ұсынуы тиіс. </w:t>
      </w:r>
      <w:r>
        <w:br/>
      </w:r>
      <w:r>
        <w:rPr>
          <w:rFonts w:ascii="Times New Roman"/>
          <w:b w:val="false"/>
          <w:i w:val="false"/>
          <w:color w:val="000000"/>
          <w:sz w:val="28"/>
        </w:rPr>
        <w:t xml:space="preserve">
      Қаражатының бар екендігі туралы банктің анықтамасы төлем қабілеттілігін растайтын құжат бола алады; </w:t>
      </w:r>
      <w:r>
        <w:br/>
      </w:r>
      <w:r>
        <w:rPr>
          <w:rFonts w:ascii="Times New Roman"/>
          <w:b w:val="false"/>
          <w:i w:val="false"/>
          <w:color w:val="000000"/>
          <w:sz w:val="28"/>
        </w:rPr>
        <w:t xml:space="preserve">
      Қазақстан Республикасында болуы және одан шығуы үшін төлем қабілеттілігін растауды тексеруді Қазақстан Республикасы Ұлттық қауіпсіздік комитетінің Шекара қызметі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Ереже 11-1-тармақпен толықтырылды - ҚР Үкіметінің 2003.03.13 </w:t>
      </w:r>
      <w:r>
        <w:rPr>
          <w:rFonts w:ascii="Times New Roman"/>
          <w:b w:val="false"/>
          <w:i w:val="false"/>
          <w:color w:val="000000"/>
          <w:sz w:val="28"/>
        </w:rPr>
        <w:t>N 241</w:t>
      </w:r>
      <w:r>
        <w:rPr>
          <w:rFonts w:ascii="Times New Roman"/>
          <w:b w:val="false"/>
          <w:i w:val="false"/>
          <w:color w:val="ff0000"/>
          <w:sz w:val="28"/>
        </w:rPr>
        <w:t xml:space="preserve">, өзгерту енгізілді - 2004.08.20 </w:t>
      </w:r>
      <w:r>
        <w:rPr>
          <w:rFonts w:ascii="Times New Roman"/>
          <w:b w:val="false"/>
          <w:i w:val="false"/>
          <w:color w:val="000000"/>
          <w:sz w:val="28"/>
        </w:rPr>
        <w:t>N 881</w:t>
      </w:r>
      <w:r>
        <w:rPr>
          <w:rFonts w:ascii="Times New Roman"/>
          <w:b w:val="false"/>
          <w:i w:val="false"/>
          <w:color w:val="ff0000"/>
          <w:sz w:val="28"/>
        </w:rPr>
        <w:t xml:space="preserve">, 2007.08.10 </w:t>
      </w:r>
      <w:r>
        <w:rPr>
          <w:rFonts w:ascii="Times New Roman"/>
          <w:b w:val="false"/>
          <w:i w:val="false"/>
          <w:color w:val="000000"/>
          <w:sz w:val="28"/>
        </w:rPr>
        <w:t>N 688</w:t>
      </w:r>
      <w:r>
        <w:rPr>
          <w:rFonts w:ascii="Times New Roman"/>
          <w:b w:val="false"/>
          <w:i w:val="false"/>
          <w:color w:val="ff0000"/>
          <w:sz w:val="28"/>
        </w:rPr>
        <w:t xml:space="preserve">, </w:t>
      </w:r>
      <w:r>
        <w:rPr>
          <w:rFonts w:ascii="Times New Roman"/>
          <w:b w:val="false"/>
          <w:i w:val="false"/>
          <w:color w:val="ff0000"/>
          <w:sz w:val="28"/>
        </w:rPr>
        <w:t xml:space="preserve">2010.03.03 </w:t>
      </w:r>
      <w:r>
        <w:rPr>
          <w:rFonts w:ascii="Times New Roman"/>
          <w:b w:val="false"/>
          <w:i w:val="false"/>
          <w:color w:val="000000"/>
          <w:sz w:val="28"/>
        </w:rPr>
        <w:t>№ 166</w:t>
      </w:r>
      <w:r>
        <w:rPr>
          <w:rFonts w:ascii="Times New Roman"/>
          <w:b w:val="false"/>
          <w:i w:val="false"/>
          <w:color w:val="ff0000"/>
          <w:sz w:val="28"/>
        </w:rPr>
        <w:t xml:space="preserve"> Қаулыларымен.</w:t>
      </w:r>
    </w:p>
    <w:bookmarkEnd w:id="5"/>
    <w:bookmarkStart w:name="z21" w:id="6"/>
    <w:p>
      <w:pPr>
        <w:spacing w:after="0"/>
        <w:ind w:left="0"/>
        <w:jc w:val="left"/>
      </w:pPr>
      <w:r>
        <w:rPr>
          <w:rFonts w:ascii="Times New Roman"/>
          <w:b/>
          <w:i w:val="false"/>
          <w:color w:val="000000"/>
        </w:rPr>
        <w:t xml:space="preserve"> 
  3. Қазақстан Республикасына уақытша келген шетелдіктерді тiркеу </w:t>
      </w:r>
    </w:p>
    <w:bookmarkEnd w:id="6"/>
    <w:bookmarkStart w:name="z22" w:id="7"/>
    <w:p>
      <w:pPr>
        <w:spacing w:after="0"/>
        <w:ind w:left="0"/>
        <w:jc w:val="both"/>
      </w:pPr>
      <w:r>
        <w:rPr>
          <w:rFonts w:ascii="Times New Roman"/>
          <w:b w:val="false"/>
          <w:i w:val="false"/>
          <w:color w:val="000000"/>
          <w:sz w:val="28"/>
        </w:rPr>
        <w:t xml:space="preserve">
      12. Қазақстан Республикасына уақытша келген шетелдіктердің өздерiмен бiрге осы Тәртiпте белгiленген ретпен тiркелген төлқұжаты болуы және оларды уәкiлеттi мемлекеттiк органдардың талап етуi бойынша көрсетуге мiндеттi. </w:t>
      </w:r>
      <w:r>
        <w:br/>
      </w:r>
      <w:r>
        <w:rPr>
          <w:rFonts w:ascii="Times New Roman"/>
          <w:b w:val="false"/>
          <w:i w:val="false"/>
          <w:color w:val="000000"/>
          <w:sz w:val="28"/>
        </w:rPr>
        <w:t>
      Шетелдік төлқұжатын жоғалтқаны туралы тез арада, азаматтың өтiнiшi бойынша ол туралы анықтама беретiн, iшкi iстер органына хабарлауы қажет.</w:t>
      </w:r>
      <w:r>
        <w:br/>
      </w:r>
      <w:r>
        <w:rPr>
          <w:rFonts w:ascii="Times New Roman"/>
          <w:b w:val="false"/>
          <w:i w:val="false"/>
          <w:color w:val="000000"/>
          <w:sz w:val="28"/>
        </w:rPr>
        <w:t>
      Пана іздеген адамдар, сондай-ақ босқындар </w:t>
      </w:r>
      <w:r>
        <w:rPr>
          <w:rFonts w:ascii="Times New Roman"/>
          <w:b w:val="false"/>
          <w:i w:val="false"/>
          <w:color w:val="000000"/>
          <w:sz w:val="28"/>
        </w:rPr>
        <w:t>Қазақстан</w:t>
      </w:r>
      <w:r>
        <w:rPr>
          <w:rFonts w:ascii="Times New Roman"/>
          <w:b w:val="false"/>
          <w:i w:val="false"/>
          <w:color w:val="000000"/>
          <w:sz w:val="28"/>
        </w:rPr>
        <w:t> </w:t>
      </w:r>
      <w:r>
        <w:rPr>
          <w:rFonts w:ascii="Times New Roman"/>
          <w:b w:val="false"/>
          <w:i w:val="false"/>
          <w:color w:val="000000"/>
          <w:sz w:val="28"/>
        </w:rPr>
        <w:t>Республикасының</w:t>
      </w:r>
      <w:r>
        <w:rPr>
          <w:rFonts w:ascii="Times New Roman"/>
          <w:b w:val="false"/>
          <w:i w:val="false"/>
          <w:color w:val="000000"/>
          <w:sz w:val="28"/>
        </w:rPr>
        <w:t> </w:t>
      </w:r>
      <w:r>
        <w:rPr>
          <w:rFonts w:ascii="Times New Roman"/>
          <w:b w:val="false"/>
          <w:i w:val="false"/>
          <w:color w:val="000000"/>
          <w:sz w:val="28"/>
        </w:rPr>
        <w:t>босқындар туралы заңнамасында</w:t>
      </w:r>
      <w:r>
        <w:rPr>
          <w:rFonts w:ascii="Times New Roman"/>
          <w:b w:val="false"/>
          <w:i w:val="false"/>
          <w:color w:val="000000"/>
          <w:sz w:val="28"/>
        </w:rPr>
        <w:t xml:space="preserve"> белгіленген тәртіппен алынған пана іздеген адамның </w:t>
      </w:r>
      <w:r>
        <w:rPr>
          <w:rFonts w:ascii="Times New Roman"/>
          <w:b w:val="false"/>
          <w:i w:val="false"/>
          <w:color w:val="000000"/>
          <w:sz w:val="28"/>
        </w:rPr>
        <w:t>куәлігін</w:t>
      </w:r>
      <w:r>
        <w:rPr>
          <w:rFonts w:ascii="Times New Roman"/>
          <w:b w:val="false"/>
          <w:i w:val="false"/>
          <w:color w:val="000000"/>
          <w:sz w:val="28"/>
        </w:rPr>
        <w:t xml:space="preserve"> немесе </w:t>
      </w:r>
      <w:r>
        <w:rPr>
          <w:rFonts w:ascii="Times New Roman"/>
          <w:b w:val="false"/>
          <w:i w:val="false"/>
          <w:color w:val="000000"/>
          <w:sz w:val="28"/>
        </w:rPr>
        <w:t>босқын куәлігін</w:t>
      </w:r>
      <w:r>
        <w:rPr>
          <w:rFonts w:ascii="Times New Roman"/>
          <w:b w:val="false"/>
          <w:i w:val="false"/>
          <w:color w:val="000000"/>
          <w:sz w:val="28"/>
        </w:rPr>
        <w:t xml:space="preserve"> өзімен алып жүруге және оларды уәкілетті мемлекеттік органдардың талап етуі бойынша көрсетуге міндетті.</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Үкіметінің 2010.03.03 </w:t>
      </w:r>
      <w:r>
        <w:rPr>
          <w:rFonts w:ascii="Times New Roman"/>
          <w:b w:val="false"/>
          <w:i w:val="false"/>
          <w:color w:val="000000"/>
          <w:sz w:val="28"/>
        </w:rPr>
        <w:t>№ 166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13. Қазақстан Республикасында уақытша болатын шетелдіктер Қазақстан Республикасының Мемлекеттiк шекарасынан өткен күннен бастап бес күнтiзбелiк күн iшiнде өзiнiң тұрақты немесе уақытша тұратын жерi бойынша </w:t>
      </w:r>
      <w:r>
        <w:rPr>
          <w:rFonts w:ascii="Times New Roman"/>
          <w:b w:val="false"/>
          <w:i w:val="false"/>
          <w:color w:val="000000"/>
          <w:sz w:val="28"/>
        </w:rPr>
        <w:t>тiркелуге</w:t>
      </w:r>
      <w:r>
        <w:rPr>
          <w:rFonts w:ascii="Times New Roman"/>
          <w:b w:val="false"/>
          <w:i w:val="false"/>
          <w:color w:val="000000"/>
          <w:sz w:val="28"/>
        </w:rPr>
        <w:t xml:space="preserve"> мiндеттi. Шетелдіктерді тiркеу жеке басын куәландыратын құжаттар бойынша жүзеге асырылады.</w:t>
      </w:r>
      <w:r>
        <w:br/>
      </w:r>
      <w:r>
        <w:rPr>
          <w:rFonts w:ascii="Times New Roman"/>
          <w:b w:val="false"/>
          <w:i w:val="false"/>
          <w:color w:val="000000"/>
          <w:sz w:val="28"/>
        </w:rPr>
        <w:t>
      Пана іздеген адамдарды және босқындарды тіркеу Қазақстан Республикасының босқындар туралы заңнамасында белгіленген тәртіппен ресімделеді.</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Үкіметінің 2003.03.13 </w:t>
      </w:r>
      <w:r>
        <w:rPr>
          <w:rFonts w:ascii="Times New Roman"/>
          <w:b w:val="false"/>
          <w:i w:val="false"/>
          <w:color w:val="000000"/>
          <w:sz w:val="28"/>
        </w:rPr>
        <w:t>N 241</w:t>
      </w:r>
      <w:r>
        <w:rPr>
          <w:rFonts w:ascii="Times New Roman"/>
          <w:b w:val="false"/>
          <w:i w:val="false"/>
          <w:color w:val="ff0000"/>
          <w:sz w:val="28"/>
        </w:rPr>
        <w:t xml:space="preserve">, 2005.07.20 </w:t>
      </w:r>
      <w:r>
        <w:rPr>
          <w:rFonts w:ascii="Times New Roman"/>
          <w:b w:val="false"/>
          <w:i w:val="false"/>
          <w:color w:val="000000"/>
          <w:sz w:val="28"/>
        </w:rPr>
        <w:t>N 756</w:t>
      </w:r>
      <w:r>
        <w:rPr>
          <w:rFonts w:ascii="Times New Roman"/>
          <w:b w:val="false"/>
          <w:i w:val="false"/>
          <w:color w:val="ff0000"/>
          <w:sz w:val="28"/>
        </w:rPr>
        <w:t xml:space="preserve">, </w:t>
      </w:r>
      <w:r>
        <w:rPr>
          <w:rFonts w:ascii="Times New Roman"/>
          <w:b w:val="false"/>
          <w:i w:val="false"/>
          <w:color w:val="ff0000"/>
          <w:sz w:val="28"/>
        </w:rPr>
        <w:t xml:space="preserve">2010.03.03 </w:t>
      </w:r>
      <w:r>
        <w:rPr>
          <w:rFonts w:ascii="Times New Roman"/>
          <w:b w:val="false"/>
          <w:i w:val="false"/>
          <w:color w:val="000000"/>
          <w:sz w:val="28"/>
        </w:rPr>
        <w:t>№ 166</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14. Қазақстан Республикасында шетелдіктердің төлқұжаттарын тiркеудiң тәртiбiн Қазақстан Республикасының Ұлттық қауiпсiздiк комитетiмен келiсiм бойынша Қазақстан Республикасының Сыртқы iстер министрлiгi мен Қазақстан Республикасының Ішкi iстер министрлiгi </w:t>
      </w:r>
      <w:r>
        <w:rPr>
          <w:rFonts w:ascii="Times New Roman"/>
          <w:b w:val="false"/>
          <w:i w:val="false"/>
          <w:color w:val="000000"/>
          <w:sz w:val="28"/>
        </w:rPr>
        <w:t>айқындайды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Тiркеу шетелдiктің ұлттық паспорты мен визасының қолданылу мерзiмiнен аспайтын кезеңге ресiмделедi.</w:t>
      </w:r>
      <w:r>
        <w:br/>
      </w:r>
      <w:r>
        <w:rPr>
          <w:rFonts w:ascii="Times New Roman"/>
          <w:b w:val="false"/>
          <w:i w:val="false"/>
          <w:color w:val="000000"/>
          <w:sz w:val="28"/>
        </w:rPr>
        <w:t>
      Тіркеу шетелдіктердің жеке өтініш беруі не шетелдіктерді қабылдайтын жеке және заңды тұлғалардың өтініштері негізінде жүзеге асырылады.</w:t>
      </w:r>
      <w:r>
        <w:br/>
      </w:r>
      <w:r>
        <w:rPr>
          <w:rFonts w:ascii="Times New Roman"/>
          <w:b w:val="false"/>
          <w:i w:val="false"/>
          <w:color w:val="000000"/>
          <w:sz w:val="28"/>
        </w:rPr>
        <w:t>
      Қазақстан Республикасымен келудiң және болудың визасыз тәртiбi туралы халықаралық шарттары бар елдерден Қазақстан Республикасына келген азаматтарды тiркеу отыз тәуліктен, ал Кеден одағына мүше мемлекеттердің азаматтары үшін тоқсан тәуліктен аспайтын мерзімге жүргізіледі және кейіннен дәл осындай мерзімдерге ұзартылады.</w:t>
      </w:r>
      <w:r>
        <w:br/>
      </w:r>
      <w:r>
        <w:rPr>
          <w:rFonts w:ascii="Times New Roman"/>
          <w:b w:val="false"/>
          <w:i w:val="false"/>
          <w:color w:val="000000"/>
          <w:sz w:val="28"/>
        </w:rPr>
        <w:t>
      Шетелдiк жұмыс күшiн тартуға </w:t>
      </w:r>
      <w:r>
        <w:rPr>
          <w:rFonts w:ascii="Times New Roman"/>
          <w:b w:val="false"/>
          <w:i w:val="false"/>
          <w:color w:val="000000"/>
          <w:sz w:val="28"/>
        </w:rPr>
        <w:t>заңда</w:t>
      </w:r>
      <w:r>
        <w:rPr>
          <w:rFonts w:ascii="Times New Roman"/>
          <w:b w:val="false"/>
          <w:i w:val="false"/>
          <w:color w:val="000000"/>
          <w:sz w:val="28"/>
        </w:rPr>
        <w:t xml:space="preserve"> белгiленген тәртiппен ресiмделген </w:t>
      </w:r>
      <w:r>
        <w:rPr>
          <w:rFonts w:ascii="Times New Roman"/>
          <w:b w:val="false"/>
          <w:i w:val="false"/>
          <w:color w:val="000000"/>
          <w:sz w:val="28"/>
        </w:rPr>
        <w:t>рұқсаты</w:t>
      </w:r>
      <w:r>
        <w:rPr>
          <w:rFonts w:ascii="Times New Roman"/>
          <w:b w:val="false"/>
          <w:i w:val="false"/>
          <w:color w:val="000000"/>
          <w:sz w:val="28"/>
        </w:rPr>
        <w:t xml:space="preserve"> бар шетелдіктерді, сондай-ақ олардың отбасы мүшелерін тiркеу осы рұқсаттың қолданылу мерзiмiне ресiмделедi. </w:t>
      </w:r>
      <w:r>
        <w:br/>
      </w:r>
      <w:r>
        <w:rPr>
          <w:rFonts w:ascii="Times New Roman"/>
          <w:b w:val="false"/>
          <w:i w:val="false"/>
          <w:color w:val="000000"/>
          <w:sz w:val="28"/>
        </w:rPr>
        <w:t>
      Қазақстан Республикасының оқу орындарында оқитын шетелдіктерді, сондай-ақ олардың отбасы мүшелерін тiркеу бiр оқу жылына ресiмделедi.</w:t>
      </w:r>
      <w:r>
        <w:br/>
      </w:r>
      <w:r>
        <w:rPr>
          <w:rFonts w:ascii="Times New Roman"/>
          <w:b w:val="false"/>
          <w:i w:val="false"/>
          <w:color w:val="000000"/>
          <w:sz w:val="28"/>
        </w:rPr>
        <w:t>
      Заңда белгіленген тәртіппен өздеріне қатысты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сәйкес ауыр немесе аса ауыр қылмыс болып танылатын әрекет жасалғаны туралы хабарлаған шетелдіктерді тіркеу Қазақстан Республикасының қылмыстық іс жүргізу заңнамасына сәйкес арызды қарау үшін қажетті мерзімге ресімделеді. Егер арыз бойынша қылмыстық іс қозғау туралы шешім қабылданса, тіркеу қылмыстық істі тергеу үшін қажетті мерзімге ұзартылады.</w:t>
      </w:r>
      <w:r>
        <w:br/>
      </w:r>
      <w:r>
        <w:rPr>
          <w:rFonts w:ascii="Times New Roman"/>
          <w:b w:val="false"/>
          <w:i w:val="false"/>
          <w:color w:val="000000"/>
          <w:sz w:val="28"/>
        </w:rPr>
        <w:t xml:space="preserve">
      Шетелдіктер Қазақстан Республикасының заңнамалық кесiмдерiне және Қазақстан Республикасы бекiткен халықаралық шарттарға сәйкес паспорттарды тiркеуден босатылуы мүмкін.   </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2003.03.13 </w:t>
      </w:r>
      <w:r>
        <w:rPr>
          <w:rFonts w:ascii="Times New Roman"/>
          <w:b w:val="false"/>
          <w:i w:val="false"/>
          <w:color w:val="000000"/>
          <w:sz w:val="28"/>
        </w:rPr>
        <w:t>N 241</w:t>
      </w:r>
      <w:r>
        <w:rPr>
          <w:rFonts w:ascii="Times New Roman"/>
          <w:b w:val="false"/>
          <w:i w:val="false"/>
          <w:color w:val="ff0000"/>
          <w:sz w:val="28"/>
        </w:rPr>
        <w:t xml:space="preserve">, өзгерту енгізілді - ҚР Үкіметінің 2010.04.14 </w:t>
      </w:r>
      <w:r>
        <w:rPr>
          <w:rFonts w:ascii="Times New Roman"/>
          <w:b w:val="false"/>
          <w:i w:val="false"/>
          <w:color w:val="000000"/>
          <w:sz w:val="28"/>
        </w:rPr>
        <w:t>№ 307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2011.04.29 </w:t>
      </w:r>
      <w:r>
        <w:rPr>
          <w:rFonts w:ascii="Times New Roman"/>
          <w:b w:val="false"/>
          <w:i w:val="false"/>
          <w:color w:val="000000"/>
          <w:sz w:val="28"/>
        </w:rPr>
        <w:t>N 466</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15-1. Оларға қатысты ауыр немесе аса ауыр қылмыс жасалған шетелдіктерді тіркеуді, Қазақстан Республикасының визаларын беруді ресімдеу тәртібін, сондай-ақ олардың жеке басын куәландыратын құжаттары болмаған жағдайда жеке басын анықтау рәсімін Қазақстан Республикасының Ұлттық қауіпсіздік комитетімен келісім бойынша Қазақстан Республикасы Ішкі істер министрлігі Қазақстан Республикасы Сыртқы істер министрлігімен бірлесіп айқындайды.</w:t>
      </w:r>
      <w:r>
        <w:br/>
      </w:r>
      <w:r>
        <w:rPr>
          <w:rFonts w:ascii="Times New Roman"/>
          <w:b w:val="false"/>
          <w:i w:val="false"/>
          <w:color w:val="000000"/>
          <w:sz w:val="28"/>
        </w:rPr>
        <w:t>
      </w:t>
      </w:r>
      <w:r>
        <w:rPr>
          <w:rFonts w:ascii="Times New Roman"/>
          <w:b w:val="false"/>
          <w:i w:val="false"/>
          <w:color w:val="ff0000"/>
          <w:sz w:val="28"/>
        </w:rPr>
        <w:t xml:space="preserve">Ескерту. Қаулы 15-1-тармақпен толықтырылды - ҚР Үкіметінің 2011.04.29 </w:t>
      </w:r>
      <w:r>
        <w:rPr>
          <w:rFonts w:ascii="Times New Roman"/>
          <w:b w:val="false"/>
          <w:i w:val="false"/>
          <w:color w:val="000000"/>
          <w:sz w:val="28"/>
        </w:rPr>
        <w:t>N 466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16. Қазақстан Республикасының Сыртқы iстер министрлiгi мен оның өкiлдiктерiнде:  </w:t>
      </w:r>
      <w:r>
        <w:br/>
      </w:r>
      <w:r>
        <w:rPr>
          <w:rFonts w:ascii="Times New Roman"/>
          <w:b w:val="false"/>
          <w:i w:val="false"/>
          <w:color w:val="000000"/>
          <w:sz w:val="28"/>
        </w:rPr>
        <w:t xml:space="preserve">
      1) шетелдiк дипломатиялық өкiлдiктер мен консулдық мекемелер басшыларының, дипломатиялық қызмет мүшелерiнiң, консулдық лауазым иелерiнiң, дипломатиялық өкiлдiктер мен консулдық мекемелердiң әкiмшiлiк-техникалық және қызмет көрсететiн қызметшiлерiнiң, әскери атташе аппараты мен сауда өкiлдiктерi қызметкерлерiнiң және олардың отбасы мүшелерiнiң, сондай-ақ егер қонақтар көрсетiлген өкiлдiктер мен мекемелердiң аумағында тұратын болса, шетелдiк дипломатиялық өкiлдiктер мен консулдық мекемелер басшылары қонақтарының;  </w:t>
      </w:r>
      <w:r>
        <w:br/>
      </w:r>
      <w:r>
        <w:rPr>
          <w:rFonts w:ascii="Times New Roman"/>
          <w:b w:val="false"/>
          <w:i w:val="false"/>
          <w:color w:val="000000"/>
          <w:sz w:val="28"/>
        </w:rPr>
        <w:t xml:space="preserve">
      2) Қазақстан Республикасына қызметтiк iс бойынша келген және дипломатиялық немесе қызметтiк төлқұжаты бар шетелдiк мемлекеттердiң Сыртқы iстер министрлiктерi қызметкерлерiнiң және олардың отбасы мүшелерінің;  </w:t>
      </w:r>
      <w:r>
        <w:br/>
      </w:r>
      <w:r>
        <w:rPr>
          <w:rFonts w:ascii="Times New Roman"/>
          <w:b w:val="false"/>
          <w:i w:val="false"/>
          <w:color w:val="000000"/>
          <w:sz w:val="28"/>
        </w:rPr>
        <w:t xml:space="preserve">
      3) Қазақстан Республикасына қызметтiк iс бойынша келген халықаралық ұйымдардың лауазымды тұлғаларының, аталған ұйымдардың Қазақстан Республикасындағы өкiлдiктерi қызметкерлерiнiң, сондай-ақ Қазақстан Республикасында штаб-пәтерi бар халықаралық ұйымдардың жанындағы елдер өкiлдiктерiнiң халықаралық шарттарға сәйкес дипломатиялық артықшылықтар мен иммунитеттi пайдаланатын қызметкерлерiнiң, сондай-ақ олардың отбасы мүшелерiнiң;  </w:t>
      </w:r>
      <w:r>
        <w:br/>
      </w:r>
      <w:r>
        <w:rPr>
          <w:rFonts w:ascii="Times New Roman"/>
          <w:b w:val="false"/>
          <w:i w:val="false"/>
          <w:color w:val="000000"/>
          <w:sz w:val="28"/>
        </w:rPr>
        <w:t xml:space="preserve">
      4) Қазақстан Республикасының Сыртқы iстер министрлiгi тиiстi визалар беретiн шетелдiк ұйымдар-инвесторлар басшыларының немесе өзге де басшы қызметкерлерiнiң;  </w:t>
      </w:r>
      <w:r>
        <w:br/>
      </w:r>
      <w:r>
        <w:rPr>
          <w:rFonts w:ascii="Times New Roman"/>
          <w:b w:val="false"/>
          <w:i w:val="false"/>
          <w:color w:val="000000"/>
          <w:sz w:val="28"/>
        </w:rPr>
        <w:t>
      5) Қазақстан Республикасы Сыртқы iстер министрлiгiнiң шақыруы бойынша келген адамдардың төлқұжаттары тiркеледi.</w:t>
      </w:r>
      <w:r>
        <w:br/>
      </w:r>
      <w:r>
        <w:rPr>
          <w:rFonts w:ascii="Times New Roman"/>
          <w:b w:val="false"/>
          <w:i w:val="false"/>
          <w:color w:val="000000"/>
          <w:sz w:val="28"/>
        </w:rPr>
        <w:t>
</w:t>
      </w:r>
      <w:r>
        <w:rPr>
          <w:rFonts w:ascii="Times New Roman"/>
          <w:b w:val="false"/>
          <w:i w:val="false"/>
          <w:color w:val="000000"/>
          <w:sz w:val="28"/>
        </w:rPr>
        <w:t xml:space="preserve">
      17. Iшкi iстер органдарында осы Тәртiптiң 15-тармағының алтыншы абзацында және 16-тармағында көрсетiлмеген шетелдіктердің паспорттары тiркеледi. </w:t>
      </w:r>
      <w:r>
        <w:br/>
      </w:r>
      <w:r>
        <w:rPr>
          <w:rFonts w:ascii="Times New Roman"/>
          <w:b w:val="false"/>
          <w:i w:val="false"/>
          <w:color w:val="000000"/>
          <w:sz w:val="28"/>
        </w:rPr>
        <w:t xml:space="preserve">
      Iшкi iстер органдарымен келiсiм бойынша шетелдіктердің паспорттарын тiркеу Қазақстан Республикасының мемлекеттiк шекарасы арқылы өткiзу пункттерi, тіркеу құқығы берілген заңды тұлғалар арқылы жүзеге асырылуы мүмкiн. </w:t>
      </w:r>
      <w:r>
        <w:br/>
      </w:r>
      <w:r>
        <w:rPr>
          <w:rFonts w:ascii="Times New Roman"/>
          <w:b w:val="false"/>
          <w:i w:val="false"/>
          <w:color w:val="000000"/>
          <w:sz w:val="28"/>
        </w:rPr>
        <w:t xml:space="preserve">
      Қазақстан Республикасы мемлекеттiк шекарасы арқылы өткiзу пункттерiнде және заңды тұлғаларда шетелдіктердің паспорттарын тiркеу туралы ақпарат тiркелген күнiнен бастап бес тәулiк iшiнде iшкi iстер органдарына хабарланады.  </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2004.08.20 </w:t>
      </w:r>
      <w:r>
        <w:rPr>
          <w:rFonts w:ascii="Times New Roman"/>
          <w:b w:val="false"/>
          <w:i w:val="false"/>
          <w:color w:val="000000"/>
          <w:sz w:val="28"/>
        </w:rPr>
        <w:t>N 881</w:t>
      </w:r>
      <w:r>
        <w:rPr>
          <w:rFonts w:ascii="Times New Roman"/>
          <w:b w:val="false"/>
          <w:i w:val="false"/>
          <w:color w:val="ff0000"/>
          <w:sz w:val="28"/>
        </w:rPr>
        <w:t xml:space="preserve"> Қаулысымен, өзгеріс енгізілді - ҚР Үкіметінің 2011.04.29 </w:t>
      </w:r>
      <w:r>
        <w:rPr>
          <w:rFonts w:ascii="Times New Roman"/>
          <w:b w:val="false"/>
          <w:i w:val="false"/>
          <w:color w:val="000000"/>
          <w:sz w:val="28"/>
        </w:rPr>
        <w:t>N 466</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7"/>
    <w:bookmarkStart w:name="z56" w:id="8"/>
    <w:p>
      <w:pPr>
        <w:spacing w:after="0"/>
        <w:ind w:left="0"/>
        <w:jc w:val="left"/>
      </w:pPr>
      <w:r>
        <w:rPr>
          <w:rFonts w:ascii="Times New Roman"/>
          <w:b/>
          <w:i w:val="false"/>
          <w:color w:val="000000"/>
        </w:rPr>
        <w:t xml:space="preserve"> 
3-1. Миссионерлiк қызметтi жүзеге асыратын шетелдіктерді есептiк тiркеу</w:t>
      </w:r>
    </w:p>
    <w:bookmarkEnd w:id="8"/>
    <w:p>
      <w:pPr>
        <w:spacing w:after="0"/>
        <w:ind w:left="0"/>
        <w:jc w:val="both"/>
      </w:pPr>
      <w:r>
        <w:rPr>
          <w:rFonts w:ascii="Times New Roman"/>
          <w:b w:val="false"/>
          <w:i w:val="false"/>
          <w:color w:val="ff0000"/>
          <w:sz w:val="28"/>
        </w:rPr>
        <w:t xml:space="preserve">       Ескерту. Ереже 3-1-бөлімімен толықтырыл - ҚР Үкіметінің 2003.07.17 </w:t>
      </w:r>
      <w:r>
        <w:rPr>
          <w:rFonts w:ascii="Times New Roman"/>
          <w:b w:val="false"/>
          <w:i w:val="false"/>
          <w:color w:val="ff0000"/>
          <w:sz w:val="28"/>
        </w:rPr>
        <w:t>N 702</w:t>
      </w:r>
      <w:r>
        <w:rPr>
          <w:rFonts w:ascii="Times New Roman"/>
          <w:b w:val="false"/>
          <w:i w:val="false"/>
          <w:color w:val="ff0000"/>
          <w:sz w:val="28"/>
        </w:rPr>
        <w:t xml:space="preserve"> қаулысымен.</w:t>
      </w:r>
    </w:p>
    <w:bookmarkStart w:name="z57" w:id="9"/>
    <w:p>
      <w:pPr>
        <w:spacing w:after="0"/>
        <w:ind w:left="0"/>
        <w:jc w:val="both"/>
      </w:pPr>
      <w:r>
        <w:rPr>
          <w:rFonts w:ascii="Times New Roman"/>
          <w:b w:val="false"/>
          <w:i w:val="false"/>
          <w:color w:val="000000"/>
          <w:sz w:val="28"/>
        </w:rPr>
        <w:t>      17-1. Дiни-ағартушылық қызмет (бұдан әрi - миссионерлiк қызмет) арқылы қандай да бiр дiн iлiмiн уағыздау және (немесе) таратумен айналысатын шетелдіктерді есептiк тiркеудi жергiлiктi атқарушы органдар жүргiзедi.</w:t>
      </w:r>
      <w:r>
        <w:br/>
      </w:r>
      <w:r>
        <w:rPr>
          <w:rFonts w:ascii="Times New Roman"/>
          <w:b w:val="false"/>
          <w:i w:val="false"/>
          <w:color w:val="000000"/>
          <w:sz w:val="28"/>
        </w:rPr>
        <w:t>
      17-2. Есептiк тiркеу үшiн шетелдіктер төлқұжаты тiркелген сәттен бастап үш тәулiк iшiнде жергiліктi атқарушы органға мынадай құжаттар мен материалдарды:</w:t>
      </w:r>
      <w:r>
        <w:br/>
      </w:r>
      <w:r>
        <w:rPr>
          <w:rFonts w:ascii="Times New Roman"/>
          <w:b w:val="false"/>
          <w:i w:val="false"/>
          <w:color w:val="000000"/>
          <w:sz w:val="28"/>
        </w:rPr>
        <w:t>
</w:t>
      </w:r>
      <w:r>
        <w:rPr>
          <w:rFonts w:ascii="Times New Roman"/>
          <w:b w:val="false"/>
          <w:i w:val="false"/>
          <w:color w:val="000000"/>
          <w:sz w:val="28"/>
        </w:rPr>
        <w:t>
      1) дiни нанымға тиесiлiгiн, миссионерлiк қызметтiң аумағы мен мерзiмiн көрсете отырып, өтiнiштi;</w:t>
      </w:r>
      <w:r>
        <w:br/>
      </w:r>
      <w:r>
        <w:rPr>
          <w:rFonts w:ascii="Times New Roman"/>
          <w:b w:val="false"/>
          <w:i w:val="false"/>
          <w:color w:val="000000"/>
          <w:sz w:val="28"/>
        </w:rPr>
        <w:t>
</w:t>
      </w:r>
      <w:r>
        <w:rPr>
          <w:rFonts w:ascii="Times New Roman"/>
          <w:b w:val="false"/>
          <w:i w:val="false"/>
          <w:color w:val="000000"/>
          <w:sz w:val="28"/>
        </w:rPr>
        <w:t>
      2) миссионерлiк қызметтi жүзеге асыру құқығына дiни ұйым берген сенiмхаттың немесе өзге де құжаттың көшiрмесiн;</w:t>
      </w:r>
      <w:r>
        <w:br/>
      </w:r>
      <w:r>
        <w:rPr>
          <w:rFonts w:ascii="Times New Roman"/>
          <w:b w:val="false"/>
          <w:i w:val="false"/>
          <w:color w:val="000000"/>
          <w:sz w:val="28"/>
        </w:rPr>
        <w:t>
</w:t>
      </w:r>
      <w:r>
        <w:rPr>
          <w:rFonts w:ascii="Times New Roman"/>
          <w:b w:val="false"/>
          <w:i w:val="false"/>
          <w:color w:val="000000"/>
          <w:sz w:val="28"/>
        </w:rPr>
        <w:t>
      3) миссионер мүддесiн бiлдiретiн дiни ұйым өз елiнiң заңнамасына сәйкес ресми тiркелгендiгiн куәландыратын тiркеу туралы куәлiктiң немесе өзге де құжаттың көшiрмесiн;</w:t>
      </w:r>
      <w:r>
        <w:br/>
      </w:r>
      <w:r>
        <w:rPr>
          <w:rFonts w:ascii="Times New Roman"/>
          <w:b w:val="false"/>
          <w:i w:val="false"/>
          <w:color w:val="000000"/>
          <w:sz w:val="28"/>
        </w:rPr>
        <w:t>
</w:t>
      </w:r>
      <w:r>
        <w:rPr>
          <w:rFonts w:ascii="Times New Roman"/>
          <w:b w:val="false"/>
          <w:i w:val="false"/>
          <w:color w:val="000000"/>
          <w:sz w:val="28"/>
        </w:rPr>
        <w:t>
      4) Қазақстан Республикасында тiркелген дiни ұйымның шақыруын;</w:t>
      </w:r>
      <w:r>
        <w:br/>
      </w:r>
      <w:r>
        <w:rPr>
          <w:rFonts w:ascii="Times New Roman"/>
          <w:b w:val="false"/>
          <w:i w:val="false"/>
          <w:color w:val="000000"/>
          <w:sz w:val="28"/>
        </w:rPr>
        <w:t>
</w:t>
      </w:r>
      <w:r>
        <w:rPr>
          <w:rFonts w:ascii="Times New Roman"/>
          <w:b w:val="false"/>
          <w:i w:val="false"/>
          <w:color w:val="000000"/>
          <w:sz w:val="28"/>
        </w:rPr>
        <w:t xml:space="preserve">
      5) миссионерлiк қызметке арналған әдебиеттi тыңдау, бейне материалдарын және (немесе) өзге де дiни мақсаттағы заттарды ұсынады. </w:t>
      </w:r>
      <w:r>
        <w:br/>
      </w:r>
      <w:r>
        <w:rPr>
          <w:rFonts w:ascii="Times New Roman"/>
          <w:b w:val="false"/>
          <w:i w:val="false"/>
          <w:color w:val="000000"/>
          <w:sz w:val="28"/>
        </w:rPr>
        <w:t>
      Көрсетілген құжаттарды ұсыну кезінде өтініш беруші </w:t>
      </w:r>
      <w:r>
        <w:rPr>
          <w:rFonts w:ascii="Times New Roman"/>
          <w:b w:val="false"/>
          <w:i w:val="false"/>
          <w:color w:val="000000"/>
          <w:sz w:val="28"/>
        </w:rPr>
        <w:t>белгіленген</w:t>
      </w:r>
      <w:r>
        <w:rPr>
          <w:rFonts w:ascii="Times New Roman"/>
          <w:b w:val="false"/>
          <w:i w:val="false"/>
          <w:color w:val="000000"/>
          <w:sz w:val="28"/>
        </w:rPr>
        <w:t xml:space="preserve"> тәртіппен тіркелген төлқұжатын көрсетеді.</w:t>
      </w:r>
      <w:r>
        <w:br/>
      </w:r>
      <w:r>
        <w:rPr>
          <w:rFonts w:ascii="Times New Roman"/>
          <w:b w:val="false"/>
          <w:i w:val="false"/>
          <w:color w:val="000000"/>
          <w:sz w:val="28"/>
        </w:rPr>
        <w:t>
</w:t>
      </w:r>
      <w:r>
        <w:rPr>
          <w:rFonts w:ascii="Times New Roman"/>
          <w:b w:val="false"/>
          <w:i w:val="false"/>
          <w:color w:val="000000"/>
          <w:sz w:val="28"/>
        </w:rPr>
        <w:t xml:space="preserve">
      17-3. Миссионерлік қызметті жүзеге асыратын шетелдіктерді есептік тіркеуді құжат берілген күнінен бастап жеті тәуліктен аспайтын мерзімде жергілікті атқарушы орган жүргізеді. </w:t>
      </w:r>
    </w:p>
    <w:bookmarkEnd w:id="9"/>
    <w:bookmarkStart w:name="z28" w:id="10"/>
    <w:p>
      <w:pPr>
        <w:spacing w:after="0"/>
        <w:ind w:left="0"/>
        <w:jc w:val="left"/>
      </w:pPr>
      <w:r>
        <w:rPr>
          <w:rFonts w:ascii="Times New Roman"/>
          <w:b/>
          <w:i w:val="false"/>
          <w:color w:val="000000"/>
        </w:rPr>
        <w:t xml:space="preserve"> 
4. Шетелдіктерге Қазақстан Республикасында тұрақты тұру құқығына құжаттар беру </w:t>
      </w:r>
    </w:p>
    <w:bookmarkEnd w:id="10"/>
    <w:bookmarkStart w:name="z29" w:id="11"/>
    <w:p>
      <w:pPr>
        <w:spacing w:after="0"/>
        <w:ind w:left="0"/>
        <w:jc w:val="both"/>
      </w:pPr>
      <w:r>
        <w:rPr>
          <w:rFonts w:ascii="Times New Roman"/>
          <w:b w:val="false"/>
          <w:i w:val="false"/>
          <w:color w:val="000000"/>
          <w:sz w:val="28"/>
        </w:rPr>
        <w:t>
      18. Iшкi iстер органдары </w:t>
      </w:r>
      <w:r>
        <w:rPr>
          <w:rFonts w:ascii="Times New Roman"/>
          <w:b w:val="false"/>
          <w:i w:val="false"/>
          <w:color w:val="000000"/>
          <w:sz w:val="28"/>
        </w:rPr>
        <w:t>берген</w:t>
      </w:r>
      <w:r>
        <w:rPr>
          <w:rFonts w:ascii="Times New Roman"/>
          <w:b w:val="false"/>
          <w:i w:val="false"/>
          <w:color w:val="000000"/>
          <w:sz w:val="28"/>
        </w:rPr>
        <w:t xml:space="preserve"> рұқсат, сондай-ақ тұруға ықтиярхат алған шетелдіктер Қазақстан Республикасында тұрақты тұратындар деп танылады.</w:t>
      </w:r>
      <w:r>
        <w:br/>
      </w:r>
      <w:r>
        <w:rPr>
          <w:rFonts w:ascii="Times New Roman"/>
          <w:b w:val="false"/>
          <w:i w:val="false"/>
          <w:color w:val="000000"/>
          <w:sz w:val="28"/>
        </w:rPr>
        <w:t>
</w:t>
      </w:r>
      <w:r>
        <w:rPr>
          <w:rFonts w:ascii="Times New Roman"/>
          <w:b w:val="false"/>
          <w:i w:val="false"/>
          <w:color w:val="000000"/>
          <w:sz w:val="28"/>
        </w:rPr>
        <w:t>
      19. Өзге заңдық негiздемедегi шетелдіктер Қазақстан Республикасына уақытша келген болып саналады. Қазақстан Республикасына уақытша келген, көшіп келушілер болып табылатын шетелдіктер өздерiн тұрақты тұруға қалдыру туралы өтiнiш жасай алады.</w:t>
      </w:r>
      <w:r>
        <w:br/>
      </w:r>
      <w:r>
        <w:rPr>
          <w:rFonts w:ascii="Times New Roman"/>
          <w:b w:val="false"/>
          <w:i w:val="false"/>
          <w:color w:val="000000"/>
          <w:sz w:val="28"/>
        </w:rPr>
        <w:t>
      </w:t>
      </w:r>
      <w:r>
        <w:rPr>
          <w:rFonts w:ascii="Times New Roman"/>
          <w:b w:val="false"/>
          <w:i w:val="false"/>
          <w:color w:val="ff0000"/>
          <w:sz w:val="28"/>
        </w:rPr>
        <w:t xml:space="preserve">Ескерту. 19-тармаққа өзгеріс енгізілді - ҚР Үкіметінің 2011.04.29 </w:t>
      </w:r>
      <w:r>
        <w:rPr>
          <w:rFonts w:ascii="Times New Roman"/>
          <w:b w:val="false"/>
          <w:i w:val="false"/>
          <w:color w:val="000000"/>
          <w:sz w:val="28"/>
        </w:rPr>
        <w:t>N 466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20. Шетелдіктерді Қазақстан Республикасында тұрақты тұруға қалдырудың тәртiбiн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Қазақстан Республикасының Ұлттық қауiпсiздiк комитетiмен келiсiм бойынша Қазақстан Республикасының Iшкi iстер министрлiгi </w:t>
      </w:r>
      <w:r>
        <w:rPr>
          <w:rFonts w:ascii="Times New Roman"/>
          <w:b w:val="false"/>
          <w:i w:val="false"/>
          <w:color w:val="000000"/>
          <w:sz w:val="28"/>
        </w:rPr>
        <w:t>айқындайды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ҚР Үкіметінің 2010.03.03 </w:t>
      </w:r>
      <w:r>
        <w:rPr>
          <w:rFonts w:ascii="Times New Roman"/>
          <w:b w:val="false"/>
          <w:i w:val="false"/>
          <w:color w:val="000000"/>
          <w:sz w:val="28"/>
        </w:rPr>
        <w:t>№ 166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21. Қазақстан Республикасында тұрақты тұру құқығына құжаттар:  шетелдік үшiн - Қазақстан Республикасында шетелдіктің тұру ықтиярхаты, азаматтығы жоқ адам үшiн - азаматтығы жоқ адамның куәлiгi болып табылады. </w:t>
      </w:r>
      <w:r>
        <w:rPr>
          <w:rFonts w:ascii="Times New Roman"/>
          <w:b w:val="false"/>
          <w:i w:val="false"/>
          <w:color w:val="000000"/>
          <w:sz w:val="28"/>
        </w:rPr>
        <w:t>P092101</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Ескерту. 21-тармаққа өзгеріс енгізілді - ҚР Үкіметінің 2011.04.29 </w:t>
      </w:r>
      <w:r>
        <w:rPr>
          <w:rFonts w:ascii="Times New Roman"/>
          <w:b w:val="false"/>
          <w:i w:val="false"/>
          <w:color w:val="000000"/>
          <w:sz w:val="28"/>
        </w:rPr>
        <w:t>N 466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22. Шетелдіктер Қазақстан Республикасында тұрақты тұруға рұқсат беру туралы өтiнiштi, осы Тәртiптiң 20-тармағына сәйкес белгiленген тәртiппен, уәкiлеттi органдарға бередi.  </w:t>
      </w:r>
      <w:r>
        <w:br/>
      </w:r>
      <w:r>
        <w:rPr>
          <w:rFonts w:ascii="Times New Roman"/>
          <w:b w:val="false"/>
          <w:i w:val="false"/>
          <w:color w:val="000000"/>
          <w:sz w:val="28"/>
        </w:rPr>
        <w:t>
      Шетелдіктер Қазақстан Республикасында тұру құқығына арналған қолда бар құжаттың қолданылу мерзiмiн ұзарту туралы немесе жаңасын беру туралы өтiнiштi өздерiнiң тұратын жерi бойынша iшкi iстер органдарына, оның қолданылу мерзiмi аяқталғанға дейiн екi айдан кешiктiрмей, ал ол жоғалған жағдайда - үш тәулiктен кешiктiрмей бередi.</w:t>
      </w:r>
      <w:r>
        <w:br/>
      </w:r>
      <w:r>
        <w:rPr>
          <w:rFonts w:ascii="Times New Roman"/>
          <w:b w:val="false"/>
          <w:i w:val="false"/>
          <w:color w:val="000000"/>
          <w:sz w:val="28"/>
        </w:rPr>
        <w:t>
</w:t>
      </w:r>
      <w:r>
        <w:rPr>
          <w:rFonts w:ascii="Times New Roman"/>
          <w:b w:val="false"/>
          <w:i w:val="false"/>
          <w:color w:val="000000"/>
          <w:sz w:val="28"/>
        </w:rPr>
        <w:t>
      23. Шетелдікке және азаматтығы жоқ адамға Қазақстан Республикасында тұрақты тұруға рұқсат беруден Қазақстан Республикасының </w:t>
      </w:r>
      <w:r>
        <w:rPr>
          <w:rFonts w:ascii="Times New Roman"/>
          <w:b w:val="false"/>
          <w:i w:val="false"/>
          <w:color w:val="000000"/>
          <w:sz w:val="28"/>
        </w:rPr>
        <w:t>заңнамалық кесiмдерiнде</w:t>
      </w:r>
      <w:r>
        <w:rPr>
          <w:rFonts w:ascii="Times New Roman"/>
          <w:b w:val="false"/>
          <w:i w:val="false"/>
          <w:color w:val="000000"/>
          <w:sz w:val="28"/>
        </w:rPr>
        <w:t xml:space="preserve"> белгiленген негіздемелер бойынша мыналарға бас тартылуы мүмкiн. </w:t>
      </w:r>
      <w:r>
        <w:br/>
      </w:r>
      <w:r>
        <w:rPr>
          <w:rFonts w:ascii="Times New Roman"/>
          <w:b w:val="false"/>
          <w:i w:val="false"/>
          <w:color w:val="000000"/>
          <w:sz w:val="28"/>
        </w:rPr>
        <w:t>
      Тұрақты тұру рұқсатын және азаматтығы жоқ адамның куәлiгiн беруден бас тарту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шағымдалуы мүмкiн.</w:t>
      </w:r>
      <w:r>
        <w:br/>
      </w: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Үкіметінің 2003.03.13 </w:t>
      </w:r>
      <w:r>
        <w:rPr>
          <w:rFonts w:ascii="Times New Roman"/>
          <w:b w:val="false"/>
          <w:i w:val="false"/>
          <w:color w:val="000000"/>
          <w:sz w:val="28"/>
        </w:rPr>
        <w:t>N 241</w:t>
      </w:r>
      <w:r>
        <w:rPr>
          <w:rFonts w:ascii="Times New Roman"/>
          <w:b w:val="false"/>
          <w:i w:val="false"/>
          <w:color w:val="ff0000"/>
          <w:sz w:val="28"/>
        </w:rPr>
        <w:t xml:space="preserve">, өзгерту енгізілді - 2005.07.20 </w:t>
      </w:r>
      <w:r>
        <w:rPr>
          <w:rFonts w:ascii="Times New Roman"/>
          <w:b w:val="false"/>
          <w:i w:val="false"/>
          <w:color w:val="000000"/>
          <w:sz w:val="28"/>
        </w:rPr>
        <w:t>N 756</w:t>
      </w:r>
      <w:r>
        <w:rPr>
          <w:rFonts w:ascii="Times New Roman"/>
          <w:b w:val="false"/>
          <w:i w:val="false"/>
          <w:color w:val="ff0000"/>
          <w:sz w:val="28"/>
        </w:rPr>
        <w:t xml:space="preserve"> Қаулыларымен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24. Шетелдіктер өз төлқұжаттарының қолданылу мерзiмi аяқталған күнiнен бастап 6 айдың iшiнде жаңа немесе ұзартылған құжаттарды көрсетпесе, iшкi iстер органдары оларға азаматтығы жоқ адамның куәлiгiн бередi.  </w:t>
      </w:r>
      <w:r>
        <w:br/>
      </w:r>
      <w:r>
        <w:rPr>
          <w:rFonts w:ascii="Times New Roman"/>
          <w:b w:val="false"/>
          <w:i w:val="false"/>
          <w:color w:val="000000"/>
          <w:sz w:val="28"/>
        </w:rPr>
        <w:t>
      Азаматтығы жоқ адамның куәлiгi, егер оның иесi iшкi iстер органдарына жарамды төлқұжатын көрсетсе, ықтиярхатқа ауыстырылады.</w:t>
      </w:r>
      <w:r>
        <w:br/>
      </w:r>
      <w:r>
        <w:rPr>
          <w:rFonts w:ascii="Times New Roman"/>
          <w:b w:val="false"/>
          <w:i w:val="false"/>
          <w:color w:val="000000"/>
          <w:sz w:val="28"/>
        </w:rPr>
        <w:t>
</w:t>
      </w:r>
      <w:r>
        <w:rPr>
          <w:rFonts w:ascii="Times New Roman"/>
          <w:b w:val="false"/>
          <w:i w:val="false"/>
          <w:color w:val="000000"/>
          <w:sz w:val="28"/>
        </w:rPr>
        <w:t>
      25. Қазақстан Республикасында тұрақты тұратын шетелдіктер, </w:t>
      </w:r>
      <w:r>
        <w:rPr>
          <w:rFonts w:ascii="Times New Roman"/>
          <w:b w:val="false"/>
          <w:i w:val="false"/>
          <w:color w:val="000000"/>
          <w:sz w:val="28"/>
        </w:rPr>
        <w:t>заңдарда</w:t>
      </w:r>
      <w:r>
        <w:rPr>
          <w:rFonts w:ascii="Times New Roman"/>
          <w:b w:val="false"/>
          <w:i w:val="false"/>
          <w:color w:val="000000"/>
          <w:sz w:val="28"/>
        </w:rPr>
        <w:t xml:space="preserve"> Қазақстан Республикасының</w:t>
      </w:r>
      <w:r>
        <w:rPr>
          <w:rFonts w:ascii="Times New Roman"/>
          <w:b w:val="false"/>
          <w:i w:val="false"/>
          <w:color w:val="000000"/>
          <w:sz w:val="28"/>
        </w:rPr>
        <w:t xml:space="preserve"> азаматтары үшiн көзделген тәртіппен, тұрақты және уақытша тұратын жері бойынша тiркеуге жатады.</w:t>
      </w:r>
    </w:p>
    <w:bookmarkEnd w:id="11"/>
    <w:bookmarkStart w:name="z37" w:id="12"/>
    <w:p>
      <w:pPr>
        <w:spacing w:after="0"/>
        <w:ind w:left="0"/>
        <w:jc w:val="left"/>
      </w:pPr>
      <w:r>
        <w:rPr>
          <w:rFonts w:ascii="Times New Roman"/>
          <w:b/>
          <w:i w:val="false"/>
          <w:color w:val="000000"/>
        </w:rPr>
        <w:t xml:space="preserve"> 
  5. Шетелдіктердің Қазақстан Республикасының аумағы </w:t>
      </w:r>
      <w:r>
        <w:br/>
      </w:r>
      <w:r>
        <w:rPr>
          <w:rFonts w:ascii="Times New Roman"/>
          <w:b/>
          <w:i w:val="false"/>
          <w:color w:val="000000"/>
        </w:rPr>
        <w:t xml:space="preserve">
бойынша жүрiп-тұруы мен транзиттiк өтуi және олардың </w:t>
      </w:r>
      <w:r>
        <w:br/>
      </w:r>
      <w:r>
        <w:rPr>
          <w:rFonts w:ascii="Times New Roman"/>
          <w:b/>
          <w:i w:val="false"/>
          <w:color w:val="000000"/>
        </w:rPr>
        <w:t xml:space="preserve">
Қазақстан Республикасында тұратын жердi таңдауы </w:t>
      </w:r>
    </w:p>
    <w:bookmarkEnd w:id="12"/>
    <w:bookmarkStart w:name="z38" w:id="13"/>
    <w:p>
      <w:pPr>
        <w:spacing w:after="0"/>
        <w:ind w:left="0"/>
        <w:jc w:val="both"/>
      </w:pPr>
      <w:r>
        <w:rPr>
          <w:rFonts w:ascii="Times New Roman"/>
          <w:b w:val="false"/>
          <w:i w:val="false"/>
          <w:color w:val="000000"/>
          <w:sz w:val="28"/>
        </w:rPr>
        <w:t>
      26. Шетелдіктер Қазақстан Республикасының шетелдіктердің болуы үшiн ашық аумағы бойынша еркiн жүрiп-тұра және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тәртiпке сәйкес тұратын жердi таңдай алады. Жүрiп-тұру мен тұратын жердi таңдаудағы шектеулер, ол: мемлекеттiк қауiпсiздiктi қамтамасыз ету, қоғамдық тәртiптi, халықтың денсаулығы мен өнегесiн сақтау, Қазақстан Республикасының азаматтары мен басқа да адамдардың құқықтары мен заңды мүдделерiн қорғау үшiн қажет болғанда Қазақстан Республикасы Iшкi iстер министрлiгiнiң немесе Ұлттық қауiпсiздiк комитетiнiң </w:t>
      </w:r>
      <w:r>
        <w:rPr>
          <w:rFonts w:ascii="Times New Roman"/>
          <w:b w:val="false"/>
          <w:i w:val="false"/>
          <w:color w:val="000000"/>
          <w:sz w:val="28"/>
        </w:rPr>
        <w:t>нормативтiк құқықтық актiлерiмен</w:t>
      </w:r>
      <w:r>
        <w:rPr>
          <w:rFonts w:ascii="Times New Roman"/>
          <w:b w:val="false"/>
          <w:i w:val="false"/>
          <w:color w:val="000000"/>
          <w:sz w:val="28"/>
        </w:rPr>
        <w:t xml:space="preserve"> белгiленедi. </w:t>
      </w:r>
      <w:r>
        <w:rPr>
          <w:rFonts w:ascii="Times New Roman"/>
          <w:b w:val="false"/>
          <w:i w:val="false"/>
          <w:color w:val="000000"/>
          <w:sz w:val="28"/>
        </w:rPr>
        <w:t>P081170</w:t>
      </w:r>
      <w:r>
        <w:br/>
      </w:r>
      <w:r>
        <w:rPr>
          <w:rFonts w:ascii="Times New Roman"/>
          <w:b w:val="false"/>
          <w:i w:val="false"/>
          <w:color w:val="000000"/>
          <w:sz w:val="28"/>
        </w:rPr>
        <w:t>
</w:t>
      </w:r>
      <w:r>
        <w:rPr>
          <w:rFonts w:ascii="Times New Roman"/>
          <w:b w:val="false"/>
          <w:i w:val="false"/>
          <w:color w:val="000000"/>
          <w:sz w:val="28"/>
        </w:rPr>
        <w:t>
      27. Шетелдіктердің Қазақстан Республикасы бойынша жүрiп-тұруының, сондай-ақ олардың шетелдіктер үшiн жабық жекелеген жерлерге (аумақтарға) баруының тәртiбiн Қазақстан Республикасының Ұлттық қауiпсiздiк комитетiмен келiсiм бойынша Қазақстан Республикасының Сыртқы iстер министрлiгi мен Iшкi iстер министрлiгi </w:t>
      </w:r>
      <w:r>
        <w:rPr>
          <w:rFonts w:ascii="Times New Roman"/>
          <w:b w:val="false"/>
          <w:i w:val="false"/>
          <w:color w:val="000000"/>
          <w:sz w:val="28"/>
        </w:rPr>
        <w:t>айқындайды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 Қазақстан Республикасының аумағы арқылы транзитпен өтетiн шетелдiктердiң Қазақстан Республикасына келуi және Қазақстан Республикасынан кетуi үшiн Қазақстан Республикасының транзиттiк визасы ресiмделедi.</w:t>
      </w:r>
      <w:r>
        <w:br/>
      </w:r>
      <w:r>
        <w:rPr>
          <w:rFonts w:ascii="Times New Roman"/>
          <w:b w:val="false"/>
          <w:i w:val="false"/>
          <w:color w:val="000000"/>
          <w:sz w:val="28"/>
        </w:rPr>
        <w:t>
</w:t>
      </w:r>
      <w:r>
        <w:rPr>
          <w:rFonts w:ascii="Times New Roman"/>
          <w:b w:val="false"/>
          <w:i w:val="false"/>
          <w:color w:val="000000"/>
          <w:sz w:val="28"/>
        </w:rPr>
        <w:t xml:space="preserve">
      29. Шетелдiктердiң Қазақстан Республикасының аумағы арқылы транзиттiк өтуiне, оларда үшiншi елге кiру үшiн жарамды құжаттар (визалар) болған жағдайда, бес тәулiктен аспайтын мерзiмге рұқсат етіледi. </w:t>
      </w:r>
      <w:r>
        <w:br/>
      </w:r>
      <w:r>
        <w:rPr>
          <w:rFonts w:ascii="Times New Roman"/>
          <w:b w:val="false"/>
          <w:i w:val="false"/>
          <w:color w:val="000000"/>
          <w:sz w:val="28"/>
        </w:rPr>
        <w:t>
</w:t>
      </w:r>
      <w:r>
        <w:rPr>
          <w:rFonts w:ascii="Times New Roman"/>
          <w:b w:val="false"/>
          <w:i w:val="false"/>
          <w:color w:val="ff0000"/>
          <w:sz w:val="28"/>
        </w:rPr>
        <w:t xml:space="preserve">      Ескерту. 29-тармаққа өзгерту енгізілді - ҚР Үкіметінің 2004.08.20 </w:t>
      </w:r>
      <w:r>
        <w:rPr>
          <w:rFonts w:ascii="Times New Roman"/>
          <w:b w:val="false"/>
          <w:i w:val="false"/>
          <w:color w:val="000000"/>
          <w:sz w:val="28"/>
        </w:rPr>
        <w:t>N 881</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30. Қазақстан Республикасының аумағы арқылы мемлекеттерге олардың азаматтығының визасыз келу туралы келiсiм бар елдерге транзитпен өтетiн шетелдiктерде Қазақстан Республикасының транзиттiк визасы болуы мiндеттi.</w:t>
      </w:r>
      <w:r>
        <w:br/>
      </w:r>
      <w:r>
        <w:rPr>
          <w:rFonts w:ascii="Times New Roman"/>
          <w:b w:val="false"/>
          <w:i w:val="false"/>
          <w:color w:val="000000"/>
          <w:sz w:val="28"/>
        </w:rPr>
        <w:t>
</w:t>
      </w:r>
      <w:r>
        <w:rPr>
          <w:rFonts w:ascii="Times New Roman"/>
          <w:b w:val="false"/>
          <w:i w:val="false"/>
          <w:color w:val="000000"/>
          <w:sz w:val="28"/>
        </w:rPr>
        <w:t>
      31. Қазақстан Республикасының аумағы арқылы автокөлiк құралдарымен транзитпен өтетiн, оның iшiнде жүктердi автомобильмен халықаралық тасымалдауды жүзеге асыратын шетелдiктер халықаралық автомобиль қатынасы үшiн ашық жолдар бойынша ғана жүредi.</w:t>
      </w:r>
      <w:r>
        <w:br/>
      </w:r>
      <w:r>
        <w:rPr>
          <w:rFonts w:ascii="Times New Roman"/>
          <w:b w:val="false"/>
          <w:i w:val="false"/>
          <w:color w:val="000000"/>
          <w:sz w:val="28"/>
        </w:rPr>
        <w:t>
</w:t>
      </w:r>
      <w:r>
        <w:rPr>
          <w:rFonts w:ascii="Times New Roman"/>
          <w:b w:val="false"/>
          <w:i w:val="false"/>
          <w:color w:val="000000"/>
          <w:sz w:val="28"/>
        </w:rPr>
        <w:t>
      32. Шетелдіктердің Қазақстан Республикасының аумағы арқылы транзиттiк өтуiнiң тәртiбiн Қазақстан Республикасының Ұлттық қауiпсiздiк комитетiмен келiсiм бойынша Қазақстан Республикасының Сыртқы iстер министрлiгi мен Қазақстан Республикасының Iшкi iстер министрлiгi </w:t>
      </w:r>
      <w:r>
        <w:rPr>
          <w:rFonts w:ascii="Times New Roman"/>
          <w:b w:val="false"/>
          <w:i w:val="false"/>
          <w:color w:val="000000"/>
          <w:sz w:val="28"/>
        </w:rPr>
        <w:t>айқындайды</w:t>
      </w:r>
      <w:r>
        <w:rPr>
          <w:rFonts w:ascii="Times New Roman"/>
          <w:b w:val="false"/>
          <w:i w:val="false"/>
          <w:color w:val="000000"/>
          <w:sz w:val="28"/>
        </w:rPr>
        <w:t>.</w:t>
      </w:r>
    </w:p>
    <w:bookmarkEnd w:id="13"/>
    <w:bookmarkStart w:name="z65" w:id="14"/>
    <w:p>
      <w:pPr>
        <w:spacing w:after="0"/>
        <w:ind w:left="0"/>
        <w:jc w:val="left"/>
      </w:pPr>
      <w:r>
        <w:rPr>
          <w:rFonts w:ascii="Times New Roman"/>
          <w:b/>
          <w:i w:val="false"/>
          <w:color w:val="000000"/>
        </w:rPr>
        <w:t xml:space="preserve"> 
5-1. 2011 жылғы 7-ші қысқы Азия ойындарына қатысушылардың</w:t>
      </w:r>
      <w:r>
        <w:br/>
      </w:r>
      <w:r>
        <w:rPr>
          <w:rFonts w:ascii="Times New Roman"/>
          <w:b/>
          <w:i w:val="false"/>
          <w:color w:val="000000"/>
        </w:rPr>
        <w:t>
Қазақстан Республикасына келуі, тіркелуі, аккредиттелуі,</w:t>
      </w:r>
      <w:r>
        <w:br/>
      </w:r>
      <w:r>
        <w:rPr>
          <w:rFonts w:ascii="Times New Roman"/>
          <w:b/>
          <w:i w:val="false"/>
          <w:color w:val="000000"/>
        </w:rPr>
        <w:t>
сондай-ақ олардың Қазақстан Республикасынан кетуі</w:t>
      </w:r>
    </w:p>
    <w:bookmarkEnd w:id="14"/>
    <w:p>
      <w:pPr>
        <w:spacing w:after="0"/>
        <w:ind w:left="0"/>
        <w:jc w:val="both"/>
      </w:pPr>
      <w:r>
        <w:rPr>
          <w:rFonts w:ascii="Times New Roman"/>
          <w:b w:val="false"/>
          <w:i w:val="false"/>
          <w:color w:val="ff0000"/>
          <w:sz w:val="28"/>
        </w:rPr>
        <w:t xml:space="preserve">      Ескерту. 5-1-бөлім 2011.02.22 бастап қолданысын тоқтатты - ҚР Үкіметінің 2010.10.19 </w:t>
      </w:r>
      <w:r>
        <w:rPr>
          <w:rFonts w:ascii="Times New Roman"/>
          <w:b w:val="false"/>
          <w:i w:val="false"/>
          <w:color w:val="ff0000"/>
          <w:sz w:val="28"/>
        </w:rPr>
        <w:t>№ 1075</w:t>
      </w:r>
      <w:r>
        <w:rPr>
          <w:rFonts w:ascii="Times New Roman"/>
          <w:b w:val="false"/>
          <w:i w:val="false"/>
          <w:color w:val="ff0000"/>
          <w:sz w:val="28"/>
        </w:rPr>
        <w:t xml:space="preserve"> Қаулысымен.</w:t>
      </w:r>
    </w:p>
    <w:bookmarkStart w:name="z45" w:id="15"/>
    <w:p>
      <w:pPr>
        <w:spacing w:after="0"/>
        <w:ind w:left="0"/>
        <w:jc w:val="left"/>
      </w:pPr>
      <w:r>
        <w:rPr>
          <w:rFonts w:ascii="Times New Roman"/>
          <w:b/>
          <w:i w:val="false"/>
          <w:color w:val="000000"/>
        </w:rPr>
        <w:t xml:space="preserve"> 
  6. Осы Тәртiптi бұзғаны үшiн жауаптылық. Шетелдіктердің Қазақстан Республикасында болуы мерзiмiн қысқарту және кетiру </w:t>
      </w:r>
    </w:p>
    <w:bookmarkEnd w:id="15"/>
    <w:bookmarkStart w:name="z46" w:id="16"/>
    <w:p>
      <w:pPr>
        <w:spacing w:after="0"/>
        <w:ind w:left="0"/>
        <w:jc w:val="both"/>
      </w:pPr>
      <w:r>
        <w:rPr>
          <w:rFonts w:ascii="Times New Roman"/>
          <w:b w:val="false"/>
          <w:i w:val="false"/>
          <w:color w:val="000000"/>
          <w:sz w:val="28"/>
        </w:rPr>
        <w:t>
      33. Осы Тәртiптiң нормаларын бұзу </w:t>
      </w:r>
      <w:r>
        <w:rPr>
          <w:rFonts w:ascii="Times New Roman"/>
          <w:b w:val="false"/>
          <w:i w:val="false"/>
          <w:color w:val="000000"/>
          <w:sz w:val="28"/>
        </w:rPr>
        <w:t>заңдармен</w:t>
      </w:r>
      <w:r>
        <w:rPr>
          <w:rFonts w:ascii="Times New Roman"/>
          <w:b w:val="false"/>
          <w:i w:val="false"/>
          <w:color w:val="000000"/>
          <w:sz w:val="28"/>
        </w:rPr>
        <w:t xml:space="preserve"> көзделген</w:t>
      </w:r>
      <w:r>
        <w:rPr>
          <w:rFonts w:ascii="Times New Roman"/>
          <w:b w:val="false"/>
          <w:i w:val="false"/>
          <w:color w:val="000000"/>
          <w:sz w:val="28"/>
        </w:rPr>
        <w:t xml:space="preserve"> жауаптылыққа</w:t>
      </w:r>
      <w:r>
        <w:rPr>
          <w:rFonts w:ascii="Times New Roman"/>
          <w:b w:val="false"/>
          <w:i w:val="false"/>
          <w:color w:val="000000"/>
          <w:sz w:val="28"/>
        </w:rPr>
        <w:t xml:space="preserve"> әкеп соғады.</w:t>
      </w:r>
      <w:r>
        <w:br/>
      </w:r>
      <w:r>
        <w:rPr>
          <w:rFonts w:ascii="Times New Roman"/>
          <w:b w:val="false"/>
          <w:i w:val="false"/>
          <w:color w:val="000000"/>
          <w:sz w:val="28"/>
        </w:rPr>
        <w:t>
</w:t>
      </w:r>
      <w:r>
        <w:rPr>
          <w:rFonts w:ascii="Times New Roman"/>
          <w:b w:val="false"/>
          <w:i w:val="false"/>
          <w:color w:val="000000"/>
          <w:sz w:val="28"/>
        </w:rPr>
        <w:t>
      34. Шетелдіктердің Қазақстан Республикасында болуының мерзiмiн қысқарту және оларды Қазақстан Республикасынан кетiру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көзделген негiздемелер бойынша жүргiзiледi.</w:t>
      </w:r>
      <w:r>
        <w:br/>
      </w:r>
      <w:r>
        <w:rPr>
          <w:rFonts w:ascii="Times New Roman"/>
          <w:b w:val="false"/>
          <w:i w:val="false"/>
          <w:color w:val="000000"/>
          <w:sz w:val="28"/>
        </w:rPr>
        <w:t>
</w:t>
      </w:r>
      <w:r>
        <w:rPr>
          <w:rFonts w:ascii="Times New Roman"/>
          <w:b w:val="false"/>
          <w:i w:val="false"/>
          <w:color w:val="000000"/>
          <w:sz w:val="28"/>
        </w:rPr>
        <w:t>
      35. Шетелдіктердің Қазақстан Республикасында болуының мерзiмiн қысқарту туралы шешiмдi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iшкi iстер органдары немесе ұлттық қауiпсiздiк органдары қабылдайды.</w:t>
      </w:r>
      <w:r>
        <w:br/>
      </w:r>
      <w:r>
        <w:rPr>
          <w:rFonts w:ascii="Times New Roman"/>
          <w:b w:val="false"/>
          <w:i w:val="false"/>
          <w:color w:val="000000"/>
          <w:sz w:val="28"/>
        </w:rPr>
        <w:t>
</w:t>
      </w:r>
      <w:r>
        <w:rPr>
          <w:rFonts w:ascii="Times New Roman"/>
          <w:b w:val="false"/>
          <w:i w:val="false"/>
          <w:color w:val="000000"/>
          <w:sz w:val="28"/>
        </w:rPr>
        <w:t>
      36. Кетiру туралы шешiмдi сот қабылдайды. Бұл ретте шетелдіктерді кетiрудi ұйымдастыру үшiн қажетті мерзiмге ұстауға жол берiледi. Оларды ұстау iшкi iстер органдарының арнайы мекемелерiнде жүргізiледi.</w:t>
      </w:r>
      <w:r>
        <w:br/>
      </w:r>
      <w:r>
        <w:rPr>
          <w:rFonts w:ascii="Times New Roman"/>
          <w:b w:val="false"/>
          <w:i w:val="false"/>
          <w:color w:val="000000"/>
          <w:sz w:val="28"/>
        </w:rPr>
        <w:t xml:space="preserve">
      Кетiру бойынша шығыстарды кетiрiлетiн шетелдіктер не шетелдiктi Қазақстан Республикасына шақырған ұйымдар немесе жеке адамдар, ал ерекше жағдайларда iшкi iстер органдары көтередi.  </w:t>
      </w:r>
      <w:r>
        <w:br/>
      </w:r>
      <w:r>
        <w:rPr>
          <w:rFonts w:ascii="Times New Roman"/>
          <w:b w:val="false"/>
          <w:i w:val="false"/>
          <w:color w:val="000000"/>
          <w:sz w:val="28"/>
        </w:rPr>
        <w:t xml:space="preserve">
      Қазақстан Республикасы бекiткен халықаралық шарттарға сәйкес Қазақстан Республикасының аумағына келу құқығынсыз келген адамдарды Қазақстан Республикасының аумағынан әкету үшiн ол адамдарды әкелген көлiк ұйымы жауапты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36-тармаққа өзгерту енгізілді - ҚР Үкіметінің 2003.03.13 </w:t>
      </w:r>
      <w:r>
        <w:rPr>
          <w:rFonts w:ascii="Times New Roman"/>
          <w:b w:val="false"/>
          <w:i w:val="false"/>
          <w:color w:val="000000"/>
          <w:sz w:val="28"/>
        </w:rPr>
        <w:t>N 241</w:t>
      </w:r>
      <w:r>
        <w:rPr>
          <w:rFonts w:ascii="Times New Roman"/>
          <w:b w:val="false"/>
          <w:i w:val="false"/>
          <w:color w:val="ff0000"/>
          <w:sz w:val="28"/>
        </w:rPr>
        <w:t xml:space="preserve">, 2005.07.20 </w:t>
      </w:r>
      <w:r>
        <w:rPr>
          <w:rFonts w:ascii="Times New Roman"/>
          <w:b w:val="false"/>
          <w:i w:val="false"/>
          <w:color w:val="000000"/>
          <w:sz w:val="28"/>
        </w:rPr>
        <w:t>N 756</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37. Шетелдіктер </w:t>
      </w:r>
      <w:r>
        <w:rPr>
          <w:rFonts w:ascii="Times New Roman"/>
          <w:b w:val="false"/>
          <w:i w:val="false"/>
          <w:color w:val="000000"/>
          <w:sz w:val="28"/>
        </w:rPr>
        <w:t>заңдарда</w:t>
      </w:r>
      <w:r>
        <w:rPr>
          <w:rFonts w:ascii="Times New Roman"/>
          <w:b w:val="false"/>
          <w:i w:val="false"/>
          <w:color w:val="000000"/>
          <w:sz w:val="28"/>
        </w:rPr>
        <w:t xml:space="preserve"> белгiленген тәртiппен өзiн Қазақстан Республикасынан кетiру және Қазақстан Республикасында болу мерзiмiн қысқарту туралы шешiмге шағымдануға құқылы.</w:t>
      </w:r>
      <w:r>
        <w:br/>
      </w:r>
      <w:r>
        <w:rPr>
          <w:rFonts w:ascii="Times New Roman"/>
          <w:b w:val="false"/>
          <w:i w:val="false"/>
          <w:color w:val="000000"/>
          <w:sz w:val="28"/>
        </w:rPr>
        <w:t>
</w:t>
      </w:r>
      <w:r>
        <w:rPr>
          <w:rFonts w:ascii="Times New Roman"/>
          <w:b w:val="false"/>
          <w:i w:val="false"/>
          <w:color w:val="000000"/>
          <w:sz w:val="28"/>
        </w:rPr>
        <w:t>
      38.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және Қазақстан Республикасының халықаралық </w:t>
      </w:r>
      <w:r>
        <w:rPr>
          <w:rFonts w:ascii="Times New Roman"/>
          <w:b w:val="false"/>
          <w:i w:val="false"/>
          <w:color w:val="000000"/>
          <w:sz w:val="28"/>
        </w:rPr>
        <w:t>келiсiмдерiне</w:t>
      </w:r>
      <w:r>
        <w:rPr>
          <w:rFonts w:ascii="Times New Roman"/>
          <w:b w:val="false"/>
          <w:i w:val="false"/>
          <w:color w:val="000000"/>
          <w:sz w:val="28"/>
        </w:rPr>
        <w:t xml:space="preserve"> сәйкес артықшылықтар мен иммунитеттердi пайдаланатын шетелдіктердің осы Тәртiптi бұзғаны үшiн жауапкершiлiгi туралы, сондай-ақ олардың Қазақстан Республикасында болу мерзiмiн қысқарту туралы мәселе дипломатиялық арналар бойынша шешiледi. </w:t>
      </w:r>
    </w:p>
    <w:bookmarkEnd w:id="16"/>
    <w:bookmarkStart w:name="z52" w:id="17"/>
    <w:p>
      <w:pPr>
        <w:spacing w:after="0"/>
        <w:ind w:left="0"/>
        <w:jc w:val="left"/>
      </w:pPr>
      <w:r>
        <w:rPr>
          <w:rFonts w:ascii="Times New Roman"/>
          <w:b/>
          <w:i w:val="false"/>
          <w:color w:val="000000"/>
        </w:rPr>
        <w:t xml:space="preserve"> 
7. Халықаралық келiсiмдер </w:t>
      </w:r>
    </w:p>
    <w:bookmarkEnd w:id="17"/>
    <w:bookmarkStart w:name="z53" w:id="18"/>
    <w:p>
      <w:pPr>
        <w:spacing w:after="0"/>
        <w:ind w:left="0"/>
        <w:jc w:val="both"/>
      </w:pPr>
      <w:r>
        <w:rPr>
          <w:rFonts w:ascii="Times New Roman"/>
          <w:b w:val="false"/>
          <w:i w:val="false"/>
          <w:color w:val="000000"/>
          <w:sz w:val="28"/>
        </w:rPr>
        <w:t xml:space="preserve">
      39. Егер Қазақстан Республикасының халықаралық келiсiмдерiнде осы Тәртiпте қамтылғандардан өзгеше ережелер белгiленген болса, халықаралық келiсiмнiң ережесi қолданылады. </w:t>
      </w:r>
    </w:p>
    <w:bookmarkEnd w:id="18"/>
    <w:bookmarkStart w:name="z84" w:id="19"/>
    <w:p>
      <w:pPr>
        <w:spacing w:after="0"/>
        <w:ind w:left="0"/>
        <w:jc w:val="both"/>
      </w:pPr>
      <w:r>
        <w:rPr>
          <w:rFonts w:ascii="Times New Roman"/>
          <w:b w:val="false"/>
          <w:i w:val="false"/>
          <w:color w:val="000000"/>
          <w:sz w:val="28"/>
        </w:rPr>
        <w:t xml:space="preserve">
Шетелдіктердің Қазақстан       </w:t>
      </w:r>
      <w:r>
        <w:br/>
      </w:r>
      <w:r>
        <w:rPr>
          <w:rFonts w:ascii="Times New Roman"/>
          <w:b w:val="false"/>
          <w:i w:val="false"/>
          <w:color w:val="000000"/>
          <w:sz w:val="28"/>
        </w:rPr>
        <w:t>
Республикасына келуінің және болуының,</w:t>
      </w:r>
      <w:r>
        <w:br/>
      </w:r>
      <w:r>
        <w:rPr>
          <w:rFonts w:ascii="Times New Roman"/>
          <w:b w:val="false"/>
          <w:i w:val="false"/>
          <w:color w:val="000000"/>
          <w:sz w:val="28"/>
        </w:rPr>
        <w:t xml:space="preserve">
сондай-ақ олардың Қазақстан     </w:t>
      </w:r>
      <w:r>
        <w:br/>
      </w:r>
      <w:r>
        <w:rPr>
          <w:rFonts w:ascii="Times New Roman"/>
          <w:b w:val="false"/>
          <w:i w:val="false"/>
          <w:color w:val="000000"/>
          <w:sz w:val="28"/>
        </w:rPr>
        <w:t xml:space="preserve">
Республикасынан кетуінің тәртібіне </w:t>
      </w:r>
      <w:r>
        <w:br/>
      </w:r>
      <w:r>
        <w:rPr>
          <w:rFonts w:ascii="Times New Roman"/>
          <w:b w:val="false"/>
          <w:i w:val="false"/>
          <w:color w:val="000000"/>
          <w:sz w:val="28"/>
        </w:rPr>
        <w:t xml:space="preserve">
1-қосымша              </w:t>
      </w:r>
    </w:p>
    <w:bookmarkEnd w:id="19"/>
    <w:p>
      <w:pPr>
        <w:spacing w:after="0"/>
        <w:ind w:left="0"/>
        <w:jc w:val="left"/>
      </w:pPr>
      <w:r>
        <w:rPr>
          <w:rFonts w:ascii="Times New Roman"/>
          <w:b/>
          <w:i w:val="false"/>
          <w:color w:val="000000"/>
        </w:rPr>
        <w:t xml:space="preserve"> Аккредиттеу картасының нысаны</w:t>
      </w:r>
    </w:p>
    <w:p>
      <w:pPr>
        <w:spacing w:after="0"/>
        <w:ind w:left="0"/>
        <w:jc w:val="both"/>
      </w:pPr>
      <w:r>
        <w:rPr>
          <w:rFonts w:ascii="Times New Roman"/>
          <w:b w:val="false"/>
          <w:i w:val="false"/>
          <w:color w:val="ff0000"/>
          <w:sz w:val="28"/>
        </w:rPr>
        <w:t xml:space="preserve">      Ескерту. 1-қоысмша 2011.02.22 бастап қолданысын тоқтатты - ҚР Үкіметінің 2010.10.19 </w:t>
      </w:r>
      <w:r>
        <w:rPr>
          <w:rFonts w:ascii="Times New Roman"/>
          <w:b w:val="false"/>
          <w:i w:val="false"/>
          <w:color w:val="ff0000"/>
          <w:sz w:val="28"/>
        </w:rPr>
        <w:t>№ 1075</w:t>
      </w:r>
      <w:r>
        <w:rPr>
          <w:rFonts w:ascii="Times New Roman"/>
          <w:b w:val="false"/>
          <w:i w:val="false"/>
          <w:color w:val="ff0000"/>
          <w:sz w:val="28"/>
        </w:rPr>
        <w:t xml:space="preserve"> Қаулысымен.</w:t>
      </w:r>
    </w:p>
    <w:bookmarkStart w:name="z85" w:id="20"/>
    <w:p>
      <w:pPr>
        <w:spacing w:after="0"/>
        <w:ind w:left="0"/>
        <w:jc w:val="both"/>
      </w:pPr>
      <w:r>
        <w:rPr>
          <w:rFonts w:ascii="Times New Roman"/>
          <w:b w:val="false"/>
          <w:i w:val="false"/>
          <w:color w:val="000000"/>
          <w:sz w:val="28"/>
        </w:rPr>
        <w:t xml:space="preserve">
Шетелдіктердің Қазақстан       </w:t>
      </w:r>
      <w:r>
        <w:br/>
      </w:r>
      <w:r>
        <w:rPr>
          <w:rFonts w:ascii="Times New Roman"/>
          <w:b w:val="false"/>
          <w:i w:val="false"/>
          <w:color w:val="000000"/>
          <w:sz w:val="28"/>
        </w:rPr>
        <w:t>
Республикасына келуінің және болуының,</w:t>
      </w:r>
      <w:r>
        <w:br/>
      </w:r>
      <w:r>
        <w:rPr>
          <w:rFonts w:ascii="Times New Roman"/>
          <w:b w:val="false"/>
          <w:i w:val="false"/>
          <w:color w:val="000000"/>
          <w:sz w:val="28"/>
        </w:rPr>
        <w:t xml:space="preserve">
сондай-ақ олардың Қазақстан     </w:t>
      </w:r>
      <w:r>
        <w:br/>
      </w:r>
      <w:r>
        <w:rPr>
          <w:rFonts w:ascii="Times New Roman"/>
          <w:b w:val="false"/>
          <w:i w:val="false"/>
          <w:color w:val="000000"/>
          <w:sz w:val="28"/>
        </w:rPr>
        <w:t xml:space="preserve">
Республикасынан кетуінің тәртібіне </w:t>
      </w:r>
      <w:r>
        <w:br/>
      </w:r>
      <w:r>
        <w:rPr>
          <w:rFonts w:ascii="Times New Roman"/>
          <w:b w:val="false"/>
          <w:i w:val="false"/>
          <w:color w:val="000000"/>
          <w:sz w:val="28"/>
        </w:rPr>
        <w:t xml:space="preserve">
2-қосымша              </w:t>
      </w:r>
    </w:p>
    <w:bookmarkEnd w:id="20"/>
    <w:p>
      <w:pPr>
        <w:spacing w:after="0"/>
        <w:ind w:left="0"/>
        <w:jc w:val="left"/>
      </w:pPr>
      <w:r>
        <w:rPr>
          <w:rFonts w:ascii="Times New Roman"/>
          <w:b/>
          <w:i w:val="false"/>
          <w:color w:val="000000"/>
        </w:rPr>
        <w:t xml:space="preserve"> Сәйкестендіру картасының нысаны</w:t>
      </w:r>
    </w:p>
    <w:p>
      <w:pPr>
        <w:spacing w:after="0"/>
        <w:ind w:left="0"/>
        <w:jc w:val="both"/>
      </w:pPr>
      <w:r>
        <w:rPr>
          <w:rFonts w:ascii="Times New Roman"/>
          <w:b w:val="false"/>
          <w:i w:val="false"/>
          <w:color w:val="ff0000"/>
          <w:sz w:val="28"/>
        </w:rPr>
        <w:t xml:space="preserve">      Ескерту. 2-қоысмша 2011.02.22 бастап қолданысын тоқтатты - ҚР Үкіметінің 2010.10.19 </w:t>
      </w:r>
      <w:r>
        <w:rPr>
          <w:rFonts w:ascii="Times New Roman"/>
          <w:b w:val="false"/>
          <w:i w:val="false"/>
          <w:color w:val="ff0000"/>
          <w:sz w:val="28"/>
        </w:rPr>
        <w:t>№ 1075</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