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5a84" w14:textId="a595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25 маусымдағы N 790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9 наурыздағы N 369 қаулысы. Күші жойылды - Қазақстан Республикасы Үкіметінің 2013 жылғы 5 тамыздағы № 796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"Қазақстан Республикасының агроөнеркәсіп кешенін ғылыми тұрғыдан қамтамасыз ету жүйесін жетілдіру туралы" 1997 жылғы 24 шілдедегі N 1175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P971175_ </w:t>
      </w:r>
      <w:r>
        <w:rPr>
          <w:rFonts w:ascii="Times New Roman"/>
          <w:b w:val="false"/>
          <w:i w:val="false"/>
          <w:color w:val="000000"/>
          <w:sz w:val="28"/>
        </w:rPr>
        <w:t>және "Теледидар, радиохабары және радиобайланысы республикалық мемлекеттік қазыналық кәсіпорынын құру туралы" 1997 жылғы 7 қазандағы N 1419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P971419_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1996 жылғы 25 маусымдағы N 790 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1996 ж., N 29, 256-құжат)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Республикалық мемлекеттік кәсіпорындардың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академиялық аграрлық зерттеулер орталығы" бөлімдегі реттік нөмірлері 308, 323, 332, 342, 346, 350, 352, 355, 360-жолдар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"308  "Дәнді дақылдар тәжірибе шарушылығы"       Ақмола облысы,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мемлекеттік қазыналық        Шортанды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кәсіпорны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323   "Шығыс Қазақстан тәжірибе шаруашылығы"     Шығыс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республикалық мемлекеттік қазыналық        облысы,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кәсіпорны                                  Өскемен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332   "Зеренді" республикалық мемлекеттік        Ақмола облысы,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қазыналық кәсіпорны                        Зеренді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342   "Бескөл" республикалық мемлекеттік    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қазыналық кәсіпорны                        облысы,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Қызылжар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346   "Талдықорған" республикалық мемлекеттік    Алматы облысы,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қазыналық кәсіпорны                     Талдықорған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350   "Көктал" республикалық мемлекеттік         Алматы облысы,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қазыналық кәсіпорны                        Панфилов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352   "Торғай ауыл шаруашылығы тәжірибе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станциясы" республикалық мемлекеттік       Ақмола облысы,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қазыналық кәсіпорны                        Есіл ауданы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355   Оңтүстік Қазақстан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ғылыми-зерттеу институтының "Тұқым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 жөніндегі тәжірибе          Оңтүстік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шаруашылығы" республикалық                 облысы,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қазыналық кәсіпорны            Сайрам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360   Қ. Қонысбаев атындағы республикалық     Оңтүстік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мемлекеттік қазыналық кәсіпорны            облысы,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Келес ауданы";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Мәдениет, ақпарат және қоғамдық келісім министрлігі" бөлімі реттік нөмірі 409-3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"409-3 "Қазтелерадио" теледидар, радиохабар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және радиобайланысы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мемлекеттік қазыналық кәсіпорны          Астана қаласы".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