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f6b3" w14:textId="852f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инвестицияларға жәрдемдесу орталығы" республикалық мемлекеттік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наурыз N 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инвестицияларға жәрдемдесу орталығы" республикалық мемлекеттік кәсіпорны мемлекеттің жүз проценттік қатысуымен жабық акционерлік қоғамға қайта құру жолымен (бұдан әрі - Қоғам)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заңдар белгілеген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инвестицияларға жәрдемдесу орталығы" республикалық мемлекеттік кәсіпорнының балансындағы мүлікті Қоғамның жарғылық капиталына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жарғысын бекітсін және оны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іс-шараларды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3)-жол алынып тасталды - ҚР Үкіметінің 2001.05.04.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604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P010604_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