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cd3b6" w14:textId="64cd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кедендік режимдерге орналастырылатын немесе жекелеген кедендік режимдерге орналастыруға тыйым салынған жекелеген тауарлардың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8 сәуірдегі N 538 қаулысы
Күші жойылды - Қазақстан Республикасы Үкіметінің 2003 жылғы 10 шілдедегі 
N 681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кеден ісі туралы" Қазақстан Республикасының 1995 жылғы 20 шілдедегі Заңына сәйкес Қазақстан Республикасының Үкіметі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w:t>
      </w:r>
      <w:r>
        <w:br/>
      </w:r>
      <w:r>
        <w:rPr>
          <w:rFonts w:ascii="Times New Roman"/>
          <w:b w:val="false"/>
          <w:i w:val="false"/>
          <w:color w:val="000000"/>
          <w:sz w:val="28"/>
        </w:rPr>
        <w:t>
      тауарларды кедендік аумақта қайта өңдеудің кедендік режиміне орналастыру кезінде тауарларды қайта өңдеу жөніндегі операциялардың нәтижесінде пайда болатын қайта өңдеу өнімдерінің шығу мерзімдері мен міндетті көлемін Қазақстан Республикасының Энергетика және минералдық ресурстар министрлігі мен Индустрия және сауда министрлігі белгілейтін жекелеген тауарлардың тізбесі; &lt;*&gt;
</w:t>
      </w:r>
      <w:r>
        <w:br/>
      </w:r>
      <w:r>
        <w:rPr>
          <w:rFonts w:ascii="Times New Roman"/>
          <w:b w:val="false"/>
          <w:i w:val="false"/>
          <w:color w:val="000000"/>
          <w:sz w:val="28"/>
        </w:rPr>
        <w:t>
      кедендік аумақтан тысқары жерлерде қайта өңдеудің кедендік режиміне орналастыру кезінде тауарларды қайта өңдеу жөніндегі операциялардың нәтижесінде пайда болатын қайта өңдеу өнімдерінің шығу мерзімдері мен міндетті көлемін Қазақстан Республикасының Энергетика және минералдық ресурстар министрлігі мен Индустрия және сауда министрлігі белгілейтін жекелеген тауарлардың тізбесі; &lt;*&gt;
</w:t>
      </w:r>
      <w:r>
        <w:br/>
      </w:r>
      <w:r>
        <w:rPr>
          <w:rFonts w:ascii="Times New Roman"/>
          <w:b w:val="false"/>
          <w:i w:val="false"/>
          <w:color w:val="000000"/>
          <w:sz w:val="28"/>
        </w:rPr>
        <w:t>
      кедендік аумақта қайта өңдеудің кедендік режиміне орналастыруға тыйым салынған жекелеген тауарлардың тізбесі; 
</w:t>
      </w:r>
      <w:r>
        <w:br/>
      </w:r>
      <w:r>
        <w:rPr>
          <w:rFonts w:ascii="Times New Roman"/>
          <w:b w:val="false"/>
          <w:i w:val="false"/>
          <w:color w:val="000000"/>
          <w:sz w:val="28"/>
        </w:rPr>
        <w:t>
      кедендік бақылаумен қайта өңдеудің кедендік режиміне орналастыруға тыйым салынған жекелеген тауарлардың тізбесі; 
</w:t>
      </w:r>
      <w:r>
        <w:br/>
      </w:r>
      <w:r>
        <w:rPr>
          <w:rFonts w:ascii="Times New Roman"/>
          <w:b w:val="false"/>
          <w:i w:val="false"/>
          <w:color w:val="000000"/>
          <w:sz w:val="28"/>
        </w:rPr>
        <w:t>
      еркін кеден аумағына орналастыруға тыйым салынған жекелеген  тауарлардың тізбесі; 
</w:t>
      </w:r>
      <w:r>
        <w:br/>
      </w:r>
      <w:r>
        <w:rPr>
          <w:rFonts w:ascii="Times New Roman"/>
          <w:b w:val="false"/>
          <w:i w:val="false"/>
          <w:color w:val="000000"/>
          <w:sz w:val="28"/>
        </w:rPr>
        <w:t>
      жоюдың кедендік режиміне орналастыруға жол берілетін, бұйымдар немесе  материалдар ретінде пайдаланылатын жекелеген тауарлардың тізбесі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1-бап өзгерді - ҚР Үкіметінің 2003.03.11. N 232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жарияланған күнінен бастап отыз күннен кейін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2000 жылғы 8 сәуірдегі            
</w:t>
      </w:r>
      <w:r>
        <w:br/>
      </w:r>
      <w:r>
        <w:rPr>
          <w:rFonts w:ascii="Times New Roman"/>
          <w:b w:val="false"/>
          <w:i w:val="false"/>
          <w:color w:val="000000"/>
          <w:sz w:val="28"/>
        </w:rPr>
        <w:t>
N 538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Тауарларды кедендік аумақта қайта өңдеудің кедендік режиміне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орналастыру кезінде тауарларды қайта өңдеу жөніндегі операциялардың нәтижесінде пайда болатын қайта өңдеу өнімдерінің шығу мерзімдері мен міндетті көлемін Қазақстан Республикасының Энергетика және минералдық ресурстар министрлігі мен Индустрия және сауда министрлігі белгілейтін жекелеген тауарлардың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&lt;*&gt;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Тізбе өзгерді - ҚР Үкіметінің 2003.03.11. N 232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Тауардың атауы                          СЭҚ ТН бойынша тауардың коды
</w:t>
            </w:r>
          </w:p>
          <w:p>
            <w:pPr>
              <w:spacing w:after="0"/>
              <w:ind w:left="0"/>
              <w:jc w:val="both"/>
            </w:pPr>
            <w:r>
              <w:rPr>
                <w:rFonts w:ascii="Times New Roman"/>
                <w:b w:val="false"/>
                <w:i w:val="false"/>
                <w:color w:val="000000"/>
                <w:sz w:val="20"/>
              </w:rPr>
              <w:t>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Түсті және қара металдар, қорытпалар,    7201-7206, 7218, 7224,7401-
</w:t>
      </w:r>
      <w:r>
        <w:br/>
      </w:r>
      <w:r>
        <w:rPr>
          <w:rFonts w:ascii="Times New Roman"/>
          <w:b w:val="false"/>
          <w:i w:val="false"/>
          <w:color w:val="000000"/>
          <w:sz w:val="28"/>
        </w:rPr>
        <w:t>
түсті металдардың (қорғасын, мырыш және     7404 00, 7601, 760200, 7801,
</w:t>
      </w:r>
      <w:r>
        <w:br/>
      </w:r>
      <w:r>
        <w:rPr>
          <w:rFonts w:ascii="Times New Roman"/>
          <w:b w:val="false"/>
          <w:i w:val="false"/>
          <w:color w:val="000000"/>
          <w:sz w:val="28"/>
        </w:rPr>
        <w:t>
мыс) концентраттары, қалдықтар және         780200000, 7901, 790200000,
</w:t>
      </w:r>
      <w:r>
        <w:br/>
      </w:r>
      <w:r>
        <w:rPr>
          <w:rFonts w:ascii="Times New Roman"/>
          <w:b w:val="false"/>
          <w:i w:val="false"/>
          <w:color w:val="000000"/>
          <w:sz w:val="28"/>
        </w:rPr>
        <w:t>
сынықтар                                    8001, 800200000
</w:t>
      </w:r>
      <w:r>
        <w:br/>
      </w:r>
      <w:r>
        <w:rPr>
          <w:rFonts w:ascii="Times New Roman"/>
          <w:b w:val="false"/>
          <w:i w:val="false"/>
          <w:color w:val="000000"/>
          <w:sz w:val="28"/>
        </w:rPr>
        <w:t>
2. Қант шикізаты                            1701
</w:t>
      </w:r>
      <w:r>
        <w:br/>
      </w:r>
      <w:r>
        <w:rPr>
          <w:rFonts w:ascii="Times New Roman"/>
          <w:b w:val="false"/>
          <w:i w:val="false"/>
          <w:color w:val="000000"/>
          <w:sz w:val="28"/>
        </w:rPr>
        <w:t>
3. Қымбат бағалы металдар;                  2616, 2843, 7106-7112
</w:t>
      </w:r>
      <w:r>
        <w:br/>
      </w:r>
      <w:r>
        <w:rPr>
          <w:rFonts w:ascii="Times New Roman"/>
          <w:b w:val="false"/>
          <w:i w:val="false"/>
          <w:color w:val="000000"/>
          <w:sz w:val="28"/>
        </w:rPr>
        <w:t>
қымбат бағалы металдар жалатылған
</w:t>
      </w:r>
      <w:r>
        <w:br/>
      </w:r>
      <w:r>
        <w:rPr>
          <w:rFonts w:ascii="Times New Roman"/>
          <w:b w:val="false"/>
          <w:i w:val="false"/>
          <w:color w:val="000000"/>
          <w:sz w:val="28"/>
        </w:rPr>
        <w:t>
металдар; қымбат бағалы металдардың
</w:t>
      </w:r>
      <w:r>
        <w:br/>
      </w:r>
      <w:r>
        <w:rPr>
          <w:rFonts w:ascii="Times New Roman"/>
          <w:b w:val="false"/>
          <w:i w:val="false"/>
          <w:color w:val="000000"/>
          <w:sz w:val="28"/>
        </w:rPr>
        <w:t>
кендері және концентраттары
</w:t>
      </w:r>
      <w:r>
        <w:br/>
      </w:r>
      <w:r>
        <w:rPr>
          <w:rFonts w:ascii="Times New Roman"/>
          <w:b w:val="false"/>
          <w:i w:val="false"/>
          <w:color w:val="000000"/>
          <w:sz w:val="28"/>
        </w:rPr>
        <w:t>
4. Асыл және жартылай асыл тастар           7101, 7102, 7103, 7105
</w:t>
      </w:r>
      <w:r>
        <w:br/>
      </w:r>
      <w:r>
        <w:rPr>
          <w:rFonts w:ascii="Times New Roman"/>
          <w:b w:val="false"/>
          <w:i w:val="false"/>
          <w:color w:val="000000"/>
          <w:sz w:val="28"/>
        </w:rPr>
        <w:t>
5. Сирек, жерде сирек кездесетін            261100000, 2613-2615, 2804,
</w:t>
      </w:r>
      <w:r>
        <w:br/>
      </w:r>
      <w:r>
        <w:rPr>
          <w:rFonts w:ascii="Times New Roman"/>
          <w:b w:val="false"/>
          <w:i w:val="false"/>
          <w:color w:val="000000"/>
          <w:sz w:val="28"/>
        </w:rPr>
        <w:t>
металдар, оларды өндіруге арналған          280540100, 282530000,
</w:t>
      </w:r>
      <w:r>
        <w:br/>
      </w:r>
      <w:r>
        <w:rPr>
          <w:rFonts w:ascii="Times New Roman"/>
          <w:b w:val="false"/>
          <w:i w:val="false"/>
          <w:color w:val="000000"/>
          <w:sz w:val="28"/>
        </w:rPr>
        <w:t>
шикізаттар, қорытпалар, олардың             282619000, 284170000, 2846,
</w:t>
      </w:r>
      <w:r>
        <w:br/>
      </w:r>
      <w:r>
        <w:rPr>
          <w:rFonts w:ascii="Times New Roman"/>
          <w:b w:val="false"/>
          <w:i w:val="false"/>
          <w:color w:val="000000"/>
          <w:sz w:val="28"/>
        </w:rPr>
        <w:t>
қалдықтары мен сынықтары                    8101, 8112, 8103, 8105,
</w:t>
      </w:r>
      <w:r>
        <w:br/>
      </w:r>
      <w:r>
        <w:rPr>
          <w:rFonts w:ascii="Times New Roman"/>
          <w:b w:val="false"/>
          <w:i w:val="false"/>
          <w:color w:val="000000"/>
          <w:sz w:val="28"/>
        </w:rPr>
        <w:t>
                                            810600, 8108, 8109, 811300
</w:t>
      </w:r>
      <w:r>
        <w:br/>
      </w:r>
      <w:r>
        <w:rPr>
          <w:rFonts w:ascii="Times New Roman"/>
          <w:b w:val="false"/>
          <w:i w:val="false"/>
          <w:color w:val="000000"/>
          <w:sz w:val="28"/>
        </w:rPr>
        <w:t>
6. Ядролық материалдар, арнаулы ядролық     2612, 2844, 2845, 380110000
</w:t>
      </w:r>
      <w:r>
        <w:br/>
      </w:r>
      <w:r>
        <w:rPr>
          <w:rFonts w:ascii="Times New Roman"/>
          <w:b w:val="false"/>
          <w:i w:val="false"/>
          <w:color w:val="000000"/>
          <w:sz w:val="28"/>
        </w:rPr>
        <w:t>
емес материалдар, радиоактивті              -нан (тек ядролық-таза графит)
</w:t>
      </w:r>
      <w:r>
        <w:br/>
      </w:r>
      <w:r>
        <w:rPr>
          <w:rFonts w:ascii="Times New Roman"/>
          <w:b w:val="false"/>
          <w:i w:val="false"/>
          <w:color w:val="000000"/>
          <w:sz w:val="28"/>
        </w:rPr>
        <w:t>
қалдықтарды қоса алғанда, радиоактивті 
</w:t>
      </w:r>
      <w:r>
        <w:br/>
      </w:r>
      <w:r>
        <w:rPr>
          <w:rFonts w:ascii="Times New Roman"/>
          <w:b w:val="false"/>
          <w:i w:val="false"/>
          <w:color w:val="000000"/>
          <w:sz w:val="28"/>
        </w:rPr>
        <w:t>
сәулелену көздері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2000 жылғы 8 сәуірдегі          
</w:t>
      </w:r>
      <w:r>
        <w:br/>
      </w:r>
      <w:r>
        <w:rPr>
          <w:rFonts w:ascii="Times New Roman"/>
          <w:b w:val="false"/>
          <w:i w:val="false"/>
          <w:color w:val="000000"/>
          <w:sz w:val="28"/>
        </w:rPr>
        <w:t>
N 538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Кедендік аумақтан тысқары жерлерде қайта өңдеудің кедендік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режиміне орналастыру кезінде тауарларды қайта өңдеу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перациялардың нәтижесінде пайда болатын қайта өңдеу өнімдерінің шығу мерзімдері мен міндетті көлемін Қазақстан Республикасының Энергетика және минералдық ресурстар министрлігі мен Индустрия және сауда министрлігі белгілейтін жекелеген  тауарлардың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Тізбе өзгерді - ҚР Үкіметінің 2003.03.11. N 232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Тауардың атауы                          СЭҚ ТН бойынша тауардың коды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Шикі мұнай мен битуминозды               2709 00
</w:t>
      </w:r>
      <w:r>
        <w:br/>
      </w:r>
      <w:r>
        <w:rPr>
          <w:rFonts w:ascii="Times New Roman"/>
          <w:b w:val="false"/>
          <w:i w:val="false"/>
          <w:color w:val="000000"/>
          <w:sz w:val="28"/>
        </w:rPr>
        <w:t>
минералдардан алынған шикі мұнай өнімдері     
</w:t>
      </w:r>
      <w:r>
        <w:br/>
      </w:r>
      <w:r>
        <w:rPr>
          <w:rFonts w:ascii="Times New Roman"/>
          <w:b w:val="false"/>
          <w:i w:val="false"/>
          <w:color w:val="000000"/>
          <w:sz w:val="28"/>
        </w:rPr>
        <w:t>
2. Түсті және қара металдар, қорытпалар,    7201-7206, 7218, 7224, 7401-
</w:t>
      </w:r>
      <w:r>
        <w:br/>
      </w:r>
      <w:r>
        <w:rPr>
          <w:rFonts w:ascii="Times New Roman"/>
          <w:b w:val="false"/>
          <w:i w:val="false"/>
          <w:color w:val="000000"/>
          <w:sz w:val="28"/>
        </w:rPr>
        <w:t>
түсті металдардың (қорғасынның, мырыштың    7404 00, 7601, 760200, 7801,
</w:t>
      </w:r>
      <w:r>
        <w:br/>
      </w:r>
      <w:r>
        <w:rPr>
          <w:rFonts w:ascii="Times New Roman"/>
          <w:b w:val="false"/>
          <w:i w:val="false"/>
          <w:color w:val="000000"/>
          <w:sz w:val="28"/>
        </w:rPr>
        <w:t>
және мыстың) концентраттары, қалдықтар      780200000, 7901, 790200000,
</w:t>
      </w:r>
      <w:r>
        <w:br/>
      </w:r>
      <w:r>
        <w:rPr>
          <w:rFonts w:ascii="Times New Roman"/>
          <w:b w:val="false"/>
          <w:i w:val="false"/>
          <w:color w:val="000000"/>
          <w:sz w:val="28"/>
        </w:rPr>
        <w:t>
мен сынықтар                                8001, 800200000
</w:t>
      </w:r>
      <w:r>
        <w:br/>
      </w:r>
      <w:r>
        <w:rPr>
          <w:rFonts w:ascii="Times New Roman"/>
          <w:b w:val="false"/>
          <w:i w:val="false"/>
          <w:color w:val="000000"/>
          <w:sz w:val="28"/>
        </w:rPr>
        <w:t>
3. Қымбат бағалы металдар;                  2616, 2843, 7106-7112
</w:t>
      </w:r>
      <w:r>
        <w:br/>
      </w:r>
      <w:r>
        <w:rPr>
          <w:rFonts w:ascii="Times New Roman"/>
          <w:b w:val="false"/>
          <w:i w:val="false"/>
          <w:color w:val="000000"/>
          <w:sz w:val="28"/>
        </w:rPr>
        <w:t>
қымбат бағалы металдар жалатылған
</w:t>
      </w:r>
      <w:r>
        <w:br/>
      </w:r>
      <w:r>
        <w:rPr>
          <w:rFonts w:ascii="Times New Roman"/>
          <w:b w:val="false"/>
          <w:i w:val="false"/>
          <w:color w:val="000000"/>
          <w:sz w:val="28"/>
        </w:rPr>
        <w:t>
металдар; қымбат бағалы металдардың
</w:t>
      </w:r>
      <w:r>
        <w:br/>
      </w:r>
      <w:r>
        <w:rPr>
          <w:rFonts w:ascii="Times New Roman"/>
          <w:b w:val="false"/>
          <w:i w:val="false"/>
          <w:color w:val="000000"/>
          <w:sz w:val="28"/>
        </w:rPr>
        <w:t>
кендері және концентраттары
</w:t>
      </w:r>
      <w:r>
        <w:br/>
      </w:r>
      <w:r>
        <w:rPr>
          <w:rFonts w:ascii="Times New Roman"/>
          <w:b w:val="false"/>
          <w:i w:val="false"/>
          <w:color w:val="000000"/>
          <w:sz w:val="28"/>
        </w:rPr>
        <w:t>
4. Асыл және жартылай асыл тастар           7101, 7102, 7103, 7105
</w:t>
      </w:r>
      <w:r>
        <w:br/>
      </w:r>
      <w:r>
        <w:rPr>
          <w:rFonts w:ascii="Times New Roman"/>
          <w:b w:val="false"/>
          <w:i w:val="false"/>
          <w:color w:val="000000"/>
          <w:sz w:val="28"/>
        </w:rPr>
        <w:t>
5. Сирек, жерде сирек кездесетін            261100000, 2613-2615, 2804,
</w:t>
      </w:r>
      <w:r>
        <w:br/>
      </w:r>
      <w:r>
        <w:rPr>
          <w:rFonts w:ascii="Times New Roman"/>
          <w:b w:val="false"/>
          <w:i w:val="false"/>
          <w:color w:val="000000"/>
          <w:sz w:val="28"/>
        </w:rPr>
        <w:t>
металдар, оларды өндіруге арналған          280540100, 282530000,
</w:t>
      </w:r>
      <w:r>
        <w:br/>
      </w:r>
      <w:r>
        <w:rPr>
          <w:rFonts w:ascii="Times New Roman"/>
          <w:b w:val="false"/>
          <w:i w:val="false"/>
          <w:color w:val="000000"/>
          <w:sz w:val="28"/>
        </w:rPr>
        <w:t>
шикізаттар, қорытпалар, олардың             282619000, 284170000, 2846,
</w:t>
      </w:r>
      <w:r>
        <w:br/>
      </w:r>
      <w:r>
        <w:rPr>
          <w:rFonts w:ascii="Times New Roman"/>
          <w:b w:val="false"/>
          <w:i w:val="false"/>
          <w:color w:val="000000"/>
          <w:sz w:val="28"/>
        </w:rPr>
        <w:t>
қалдықтары мен сынықтары                    8101, 8112, 8103, 8105,
</w:t>
      </w:r>
      <w:r>
        <w:br/>
      </w:r>
      <w:r>
        <w:rPr>
          <w:rFonts w:ascii="Times New Roman"/>
          <w:b w:val="false"/>
          <w:i w:val="false"/>
          <w:color w:val="000000"/>
          <w:sz w:val="28"/>
        </w:rPr>
        <w:t>
                                            810600, 8108, 8109, 811300
</w:t>
      </w:r>
      <w:r>
        <w:br/>
      </w:r>
      <w:r>
        <w:rPr>
          <w:rFonts w:ascii="Times New Roman"/>
          <w:b w:val="false"/>
          <w:i w:val="false"/>
          <w:color w:val="000000"/>
          <w:sz w:val="28"/>
        </w:rPr>
        <w:t>
6. Ядролық материалдар, арнаулы ядролық     2612, 2844, 2845, 380110000
</w:t>
      </w:r>
      <w:r>
        <w:br/>
      </w:r>
      <w:r>
        <w:rPr>
          <w:rFonts w:ascii="Times New Roman"/>
          <w:b w:val="false"/>
          <w:i w:val="false"/>
          <w:color w:val="000000"/>
          <w:sz w:val="28"/>
        </w:rPr>
        <w:t>
емес материалдар, радиоактивті              -нан (тек ядролық-таза графит)
</w:t>
      </w:r>
      <w:r>
        <w:br/>
      </w:r>
      <w:r>
        <w:rPr>
          <w:rFonts w:ascii="Times New Roman"/>
          <w:b w:val="false"/>
          <w:i w:val="false"/>
          <w:color w:val="000000"/>
          <w:sz w:val="28"/>
        </w:rPr>
        <w:t>
қалдықтарды қоса алғанда, радиоактивті 
</w:t>
      </w:r>
      <w:r>
        <w:br/>
      </w:r>
      <w:r>
        <w:rPr>
          <w:rFonts w:ascii="Times New Roman"/>
          <w:b w:val="false"/>
          <w:i w:val="false"/>
          <w:color w:val="000000"/>
          <w:sz w:val="28"/>
        </w:rPr>
        <w:t>
сәулелену көздері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2000 жылғы 8 сәуірдегі          
</w:t>
      </w:r>
      <w:r>
        <w:br/>
      </w:r>
      <w:r>
        <w:rPr>
          <w:rFonts w:ascii="Times New Roman"/>
          <w:b w:val="false"/>
          <w:i w:val="false"/>
          <w:color w:val="000000"/>
          <w:sz w:val="28"/>
        </w:rPr>
        <w:t>
N 538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Кедендік аумақта қайта өңдеудің кедендік режиміне орналастыруға тыйым салынған тауарлардың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Тауардың атауы             СЭҚ ТН бойынша тауардың коды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Спирттің барлық түрлері        2207, 220890910, 220890990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2000 жылғы 8 сәуірдегі          
</w:t>
      </w:r>
      <w:r>
        <w:br/>
      </w:r>
      <w:r>
        <w:rPr>
          <w:rFonts w:ascii="Times New Roman"/>
          <w:b w:val="false"/>
          <w:i w:val="false"/>
          <w:color w:val="000000"/>
          <w:sz w:val="28"/>
        </w:rPr>
        <w:t>
N 538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Кедендік бақылаумен қайта өңдеудің кедендік режиміне орналастыруға тыйым салынған тауарлардың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Тауардың атауы СЭҚ ТН бойынша    тауардың коды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Спирттің барлық түрлері      2207, 220890910, 220890990 
</w:t>
      </w:r>
      <w:r>
        <w:br/>
      </w:r>
      <w:r>
        <w:rPr>
          <w:rFonts w:ascii="Times New Roman"/>
          <w:b w:val="false"/>
          <w:i w:val="false"/>
          <w:color w:val="000000"/>
          <w:sz w:val="28"/>
        </w:rPr>
        <w:t>
2. Темекі шикізаты              2401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2000 жылғы 8 сәуірдегі          
</w:t>
      </w:r>
      <w:r>
        <w:br/>
      </w:r>
      <w:r>
        <w:rPr>
          <w:rFonts w:ascii="Times New Roman"/>
          <w:b w:val="false"/>
          <w:i w:val="false"/>
          <w:color w:val="000000"/>
          <w:sz w:val="28"/>
        </w:rPr>
        <w:t>
N 538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Еркін кеден аумағының кедендік режиміне орналастыруға тыйым салынған жекелеген тауарлардың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Тауардың атауы СЭҚ ТН бойынша тауардың коды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Спирттің барлық түрлері 2207, 220890910, 220890990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2000 жылғы 8 сәуірдегі          
</w:t>
      </w:r>
      <w:r>
        <w:br/>
      </w:r>
      <w:r>
        <w:rPr>
          <w:rFonts w:ascii="Times New Roman"/>
          <w:b w:val="false"/>
          <w:i w:val="false"/>
          <w:color w:val="000000"/>
          <w:sz w:val="28"/>
        </w:rPr>
        <w:t>
N 538 қаулысымен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Жоюдың кедендік режиміне орналастыруға жол берілетін, бұйымдар немесе материалдар ретінде пайдаланылатын тауарлардың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аумағында қолдануға жарамсыз деп 
</w:t>
      </w:r>
      <w:r>
        <w:br/>
      </w:r>
      <w:r>
        <w:rPr>
          <w:rFonts w:ascii="Times New Roman"/>
          <w:b w:val="false"/>
          <w:i w:val="false"/>
          <w:color w:val="000000"/>
          <w:sz w:val="28"/>
        </w:rPr>
        <w:t>
танылған дәрілік құралдар мен тағам өнімдері.
</w:t>
      </w:r>
      <w:r>
        <w:br/>
      </w:r>
      <w:r>
        <w:rPr>
          <w:rFonts w:ascii="Times New Roman"/>
          <w:b w:val="false"/>
          <w:i w:val="false"/>
          <w:color w:val="000000"/>
          <w:sz w:val="28"/>
        </w:rPr>
        <w:t>
     2. Қазақстан Республикасының аумағында қолданылып жүрген мемлекеттік  стандарттарға сәйкес келмейтін және оларды пайдалану кезінде адамға және қоршаған ортаға зиян келтіруі мүмкін бұйымдар.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