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62486" w14:textId="2b62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индустрия және сауда министрлігінің Құрылыс істері жөніндегі комитеті "Жобалардың мемлекеттік ведомстводан тыс сараптамасы" республикалық мемлекеттік кәсіпорнының жекелеген мәселелері</w:t>
      </w:r>
    </w:p>
    <w:p>
      <w:pPr>
        <w:spacing w:after="0"/>
        <w:ind w:left="0"/>
        <w:jc w:val="both"/>
      </w:pPr>
      <w:r>
        <w:rPr>
          <w:rFonts w:ascii="Times New Roman"/>
          <w:b w:val="false"/>
          <w:i w:val="false"/>
          <w:color w:val="000000"/>
          <w:sz w:val="28"/>
        </w:rPr>
        <w:t>Қазақстан Республикасы Үкіметінің қаулысы 2000 жылғы 24 сәуір N 632.</w:t>
      </w:r>
    </w:p>
    <w:p>
      <w:pPr>
        <w:spacing w:after="0"/>
        <w:ind w:left="0"/>
        <w:jc w:val="both"/>
      </w:pPr>
      <w:bookmarkStart w:name="z0" w:id="0"/>
      <w:r>
        <w:rPr>
          <w:rFonts w:ascii="Times New Roman"/>
          <w:b w:val="false"/>
          <w:i w:val="false"/>
          <w:color w:val="000000"/>
          <w:sz w:val="28"/>
        </w:rPr>
        <w:t xml:space="preserve">
      Қазақстан Республикасы Энергетика, индустрия және сауда министрлігінің Құрылыс істері жөніндегі комитеті Жобалардың мемлекеттік ведомстводан тыс сараптамасының қызметін жақсарту мақсатында Қазақстан Республикасының Үкіметі қаулы етеді: </w:t>
      </w:r>
      <w:r>
        <w:br/>
      </w:r>
      <w:r>
        <w:rPr>
          <w:rFonts w:ascii="Times New Roman"/>
          <w:b w:val="false"/>
          <w:i w:val="false"/>
          <w:color w:val="000000"/>
          <w:sz w:val="28"/>
        </w:rPr>
        <w:t xml:space="preserve">
      1. Қосымшаға сәйкес Қазақстан Республикасы Энергетика, индустрия және сауда министрлігінің Құрылыс істері жөніндегі комитеті "Жобалардың мемлекеттік ведомстводан тыс сараптамасы" республикалық мемлекеттік кәсіпорнының еншілес мемлекеттік кәсіпорындарын тарату туралы Қазақстан Республикасы Энергетика, индустрия және сауда министрлігінің ұсынысы қабылдансын. </w:t>
      </w:r>
      <w:r>
        <w:br/>
      </w:r>
      <w:r>
        <w:rPr>
          <w:rFonts w:ascii="Times New Roman"/>
          <w:b w:val="false"/>
          <w:i w:val="false"/>
          <w:color w:val="000000"/>
          <w:sz w:val="28"/>
        </w:rPr>
        <w:t xml:space="preserve">
      2. Қазақстан Республикасының Энергетика, индустрия және сауда министрлігі заңнамада белгіленген тәртіппен осы қаулыдан туындайтын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4. Осы қаулы қол қойылған күнінен бастап күшіне енеді.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Қазақстан Республикасы Үкіметінің</w:t>
      </w:r>
      <w:r>
        <w:br/>
      </w:r>
      <w:r>
        <w:rPr>
          <w:rFonts w:ascii="Times New Roman"/>
          <w:b w:val="false"/>
          <w:i w:val="false"/>
          <w:color w:val="000000"/>
          <w:sz w:val="28"/>
        </w:rPr>
        <w:t xml:space="preserve">
                                         2000 жылғы 24 сәуірдегі </w:t>
      </w:r>
      <w:r>
        <w:br/>
      </w:r>
      <w:r>
        <w:rPr>
          <w:rFonts w:ascii="Times New Roman"/>
          <w:b w:val="false"/>
          <w:i w:val="false"/>
          <w:color w:val="000000"/>
          <w:sz w:val="28"/>
        </w:rPr>
        <w:t>
                                             N 632 қаулысына</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"Жобалардың мемлекеттік ведомстводан тыс сараптамасы" </w:t>
      </w:r>
      <w:r>
        <w:br/>
      </w:r>
      <w:r>
        <w:rPr>
          <w:rFonts w:ascii="Times New Roman"/>
          <w:b w:val="false"/>
          <w:i w:val="false"/>
          <w:color w:val="000000"/>
          <w:sz w:val="28"/>
        </w:rPr>
        <w:t>
           республикалық мемлекеттік кәсіпорнының таратылатын</w:t>
      </w:r>
      <w:r>
        <w:br/>
      </w:r>
      <w:r>
        <w:rPr>
          <w:rFonts w:ascii="Times New Roman"/>
          <w:b w:val="false"/>
          <w:i w:val="false"/>
          <w:color w:val="000000"/>
          <w:sz w:val="28"/>
        </w:rPr>
        <w:t>
                 еншілес мемлекеттік кәсіпорындарының</w:t>
      </w:r>
      <w:r>
        <w:br/>
      </w:r>
      <w:r>
        <w:rPr>
          <w:rFonts w:ascii="Times New Roman"/>
          <w:b w:val="false"/>
          <w:i w:val="false"/>
          <w:color w:val="000000"/>
          <w:sz w:val="28"/>
        </w:rPr>
        <w:t>
                               Тізбесі</w:t>
      </w:r>
    </w:p>
    <w:p>
      <w:pPr>
        <w:spacing w:after="0"/>
        <w:ind w:left="0"/>
        <w:jc w:val="both"/>
      </w:pPr>
      <w:r>
        <w:rPr>
          <w:rFonts w:ascii="Times New Roman"/>
          <w:b w:val="false"/>
          <w:i w:val="false"/>
          <w:color w:val="000000"/>
          <w:sz w:val="28"/>
        </w:rPr>
        <w:t>      1. Ақмола "Жобалардың мемлекеттік сараптамасы" еншілес мемлекеттік кәсіпорыны.</w:t>
      </w:r>
      <w:r>
        <w:br/>
      </w:r>
      <w:r>
        <w:rPr>
          <w:rFonts w:ascii="Times New Roman"/>
          <w:b w:val="false"/>
          <w:i w:val="false"/>
          <w:color w:val="000000"/>
          <w:sz w:val="28"/>
        </w:rPr>
        <w:t>
      2. Алматы қалалық "Жобалардың мемлекеттік ведомстводан тыс сараптамасы" еншілес мемлекеттік кәсіпорыны (Мемсараптама).</w:t>
      </w:r>
      <w:r>
        <w:br/>
      </w:r>
      <w:r>
        <w:rPr>
          <w:rFonts w:ascii="Times New Roman"/>
          <w:b w:val="false"/>
          <w:i w:val="false"/>
          <w:color w:val="000000"/>
          <w:sz w:val="28"/>
        </w:rPr>
        <w:t>
      3. "Жобалардың мемлекеттік ведомстводан тыс сараптамасы" республикалық мемлекеттік кәсіпорнының "Алматыоблсараптама" Алматы облыстық жобалардың сараптамасы еншілес мемлекеттік кәсіпорыны.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