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a8496e" w14:textId="ca8496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"Евро-Азия Эйр" тікұшақ авиакомпаниясы" ашық акционерлiк қоғамы акцияларының мемлекеттік пакетiн "ҚазТрансОйл" мұнай тасымалдау жөнiндегі ұлттық компания" жабық акционерлiк қоғамына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2000 жылғы 25 мамыр N 785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Үкiметi ҚАУЛЫ ЕТЕДI: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ЕСКЕРТУ. 1-тармақ алып тасталды - ҚР Үкіметінің 2001.05.02. N 591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қаулысымен. </w:t>
      </w:r>
      <w:r>
        <w:rPr>
          <w:rFonts w:ascii="Times New Roman"/>
          <w:b w:val="false"/>
          <w:i w:val="false"/>
          <w:color w:val="000000"/>
          <w:sz w:val="28"/>
        </w:rPr>
        <w:t xml:space="preserve">P010591_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Қазақстан Республикасы Үкiметiнiң кейбiр шешiмдерiне мынадай өзгерiс енгiзiлсiн: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"Республикалық меншiктегi ұйымдар акцияларының мемлекеттiк пакеттерi мен мемлекеттiк үлестерiне иелiк ету және пайдалану жөнiндегі құқықтарды беру туралы" Қазақстан Республикасы Үкiметiнiң 1999 жылғы 27 мамырдағы N 659 </w:t>
      </w:r>
      <w:r>
        <w:rPr>
          <w:rFonts w:ascii="Times New Roman"/>
          <w:b w:val="false"/>
          <w:i w:val="false"/>
          <w:color w:val="000000"/>
          <w:sz w:val="28"/>
        </w:rPr>
        <w:t xml:space="preserve">P990659_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қаулысына: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көрсетiлген қаулыға қосымшада: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реттiк нөмiрi 140-жол алынып тасталсын;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2) "Евро-Азия Эйр" тiкұшақ авиакомпаниясы" ашық акционерлiк қоғамын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құру туралы" Қазақстан Республикасы Yкiметiнiң 1997 жылғы 9 шiлдедегi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N 1084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P971084_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қаулысына: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2-тармақ алынып тасталсан.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3. Осы қаулы қол қойылған күнінен бастап күшiне енедi.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Премьер-Министрі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Оқығандар: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Қобдалиева Н.М.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Бағарова Ж.А.    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