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7d89" w14:textId="5637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11 наурыздағы N 223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5 маусым N 852 Қаулысы.
Күші жойылды - ҚР Үкіметінің  2004.10.28. N 1120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Әділет министрлігінің мәселелері" туралы Қазақстан Республикасы Үкіметінің 1999 жылғы 11 наурыздағы N 223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8, 63-құжат) мынадай өзгерістер мен толықтырулар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2-тармақ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Қазақстан Республикасының Әділет министрлігі туралы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 мынадай мазмұндағы он төртінші және он бесінші абзацтармен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"шетел ұйымдары алдында берешек мәселелері бойынша Ведомствоаралық комиссия шеңберінде шетелдік кредиторлардың талаптарына құқықтық сараптама жүргізу;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қаржылық және экономикалық ұйымдардан, донор елдерінен қаржылық және техникалық көмекті тартуға және пайдалануға байланысты құқықтық мәселелерді белгіленген тәртіппен келісу";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3) тармақшасының үшінші абзацы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үкіметтік заемдары мен мемлекеттік кепілдіктері бойынша заңгерлік бағалау (Legal орiniоn);";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 мынадай мазмұндағы 8)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шетелдік ұйымдар алдындағы берешек мәселелері бойынша Ведомствоаралық комиссия шеңберінде қазақстандық заңды тұлғалардың шетелдік кредиторлар алдындағы берешектерінің сипатын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құқықтық құрамдастарды пайдаланудың басымдықтарын анықтауда халықаралық донорлық көмекті үйлестіру.".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