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160cb" w14:textId="62160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2000 жылғы 12 шілдедегі N 1063 қаулысы. Күші жойылды - Қазақстан Республикасы Үкіметінің 2013 жылғы 26 тамыздағы № 852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26.08.2013 </w:t>
      </w:r>
      <w:r>
        <w:rPr>
          <w:rFonts w:ascii="Times New Roman"/>
          <w:b w:val="false"/>
          <w:i w:val="false"/>
          <w:color w:val="ff0000"/>
          <w:sz w:val="28"/>
        </w:rPr>
        <w:t>№ 852</w:t>
      </w:r>
      <w:r>
        <w:rPr>
          <w:rFonts w:ascii="Times New Roman"/>
          <w:b w:val="false"/>
          <w:i w:val="false"/>
          <w:color w:val="ff0000"/>
          <w:sz w:val="28"/>
        </w:rPr>
        <w:t xml:space="preserve"> қаулысымен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xml:space="preserve">      Ескерту. Тақырып жаңа редакцияда - ҚР Үкіметінің 2011.12.01 </w:t>
      </w:r>
      <w:r>
        <w:rPr>
          <w:rFonts w:ascii="Times New Roman"/>
          <w:b w:val="false"/>
          <w:i w:val="false"/>
          <w:color w:val="ff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2" w:id="1"/>
    <w:p>
      <w:pPr>
        <w:spacing w:after="0"/>
        <w:ind w:left="0"/>
        <w:jc w:val="both"/>
      </w:pPr>
      <w:r>
        <w:rPr>
          <w:rFonts w:ascii="Times New Roman"/>
          <w:b w:val="false"/>
          <w:i w:val="false"/>
          <w:color w:val="000000"/>
          <w:sz w:val="28"/>
        </w:rPr>
        <w:t>      Азаматтардың еркін жүріп-тұруына және тұрғылықты жерін таңдауына конституциялық құқықтарын іске асыру, халықты құжаттандыру және есепке алу жүйесін жетілдіру мақсатында Қазақстан Республикасының Үкіметі қаулы етеді:</w:t>
      </w:r>
      <w:r>
        <w:br/>
      </w:r>
      <w:r>
        <w:rPr>
          <w:rFonts w:ascii="Times New Roman"/>
          <w:b w:val="false"/>
          <w:i w:val="false"/>
          <w:color w:val="000000"/>
          <w:sz w:val="28"/>
        </w:rPr>
        <w:t>
      1. Қоса беріліп отырған Қазақстан Республикасының халқын құжаттандыру қағидалары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Республикасының Ішкі істер министрлігі белгіленген тәртіппен бір ай мерзімде Қазақстан Республикасының халқын құжаттандыру және тіркеу ережесін қолдану туралы нұсқаулықты әзірлесін және бекітсін.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Үкіметінің 2011.06.30 </w:t>
      </w:r>
      <w:r>
        <w:rPr>
          <w:rFonts w:ascii="Times New Roman"/>
          <w:b w:val="false"/>
          <w:i w:val="false"/>
          <w:color w:val="000000"/>
          <w:sz w:val="28"/>
        </w:rPr>
        <w:t>N 736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Орталық атқарушы органдар бір айлық мерзімде өздерінің нормативтік құқықтық кесімдерін осы қаулыға сәйкес келтірсін.</w:t>
      </w:r>
      <w:r>
        <w:br/>
      </w:r>
      <w:r>
        <w:rPr>
          <w:rFonts w:ascii="Times New Roman"/>
          <w:b w:val="false"/>
          <w:i w:val="false"/>
          <w:color w:val="000000"/>
          <w:sz w:val="28"/>
        </w:rPr>
        <w:t>
</w:t>
      </w:r>
      <w:r>
        <w:rPr>
          <w:rFonts w:ascii="Times New Roman"/>
          <w:b w:val="false"/>
          <w:i w:val="false"/>
          <w:color w:val="000000"/>
          <w:sz w:val="28"/>
        </w:rPr>
        <w:t>
      4. Қосымшаға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қаулы 2000 жылғы 1 қыркүйектен бастап күшіне енеді.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2000 жылғы 12 шілдедегі       </w:t>
      </w:r>
      <w:r>
        <w:br/>
      </w:r>
      <w:r>
        <w:rPr>
          <w:rFonts w:ascii="Times New Roman"/>
          <w:b w:val="false"/>
          <w:i w:val="false"/>
          <w:color w:val="000000"/>
          <w:sz w:val="28"/>
        </w:rPr>
        <w:t xml:space="preserve">
N 1063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Қазақстан Республикасының халқын құжаттандыру қағидалары</w:t>
      </w:r>
    </w:p>
    <w:bookmarkEnd w:id="2"/>
    <w:p>
      <w:pPr>
        <w:spacing w:after="0"/>
        <w:ind w:left="0"/>
        <w:jc w:val="both"/>
      </w:pPr>
      <w:r>
        <w:rPr>
          <w:rFonts w:ascii="Times New Roman"/>
          <w:b w:val="false"/>
          <w:i w:val="false"/>
          <w:color w:val="ff0000"/>
          <w:sz w:val="28"/>
        </w:rPr>
        <w:t xml:space="preserve">      Ескерту. Тақырып жаңа редакцияда - ҚР Үкіметінің 2011.12.01 </w:t>
      </w:r>
      <w:r>
        <w:rPr>
          <w:rFonts w:ascii="Times New Roman"/>
          <w:b w:val="false"/>
          <w:i w:val="false"/>
          <w:color w:val="ff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Бүкіл мәтін бойынша "шетел азаматтары", "шетел азаматтарына", "шетел азаматының", "шетел азаматтарының" деген сөздер "шетелдіктер", "шетелдіктерге", "шетелдіктің", "шетелдіктердің" деген сөздермен ауыстырылды - ҚР Үкіметінің 2009.08.27 </w:t>
      </w:r>
      <w:r>
        <w:rPr>
          <w:rFonts w:ascii="Times New Roman"/>
          <w:b w:val="false"/>
          <w:i w:val="false"/>
          <w:color w:val="ff0000"/>
          <w:sz w:val="28"/>
        </w:rPr>
        <w:t>N 1260</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6-т</w:t>
      </w:r>
      <w:r>
        <w:rPr>
          <w:rFonts w:ascii="Times New Roman"/>
          <w:b w:val="false"/>
          <w:i w:val="false"/>
          <w:color w:val="ff0000"/>
          <w:sz w:val="28"/>
        </w:rPr>
        <w:t>. қараңыз) Қаулысымен.</w:t>
      </w:r>
    </w:p>
    <w:p>
      <w:pPr>
        <w:spacing w:after="0"/>
        <w:ind w:left="0"/>
        <w:jc w:val="both"/>
      </w:pPr>
      <w:r>
        <w:rPr>
          <w:rFonts w:ascii="Times New Roman"/>
          <w:b w:val="false"/>
          <w:i w:val="false"/>
          <w:color w:val="000000"/>
          <w:sz w:val="28"/>
        </w:rPr>
        <w:t>      Осы Қағидалар Қазақстан Республикасы Конситуциясының, Қазақстан Республикасының </w:t>
      </w:r>
      <w:r>
        <w:rPr>
          <w:rFonts w:ascii="Times New Roman"/>
          <w:b w:val="false"/>
          <w:i w:val="false"/>
          <w:color w:val="000000"/>
          <w:sz w:val="28"/>
        </w:rPr>
        <w:t>«Қазақстан Республикасының азаматтығы туралы»</w:t>
      </w:r>
      <w:r>
        <w:rPr>
          <w:rFonts w:ascii="Times New Roman"/>
          <w:b w:val="false"/>
          <w:i w:val="false"/>
          <w:color w:val="000000"/>
          <w:sz w:val="28"/>
        </w:rPr>
        <w:t xml:space="preserve"> 1991 жылғы 20 желтоқсандағы, </w:t>
      </w:r>
      <w:r>
        <w:rPr>
          <w:rFonts w:ascii="Times New Roman"/>
          <w:b w:val="false"/>
          <w:i w:val="false"/>
          <w:color w:val="000000"/>
          <w:sz w:val="28"/>
        </w:rPr>
        <w:t>«Халықтың көші-қоны туралы»</w:t>
      </w:r>
      <w:r>
        <w:rPr>
          <w:rFonts w:ascii="Times New Roman"/>
          <w:b w:val="false"/>
          <w:i w:val="false"/>
          <w:color w:val="000000"/>
          <w:sz w:val="28"/>
        </w:rPr>
        <w:t xml:space="preserve"> 2011 жылғы 22 шілдедегі,</w:t>
      </w:r>
      <w:r>
        <w:rPr>
          <w:rFonts w:ascii="Times New Roman"/>
          <w:b w:val="false"/>
          <w:i w:val="false"/>
          <w:color w:val="000000"/>
          <w:sz w:val="28"/>
        </w:rPr>
        <w:t xml:space="preserve"> «Тұрғын үй қатынастары туралы»</w:t>
      </w:r>
      <w:r>
        <w:rPr>
          <w:rFonts w:ascii="Times New Roman"/>
          <w:b w:val="false"/>
          <w:i w:val="false"/>
          <w:color w:val="000000"/>
          <w:sz w:val="28"/>
        </w:rPr>
        <w:t xml:space="preserve"> 1997 жылғы 16 сәуірдегі,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xml:space="preserve"> 1995 жылғы 19 маусымдағы, </w:t>
      </w:r>
      <w:r>
        <w:rPr>
          <w:rFonts w:ascii="Times New Roman"/>
          <w:b w:val="false"/>
          <w:i w:val="false"/>
          <w:color w:val="000000"/>
          <w:sz w:val="28"/>
        </w:rPr>
        <w:t>«Босқындар туралы»</w:t>
      </w:r>
      <w:r>
        <w:rPr>
          <w:rFonts w:ascii="Times New Roman"/>
          <w:b w:val="false"/>
          <w:i w:val="false"/>
          <w:color w:val="000000"/>
          <w:sz w:val="28"/>
        </w:rPr>
        <w:t xml:space="preserve"> 2009 жылғы 4 желтоқсандағы, </w:t>
      </w:r>
      <w:r>
        <w:rPr>
          <w:rFonts w:ascii="Times New Roman"/>
          <w:b w:val="false"/>
          <w:i w:val="false"/>
          <w:color w:val="000000"/>
          <w:sz w:val="28"/>
        </w:rPr>
        <w:t>«Сәйкестендіру нөмірлерінің ұлттық тізілімдері туралы»</w:t>
      </w:r>
      <w:r>
        <w:rPr>
          <w:rFonts w:ascii="Times New Roman"/>
          <w:b w:val="false"/>
          <w:i w:val="false"/>
          <w:color w:val="000000"/>
          <w:sz w:val="28"/>
        </w:rPr>
        <w:t xml:space="preserve"> 2007 жылғы 12 қаңтардағы заңдарының, басқа да нормативтік құқықтық актілерінің нормаларына негізделген және Қазақстан Республикасының халқын құжаттандыру тәртібін айқындайды.</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8" w:id="3"/>
    <w:p>
      <w:pPr>
        <w:spacing w:after="0"/>
        <w:ind w:left="0"/>
        <w:jc w:val="left"/>
      </w:pPr>
      <w:r>
        <w:rPr>
          <w:rFonts w:ascii="Times New Roman"/>
          <w:b/>
          <w:i w:val="false"/>
          <w:color w:val="000000"/>
        </w:rPr>
        <w:t xml:space="preserve"> 
1. Жеке басты куәландыратын құжаттар және олардың түрлері </w:t>
      </w:r>
    </w:p>
    <w:bookmarkEnd w:id="3"/>
    <w:bookmarkStart w:name="z9" w:id="4"/>
    <w:p>
      <w:pPr>
        <w:spacing w:after="0"/>
        <w:ind w:left="0"/>
        <w:jc w:val="both"/>
      </w:pPr>
      <w:r>
        <w:rPr>
          <w:rFonts w:ascii="Times New Roman"/>
          <w:b w:val="false"/>
          <w:i w:val="false"/>
          <w:color w:val="000000"/>
          <w:sz w:val="28"/>
        </w:rPr>
        <w:t>
      1. Қазақстан Республикасы азаматтарының, тұратын жеріне қарамастан, Қазақстан Республикасында тұрақты тұратын шет ел азаматтары мен азаматтығы жоқ адамдардың жеке басын куәландыратын құжаттары болуы керек.</w:t>
      </w:r>
      <w:r>
        <w:br/>
      </w:r>
      <w:r>
        <w:rPr>
          <w:rFonts w:ascii="Times New Roman"/>
          <w:b w:val="false"/>
          <w:i w:val="false"/>
          <w:color w:val="000000"/>
          <w:sz w:val="28"/>
        </w:rPr>
        <w:t>
</w:t>
      </w:r>
      <w:r>
        <w:rPr>
          <w:rFonts w:ascii="Times New Roman"/>
          <w:b w:val="false"/>
          <w:i w:val="false"/>
          <w:color w:val="000000"/>
          <w:sz w:val="28"/>
        </w:rPr>
        <w:t xml:space="preserve">
      2. Адамның жеке басын куәландыратын құжаттар: </w:t>
      </w:r>
      <w:r>
        <w:br/>
      </w:r>
      <w:r>
        <w:rPr>
          <w:rFonts w:ascii="Times New Roman"/>
          <w:b w:val="false"/>
          <w:i w:val="false"/>
          <w:color w:val="000000"/>
          <w:sz w:val="28"/>
        </w:rPr>
        <w:t>
      1) Қазақстан Республикасы азаматының </w:t>
      </w:r>
      <w:r>
        <w:rPr>
          <w:rFonts w:ascii="Times New Roman"/>
          <w:b w:val="false"/>
          <w:i w:val="false"/>
          <w:color w:val="000000"/>
          <w:sz w:val="28"/>
        </w:rPr>
        <w:t>төлқұжаты</w:t>
      </w:r>
      <w:r>
        <w:rPr>
          <w:rFonts w:ascii="Times New Roman"/>
          <w:b w:val="false"/>
          <w:i w:val="false"/>
          <w:color w:val="000000"/>
          <w:sz w:val="28"/>
        </w:rPr>
        <w:t xml:space="preserve">; </w:t>
      </w:r>
      <w:r>
        <w:br/>
      </w:r>
      <w:r>
        <w:rPr>
          <w:rFonts w:ascii="Times New Roman"/>
          <w:b w:val="false"/>
          <w:i w:val="false"/>
          <w:color w:val="000000"/>
          <w:sz w:val="28"/>
        </w:rPr>
        <w:t>
      2) </w:t>
      </w:r>
      <w:r>
        <w:rPr>
          <w:rFonts w:ascii="Times New Roman"/>
          <w:b w:val="false"/>
          <w:i w:val="false"/>
          <w:color w:val="000000"/>
          <w:sz w:val="28"/>
        </w:rPr>
        <w:t>жеке куәлік</w:t>
      </w:r>
      <w:r>
        <w:rPr>
          <w:rFonts w:ascii="Times New Roman"/>
          <w:b w:val="false"/>
          <w:i w:val="false"/>
          <w:color w:val="000000"/>
          <w:sz w:val="28"/>
        </w:rPr>
        <w:t xml:space="preserve">; </w:t>
      </w:r>
      <w:r>
        <w:br/>
      </w:r>
      <w:r>
        <w:rPr>
          <w:rFonts w:ascii="Times New Roman"/>
          <w:b w:val="false"/>
          <w:i w:val="false"/>
          <w:color w:val="000000"/>
          <w:sz w:val="28"/>
        </w:rPr>
        <w:t>
      3) шетелдіктің Қазақстан Республикасында </w:t>
      </w:r>
      <w:r>
        <w:rPr>
          <w:rFonts w:ascii="Times New Roman"/>
          <w:b w:val="false"/>
          <w:i w:val="false"/>
          <w:color w:val="000000"/>
          <w:sz w:val="28"/>
        </w:rPr>
        <w:t>қоныстану ықтиярхаты</w:t>
      </w:r>
      <w:r>
        <w:rPr>
          <w:rFonts w:ascii="Times New Roman"/>
          <w:b w:val="false"/>
          <w:i w:val="false"/>
          <w:color w:val="000000"/>
          <w:sz w:val="28"/>
        </w:rPr>
        <w:t>;</w:t>
      </w:r>
      <w:r>
        <w:br/>
      </w:r>
      <w:r>
        <w:rPr>
          <w:rFonts w:ascii="Times New Roman"/>
          <w:b w:val="false"/>
          <w:i w:val="false"/>
          <w:color w:val="000000"/>
          <w:sz w:val="28"/>
        </w:rPr>
        <w:t>
      4) азаматтығы жоқ адамның </w:t>
      </w:r>
      <w:r>
        <w:rPr>
          <w:rFonts w:ascii="Times New Roman"/>
          <w:b w:val="false"/>
          <w:i w:val="false"/>
          <w:color w:val="000000"/>
          <w:sz w:val="28"/>
        </w:rPr>
        <w:t>куәлігі</w:t>
      </w:r>
      <w:r>
        <w:rPr>
          <w:rFonts w:ascii="Times New Roman"/>
          <w:b w:val="false"/>
          <w:i w:val="false"/>
          <w:color w:val="000000"/>
          <w:sz w:val="28"/>
        </w:rPr>
        <w:t>;</w:t>
      </w:r>
      <w:r>
        <w:br/>
      </w:r>
      <w:r>
        <w:rPr>
          <w:rFonts w:ascii="Times New Roman"/>
          <w:b w:val="false"/>
          <w:i w:val="false"/>
          <w:color w:val="000000"/>
          <w:sz w:val="28"/>
        </w:rPr>
        <w:t>
      5) </w:t>
      </w:r>
      <w:r>
        <w:rPr>
          <w:rFonts w:ascii="Times New Roman"/>
          <w:b w:val="false"/>
          <w:i w:val="false"/>
          <w:color w:val="000000"/>
          <w:sz w:val="28"/>
        </w:rPr>
        <w:t>босқын куәлігі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2010.03.03 </w:t>
      </w:r>
      <w:r>
        <w:rPr>
          <w:rFonts w:ascii="Times New Roman"/>
          <w:b w:val="false"/>
          <w:i w:val="false"/>
          <w:color w:val="000000"/>
          <w:sz w:val="28"/>
        </w:rPr>
        <w:t>№ 166</w:t>
      </w:r>
      <w:r>
        <w:rPr>
          <w:rFonts w:ascii="Times New Roman"/>
          <w:b w:val="false"/>
          <w:i w:val="false"/>
          <w:color w:val="ff0000"/>
          <w:sz w:val="28"/>
        </w:rPr>
        <w:t xml:space="preserve"> Қаулысымен. </w:t>
      </w:r>
      <w:r>
        <w:br/>
      </w:r>
      <w:r>
        <w:rPr>
          <w:rFonts w:ascii="Times New Roman"/>
          <w:b w:val="false"/>
          <w:i w:val="false"/>
          <w:color w:val="000000"/>
          <w:sz w:val="28"/>
        </w:rPr>
        <w:t>
</w:t>
      </w:r>
      <w:r>
        <w:rPr>
          <w:rFonts w:ascii="Times New Roman"/>
          <w:b w:val="false"/>
          <w:i w:val="false"/>
          <w:color w:val="000000"/>
          <w:sz w:val="28"/>
        </w:rPr>
        <w:t>
      3. Жеке басты куәландыратын құжаттар мемлекеттің меншігі болып табылады.</w:t>
      </w:r>
      <w:r>
        <w:br/>
      </w:r>
      <w:r>
        <w:rPr>
          <w:rFonts w:ascii="Times New Roman"/>
          <w:b w:val="false"/>
          <w:i w:val="false"/>
          <w:color w:val="000000"/>
          <w:sz w:val="28"/>
        </w:rPr>
        <w:t>
</w:t>
      </w:r>
      <w:r>
        <w:rPr>
          <w:rFonts w:ascii="Times New Roman"/>
          <w:b w:val="false"/>
          <w:i w:val="false"/>
          <w:color w:val="000000"/>
          <w:sz w:val="28"/>
        </w:rPr>
        <w:t>
      4. Уәкілетті орган иесінің қалауы бойынша, жеке басты куәландыратын құжатты мемлекеттік немесе орыс тілінде, ал Қазақстан Республикасы азаматының төлқұжатын, сонымен қатар ағылшын тілінде толтырады.</w:t>
      </w:r>
      <w:r>
        <w:br/>
      </w:r>
      <w:r>
        <w:rPr>
          <w:rFonts w:ascii="Times New Roman"/>
          <w:b w:val="false"/>
          <w:i w:val="false"/>
          <w:color w:val="000000"/>
          <w:sz w:val="28"/>
        </w:rPr>
        <w:t>
</w:t>
      </w:r>
      <w:r>
        <w:rPr>
          <w:rFonts w:ascii="Times New Roman"/>
          <w:b w:val="false"/>
          <w:i w:val="false"/>
          <w:color w:val="000000"/>
          <w:sz w:val="28"/>
        </w:rPr>
        <w:t xml:space="preserve">
      5. Қазақстан Республикасы азаматының төлқұжаты Қазақстан Республикасының азаматтарына, олардың қалауы бойынша, жасына қарамастан беріледі. </w:t>
      </w:r>
      <w:r>
        <w:br/>
      </w:r>
      <w:r>
        <w:rPr>
          <w:rFonts w:ascii="Times New Roman"/>
          <w:b w:val="false"/>
          <w:i w:val="false"/>
          <w:color w:val="000000"/>
          <w:sz w:val="28"/>
        </w:rPr>
        <w:t xml:space="preserve">
      Қазақстан Республикасы азаматының паспортына мынадай жазулар мен белгілер енгізіледі: </w:t>
      </w:r>
      <w:r>
        <w:br/>
      </w:r>
      <w:r>
        <w:rPr>
          <w:rFonts w:ascii="Times New Roman"/>
          <w:b w:val="false"/>
          <w:i w:val="false"/>
          <w:color w:val="000000"/>
          <w:sz w:val="28"/>
        </w:rPr>
        <w:t xml:space="preserve">
      1) шетелге шығуы туралы рұқсат ету жазбасы; </w:t>
      </w:r>
      <w:r>
        <w:br/>
      </w:r>
      <w:r>
        <w:rPr>
          <w:rFonts w:ascii="Times New Roman"/>
          <w:b w:val="false"/>
          <w:i w:val="false"/>
          <w:color w:val="000000"/>
          <w:sz w:val="28"/>
        </w:rPr>
        <w:t xml:space="preserve">
      2) төлқұжат иесімен бірге шетелге шығып бара жатқан 16 жасқа дейінгі балалар туралы жазба, үш жастан асқан балалар шығатын жағдайда олардың фотосуреттері жапсырылады; </w:t>
      </w:r>
      <w:r>
        <w:br/>
      </w:r>
      <w:r>
        <w:rPr>
          <w:rFonts w:ascii="Times New Roman"/>
          <w:b w:val="false"/>
          <w:i w:val="false"/>
          <w:color w:val="000000"/>
          <w:sz w:val="28"/>
        </w:rPr>
        <w:t xml:space="preserve">
      3) шет мемлекеттің визасы; </w:t>
      </w:r>
      <w:r>
        <w:br/>
      </w:r>
      <w:r>
        <w:rPr>
          <w:rFonts w:ascii="Times New Roman"/>
          <w:b w:val="false"/>
          <w:i w:val="false"/>
          <w:color w:val="000000"/>
          <w:sz w:val="28"/>
        </w:rPr>
        <w:t xml:space="preserve">
      4) шекарадан өткені туралы шекаралық бақылау-өткізу пунктінің белгісі; </w:t>
      </w:r>
      <w:r>
        <w:br/>
      </w:r>
      <w:r>
        <w:rPr>
          <w:rFonts w:ascii="Times New Roman"/>
          <w:b w:val="false"/>
          <w:i w:val="false"/>
          <w:color w:val="000000"/>
          <w:sz w:val="28"/>
        </w:rPr>
        <w:t xml:space="preserve">
      5) төлқұжаттың күшінде болу мерзімінің ұзартылғаны туралы белгі енгізіледі. </w:t>
      </w:r>
      <w:r>
        <w:br/>
      </w:r>
      <w:r>
        <w:rPr>
          <w:rFonts w:ascii="Times New Roman"/>
          <w:b w:val="false"/>
          <w:i w:val="false"/>
          <w:color w:val="000000"/>
          <w:sz w:val="28"/>
        </w:rPr>
        <w:t>
      Төлқұжатта Қазақстан Республикасының мемлекеттік органдары қоятын белгілер, олардың нысандарын уәкілеттi органдар, сондай-ақ Қазақстан Республикасының Сыртқы iстер министрлiгi мен Ұлттық қауiпсiздiк комитетi </w:t>
      </w:r>
      <w:r>
        <w:rPr>
          <w:rFonts w:ascii="Times New Roman"/>
          <w:b w:val="false"/>
          <w:i w:val="false"/>
          <w:color w:val="000000"/>
          <w:sz w:val="28"/>
        </w:rPr>
        <w:t>белгілеген</w:t>
      </w:r>
      <w:r>
        <w:rPr>
          <w:rFonts w:ascii="Times New Roman"/>
          <w:b w:val="false"/>
          <w:i w:val="false"/>
          <w:color w:val="000000"/>
          <w:sz w:val="28"/>
        </w:rPr>
        <w:t xml:space="preserve">, мөртаңбалармен ресімделеді. Төлқұжатта қандай да бір басқа белгілер жасауға тыйым салынады. </w:t>
      </w:r>
      <w:r>
        <w:br/>
      </w:r>
      <w:r>
        <w:rPr>
          <w:rFonts w:ascii="Times New Roman"/>
          <w:b w:val="false"/>
          <w:i w:val="false"/>
          <w:color w:val="000000"/>
          <w:sz w:val="28"/>
        </w:rPr>
        <w:t>
      Қазақстан Республикасы </w:t>
      </w:r>
      <w:r>
        <w:rPr>
          <w:rFonts w:ascii="Times New Roman"/>
          <w:b w:val="false"/>
          <w:i w:val="false"/>
          <w:color w:val="000000"/>
          <w:sz w:val="28"/>
        </w:rPr>
        <w:t>азаматының төлқұжаты</w:t>
      </w:r>
      <w:r>
        <w:rPr>
          <w:rFonts w:ascii="Times New Roman"/>
          <w:b w:val="false"/>
          <w:i w:val="false"/>
          <w:color w:val="000000"/>
          <w:sz w:val="28"/>
        </w:rPr>
        <w:t xml:space="preserve"> 10 жыл қолданылу мерзімімен беріледі. Азаматтың өтініші бойынша төлқұжаттың қолданылу мерзімін уәкілетті орган тағы бір жылға ұзартуы мүмкін.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2004.03.03 N </w:t>
      </w:r>
      <w:r>
        <w:rPr>
          <w:rFonts w:ascii="Times New Roman"/>
          <w:b w:val="false"/>
          <w:i w:val="false"/>
          <w:color w:val="000000"/>
          <w:sz w:val="28"/>
        </w:rPr>
        <w:t>260</w:t>
      </w:r>
      <w:r>
        <w:rPr>
          <w:rFonts w:ascii="Times New Roman"/>
          <w:b w:val="false"/>
          <w:i w:val="false"/>
          <w:color w:val="ff0000"/>
          <w:sz w:val="28"/>
        </w:rPr>
        <w:t xml:space="preserve">, 2007.04.30 N </w:t>
      </w:r>
      <w:r>
        <w:rPr>
          <w:rFonts w:ascii="Times New Roman"/>
          <w:b w:val="false"/>
          <w:i w:val="false"/>
          <w:color w:val="000000"/>
          <w:sz w:val="28"/>
        </w:rPr>
        <w:t>352</w:t>
      </w:r>
      <w:r>
        <w:rPr>
          <w:rFonts w:ascii="Times New Roman"/>
          <w:b w:val="false"/>
          <w:i w:val="false"/>
          <w:color w:val="ff0000"/>
          <w:sz w:val="28"/>
        </w:rPr>
        <w:t xml:space="preserve"> (2010 жылғы 13 тамыздан бастап қолданысқа енгізіледі), 2008.12.24 </w:t>
      </w:r>
      <w:r>
        <w:rPr>
          <w:rFonts w:ascii="Times New Roman"/>
          <w:b w:val="false"/>
          <w:i w:val="false"/>
          <w:color w:val="000000"/>
          <w:sz w:val="28"/>
        </w:rPr>
        <w:t>N 1235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2009.08.27 </w:t>
      </w:r>
      <w:r>
        <w:rPr>
          <w:rFonts w:ascii="Times New Roman"/>
          <w:b w:val="false"/>
          <w:i w:val="false"/>
          <w:color w:val="000000"/>
          <w:sz w:val="28"/>
        </w:rPr>
        <w:t>N 1260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w:t>
      </w:r>
      <w:r>
        <w:rPr>
          <w:rFonts w:ascii="Times New Roman"/>
          <w:b w:val="false"/>
          <w:i w:val="false"/>
          <w:color w:val="ff0000"/>
          <w:sz w:val="28"/>
        </w:rPr>
        <w:t xml:space="preserve">. </w:t>
      </w:r>
      <w:r>
        <w:rPr>
          <w:rFonts w:ascii="Times New Roman"/>
          <w:b w:val="false"/>
          <w:i w:val="false"/>
          <w:color w:val="ff0000"/>
          <w:sz w:val="28"/>
        </w:rPr>
        <w:t>қараңыз) Қаулыларымен.</w:t>
      </w:r>
      <w:r>
        <w:br/>
      </w:r>
      <w:r>
        <w:rPr>
          <w:rFonts w:ascii="Times New Roman"/>
          <w:b w:val="false"/>
          <w:i w:val="false"/>
          <w:color w:val="000000"/>
          <w:sz w:val="28"/>
        </w:rPr>
        <w:t>
</w:t>
      </w:r>
      <w:r>
        <w:rPr>
          <w:rFonts w:ascii="Times New Roman"/>
          <w:b w:val="false"/>
          <w:i w:val="false"/>
          <w:color w:val="000000"/>
          <w:sz w:val="28"/>
        </w:rPr>
        <w:t>
      6. Қазақстан Республикасы азаматының </w:t>
      </w:r>
      <w:r>
        <w:rPr>
          <w:rFonts w:ascii="Times New Roman"/>
          <w:b w:val="false"/>
          <w:i w:val="false"/>
          <w:color w:val="000000"/>
          <w:sz w:val="28"/>
        </w:rPr>
        <w:t>жеке куәлігі</w:t>
      </w:r>
      <w:r>
        <w:rPr>
          <w:rFonts w:ascii="Times New Roman"/>
          <w:b w:val="false"/>
          <w:i w:val="false"/>
          <w:color w:val="000000"/>
          <w:sz w:val="28"/>
        </w:rPr>
        <w:t xml:space="preserve"> азаматтарға 16 жастан бастап беріледі және республика аумағында пайдалануға жарамды болады. Қазақстан Республикасының аумағында тұрақты тұратын барлық азаматтардың жеке куәлігі болуы керек. Қазақстан Республикасы азаматының жеке куәлігі он жыл мерзімге беріледі. </w:t>
      </w:r>
      <w:r>
        <w:br/>
      </w:r>
      <w:r>
        <w:rPr>
          <w:rFonts w:ascii="Times New Roman"/>
          <w:b w:val="false"/>
          <w:i w:val="false"/>
          <w:color w:val="000000"/>
          <w:sz w:val="28"/>
        </w:rPr>
        <w:t>
      </w:t>
      </w:r>
      <w:r>
        <w:rPr>
          <w:rFonts w:ascii="Times New Roman"/>
          <w:b w:val="false"/>
          <w:i w:val="false"/>
          <w:color w:val="ff0000"/>
          <w:sz w:val="28"/>
        </w:rPr>
        <w:t xml:space="preserve">Ескерту. 6-тармаққа өзгерту енгізілді - ҚР Үкіметінің 2004.06.05 N </w:t>
      </w:r>
      <w:r>
        <w:rPr>
          <w:rFonts w:ascii="Times New Roman"/>
          <w:b w:val="false"/>
          <w:i w:val="false"/>
          <w:color w:val="000000"/>
          <w:sz w:val="28"/>
        </w:rPr>
        <w:t>626</w:t>
      </w:r>
      <w:r>
        <w:rPr>
          <w:rFonts w:ascii="Times New Roman"/>
          <w:b w:val="false"/>
          <w:i w:val="false"/>
          <w:color w:val="ff0000"/>
          <w:sz w:val="28"/>
        </w:rPr>
        <w:t xml:space="preserve">, 2007.04.30 N </w:t>
      </w:r>
      <w:r>
        <w:rPr>
          <w:rFonts w:ascii="Times New Roman"/>
          <w:b w:val="false"/>
          <w:i w:val="false"/>
          <w:color w:val="000000"/>
          <w:sz w:val="28"/>
        </w:rPr>
        <w:t>352</w:t>
      </w:r>
      <w:r>
        <w:rPr>
          <w:rFonts w:ascii="Times New Roman"/>
          <w:b w:val="false"/>
          <w:i w:val="false"/>
          <w:color w:val="ff0000"/>
          <w:sz w:val="28"/>
        </w:rPr>
        <w:t xml:space="preserve"> (2010 жылғы 13 тамыздан бастап қолданысқа енгізіледі) 2009.08.27 </w:t>
      </w:r>
      <w:r>
        <w:rPr>
          <w:rFonts w:ascii="Times New Roman"/>
          <w:b w:val="false"/>
          <w:i w:val="false"/>
          <w:color w:val="000000"/>
          <w:sz w:val="28"/>
        </w:rPr>
        <w:t>N 1260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w:t>
      </w:r>
      <w:r>
        <w:rPr>
          <w:rFonts w:ascii="Times New Roman"/>
          <w:b w:val="false"/>
          <w:i w:val="false"/>
          <w:color w:val="ff0000"/>
          <w:sz w:val="28"/>
        </w:rPr>
        <w:t xml:space="preserve">. </w:t>
      </w:r>
      <w:r>
        <w:rPr>
          <w:rFonts w:ascii="Times New Roman"/>
          <w:b w:val="false"/>
          <w:i w:val="false"/>
          <w:color w:val="ff0000"/>
          <w:sz w:val="28"/>
        </w:rPr>
        <w:t>қараңыз) Қаулыларымен.</w:t>
      </w:r>
      <w:r>
        <w:br/>
      </w:r>
      <w:r>
        <w:rPr>
          <w:rFonts w:ascii="Times New Roman"/>
          <w:b w:val="false"/>
          <w:i w:val="false"/>
          <w:color w:val="000000"/>
          <w:sz w:val="28"/>
        </w:rPr>
        <w:t>
</w:t>
      </w:r>
      <w:r>
        <w:rPr>
          <w:rFonts w:ascii="Times New Roman"/>
          <w:b w:val="false"/>
          <w:i w:val="false"/>
          <w:color w:val="000000"/>
          <w:sz w:val="28"/>
        </w:rPr>
        <w:t>
      7. Қазақстан Республикасы аумағында тұрақты тұратын, 16 жасқа толған азаматтығы жоқ адамдарға азаматтығы жоқ адамның </w:t>
      </w:r>
      <w:r>
        <w:rPr>
          <w:rFonts w:ascii="Times New Roman"/>
          <w:b w:val="false"/>
          <w:i w:val="false"/>
          <w:color w:val="000000"/>
          <w:sz w:val="28"/>
        </w:rPr>
        <w:t>куәлігі</w:t>
      </w:r>
      <w:r>
        <w:rPr>
          <w:rFonts w:ascii="Times New Roman"/>
          <w:b w:val="false"/>
          <w:i w:val="false"/>
          <w:color w:val="000000"/>
          <w:sz w:val="28"/>
        </w:rPr>
        <w:t xml:space="preserve"> беріледі. Азаматтығы жоқ адамның куәлігі иесінің жеке басын республика аумағында және одан тыс жерлерде растау үшін 10 жыл қолданылу мерзімімен беріледі. Шетелге ата-анасынсыз, қорғаншысыз, қамқоршысыз шығу кезінде азаматтығы жоқ адамның куәлігі 16 жасқа толмаған адамдарға да берілуі мүмкін. </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Үкіметінің 2008.12.24 </w:t>
      </w:r>
      <w:r>
        <w:rPr>
          <w:rFonts w:ascii="Times New Roman"/>
          <w:b w:val="false"/>
          <w:i w:val="false"/>
          <w:color w:val="000000"/>
          <w:sz w:val="28"/>
        </w:rPr>
        <w:t>N 1235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6-тармақтан</w:t>
      </w:r>
      <w:r>
        <w:rPr>
          <w:rFonts w:ascii="Times New Roman"/>
          <w:b w:val="false"/>
          <w:i w:val="false"/>
          <w:color w:val="ff0000"/>
          <w:sz w:val="28"/>
        </w:rPr>
        <w:t xml:space="preserve"> қараңыз) Қаулысымен.</w:t>
      </w:r>
      <w:r>
        <w:br/>
      </w:r>
      <w:r>
        <w:rPr>
          <w:rFonts w:ascii="Times New Roman"/>
          <w:b w:val="false"/>
          <w:i w:val="false"/>
          <w:color w:val="000000"/>
          <w:sz w:val="28"/>
        </w:rPr>
        <w:t>
</w:t>
      </w:r>
      <w:r>
        <w:rPr>
          <w:rFonts w:ascii="Times New Roman"/>
          <w:b w:val="false"/>
          <w:i w:val="false"/>
          <w:color w:val="000000"/>
          <w:sz w:val="28"/>
        </w:rPr>
        <w:t>
      8. Шетелдіктің Қазақстан Республикасында </w:t>
      </w:r>
      <w:r>
        <w:rPr>
          <w:rFonts w:ascii="Times New Roman"/>
          <w:b w:val="false"/>
          <w:i w:val="false"/>
          <w:color w:val="000000"/>
          <w:sz w:val="28"/>
        </w:rPr>
        <w:t>қоныстану ықтиярхаты</w:t>
      </w:r>
      <w:r>
        <w:rPr>
          <w:rFonts w:ascii="Times New Roman"/>
          <w:b w:val="false"/>
          <w:i w:val="false"/>
          <w:color w:val="000000"/>
          <w:sz w:val="28"/>
        </w:rPr>
        <w:t> </w:t>
      </w:r>
      <w:r>
        <w:rPr>
          <w:rFonts w:ascii="Times New Roman"/>
          <w:b w:val="false"/>
          <w:i w:val="false"/>
          <w:color w:val="000000"/>
          <w:sz w:val="28"/>
        </w:rPr>
        <w:t xml:space="preserve">16 жастан бастап Қазақстан Республикасының аумағында тұрақты тұратын шетелдіктерге, он жылға қолданылу мерзімімен, бірақ оның азаматы болып табылатын ел паспортының қолданылу мерзімінен артық емес мерзімге беріледі. </w:t>
      </w:r>
      <w:r>
        <w:br/>
      </w:r>
      <w:r>
        <w:rPr>
          <w:rFonts w:ascii="Times New Roman"/>
          <w:b w:val="false"/>
          <w:i w:val="false"/>
          <w:color w:val="000000"/>
          <w:sz w:val="28"/>
        </w:rPr>
        <w:t xml:space="preserve">
      Қоныстану ықтиярхаты иесінің жеке басын Қазақстан Республикасының аумағында куәландырады. </w:t>
      </w:r>
      <w:r>
        <w:br/>
      </w:r>
      <w:r>
        <w:rPr>
          <w:rFonts w:ascii="Times New Roman"/>
          <w:b w:val="false"/>
          <w:i w:val="false"/>
          <w:color w:val="000000"/>
          <w:sz w:val="28"/>
        </w:rPr>
        <w:t xml:space="preserve">
      Шетелге шыққан кезде шетелдіктің жеке басын оның азаматы болып табылатын елдің төлқұжаты куәландырады. </w:t>
      </w:r>
      <w:r>
        <w:br/>
      </w:r>
      <w:r>
        <w:rPr>
          <w:rFonts w:ascii="Times New Roman"/>
          <w:b w:val="false"/>
          <w:i w:val="false"/>
          <w:color w:val="000000"/>
          <w:sz w:val="28"/>
        </w:rPr>
        <w:t>
      Қазақстан Республикасында шетелдіктің тұру ыхтиярхатын және азаматтығы жоқ адамның куәлігін беру тәртібін Қазақстан Республикасының </w:t>
      </w:r>
      <w:r>
        <w:rPr>
          <w:rFonts w:ascii="Times New Roman"/>
          <w:b w:val="false"/>
          <w:i w:val="false"/>
          <w:color w:val="000000"/>
          <w:sz w:val="28"/>
        </w:rPr>
        <w:t>Үкіметі</w:t>
      </w:r>
      <w:r>
        <w:rPr>
          <w:rFonts w:ascii="Times New Roman"/>
          <w:b w:val="false"/>
          <w:i w:val="false"/>
          <w:color w:val="000000"/>
          <w:sz w:val="28"/>
        </w:rPr>
        <w:t xml:space="preserve"> айқындайды. </w:t>
      </w:r>
      <w:r>
        <w:br/>
      </w:r>
      <w:r>
        <w:rPr>
          <w:rFonts w:ascii="Times New Roman"/>
          <w:b w:val="false"/>
          <w:i w:val="false"/>
          <w:color w:val="000000"/>
          <w:sz w:val="28"/>
        </w:rPr>
        <w:t xml:space="preserve">
       </w:t>
      </w:r>
      <w:r>
        <w:rPr>
          <w:rFonts w:ascii="Times New Roman"/>
          <w:b w:val="false"/>
          <w:i w:val="false"/>
          <w:color w:val="ff0000"/>
          <w:sz w:val="28"/>
        </w:rPr>
        <w:t xml:space="preserve">Ескерту. 8-тармаққа өзгерту енгізілді - ҚР Үкіметінің 2009.08.27 </w:t>
      </w:r>
      <w:r>
        <w:rPr>
          <w:rFonts w:ascii="Times New Roman"/>
          <w:b w:val="false"/>
          <w:i w:val="false"/>
          <w:color w:val="000000"/>
          <w:sz w:val="28"/>
        </w:rPr>
        <w:t>N 1260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w:t>
      </w:r>
      <w:r>
        <w:rPr>
          <w:rFonts w:ascii="Times New Roman"/>
          <w:b w:val="false"/>
          <w:i w:val="false"/>
          <w:color w:val="ff0000"/>
          <w:sz w:val="28"/>
        </w:rPr>
        <w:t xml:space="preserve">. </w:t>
      </w:r>
      <w:r>
        <w:rPr>
          <w:rFonts w:ascii="Times New Roman"/>
          <w:b w:val="false"/>
          <w:i w:val="false"/>
          <w:color w:val="ff0000"/>
          <w:sz w:val="28"/>
        </w:rPr>
        <w:t>қараңыз)  Қаулысымен.</w:t>
      </w:r>
      <w:r>
        <w:br/>
      </w:r>
      <w:r>
        <w:rPr>
          <w:rFonts w:ascii="Times New Roman"/>
          <w:b w:val="false"/>
          <w:i w:val="false"/>
          <w:color w:val="000000"/>
          <w:sz w:val="28"/>
        </w:rPr>
        <w:t>
</w:t>
      </w:r>
      <w:r>
        <w:rPr>
          <w:rFonts w:ascii="Times New Roman"/>
          <w:b w:val="false"/>
          <w:i w:val="false"/>
          <w:color w:val="000000"/>
          <w:sz w:val="28"/>
        </w:rPr>
        <w:t>
      8-1. </w:t>
      </w:r>
      <w:r>
        <w:rPr>
          <w:rFonts w:ascii="Times New Roman"/>
          <w:b w:val="false"/>
          <w:i w:val="false"/>
          <w:color w:val="000000"/>
          <w:sz w:val="28"/>
        </w:rPr>
        <w:t>Босқын куәлігі</w:t>
      </w:r>
      <w:r>
        <w:rPr>
          <w:rFonts w:ascii="Times New Roman"/>
          <w:b w:val="false"/>
          <w:i w:val="false"/>
          <w:color w:val="000000"/>
          <w:sz w:val="28"/>
        </w:rPr>
        <w:t xml:space="preserve"> Қазақстан Республикасының босқындар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босқын мәртебесі берілген шетелдіктерге және азаматтығы жоқ адамдарға беріледі.</w:t>
      </w:r>
      <w:r>
        <w:br/>
      </w:r>
      <w:r>
        <w:rPr>
          <w:rFonts w:ascii="Times New Roman"/>
          <w:b w:val="false"/>
          <w:i w:val="false"/>
          <w:color w:val="000000"/>
          <w:sz w:val="28"/>
        </w:rPr>
        <w:t>
      </w:t>
      </w:r>
      <w:r>
        <w:rPr>
          <w:rFonts w:ascii="Times New Roman"/>
          <w:b w:val="false"/>
          <w:i w:val="false"/>
          <w:color w:val="ff0000"/>
          <w:sz w:val="28"/>
        </w:rPr>
        <w:t xml:space="preserve">Ескерту. Ереже 8-1-тармақпен толықтырылды - ҚР Үкіметінің 2010.03.03 </w:t>
      </w:r>
      <w:r>
        <w:rPr>
          <w:rFonts w:ascii="Times New Roman"/>
          <w:b w:val="false"/>
          <w:i w:val="false"/>
          <w:color w:val="000000"/>
          <w:sz w:val="28"/>
        </w:rPr>
        <w:t>№ 166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аумағында орналасқан бөлімдерде әскери қызметте тұрған, басқа мемлекеттердің азаматтары болып табылатын Тәуелсіз Мемлекеттер Достастығының елдері Қарулы Күштерінің әскери қызметшілерінің, офицерлері мен прапорщиктерінің жеке басы әскери бөлімнің қолбасшылығы және әскери мекемелер берген әскери билет бойынша және оның азаматы болып табылатын елдің төлқұжаты бойынша куәландырылады. </w:t>
      </w:r>
    </w:p>
    <w:bookmarkEnd w:id="4"/>
    <w:bookmarkStart w:name="z18" w:id="5"/>
    <w:p>
      <w:pPr>
        <w:spacing w:after="0"/>
        <w:ind w:left="0"/>
        <w:jc w:val="left"/>
      </w:pPr>
      <w:r>
        <w:rPr>
          <w:rFonts w:ascii="Times New Roman"/>
          <w:b/>
          <w:i w:val="false"/>
          <w:color w:val="000000"/>
        </w:rPr>
        <w:t xml:space="preserve"> 
2. Жеке басты куәландыратын құжаттарды беру, алып қою және пайдалану тәртібі </w:t>
      </w:r>
    </w:p>
    <w:bookmarkEnd w:id="5"/>
    <w:bookmarkStart w:name="z19" w:id="6"/>
    <w:p>
      <w:pPr>
        <w:spacing w:after="0"/>
        <w:ind w:left="0"/>
        <w:jc w:val="both"/>
      </w:pPr>
      <w:r>
        <w:rPr>
          <w:rFonts w:ascii="Times New Roman"/>
          <w:b w:val="false"/>
          <w:i w:val="false"/>
          <w:color w:val="000000"/>
          <w:sz w:val="28"/>
        </w:rPr>
        <w:t>
      10. Босқын куәлігінен басқа, жеке басты куәландыратын құжаттарды, осы Ережеде көзделген құжаттардың негізінде, тиісті адамның өтініші бойынша уәкілетті органдар </w:t>
      </w:r>
      <w:r>
        <w:rPr>
          <w:rFonts w:ascii="Times New Roman"/>
          <w:b w:val="false"/>
          <w:i w:val="false"/>
          <w:color w:val="000000"/>
          <w:sz w:val="28"/>
        </w:rPr>
        <w:t>береді</w:t>
      </w:r>
      <w:r>
        <w:rPr>
          <w:rFonts w:ascii="Times New Roman"/>
          <w:b w:val="false"/>
          <w:i w:val="false"/>
          <w:color w:val="000000"/>
          <w:sz w:val="28"/>
        </w:rPr>
        <w:t>.</w:t>
      </w:r>
      <w:r>
        <w:br/>
      </w:r>
      <w:r>
        <w:rPr>
          <w:rFonts w:ascii="Times New Roman"/>
          <w:b w:val="false"/>
          <w:i w:val="false"/>
          <w:color w:val="000000"/>
          <w:sz w:val="28"/>
        </w:rPr>
        <w:t>
      Босқын куәлігін босқындар мәселелері жөніндегі қатынастарды реттеу саласындағы басшылықты жүзеге асыратын уәкілетті орган «Босқындар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береді.</w:t>
      </w:r>
      <w:r>
        <w:br/>
      </w:r>
      <w:r>
        <w:rPr>
          <w:rFonts w:ascii="Times New Roman"/>
          <w:b w:val="false"/>
          <w:i w:val="false"/>
          <w:color w:val="000000"/>
          <w:sz w:val="28"/>
        </w:rPr>
        <w:t>
      Ішкі істер органдары Қазақстан Республикасының азаматтарына жеке куәлік пен төлқұжат беретін уәкілетті органдар болып табылады.</w:t>
      </w:r>
      <w:r>
        <w:br/>
      </w:r>
      <w:r>
        <w:rPr>
          <w:rFonts w:ascii="Times New Roman"/>
          <w:b w:val="false"/>
          <w:i w:val="false"/>
          <w:color w:val="000000"/>
          <w:sz w:val="28"/>
        </w:rPr>
        <w:t xml:space="preserve">
      Қазақстан Республикасы азаматының паспорты Қазақстан Республикасының шет елдердегi мекемелерi арқылы Қазақстан Республикасының мына азаматтарына ресiмделедi: </w:t>
      </w:r>
      <w:r>
        <w:br/>
      </w:r>
      <w:r>
        <w:rPr>
          <w:rFonts w:ascii="Times New Roman"/>
          <w:b w:val="false"/>
          <w:i w:val="false"/>
          <w:color w:val="000000"/>
          <w:sz w:val="28"/>
        </w:rPr>
        <w:t xml:space="preserve">
      Қазақстан Республикасынан тыс жерлерде тұрақты тұрып жатқандарға; </w:t>
      </w:r>
      <w:r>
        <w:br/>
      </w:r>
      <w:r>
        <w:rPr>
          <w:rFonts w:ascii="Times New Roman"/>
          <w:b w:val="false"/>
          <w:i w:val="false"/>
          <w:color w:val="000000"/>
          <w:sz w:val="28"/>
        </w:rPr>
        <w:t xml:space="preserve">
      шет мемлекеттердiң аумағында орналасқан оқу орындарында күндiзгi оқу нысанында бiлiм алушыларға; </w:t>
      </w:r>
      <w:r>
        <w:br/>
      </w:r>
      <w:r>
        <w:rPr>
          <w:rFonts w:ascii="Times New Roman"/>
          <w:b w:val="false"/>
          <w:i w:val="false"/>
          <w:color w:val="000000"/>
          <w:sz w:val="28"/>
        </w:rPr>
        <w:t xml:space="preserve">
      шет мемлекеттерде кемiнде бiр жыл мерзiмге жасалған еңбек шарты бойынша жұмыс iстеп жатқандарға; </w:t>
      </w:r>
      <w:r>
        <w:br/>
      </w:r>
      <w:r>
        <w:rPr>
          <w:rFonts w:ascii="Times New Roman"/>
          <w:b w:val="false"/>
          <w:i w:val="false"/>
          <w:color w:val="000000"/>
          <w:sz w:val="28"/>
        </w:rPr>
        <w:t xml:space="preserve">
      көрсетілген адамдардың олармен бiрге тұратын отбасы мүшелерiне; </w:t>
      </w:r>
      <w:r>
        <w:br/>
      </w:r>
      <w:r>
        <w:rPr>
          <w:rFonts w:ascii="Times New Roman"/>
          <w:b w:val="false"/>
          <w:i w:val="false"/>
          <w:color w:val="000000"/>
          <w:sz w:val="28"/>
        </w:rPr>
        <w:t>
      шетелде дипломатиялық қызметтiң персоналымен бiрге тұратын және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дипломатиялық немесе қызметтiк паспортты алуға құқығы жоқ дипломатиялық қызмет персоналының туысқандарына. </w:t>
      </w:r>
      <w:r>
        <w:br/>
      </w:r>
      <w:r>
        <w:rPr>
          <w:rFonts w:ascii="Times New Roman"/>
          <w:b w:val="false"/>
          <w:i w:val="false"/>
          <w:color w:val="000000"/>
          <w:sz w:val="28"/>
        </w:rPr>
        <w:t xml:space="preserve">
      Iшкі iстер органдары Қазақстан Республикасының аумағында тұрақты тұратын шетелдіктер мен азаматтығы жоқ адамдардың Қазақстан Республикасында шетелдiктiң тұруға ықтиярхаты мен азаматтығы жоқ адамның жеке куәлiгiн беру жөнiндегі уәкілетті органдар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2004.03.03 N </w:t>
      </w:r>
      <w:r>
        <w:rPr>
          <w:rFonts w:ascii="Times New Roman"/>
          <w:b w:val="false"/>
          <w:i w:val="false"/>
          <w:color w:val="000000"/>
          <w:sz w:val="28"/>
        </w:rPr>
        <w:t>260</w:t>
      </w:r>
      <w:r>
        <w:rPr>
          <w:rFonts w:ascii="Times New Roman"/>
          <w:b w:val="false"/>
          <w:i w:val="false"/>
          <w:color w:val="ff0000"/>
          <w:sz w:val="28"/>
        </w:rPr>
        <w:t xml:space="preserve">, 2006.12.08 N </w:t>
      </w:r>
      <w:r>
        <w:rPr>
          <w:rFonts w:ascii="Times New Roman"/>
          <w:b w:val="false"/>
          <w:i w:val="false"/>
          <w:color w:val="000000"/>
          <w:sz w:val="28"/>
        </w:rPr>
        <w:t>1184</w:t>
      </w:r>
      <w:r>
        <w:rPr>
          <w:rFonts w:ascii="Times New Roman"/>
          <w:b w:val="false"/>
          <w:i w:val="false"/>
          <w:color w:val="ff0000"/>
          <w:sz w:val="28"/>
        </w:rPr>
        <w:t xml:space="preserve"> (ресми түрде жарияланған күнінен бастап қолданысқа енгiзiледi), 2010.03.03 </w:t>
      </w:r>
      <w:r>
        <w:rPr>
          <w:rFonts w:ascii="Times New Roman"/>
          <w:b w:val="false"/>
          <w:i w:val="false"/>
          <w:color w:val="000000"/>
          <w:sz w:val="28"/>
        </w:rPr>
        <w:t>№ 166</w:t>
      </w:r>
      <w:r>
        <w:rPr>
          <w:rFonts w:ascii="Times New Roman"/>
          <w:b w:val="false"/>
          <w:i w:val="false"/>
          <w:color w:val="ff0000"/>
          <w:sz w:val="28"/>
        </w:rPr>
        <w:t xml:space="preserve">, 2011.06.30 </w:t>
      </w:r>
      <w:r>
        <w:rPr>
          <w:rFonts w:ascii="Times New Roman"/>
          <w:b w:val="false"/>
          <w:i w:val="false"/>
          <w:color w:val="000000"/>
          <w:sz w:val="28"/>
        </w:rPr>
        <w:t>N 736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xml:space="preserve">
      11. Жеке басты куәландыратын құжаттар мынадай құжаттардың: </w:t>
      </w:r>
      <w:r>
        <w:br/>
      </w:r>
      <w:r>
        <w:rPr>
          <w:rFonts w:ascii="Times New Roman"/>
          <w:b w:val="false"/>
          <w:i w:val="false"/>
          <w:color w:val="000000"/>
          <w:sz w:val="28"/>
        </w:rPr>
        <w:t xml:space="preserve">
      туу туралы куәліктің; </w:t>
      </w:r>
      <w:r>
        <w:br/>
      </w:r>
      <w:r>
        <w:rPr>
          <w:rFonts w:ascii="Times New Roman"/>
          <w:b w:val="false"/>
          <w:i w:val="false"/>
          <w:color w:val="000000"/>
          <w:sz w:val="28"/>
        </w:rPr>
        <w:t xml:space="preserve">
      Қазақстан Республикасының азаматы төлқұжатының; </w:t>
      </w:r>
      <w:r>
        <w:br/>
      </w:r>
      <w:r>
        <w:rPr>
          <w:rFonts w:ascii="Times New Roman"/>
          <w:b w:val="false"/>
          <w:i w:val="false"/>
          <w:color w:val="000000"/>
          <w:sz w:val="28"/>
        </w:rPr>
        <w:t xml:space="preserve">
      жеке куәліктің; </w:t>
      </w:r>
      <w:r>
        <w:br/>
      </w:r>
      <w:r>
        <w:rPr>
          <w:rFonts w:ascii="Times New Roman"/>
          <w:b w:val="false"/>
          <w:i w:val="false"/>
          <w:color w:val="000000"/>
          <w:sz w:val="28"/>
        </w:rPr>
        <w:t xml:space="preserve">
      уақытша жеке басы куәлігінің; </w:t>
      </w:r>
      <w:r>
        <w:br/>
      </w:r>
      <w:r>
        <w:rPr>
          <w:rFonts w:ascii="Times New Roman"/>
          <w:b w:val="false"/>
          <w:i w:val="false"/>
          <w:color w:val="000000"/>
          <w:sz w:val="28"/>
        </w:rPr>
        <w:t xml:space="preserve">
      қайтып оралу куәлігінің; </w:t>
      </w:r>
      <w:r>
        <w:br/>
      </w:r>
      <w:r>
        <w:rPr>
          <w:rFonts w:ascii="Times New Roman"/>
          <w:b w:val="false"/>
          <w:i w:val="false"/>
          <w:color w:val="000000"/>
          <w:sz w:val="28"/>
        </w:rPr>
        <w:t xml:space="preserve">
      азаматтығы жоқ адам куәлігінің; </w:t>
      </w:r>
      <w:r>
        <w:br/>
      </w:r>
      <w:r>
        <w:rPr>
          <w:rFonts w:ascii="Times New Roman"/>
          <w:b w:val="false"/>
          <w:i w:val="false"/>
          <w:color w:val="000000"/>
          <w:sz w:val="28"/>
        </w:rPr>
        <w:t xml:space="preserve">
      шетел мемлекеті төлқұжатының; </w:t>
      </w:r>
      <w:r>
        <w:br/>
      </w:r>
      <w:r>
        <w:rPr>
          <w:rFonts w:ascii="Times New Roman"/>
          <w:b w:val="false"/>
          <w:i w:val="false"/>
          <w:color w:val="000000"/>
          <w:sz w:val="28"/>
        </w:rPr>
        <w:t>
      Қазақстан Республикасы Президентінің Жарлығы бойынша Қазақстан Республикасының азаматтығына қабылдау немесе Қазақстан Республикасының азаматтығынан шығу туралы, сондай-ақ халықаралық келісімдерге сәйкес азаматтығын өзгерту туралы анықтаманың;</w:t>
      </w:r>
      <w:r>
        <w:br/>
      </w:r>
      <w:r>
        <w:rPr>
          <w:rFonts w:ascii="Times New Roman"/>
          <w:b w:val="false"/>
          <w:i w:val="false"/>
          <w:color w:val="000000"/>
          <w:sz w:val="28"/>
        </w:rPr>
        <w:t>
      босқын мәртебесін беру туралы қолдаухаттың негізінде беріледі.</w:t>
      </w:r>
      <w:r>
        <w:br/>
      </w:r>
      <w:r>
        <w:rPr>
          <w:rFonts w:ascii="Times New Roman"/>
          <w:b w:val="false"/>
          <w:i w:val="false"/>
          <w:color w:val="000000"/>
          <w:sz w:val="28"/>
        </w:rPr>
        <w:t xml:space="preserve">
      Осы Ереженiң 10-тармағының үшiншi абзацында көрсетiлген адамдар жоғарыда көрсетiлген құжаттардан бөлек, сондай-ақ олардың тұру; оқу; жұмыс iстеу отбасылық жағдайы фактiсiн; растайтын құжаттардың көшiрмелерiн ұсынады.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2005.02.14 N </w:t>
      </w:r>
      <w:r>
        <w:rPr>
          <w:rFonts w:ascii="Times New Roman"/>
          <w:b w:val="false"/>
          <w:i w:val="false"/>
          <w:color w:val="000000"/>
          <w:sz w:val="28"/>
        </w:rPr>
        <w:t>140</w:t>
      </w:r>
      <w:r>
        <w:rPr>
          <w:rFonts w:ascii="Times New Roman"/>
          <w:b w:val="false"/>
          <w:i w:val="false"/>
          <w:color w:val="ff0000"/>
          <w:sz w:val="28"/>
        </w:rPr>
        <w:t xml:space="preserve">, 2006.12.08 N </w:t>
      </w:r>
      <w:r>
        <w:rPr>
          <w:rFonts w:ascii="Times New Roman"/>
          <w:b w:val="false"/>
          <w:i w:val="false"/>
          <w:color w:val="000000"/>
          <w:sz w:val="28"/>
        </w:rPr>
        <w:t>1184</w:t>
      </w:r>
      <w:r>
        <w:rPr>
          <w:rFonts w:ascii="Times New Roman"/>
          <w:b w:val="false"/>
          <w:i w:val="false"/>
          <w:color w:val="ff0000"/>
          <w:sz w:val="28"/>
        </w:rPr>
        <w:t xml:space="preserve"> (ресми түрде жарияланған күнінен бастап қолданысқа енгiзiледi), 2010.03.03 </w:t>
      </w:r>
      <w:r>
        <w:rPr>
          <w:rFonts w:ascii="Times New Roman"/>
          <w:b w:val="false"/>
          <w:i w:val="false"/>
          <w:color w:val="000000"/>
          <w:sz w:val="28"/>
        </w:rPr>
        <w:t>№ 166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12. Жеке басты куәландыратын құжаттар берілгені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мөлшерде төлем алынады. Оған құжатты ресімдеудің нақты шығындарымен байланысты шығындар кіреді. </w:t>
      </w:r>
      <w:r>
        <w:br/>
      </w:r>
      <w:r>
        <w:rPr>
          <w:rFonts w:ascii="Times New Roman"/>
          <w:b w:val="false"/>
          <w:i w:val="false"/>
          <w:color w:val="000000"/>
          <w:sz w:val="28"/>
        </w:rPr>
        <w:t>
</w:t>
      </w:r>
      <w:r>
        <w:rPr>
          <w:rFonts w:ascii="Times New Roman"/>
          <w:b w:val="false"/>
          <w:i w:val="false"/>
          <w:color w:val="000000"/>
          <w:sz w:val="28"/>
        </w:rPr>
        <w:t xml:space="preserve">
      13. Жеке басты куәландыратын құжаттарды құжаттандырылушы адамның тұрақты тұратын (тіркелген) орны бойынша уәкілетті органдар береді және иесінің өзіне немесе оның заңды өкіліне табыс етіледі. </w:t>
      </w:r>
      <w:r>
        <w:br/>
      </w:r>
      <w:r>
        <w:rPr>
          <w:rFonts w:ascii="Times New Roman"/>
          <w:b w:val="false"/>
          <w:i w:val="false"/>
          <w:color w:val="000000"/>
          <w:sz w:val="28"/>
        </w:rPr>
        <w:t>
      Тұрақты тұрғылықты жері болмаған кезде жеке басын куәландыратын құжаттар Қазақстан Республикасының азаматтарына уақытша тұратын жері бойынша немесе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ішкі істер органдары растайтын нақты тұрған жері бойынша беріледі.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Үкіметінің 2004.03.03 </w:t>
      </w:r>
      <w:r>
        <w:rPr>
          <w:rFonts w:ascii="Times New Roman"/>
          <w:b w:val="false"/>
          <w:i w:val="false"/>
          <w:color w:val="000000"/>
          <w:sz w:val="28"/>
        </w:rPr>
        <w:t>N 260</w:t>
      </w:r>
      <w:r>
        <w:rPr>
          <w:rFonts w:ascii="Times New Roman"/>
          <w:b w:val="false"/>
          <w:i w:val="false"/>
          <w:color w:val="ff0000"/>
          <w:sz w:val="28"/>
        </w:rPr>
        <w:t xml:space="preserve">, 2007.08.17 </w:t>
      </w:r>
      <w:r>
        <w:rPr>
          <w:rFonts w:ascii="Times New Roman"/>
          <w:b w:val="false"/>
          <w:i w:val="false"/>
          <w:color w:val="000000"/>
          <w:sz w:val="28"/>
        </w:rPr>
        <w:t>N 696</w:t>
      </w:r>
      <w:r>
        <w:rPr>
          <w:rFonts w:ascii="Times New Roman"/>
          <w:b w:val="false"/>
          <w:i w:val="false"/>
          <w:color w:val="ff0000"/>
          <w:sz w:val="28"/>
        </w:rPr>
        <w:t xml:space="preserve">, 2011.06.30 </w:t>
      </w:r>
      <w:r>
        <w:rPr>
          <w:rFonts w:ascii="Times New Roman"/>
          <w:b w:val="false"/>
          <w:i w:val="false"/>
          <w:color w:val="000000"/>
          <w:sz w:val="28"/>
        </w:rPr>
        <w:t>N 736</w:t>
      </w:r>
      <w:r>
        <w:rPr>
          <w:rFonts w:ascii="Times New Roman"/>
          <w:b w:val="false"/>
          <w:i w:val="false"/>
          <w:color w:val="ff0000"/>
          <w:sz w:val="28"/>
        </w:rPr>
        <w:t xml:space="preserve"> Қаулыларымен.</w:t>
      </w:r>
      <w:r>
        <w:br/>
      </w:r>
      <w:r>
        <w:rPr>
          <w:rFonts w:ascii="Times New Roman"/>
          <w:b w:val="false"/>
          <w:i w:val="false"/>
          <w:color w:val="000000"/>
          <w:sz w:val="28"/>
        </w:rPr>
        <w:t>
</w:t>
      </w:r>
      <w:r>
        <w:rPr>
          <w:rFonts w:ascii="Times New Roman"/>
          <w:b w:val="false"/>
          <w:i w:val="false"/>
          <w:color w:val="000000"/>
          <w:sz w:val="28"/>
        </w:rPr>
        <w:t>
      14. Жеке басты куәландыратын құжаттар толтырылғанда тегі, аты, әкесінің аты және басқа да деректер, оларды беруге негіз болған құжатқа сәйкес жазылады.</w:t>
      </w:r>
      <w:r>
        <w:br/>
      </w:r>
      <w:r>
        <w:rPr>
          <w:rFonts w:ascii="Times New Roman"/>
          <w:b w:val="false"/>
          <w:i w:val="false"/>
          <w:color w:val="000000"/>
          <w:sz w:val="28"/>
        </w:rPr>
        <w:t>
</w:t>
      </w:r>
      <w:r>
        <w:rPr>
          <w:rFonts w:ascii="Times New Roman"/>
          <w:b w:val="false"/>
          <w:i w:val="false"/>
          <w:color w:val="000000"/>
          <w:sz w:val="28"/>
        </w:rPr>
        <w:t>
      15. Төлқұжаттағы және жеке бас куәлігіндегі ұлты туралы жазу ата-анасының ұлтына сәйкес жазылады. Ата-анасы әр ұлттан болғанда азаматтың әкесінің немесе шешесінің ұлтын өз еркімен таңдап алуға құқығы бар. Ата-анасының ұлты белгісіз болған жағдайда, оны қазақстан Республикасы Конституциясының </w:t>
      </w:r>
      <w:r>
        <w:rPr>
          <w:rFonts w:ascii="Times New Roman"/>
          <w:b w:val="false"/>
          <w:i w:val="false"/>
          <w:color w:val="000000"/>
          <w:sz w:val="28"/>
        </w:rPr>
        <w:t>19-бабына</w:t>
      </w:r>
      <w:r>
        <w:rPr>
          <w:rFonts w:ascii="Times New Roman"/>
          <w:b w:val="false"/>
          <w:i w:val="false"/>
          <w:color w:val="000000"/>
          <w:sz w:val="28"/>
        </w:rPr>
        <w:t xml:space="preserve"> сәйкес құжат иесі айқындайды. Қазақстан Республикасының азаматы ұлтын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өзгертуі мүмкін.</w:t>
      </w:r>
      <w:r>
        <w:br/>
      </w:r>
      <w:r>
        <w:rPr>
          <w:rFonts w:ascii="Times New Roman"/>
          <w:b w:val="false"/>
          <w:i w:val="false"/>
          <w:color w:val="000000"/>
          <w:sz w:val="28"/>
        </w:rPr>
        <w:t>
</w:t>
      </w:r>
      <w:r>
        <w:rPr>
          <w:rFonts w:ascii="Times New Roman"/>
          <w:b w:val="false"/>
          <w:i w:val="false"/>
          <w:color w:val="000000"/>
          <w:sz w:val="28"/>
        </w:rPr>
        <w:t xml:space="preserve">
      16. Жеке басты куәландыратын құжаттар егер: </w:t>
      </w:r>
      <w:r>
        <w:br/>
      </w:r>
      <w:r>
        <w:rPr>
          <w:rFonts w:ascii="Times New Roman"/>
          <w:b w:val="false"/>
          <w:i w:val="false"/>
          <w:color w:val="000000"/>
          <w:sz w:val="28"/>
        </w:rPr>
        <w:t xml:space="preserve">
      адамды идентификациялау мүмкін болмаса; </w:t>
      </w:r>
      <w:r>
        <w:br/>
      </w:r>
      <w:r>
        <w:rPr>
          <w:rFonts w:ascii="Times New Roman"/>
          <w:b w:val="false"/>
          <w:i w:val="false"/>
          <w:color w:val="000000"/>
          <w:sz w:val="28"/>
        </w:rPr>
        <w:t xml:space="preserve">
      оларға өзгерістер заңсыз енгізілсе немесе оған адамды идентификациялаумен байланысты өзгерістер енгізу қажет болса; </w:t>
      </w:r>
      <w:r>
        <w:br/>
      </w:r>
      <w:r>
        <w:rPr>
          <w:rFonts w:ascii="Times New Roman"/>
          <w:b w:val="false"/>
          <w:i w:val="false"/>
          <w:color w:val="000000"/>
          <w:sz w:val="28"/>
        </w:rPr>
        <w:t xml:space="preserve">
      оларда осы Ережелерде көзделген жекелеген жазбалар болмаса немесе ол жазбалар ақиқатқа сәйкес келмесе; </w:t>
      </w:r>
      <w:r>
        <w:br/>
      </w:r>
      <w:r>
        <w:rPr>
          <w:rFonts w:ascii="Times New Roman"/>
          <w:b w:val="false"/>
          <w:i w:val="false"/>
          <w:color w:val="000000"/>
          <w:sz w:val="28"/>
        </w:rPr>
        <w:t xml:space="preserve">
      олардың қолданылу мерзімі аяқталса; </w:t>
      </w:r>
      <w:r>
        <w:br/>
      </w:r>
      <w:r>
        <w:rPr>
          <w:rFonts w:ascii="Times New Roman"/>
          <w:b w:val="false"/>
          <w:i w:val="false"/>
          <w:color w:val="000000"/>
          <w:sz w:val="28"/>
        </w:rPr>
        <w:t>
      олар иесінің құқықтық мәртебесіне сәйкес келмесе жарамсыз болып табылады.</w:t>
      </w:r>
      <w:r>
        <w:br/>
      </w:r>
      <w:r>
        <w:rPr>
          <w:rFonts w:ascii="Times New Roman"/>
          <w:b w:val="false"/>
          <w:i w:val="false"/>
          <w:color w:val="000000"/>
          <w:sz w:val="28"/>
        </w:rPr>
        <w:t>
</w:t>
      </w:r>
      <w:r>
        <w:rPr>
          <w:rFonts w:ascii="Times New Roman"/>
          <w:b w:val="false"/>
          <w:i w:val="false"/>
          <w:color w:val="000000"/>
          <w:sz w:val="28"/>
        </w:rPr>
        <w:t>
      17. Жеке басты куәландыратын жарамсыз құжаттарды уәкілетті органдар </w:t>
      </w:r>
      <w:r>
        <w:rPr>
          <w:rFonts w:ascii="Times New Roman"/>
          <w:b w:val="false"/>
          <w:i w:val="false"/>
          <w:color w:val="000000"/>
          <w:sz w:val="28"/>
        </w:rPr>
        <w:t>белгіленген</w:t>
      </w:r>
      <w:r>
        <w:rPr>
          <w:rFonts w:ascii="Times New Roman"/>
          <w:b w:val="false"/>
          <w:i w:val="false"/>
          <w:color w:val="000000"/>
          <w:sz w:val="28"/>
        </w:rPr>
        <w:t> тәртіпте алып қоюға тиіс.</w:t>
      </w:r>
      <w:r>
        <w:br/>
      </w:r>
      <w:r>
        <w:rPr>
          <w:rFonts w:ascii="Times New Roman"/>
          <w:b w:val="false"/>
          <w:i w:val="false"/>
          <w:color w:val="000000"/>
          <w:sz w:val="28"/>
        </w:rPr>
        <w:t>
</w:t>
      </w:r>
      <w:r>
        <w:rPr>
          <w:rFonts w:ascii="Times New Roman"/>
          <w:b w:val="false"/>
          <w:i w:val="false"/>
          <w:color w:val="000000"/>
          <w:sz w:val="28"/>
        </w:rPr>
        <w:t>
      18. Адамда жеке басты куәландыратын бір тектес бірнеше құжаттар болғанда, жарамдысынан басқасы түгел алынып қойылады.</w:t>
      </w:r>
      <w:r>
        <w:br/>
      </w:r>
      <w:r>
        <w:rPr>
          <w:rFonts w:ascii="Times New Roman"/>
          <w:b w:val="false"/>
          <w:i w:val="false"/>
          <w:color w:val="000000"/>
          <w:sz w:val="28"/>
        </w:rPr>
        <w:t>
</w:t>
      </w:r>
      <w:r>
        <w:rPr>
          <w:rFonts w:ascii="Times New Roman"/>
          <w:b w:val="false"/>
          <w:i w:val="false"/>
          <w:color w:val="000000"/>
          <w:sz w:val="28"/>
        </w:rPr>
        <w:t>
      19. Жеке басты куәландыратын құжатты </w:t>
      </w:r>
      <w:r>
        <w:rPr>
          <w:rFonts w:ascii="Times New Roman"/>
          <w:b w:val="false"/>
          <w:i w:val="false"/>
          <w:color w:val="000000"/>
          <w:sz w:val="28"/>
        </w:rPr>
        <w:t>заңнамада</w:t>
      </w:r>
      <w:r>
        <w:rPr>
          <w:rFonts w:ascii="Times New Roman"/>
          <w:b w:val="false"/>
          <w:i w:val="false"/>
          <w:color w:val="000000"/>
          <w:sz w:val="28"/>
        </w:rPr>
        <w:t xml:space="preserve"> белгіленген жағдайлар мен тәртіпте тергеу органдары, анықтау органдары немесе сот алып қоюы мүмкін.</w:t>
      </w:r>
      <w:r>
        <w:br/>
      </w:r>
      <w:r>
        <w:rPr>
          <w:rFonts w:ascii="Times New Roman"/>
          <w:b w:val="false"/>
          <w:i w:val="false"/>
          <w:color w:val="000000"/>
          <w:sz w:val="28"/>
        </w:rPr>
        <w:t>
      Жеке басты куәландыратын құжаттарды кепілге алуға және тапсыруға, сондай-ақ қолданыстағы заңнамамен және осы Ережемен көзделген жағдайларды қоспағанда, оларды алып қоюға тыйым салынады.</w:t>
      </w:r>
      <w:r>
        <w:br/>
      </w:r>
      <w:r>
        <w:rPr>
          <w:rFonts w:ascii="Times New Roman"/>
          <w:b w:val="false"/>
          <w:i w:val="false"/>
          <w:color w:val="000000"/>
          <w:sz w:val="28"/>
        </w:rPr>
        <w:t>
</w:t>
      </w:r>
      <w:r>
        <w:rPr>
          <w:rFonts w:ascii="Times New Roman"/>
          <w:b w:val="false"/>
          <w:i w:val="false"/>
          <w:color w:val="000000"/>
          <w:sz w:val="28"/>
        </w:rPr>
        <w:t>
      20. Азаматтар жеке басты куәландыратын құжаттарды ұқыпты сақтауға, оларды жоғалтқан жағдайда жаңасын алу үшін тұрақты тұратын (тіркелген) жері бойынша ішкі істер органдарына өтініш жасауға міндетті. Шетелдегі Қазақстан Республикасының азаматтары төлқұжатын жоғалтқанда Қазақстан Республикасының шет елдердегі мекемелеріне өтініш жасайды.</w:t>
      </w:r>
      <w:r>
        <w:br/>
      </w: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2011.06.30 </w:t>
      </w:r>
      <w:r>
        <w:rPr>
          <w:rFonts w:ascii="Times New Roman"/>
          <w:b w:val="false"/>
          <w:i w:val="false"/>
          <w:color w:val="000000"/>
          <w:sz w:val="28"/>
        </w:rPr>
        <w:t>N 736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21. Жеке басты куәландыратын құжаттар құзыретті органдардың лауазымды адамдарының талабы бойынша көрсетіледі.</w:t>
      </w:r>
      <w:r>
        <w:br/>
      </w:r>
      <w:r>
        <w:rPr>
          <w:rFonts w:ascii="Times New Roman"/>
          <w:b w:val="false"/>
          <w:i w:val="false"/>
          <w:color w:val="000000"/>
          <w:sz w:val="28"/>
        </w:rPr>
        <w:t>
</w:t>
      </w:r>
      <w:r>
        <w:rPr>
          <w:rFonts w:ascii="Times New Roman"/>
          <w:b w:val="false"/>
          <w:i w:val="false"/>
          <w:color w:val="000000"/>
          <w:sz w:val="28"/>
        </w:rPr>
        <w:t>
      22. Шетелде тұрақты тұруға кетіп бара жатқан Қазақстан Республикасының азаматтары жеке бас куәліктерін ішкі істер органдарына тапсырады.</w:t>
      </w:r>
      <w:r>
        <w:br/>
      </w: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2011.06.30 </w:t>
      </w:r>
      <w:r>
        <w:rPr>
          <w:rFonts w:ascii="Times New Roman"/>
          <w:b w:val="false"/>
          <w:i w:val="false"/>
          <w:color w:val="000000"/>
          <w:sz w:val="28"/>
        </w:rPr>
        <w:t>N 736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23. Табылған жеке басты куәландыратын құжаттар және өлген адамдардың құжаттары уәкілетті органдарға тапсырылады. Олар қалыптасқан жағдайға байланысты: оларды иесіне қайтарады; </w:t>
      </w:r>
      <w:r>
        <w:rPr>
          <w:rFonts w:ascii="Times New Roman"/>
          <w:b w:val="false"/>
          <w:i w:val="false"/>
          <w:color w:val="000000"/>
          <w:sz w:val="28"/>
        </w:rPr>
        <w:t>белгіленген</w:t>
      </w:r>
      <w:r>
        <w:rPr>
          <w:rFonts w:ascii="Times New Roman"/>
          <w:b w:val="false"/>
          <w:i w:val="false"/>
          <w:color w:val="000000"/>
          <w:sz w:val="28"/>
        </w:rPr>
        <w:t xml:space="preserve"> тәртіпте</w:t>
      </w:r>
      <w:r>
        <w:rPr>
          <w:rFonts w:ascii="Times New Roman"/>
          <w:b w:val="false"/>
          <w:i w:val="false"/>
          <w:color w:val="000000"/>
          <w:sz w:val="28"/>
        </w:rPr>
        <w:t xml:space="preserve"> жояды; иесі соның азаматы болып табылатын (болған) шетел мемлекетінің дипломатиялық өкілдігіне тапсырады. </w:t>
      </w:r>
      <w:r>
        <w:br/>
      </w:r>
      <w:r>
        <w:rPr>
          <w:rFonts w:ascii="Times New Roman"/>
          <w:b w:val="false"/>
          <w:i w:val="false"/>
          <w:color w:val="000000"/>
          <w:sz w:val="28"/>
        </w:rPr>
        <w:t>
</w:t>
      </w:r>
      <w:r>
        <w:rPr>
          <w:rFonts w:ascii="Times New Roman"/>
          <w:b w:val="false"/>
          <w:i w:val="false"/>
          <w:color w:val="ff0000"/>
          <w:sz w:val="28"/>
        </w:rPr>
        <w:t xml:space="preserve">      Ескерту. 23-тармаққа өзгерту енгізілді - ҚР Үкіметінің 2004.03.03 </w:t>
      </w:r>
      <w:r>
        <w:rPr>
          <w:rFonts w:ascii="Times New Roman"/>
          <w:b w:val="false"/>
          <w:i w:val="false"/>
          <w:color w:val="000000"/>
          <w:sz w:val="28"/>
        </w:rPr>
        <w:t>N 260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24. Бас бостандығынан айыруға сотталған адамдардың жеке басын куәландыратын құжаттары алынып қойылады және үкімді орындаушы мекемелерде сақталады. Жаза мерзімін өтегеннен кейін олар иелеріне қайтарылады.</w:t>
      </w:r>
      <w:r>
        <w:br/>
      </w:r>
      <w:r>
        <w:rPr>
          <w:rFonts w:ascii="Times New Roman"/>
          <w:b w:val="false"/>
          <w:i w:val="false"/>
          <w:color w:val="000000"/>
          <w:sz w:val="28"/>
        </w:rPr>
        <w:t>
</w:t>
      </w:r>
      <w:r>
        <w:rPr>
          <w:rFonts w:ascii="Times New Roman"/>
          <w:b w:val="false"/>
          <w:i w:val="false"/>
          <w:color w:val="000000"/>
          <w:sz w:val="28"/>
        </w:rPr>
        <w:t>
      25. Жеке басын куәландыратын құжаттары жоқ Қазақстан Республикасының азаматтарына жеке куәлікті жоғалтқанда немесе ол одан әрі пайдалануға жарамсыз болғанда, сондай-ақ Қазақстан Республикасының азаматтығынан шыққан адамдарға, олар жеке басты куәландыратын жаңа құжаттар алғанға дейін, үш айға дейінгi мерзімде қолданылатын </w:t>
      </w:r>
      <w:r>
        <w:rPr>
          <w:rFonts w:ascii="Times New Roman"/>
          <w:b w:val="false"/>
          <w:i w:val="false"/>
          <w:color w:val="000000"/>
          <w:sz w:val="28"/>
        </w:rPr>
        <w:t>уақытша жеке куәлік</w:t>
      </w:r>
      <w:r>
        <w:rPr>
          <w:rFonts w:ascii="Times New Roman"/>
          <w:b w:val="false"/>
          <w:i w:val="false"/>
          <w:color w:val="000000"/>
          <w:sz w:val="28"/>
        </w:rPr>
        <w:t xml:space="preserve"> беріледі. Уақытша куәлік Қазақстан Республикасының аумағында жарамды болады. </w:t>
      </w:r>
      <w:r>
        <w:br/>
      </w:r>
      <w:r>
        <w:rPr>
          <w:rFonts w:ascii="Times New Roman"/>
          <w:b w:val="false"/>
          <w:i w:val="false"/>
          <w:color w:val="000000"/>
          <w:sz w:val="28"/>
        </w:rPr>
        <w:t xml:space="preserve">
      Шетелде уақытша болатын Қазақстан Республикасының азаматтарына төлқұжатты жоғалтқан жағдайда, Қазақстан Республикасының шет елдердегі мекемелері Қазақстан Республикасына кіруге және тұрақты тұратын жеріне оның аумағы бойынша жүріп өтуге жарамды болатын қайтып оралу куәлігін береді. </w:t>
      </w:r>
      <w:r>
        <w:br/>
      </w:r>
      <w:r>
        <w:rPr>
          <w:rFonts w:ascii="Times New Roman"/>
          <w:b w:val="false"/>
          <w:i w:val="false"/>
          <w:color w:val="000000"/>
          <w:sz w:val="28"/>
        </w:rPr>
        <w:t xml:space="preserve">
      Уақытша жеке куәлік және қайтып оралу куәлігі қысқа мерзімде пайдаланылатын құжаттар болып табылады. Олар бойынша азаматтық-құқықтық мәмілелер жасауға болмайды. </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өзгерту енгізілді - ҚР Үкіметінің 2005.02.14 </w:t>
      </w:r>
      <w:r>
        <w:rPr>
          <w:rFonts w:ascii="Times New Roman"/>
          <w:b w:val="false"/>
          <w:i w:val="false"/>
          <w:color w:val="000000"/>
          <w:sz w:val="28"/>
        </w:rPr>
        <w:t>N 140</w:t>
      </w:r>
      <w:r>
        <w:rPr>
          <w:rFonts w:ascii="Times New Roman"/>
          <w:b w:val="false"/>
          <w:i w:val="false"/>
          <w:color w:val="ff0000"/>
          <w:sz w:val="28"/>
        </w:rPr>
        <w:t xml:space="preserve">, 2009.08.27 </w:t>
      </w:r>
      <w:r>
        <w:rPr>
          <w:rFonts w:ascii="Times New Roman"/>
          <w:b w:val="false"/>
          <w:i w:val="false"/>
          <w:color w:val="000000"/>
          <w:sz w:val="28"/>
        </w:rPr>
        <w:t>N 1260</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6-т</w:t>
      </w:r>
      <w:r>
        <w:rPr>
          <w:rFonts w:ascii="Times New Roman"/>
          <w:b w:val="false"/>
          <w:i w:val="false"/>
          <w:color w:val="ff0000"/>
          <w:sz w:val="28"/>
        </w:rPr>
        <w:t xml:space="preserve">. </w:t>
      </w:r>
      <w:r>
        <w:rPr>
          <w:rFonts w:ascii="Times New Roman"/>
          <w:b w:val="false"/>
          <w:i w:val="false"/>
          <w:color w:val="ff0000"/>
          <w:sz w:val="28"/>
        </w:rPr>
        <w:t>қараңыз) Қаулыларымен.</w:t>
      </w:r>
      <w:r>
        <w:br/>
      </w:r>
      <w:r>
        <w:rPr>
          <w:rFonts w:ascii="Times New Roman"/>
          <w:b w:val="false"/>
          <w:i w:val="false"/>
          <w:color w:val="000000"/>
          <w:sz w:val="28"/>
        </w:rPr>
        <w:t>
</w:t>
      </w:r>
      <w:r>
        <w:rPr>
          <w:rFonts w:ascii="Times New Roman"/>
          <w:b w:val="false"/>
          <w:i w:val="false"/>
          <w:color w:val="000000"/>
          <w:sz w:val="28"/>
        </w:rPr>
        <w:t>
      26. Қазақстан Республикасының азаматтарына заңнамада белгiленген тәртiппен Қазақстан Республикасының </w:t>
      </w:r>
      <w:r>
        <w:rPr>
          <w:rFonts w:ascii="Times New Roman"/>
          <w:b w:val="false"/>
          <w:i w:val="false"/>
          <w:color w:val="000000"/>
          <w:sz w:val="28"/>
        </w:rPr>
        <w:t>дипломатиялық</w:t>
      </w:r>
      <w:r>
        <w:rPr>
          <w:rFonts w:ascii="Times New Roman"/>
          <w:b w:val="false"/>
          <w:i w:val="false"/>
          <w:color w:val="000000"/>
          <w:sz w:val="28"/>
        </w:rPr>
        <w:t>, </w:t>
      </w:r>
      <w:r>
        <w:rPr>
          <w:rFonts w:ascii="Times New Roman"/>
          <w:b w:val="false"/>
          <w:i w:val="false"/>
          <w:color w:val="000000"/>
          <w:sz w:val="28"/>
        </w:rPr>
        <w:t>қызметтiк паспорты</w:t>
      </w:r>
      <w:r>
        <w:rPr>
          <w:rFonts w:ascii="Times New Roman"/>
          <w:b w:val="false"/>
          <w:i w:val="false"/>
          <w:color w:val="000000"/>
          <w:sz w:val="28"/>
        </w:rPr>
        <w:t xml:space="preserve"> және </w:t>
      </w:r>
      <w:r>
        <w:rPr>
          <w:rFonts w:ascii="Times New Roman"/>
          <w:b w:val="false"/>
          <w:i w:val="false"/>
          <w:color w:val="000000"/>
          <w:sz w:val="28"/>
        </w:rPr>
        <w:t>теңiзшiсі паспорты</w:t>
      </w:r>
      <w:r>
        <w:rPr>
          <w:rFonts w:ascii="Times New Roman"/>
          <w:b w:val="false"/>
          <w:i w:val="false"/>
          <w:color w:val="000000"/>
          <w:sz w:val="28"/>
        </w:rPr>
        <w:t xml:space="preserve"> берiлуi мүмкiн".</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2002.08.22 </w:t>
      </w:r>
      <w:r>
        <w:rPr>
          <w:rFonts w:ascii="Times New Roman"/>
          <w:b w:val="false"/>
          <w:i w:val="false"/>
          <w:color w:val="000000"/>
          <w:sz w:val="28"/>
        </w:rPr>
        <w:t>N 941</w:t>
      </w:r>
      <w:r>
        <w:rPr>
          <w:rFonts w:ascii="Times New Roman"/>
          <w:b w:val="false"/>
          <w:i w:val="false"/>
          <w:color w:val="ff0000"/>
          <w:sz w:val="28"/>
        </w:rPr>
        <w:t xml:space="preserve"> қаулысымен</w:t>
      </w:r>
      <w:r>
        <w:rPr>
          <w:rFonts w:ascii="Times New Roman"/>
          <w:b w:val="false"/>
          <w:i w:val="false"/>
          <w:color w:val="ff0000"/>
          <w:sz w:val="28"/>
        </w:rPr>
        <w:t>.</w:t>
      </w:r>
    </w:p>
    <w:bookmarkEnd w:id="6"/>
    <w:bookmarkStart w:name="z36" w:id="7"/>
    <w:p>
      <w:pPr>
        <w:spacing w:after="0"/>
        <w:ind w:left="0"/>
        <w:jc w:val="left"/>
      </w:pPr>
      <w:r>
        <w:rPr>
          <w:rFonts w:ascii="Times New Roman"/>
          <w:b/>
          <w:i w:val="false"/>
          <w:color w:val="000000"/>
        </w:rPr>
        <w:t xml:space="preserve"> 
3. Азаматтарды тіркеу тәртібі </w:t>
      </w:r>
    </w:p>
    <w:bookmarkEnd w:id="7"/>
    <w:p>
      <w:pPr>
        <w:spacing w:after="0"/>
        <w:ind w:left="0"/>
        <w:jc w:val="both"/>
      </w:pPr>
      <w:r>
        <w:rPr>
          <w:rFonts w:ascii="Times New Roman"/>
          <w:b w:val="false"/>
          <w:i w:val="false"/>
          <w:color w:val="ff0000"/>
          <w:sz w:val="28"/>
        </w:rPr>
        <w:t xml:space="preserve">      Ескерту. 3-тарау алып тасталды - ҚР Үкіметінің 2011.12.01 </w:t>
      </w:r>
      <w:r>
        <w:rPr>
          <w:rFonts w:ascii="Times New Roman"/>
          <w:b w:val="false"/>
          <w:i w:val="false"/>
          <w:color w:val="ff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1" w:id="8"/>
    <w:p>
      <w:pPr>
        <w:spacing w:after="0"/>
        <w:ind w:left="0"/>
        <w:jc w:val="left"/>
      </w:pPr>
      <w:r>
        <w:rPr>
          <w:rFonts w:ascii="Times New Roman"/>
          <w:b/>
          <w:i w:val="false"/>
          <w:color w:val="000000"/>
        </w:rPr>
        <w:t xml:space="preserve"> 
4. Халықты құжаттандыру қағидаларын бұзғаны үшін жауапкершілік</w:t>
      </w:r>
    </w:p>
    <w:bookmarkEnd w:id="8"/>
    <w:p>
      <w:pPr>
        <w:spacing w:after="0"/>
        <w:ind w:left="0"/>
        <w:jc w:val="both"/>
      </w:pPr>
      <w:r>
        <w:rPr>
          <w:rFonts w:ascii="Times New Roman"/>
          <w:b w:val="false"/>
          <w:i w:val="false"/>
          <w:color w:val="ff0000"/>
          <w:sz w:val="28"/>
        </w:rPr>
        <w:t xml:space="preserve">      Ескерту. Тақырып жаңа редакцияда - ҚР Үкіметінің 2011.12.01 </w:t>
      </w:r>
      <w:r>
        <w:rPr>
          <w:rFonts w:ascii="Times New Roman"/>
          <w:b w:val="false"/>
          <w:i w:val="false"/>
          <w:color w:val="ff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bookmarkStart w:name="z52" w:id="9"/>
    <w:p>
      <w:pPr>
        <w:spacing w:after="0"/>
        <w:ind w:left="0"/>
        <w:jc w:val="both"/>
      </w:pPr>
      <w:r>
        <w:rPr>
          <w:rFonts w:ascii="Times New Roman"/>
          <w:b w:val="false"/>
          <w:i w:val="false"/>
          <w:color w:val="000000"/>
          <w:sz w:val="28"/>
        </w:rPr>
        <w:t>
      41. Халықты құжаттандыру қағидаларын сақтау үшін жауапкершілік өздеріне қатысты бөлігінде жеке басты куәландыратын құжаттардың иелеріне жүктеледі.</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Үкіметінің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42. Осы Ережені бұзған адамдар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тәртіпте жауапты болады.</w:t>
      </w:r>
      <w:r>
        <w:br/>
      </w:r>
      <w:r>
        <w:rPr>
          <w:rFonts w:ascii="Times New Roman"/>
          <w:b w:val="false"/>
          <w:i w:val="false"/>
          <w:color w:val="000000"/>
          <w:sz w:val="28"/>
        </w:rPr>
        <w:t>
</w:t>
      </w:r>
      <w:r>
        <w:rPr>
          <w:rFonts w:ascii="Times New Roman"/>
          <w:b w:val="false"/>
          <w:i w:val="false"/>
          <w:color w:val="000000"/>
          <w:sz w:val="28"/>
        </w:rPr>
        <w:t>
      43. Осы Ереженің сақталуына бақылау жасауды ішкі істер органдары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Үкіметінің 2011.06.30 </w:t>
      </w:r>
      <w:r>
        <w:rPr>
          <w:rFonts w:ascii="Times New Roman"/>
          <w:b w:val="false"/>
          <w:i w:val="false"/>
          <w:color w:val="000000"/>
          <w:sz w:val="28"/>
        </w:rPr>
        <w:t>N 736</w:t>
      </w:r>
      <w:r>
        <w:rPr>
          <w:rFonts w:ascii="Times New Roman"/>
          <w:b w:val="false"/>
          <w:i w:val="false"/>
          <w:color w:val="ff0000"/>
          <w:sz w:val="28"/>
        </w:rPr>
        <w:t xml:space="preserve"> Қаулысымен.</w:t>
      </w:r>
    </w:p>
    <w:bookmarkEnd w:id="9"/>
    <w:bookmarkStart w:name="z55" w:id="10"/>
    <w:p>
      <w:pPr>
        <w:spacing w:after="0"/>
        <w:ind w:left="0"/>
        <w:jc w:val="left"/>
      </w:pPr>
      <w:r>
        <w:rPr>
          <w:rFonts w:ascii="Times New Roman"/>
          <w:b/>
          <w:i w:val="false"/>
          <w:color w:val="000000"/>
        </w:rPr>
        <w:t xml:space="preserve"> 
5. Халықаралық шарттардың қолданылуы </w:t>
      </w:r>
    </w:p>
    <w:bookmarkEnd w:id="10"/>
    <w:bookmarkStart w:name="z56" w:id="11"/>
    <w:p>
      <w:pPr>
        <w:spacing w:after="0"/>
        <w:ind w:left="0"/>
        <w:jc w:val="both"/>
      </w:pPr>
      <w:r>
        <w:rPr>
          <w:rFonts w:ascii="Times New Roman"/>
          <w:b w:val="false"/>
          <w:i w:val="false"/>
          <w:color w:val="000000"/>
          <w:sz w:val="28"/>
        </w:rPr>
        <w:t xml:space="preserve">
      44. Егер, Қазақстан Республикасы оған қатысушы болып табылатын халықаралық шартта осы Ережеде көрсетілгендерден өзге ережелер белгіленген болса, онда халықаралық шарттың ережелері қолданылады.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2000 жылғы 12 шілдедегі  </w:t>
      </w:r>
      <w:r>
        <w:br/>
      </w:r>
      <w:r>
        <w:rPr>
          <w:rFonts w:ascii="Times New Roman"/>
          <w:b w:val="false"/>
          <w:i w:val="false"/>
          <w:color w:val="000000"/>
          <w:sz w:val="28"/>
        </w:rPr>
        <w:t xml:space="preserve">
N 1063 қаулысына     </w:t>
      </w:r>
      <w:r>
        <w:br/>
      </w:r>
      <w:r>
        <w:rPr>
          <w:rFonts w:ascii="Times New Roman"/>
          <w:b w:val="false"/>
          <w:i w:val="false"/>
          <w:color w:val="000000"/>
          <w:sz w:val="28"/>
        </w:rPr>
        <w:t xml:space="preserve">
қосымша        </w:t>
      </w:r>
    </w:p>
    <w:bookmarkStart w:name="z57" w:id="12"/>
    <w:p>
      <w:pPr>
        <w:spacing w:after="0"/>
        <w:ind w:left="0"/>
        <w:jc w:val="left"/>
      </w:pPr>
      <w:r>
        <w:rPr>
          <w:rFonts w:ascii="Times New Roman"/>
          <w:b/>
          <w:i w:val="false"/>
          <w:color w:val="000000"/>
        </w:rPr>
        <w:t xml:space="preserve"> 
Қазақстан Республикасы Үкіметінің күші </w:t>
      </w:r>
      <w:r>
        <w:br/>
      </w:r>
      <w:r>
        <w:rPr>
          <w:rFonts w:ascii="Times New Roman"/>
          <w:b/>
          <w:i w:val="false"/>
          <w:color w:val="000000"/>
        </w:rPr>
        <w:t xml:space="preserve">
жойылған кейбір шешімдерінің тізбесі </w:t>
      </w:r>
    </w:p>
    <w:bookmarkEnd w:id="12"/>
    <w:bookmarkStart w:name="z58" w:id="13"/>
    <w:p>
      <w:pPr>
        <w:spacing w:after="0"/>
        <w:ind w:left="0"/>
        <w:jc w:val="both"/>
      </w:pPr>
      <w:r>
        <w:rPr>
          <w:rFonts w:ascii="Times New Roman"/>
          <w:b w:val="false"/>
          <w:i w:val="false"/>
          <w:color w:val="000000"/>
          <w:sz w:val="28"/>
        </w:rPr>
        <w:t>
      1. "Қазақстан Республикасындағы паспорт жүйесі туралы ережені бекіту туралы" Қазақстан Республикасы Министрлер Кабинетінің 1993 жылғы 5 сәуірдегі N 256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1993 ж., N 10, 124-құжат).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Министрлер Кабинетінің 1993 жылғы 5 сәуірдегі N 256 қаулысына өзгерістер мен толықтырулар енгізу туралы" Қазақстан Республикасы Үкіметінің 1996 жылғы 4 наурыздағы N 277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1996 ж., N 11, 79-құжат).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Министрлер Кабинетінің 1993 жылғы 5 сәуірдегі N 256 қаулысына толықтырулар енгізу туралы" Қазақстан Республикасы Үкіметінің 1997 жылғы 10 наурыздағы N 314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1997 ж., N 12, 82-құжат).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азаматтарының паспорттары мен жеке басының куәліктерін айырбастау мен берудің мерзімін ұзарту туралы" Қазақстан Республикасы Үкіметінің 1998 жылғы 4 желтоқсандағы N 1235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ПҮКЖ-ы, 1998 ж., N 45, 406-құжат).</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шекарасы туралы" Заңының орындалуын қамтамасыз ету жөніндегі шаралар туралы" Қазақстан Республикасы Министрлер Кабинетінің 1993 жылғы 30 маусымдағы N 552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мемлекеттік шекарасын күзету туралы ереженің" 13-тармағының екінші сөйлемі (Қазақстан Республикасының ПҮКЖ-ы, 1993 ж., N 25, 306-құжат).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