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359c" w14:textId="8503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"Қазспортқамтамасызету" басқармасы" республикалық мемлекеттiк қазыналық кәсiпорнын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14 шілде N 1071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мемлекеттiк меншiк объектiлерiн жекешелендiру мәселелерi туралы" Қазақстан Республикасы Yкiметiнiң 1998 жылғы 10 желтоқсандағы N 1271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Туризм және спорт жөнiндегi агенттiгiнiң "Қазспортқамтамасызету" басқармасы" республикалық мемлекеттiк қазыналық кәсiпорны қайта құру жолымен мемлекеттің 100 пайыздық қатысуымен "Қазспортқамтамасызету" ашық акционерлiк қоғамы (бұдан әрi - "Қазспортқамтамасызету" ААҚ) болып қайта ұйымдастырылсын.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жекешелендіру комитетi заңнамада белгiленген тәртiппен: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жарғысын бекiту кезiнде Қазақстан Республикасында туризм мен спорт жөнiндегi мемлекеттiк бағдарламаларды iске асыруға қатысу республиканың ұлттық құрама командаларын спорт киiмiмен және мүкаммалмен қамтамасыз ету, туризм мен спорттың материалдық-техникалық базасын кеңейту үшiн инвестициялар тартуға қатысу "Қазспортқамтамасызету" ААҚ қызметiнiң негiзгi мәнi деп белгiлесiн;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"Қазспортқамтамасызету" ААҚ-ның жарғылық капиталына мына мекен-жай: Астана қаласы, Әуезов көшесi, 126 бойынша ғимаратты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әдiлет органдарында "Қазспортқамтамасызету" ААҚ-ның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берiлiп отырған Қазақстан Республикасы Yкiметiнiң кейбiр шешiмдерiне енгiзiлетiн өзгерістер мен толықтырулар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14 шілдедегі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1071 қаулысымен бекiтiлген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кейбiр шешiмдерiне енгізiлетiн өзгерiстер мен толықтырулар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Акциялардың мемлекеттiк пакеттерi мен үлестерi республикалық меншiкке жатқызылған акционерлiк қоғамдар мен шаруашылық серiктестiктердiң тiзбесiндегi: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қ." бөлiмi мынадай мазмұндағы реттік нөмiрi 123-8-жолмен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"123-8 "Қазспортқамтамасызету" ААҚ".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меншiктегі ұйымдар акцияларының мемлекеттік пакеттерi мен мемлекеттiк үлестерiне иелiк ету және пайдалану жөнiндегі құқықтарды беру туралы" Қазақстан Республикасы Үкiметiнiң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Иелiк ету мен пайдалану құқығы салалық министрлiктер мен өзге де мемлекеттiк органдарға берiлетiн республикалық меншiк ұйымдарындағы акциялардың мемлекеттiк пакеттерi және қатысудың мемлекеттiк үлестерi тізбесiндегі: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Туризм және спорт жөнiндегi агенттiгi" бөлiмi мынадай мазмұндағы реттiк нөмiрi 228-2-жолмен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"228-2 "Қазспортқамтамасызету" ААҚ".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"Ақмола облысы орталығының қоныс аударуына байланысты босайтын ғимараттар мен қызметтік үй-жайларды бөлу туралы" Қазақстан Республикасы Үкiметiнiң 1999 жылғы 17 маусымдағы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қосымшадағы: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21-жол алынып тасталсын.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4-тармақтың күші жойылды - ҚР Үкіметінің 2004.10.29.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N 1130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