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a0343" w14:textId="47a03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Техника қауiпсiздiгi саласындағы мемлекеттiк ғылыми-зерттеу ұйымдары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28 шілде N 1154. 1-тармақтың 5) тармақшасын қоспағанда күші жойылды - Қазақстан Республикасы Үкіметінің 2017 жылғы 24 мамырдағы № 286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1-тармақтың 5) тармақшасын қоспағанда күші жойылды - ҚР Үкіметінің 24.05.2017 </w:t>
      </w:r>
      <w:r>
        <w:rPr>
          <w:rFonts w:ascii="Times New Roman"/>
          <w:b w:val="false"/>
          <w:i w:val="false"/>
          <w:color w:val="ff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Техногендiк сипаттағы төтенше жағдайлардың алдын алу мен оны жою және өнеркәсiптегi еңбек қауiпсiздiгiнiң мәселелерi жөнiндегi бiрыңғай ғылыми-зерттеу жүйесiн құру әрi тиiмдi үйлестiрудi қамтамасыз ету мақсатында Қазақстан Республикасының Үкiметi қаулы етеді: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Мыналар: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"Қазақ мемлекеттiк тау-кен өнеркәсiбiнде жұмысты қауiпсiз жүргiзу жөнiндегi ғылыми-зерттеу институты" мемлекеттiк мекемесi қайта құру жолымен "Қазақ мемлекеттiк тау-кен өнеркәсiбiнде жұмысты қауiпсiз жүргiзу жөнiндегi ғылыми-зерттеу институты" республикалық мемлекеттiк қазыналық кәсiпорыны (бұдан әрi - Кәсiпорын) болып;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"Шымкент химиялық технология және өнеркәсiптiк экология ғылыми-зерттеу институтының жанындағы республикалық химиялық, мұнай-химиялық, мұнай өңдеу, микробиологиялық, химия-фармацевтикалық және тамақ өнеркәсiбiндегi техникалық қауiпсiздiк ғылыми-зерттеу орталығы" мемлекеттiк мекемесi қайта құру жолымен "Республикалық химиялық, мұнай-химиялық, мұнай өңдеу, микробиологиялық, химия-фармацевтикалық және тамақ өнеркәсiбiндегi қауiпсiздiк проблемалары жөнiндегi ғылыми-зерттеу орталығы" республикалық мемлекеттiк қазыналық кәсiпорны (бұдан әрi - Кәсiпорын) болып;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(Алып тасталды - ҚР Үкіметінің 2009.05.25.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772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Қаулысымен).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"Минералдық шикiзатты кешендi өңдеу жөнiндегi ұлттық орталық" республикалық мемлекеттiк кәсiпорыны оның мүлкiнiң бiр бөлiгiн бөлу жолымен, бөлiнген мүлiктi оларға берiп, "Түстi металлургия кәсiпорындарына арналған техника қауiпсiздiгi жөнiндегi ғылыми-зерттеу орталығы" және "Қара металлургия кәсiпорындарына арналған техника қауiпсiздiгi жөнiндегi ғылыми-зерттеу орталығы" республикалық мемлекеттiк қазыналық кәсiпорындары (бұдан әрi - Кәсiпорындар) болып;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"Каспий мұнай-газ" Каспий мемлекеттiк ғылыми-зерттеу және мұнай-газ өнеркәсiбiнiң жобалау институты" оның мүлкiн бөлу және "Мұнай-газ өнеркәсiбiндегi, мұнай және газ геологиясындағы техникалық қауiпсiздiк жөнiндегi ғылыми-зерттеу орталығы" (бұдан әрi - Кәсiпорын) болып қайта ұйымдастырылсын.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1-тармаққа өзгерту енгізілді - ҚР Үкіметінің 2009.05.25. </w:t>
      </w:r>
      <w:r>
        <w:rPr>
          <w:rFonts w:ascii="Times New Roman"/>
          <w:b w:val="false"/>
          <w:i w:val="false"/>
          <w:color w:val="ff0000"/>
          <w:sz w:val="28"/>
        </w:rPr>
        <w:t xml:space="preserve">N 772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Кәсiпорындар қызметiнiң негiзгi нысанасы: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ғылым саласында өндiрiстiк-шаруашылық қызмет жүргiзу;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ведомстволық бағыныстылығына және олардың меншiк нысанына қарамастан ұйымдармен бiрлесiп, техника қауiпсiздiгi жөнiндегi ережелердi және басқа да нормативтiк-техникалық құжаттамаларды, сондай-ақ техногендiк сипаттағы төтенше жағдайлар туындау қаупi жоғары жұмыстарды жүргiзу мәселелерi бойынша қорытындылар әзiрлеуге қатысу.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Қазақстан Республикасының Төтенше жағдайлар жөнiндегi агенттiгi Кәсiпорындарды мемлекеттiк басқару органы, сондай-ақ оларға қатысты мемлекеттiк меншiк құқығы субъектiсiнiң функцияларын жүзеге асырушы орган болып белгiленсiн.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Қазақстан Республикасының Төтенше жағдайлар жөнiндегi агенттiгi заңнамада белгiленген тәртiппен: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Кәсiпорындардың жарғыларын бекiтсiн;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Кәсiпорындардың әдiлет органдарында мемлекеттiк тiркелуiн қамтамасыз етсiн;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осы қаулыдан туындайтын өзге де шараларды қолдансын.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Күші жойылды - ҚР Үкіметінің 05.08.2013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қаулысымен.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Қосымшаға сәйкес Қазақстан Республикасы Үкiметiнiң кейбiр шешiмдерi күшiн жойды деп танылсын.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Осы қаулы қол қойылған күнiнен бастап күшiне енедi.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Премьер-Министрі 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57"/>
              <w:gridCol w:w="4536"/>
            </w:tblGrid>
            <w:tr>
              <w:trPr>
                <w:trHeight w:val="30" w:hRule="atLeast"/>
              </w:trPr>
              <w:tc>
                <w:tcPr>
                  <w:tcW w:w="765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Қазақстан Республикасы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Үкіметінің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2000 жылғы 28 шілдедегі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N 1154 қаулысына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қосымша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Үкіметінің күші жойылған кейбір шешімдерінің тізбесі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"Мұнай өнеркәсібі қазақ ғылыми-зерттеу және жобалау институтының (ҚазмұнайҒЗЖИ) Атырау филиалы жанынан техника қауіпсіздігі жөніндегі ғылыми-зерттеу орталығын құру туралы" Қазақстан Республикасы Министрлер Кабинетінің 1993 жылдың 14 сәуіріндегі N 298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P930298_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қаулысы" (Қазақстан Республикасының ПҮКЖ-ы, 1993 ж., N 12, 154-құжат).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"Қазақстан Республикасының металлургия өнеркәсібіне арналған техника қауіпсіздігі жөніндегі ғылыми-зерттеу орталықтарын құру туралы" Қазақстан Республикасы Министрлер Кабинетінің 1994 жылдың 9 қарашадағы N 1238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P941238_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қаулысы (Қазақстан Республикасының ПҮКЖ-ы, 1994 ж., N 45, 488-құжат).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"Қазақстан Республикасы Үкіметінің кейбір шешімдеріне өзгертулер енгізу және күшін жойған деп тану туралы" Қазақстан Республикасы Үкіметінің 1996 жылдың 20 тамыздағы N 1031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P961031_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 бекітілген Қазақстан Республикасы Үкіметінің кейбір шешімдеріне енгізілетін өзгерістердің 22-тармағы (Қазақстан Республикасының ПҮКЖ-ы, 1996 ж., N 35, 327-құжат).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