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ee5c" w14:textId="167e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мемлекеттiк меншiк мәселелерi жөнiндегі 1998 жылғы 9 қарашадағы N 1141 және 1999 жылғы 12 сәуiрдегі N 405 қаулыларына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тамыз N 1179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Yкiметiнiң мынадай қаулыларына өзгерiстер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"Алматы қаласының аумағында орналасқан ұйымдар мен объектiлерге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қатысты мемлекеттiк меншiктiң түрлерi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Үкiметінiң 1998 жылғы 9 қарашадағы N 1141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P981141_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ПҮКЖ-ы, 1998 ж., N 41, 371-құжат):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қаулыға 1-қосымшада реттік нөмiрлерi 143, 144, 212, 367,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368-жолдар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647-1, 647-2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"647-1 алаңы 5,5 м2 үй-жай Желтоқсан к-сi, 111-үй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647-2 алаңы 83,6 м2 үй-жай Желтоқсан к-сi, 111-үй";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нөмiрлерi 35, 43, 96, 314, 338, 551-жолдар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қаулыға 4-қосымшада реттік нөмiрлерi 2, 11, 14, 22, 23,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25, 26, 28-31, 33, 35, 44, 49-51, 54, 61, 63, 64, 66, 76-78, 80, 83, 85,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88-90-жолдар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"Акциялардың мемлекеттiк пакеттерiне меншiктiң түрлерi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ұйымдарға қатысудың мемлекеттік үлестерi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Үкіметiнің 1999 жылғы 12 сәуiрдегi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ПҮКЖ-ы, 1999 ж., N 13, 124-құжат):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нөмiрлерi 1, 40, 63-жолдар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"Астана қаласы"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нөмiрлерi 89, 93, 101, 104, 107, 107-2-жолдар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нөмiрi 107-5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"107-5                              "Астана-Финанс" 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108, 109, 111, 118-126, 145, 147, 148, 151, 153,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155, 161-163, 172, 185, 193, 194, 196-жолдар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198-2 - 198-14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"198-2                             "Ұзынбұлақ" АYАҚ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198-3          АЛМ-000885          "Қапшағай механизация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құралдары зауыты"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198-4                              "Құнарлылық"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198-5                              "Агроөнеркәсiпыдыс"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198-6                              "ЖМК-94"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198-7                              "Қазақстан тауарлары"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198-8                              "Аквасаяжай"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198-9                              "Қазақ Аджанта Фарм"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198-10                             "Талдықорғансыртқыкөлiк"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198-11                             "Қарат"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198-12                             "Ротор" ЖШС 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198-13                             "Элеватормельстрой"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198-14                             "Алтын әскер" ЖШС";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қаласы"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206, 209, 218, 221, 222, 227-230, 232, 233, 235-239,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241, 242, 243, 245, 246, 248, 249-263, 265-273, 275-287, 290, 292-1 -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292-23-жолдар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292-31 - 292-54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"292-31        АЛА-003913          "Дружба"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292-32         АЛА-002036          "Арнаулықұрылысмонтаж"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292-33         АЛА-001690          "Агромашхолод"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292-34         АЛА-004221          "Бағдар" ЖҮАҚ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292-35         АЛА-000230          "Алтын диiрмен"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292-36         АЛА-004367          "АММК-Озат"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292-37         АЛА-004199          "Қазмедимпорт"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292-38         АЛА-001105          "Қазнедра"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292-39         АЛА-004056          "Рахат" БҚ"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292-40         АЛА-004082          "Химреактив"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292-41                             "Өнiмнiң сапасын сынау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орталығы"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292-42         АЛА-004209          "Автокөлiкқұрылыс"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292-43         АЛА-001992          "Қазагромашжөндеу"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292-44                             "Автокөлiкдабыл"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292-45                             "Алым" ААҚ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292-46                             "Қазақәуежабдық"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292-47                             "Жайлау Компаниясы"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292-48                             "Жылуэнергооқшаулау" ААҚ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292-49                             "Астана-заман"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292-50                             "Көгалқұрылыс"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292-51                             "Достық"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292-52                             "Вторцветмет"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292-53                             "Iскер"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292-54                             "Асфальтобетон"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"Ақтөбе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нөмiрлерi 301, 314, 319, 328, 339-жолдар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346-2, 346-3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"346-2                             "Шоқаш"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346-3                              "Арай" ЖТАҚ";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"Атырау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нөмiрлерi 349, 358, 376, 378, 384-жолдар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"Шығыс Қазақстан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нөмiрлерi 393, 396, 400, 407, 409, 424, 434, 444, 448, 450,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451, 459, 462, 466, 469, 475, 481, 483, 491, 494, 495-1-жолдар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495-6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"495-6         ВКО-000922          "Семагроқұрылыс"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"Жамбыл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нөмiрлерi 497, 501, 503, 511, 515, 520, 521, 525, 532, 533,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535, 536, 539-542-жолдар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"Батыс Қазақстан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нөмiрлерi 548, 556, 557-жолдар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"Қарағанды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606, 611, 621, 623, 634, 642, 647, 688, 704, 708,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744, 750-1, 750-2-жолдар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нөмiрлерi 750-4 - 750-24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"750-4                             "Талдысай"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750-5                              "Энергожабдықтау" п. Саяқ"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750-6                              "Энергожабдықтау" п. Қоңырат"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750-7                              "Энергожабдықтау" п.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Қоңырат" ЖШС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750-8                              "Саран АӨК" ЕАҚ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750-9                              "Шахтақұрылыскөлiк" ЕАҚ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750-10                             "Киров ШҚБ" ЕАҚ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750-11                             "Көмiрөнеркәсiпқұрылыс" ЕАҚ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750-12                             "ШҚМБ-1" ЕАҚ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750-13                             "ШҚБ ШҚМ" ЕАҚ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750-14                             "Қарағанды нан"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750-15                             "Қушоқы а. "Бiрлiк"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750-16                             "Yштау"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750-17                             "Михайлов ЖҚБ"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750-18                             "Дезинфекция"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750-19                             "Казақ-Америка мектебі" 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750-20                             "Жүрек Корпорациясы"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750-21                             "Глинкар"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750-22                             "Карбелсервис"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750-23                             "Нижний Новгород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Газавтоқызметкөрсету"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750-24                             "Балапан" ААҚ, Жезқазған қ.";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"Қызылорда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нөмiрлерi 758, 761, 763, 766-жолдар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768-2, 768-3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"768-2                             "Байқонырмұнайөнiмдері"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768-3                              "Шынар" ЖШС";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"Қостанай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нөмiрлерi 776, 789, 802, 806, 822-1-жолдар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822-13, 822-14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"822-13                            "Қамысты"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822-14                             "Комсомол құс фабрикасы"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"Маңғыстау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нөмiрлерi 833, 849, 856, 871-жолдар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871-4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"871-4                             "НИПИмұнайгаз" ЖШС";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"Павлодар облысы" бөлiмінде: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885, 895, 925, 926, 929, 935, 938, 949, 959, 960,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963, 964-жолдар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нөмiрлерi 967-4 - 967-16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"967-4                             "Павлодар Әуежайы"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967-5          ПВЛ-001374          "Павлодар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967-6          ПВЛ-001376          "Баянаул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967-7          ПВЛ-001378          "Железi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967-8          ПВЛ-001379          "Май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967-9          ПВЛ-001375          "Ертiс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967-10         ПВЛ-001377          "Лебяжi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967-11         ПВЛ-001380          "Ақсу "Қалаэлектржелiсiнсалу"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967-12         ПВЛ-001240          "Қалаэлектржелiсiнсалу"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(Екiбастұз қ.)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967-13         ПВЛ-001382          "Көшiр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967-14         ПВЛ-001381          "Шербақты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967-15         ПВЛ-001372          "Үспен АЭС"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967-16         ПВЛ-001371          "Ақтоғай АЭС"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"Солтүстiк Қазақстан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нөмiрлерi 970, 983, 989, 993, 998, 1011-жолдар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нөмiрлерi 1015-20 - 1015-26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"1015-20       СКО-001692          "Малдәрiгержабдықтау"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1015-21        СКО-004189          "Булаев Агроөнеркәсiпкөлiк АТП"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1015-22        СКО-000043          "Булаев май жасау зауыты"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1015-23                            "ВТИ бiрлестiгi"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1015-24        СКО-004293          "Көзәйнек"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1015-25        СКО-001480          "Кiшкенекөл" АYАҚ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1015-26        СКО-000447          "Көкшетауауылшарқұрылыс 1" АҮАҚ";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"Оңтүстiк Қазақстан облысы"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1023, 1029, 1035, 1054, 1065, 1069, 1070-жолдар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1078-3 - 1078-6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"1078-3        ЮКО-003903          "Жас қанат"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1078-4         ЮКО-000882          "Малдәрiгертауарлар базасы"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1078-5                             "Түркiстансорғыш"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1078-6                             "Шымкентшина" 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2-қосымша: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нөмiрлерi 7, 9-жолдар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             АКМ-002483          "Ақмолаасыл"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 АКМ-000068          "Красноярское"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13-1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"13-1          СКО-000785          "Көкшеполиграфия"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"Астана қаласы" бөлiмiндегi: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16-жол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21-1 - 21-5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"21-1                              "Ақмола полиграфиясы"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21-2           АЛА-005048    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Бiлiм және ғылым министрлігінің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шаруашылық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21-3           СТЛ-000087          "Қазагроқаржы"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21-4           СТЛ-000081          "Орталық жол ауруханасы"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21-5           СТЛ-000084          "Эйр Қазақстан тобы" ЖАҚ";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қаласы"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нөмiрлерi 49, 52, 54, 55, 58, 61, 65, 66, 73, 74, 78, 79, 88,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98, 99, 105, 120-жолдар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123-8 - 123-26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"123-8                             "Қазақстан Энергоорталық-ЭС"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123-9                              "Құрылысэнергомонтаж"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123-10         АЛА-004357          "Темiрбетон"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123-11                             "Қазбаспасөз"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123-12         АЛА-001495          "Алатау" өндiрiстiк бiрлестiгi"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123-13         АЛА-001925          "Қазақтемiржолжабдықтау"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123-14                             "Биоген"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123-15         СТЛ-000077          "Халықаралық бизнес академиясы"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123-16         АЛА-001048          "Транстелеком"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123-17         АЛА-000671          "Дәуiр"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123-18         АЛА-001035          "Қазгипрожелдортранс"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123-19         СТЛ-000080          "Медициналық көлiк қызметi"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123-20         СТЛ-000079          "Оқу-клиникалық орталық"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123-21         АЛА-005038          "Кедентранссервис"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123-22         АЛА-001192          "Алматы технологиялық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университетi"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123-23         АЛА-003001          "Қазпочта"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123-24                             "Жолжөндеу"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123-25                             "Темiржолқұрылыс"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123-26                             "Қазтелерадио"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"Ақтөбе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нөмiрлерi 127, 128-жолдар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"Атырау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нөмiрi 138-жол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"Шығыс Қазақстан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156-жол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165-3, 165-4, 165-5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"165-3         ВКО-000686          "Семей" Полиграфия"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165-4          ВКО-004142          "Өскемен әуе жайы"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165-5          ВКО-000685          "Шығыс баспа"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"Жамбыл облысы" бөлiмi: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180-1, 180-2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"180-1         ЖМБ-000646          "Жамбылгаз"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180-2          РСП-001795          "Сенiм" Жамбыл баспа орталығы ЖАҚ";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"Батыс Қазақстан облысы" бөлiмiндегi: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182-жол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"182           ЗКО-001316          "Уральскэнерго" Батыс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электр желісін тарату компаниясы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нөмiрi 194-1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"194-1                             "Дастан"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"Қарағанды облысы" бөлiмi: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214-1 - 214-4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"214-1                             "Казчерметавтоматика"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214-2          КРГ-007488          "Қарағанды полиграфия"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214-3          КРГ-000100          "Жәйрем ТКБК"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214-4                              "Жезқазған полиграфия"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"Қызылорда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218-1, 218-2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"218-1                             "Қызылорда полиграфия"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218-2                              "Долина"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"Қостанай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нөмiрлерi 220, 222-жолдар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"220           КСТ-000338          "Племптица"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222            КСТ-000001          "Торғай-Қызыл-Қозы"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229-1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"229-1         КСТ-000515          "Қостанай полиграфия"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"Маңғыстау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нөмiрi 236-2-жол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"236-2         МНГ-000168          "Узеньпромгеофизика"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236-4, 236-5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"236-4                             "Баспахана"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236-5                              "Баспахана Шетпе" ЖШС";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"Павлодар облысы" бөлiмінде: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нөмiрлерi 243, 245 - 256-жолдар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265-3, 265-4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"265-3                             "Полиграфия"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265-4          ПВЛ-000793          "Қазэнергокабель"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"Солтүстiк Қазақстан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278-жол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"278           СКО-000133          "Құлагер"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"Оңтүстiк Қазақстан облысы" бөлiмiнде: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нөмiрi 283-жол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"283           ЮКО-010272          "Түркiстанэнерго"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нөмiрлерi 291 - 294 мынадай мазмұндағы жолдармен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"291                               "Теміржол"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                                "ОЖЭК"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293            ЮКО-010205          "Стройпластдеталь"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294                                "Интеграция - Мақта" ЖШС".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орындалуына бақылау жасау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Ә.Ж.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