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3a95" w14:textId="cd43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 өткерген жылдарына пайыздық үстемеақы төлеу үшiн кәсiби авариялық-құтқару қызметi мен құрамалары құтқарушыларының жұмыс стажын есептеу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тамыз N 1185. Күші жойылды - Қазақстан Республикасы Үкіметінің 2014 жылғы 5 тамыздағы № 896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05.08.2014 </w:t>
      </w:r>
      <w:r>
        <w:rPr>
          <w:rFonts w:ascii="Times New Roman"/>
          <w:b w:val="false"/>
          <w:i w:val="false"/>
          <w:color w:val="ff0000"/>
          <w:sz w:val="28"/>
        </w:rPr>
        <w:t>№ 896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"Авариялық-құтқару қызметi және құтқарушылардың мәртебесi туралы" Қазақстан Республикасының 1997 жылғы 27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   жүзеге асыру мақсатында Қазақстан Республикасының Yкiметi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Қызмет өткерген жылдарына пайыздық үстемеақы төлеу үшiн кәсiби авариялық-құтқару қызметi мен құрамалары құтқарушыларының жұмыс стажын есептеу ережесi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Yкiметiнiң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2000 жылғы 3 тамыздағы N 1185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қаулысымен бекiтiлген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Қызмет өткерген жылдарына пайыздық үстемеақы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үшiн кәсiби авариялық-құтқару қызметi мен құрамалары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құтқарушыларының жұмыс стажын есептеу ережесi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(бұдан әрi - Ереже)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"Авариялық-құтқару қызметi және құтқарушылардың мәртебесi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Ереже Қызмет өткерген жылдарына байланысты лауазымдық жалақыларына пайыздық үстемеақы төлеу үшiн кәсiби авариялық-құтқару қызметi мен құрамалары құтқарушыларының (бұдан әрi - құтқарушы) жұмыс стажын есептеу тәртiбiн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Құтқарушыларының қызмет өткерген жылдары үшiн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үстемеақы алуға құқық беретiн жұмыс стажы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Құтқарушының қызмет өткерген жылдары үшiн пайыздық үстемеақы алуға құқық беретiн жұмыс стажына кәсiби авариялық-құтқару қызметi мен құрамаларындағы жұмыс iстеген уақыты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Құтқарушының қызмет өткерген жылдары үшiн пайыздық, үстемеақы алуға құқық беретiн жұмыс стажына, сондай-ақ: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әскерилендiрілген тау-кен-құтқару бөлiмдерi мен бөлiмшелерiнiң құрамында iстеген жұмысы;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әскерилендiрiлген фонтанға қарсы құрамалар мен ұйымдар құрамында iстеген жұмысы;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әскерилендiрiлген газдан құтқару қызметтерi, құрамаларының құрамында iстеген жұмысы;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(әскерилендiрiлген), кәсiби және салалық өртке қарсы қызмет құрамында iстеген жұмысы;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жедел-құтқару құрамаларының құрамында, соның iшiнде республикалық, облыстық, ведомстволық бақылау және суда құтқару қызметтерi мен бөлiмшелерiнiң құрамында iстеген жұмысы;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бiрыңғай авиациялық iздеу-құтқару қызметтерi мен бөлiмшелерi құрамында iстеген жұмысы;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Апаттар медицинасы орталығында iстеген жұмысы;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да төтенше жағдайлар саласындағы мамандандырылған бөлiмдер мен бөлiмшелер құрамында iстеген жұмысы кiредi.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өткерген жылдарына байланысты лауазымдық жалақыға пайыздық үстемеақыны есептеу үшiн жұмыс стажына, сондай-ақ: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Қарулы Күштер және басқа да әскери құрамалар қатарындағы, Ұлттық қауiпсiздiк комитетi мен Iшкi iстер министрлiгiнiң бөлiмшелерiндегi қызмет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кәсiби авариялық-құтқару қызметi мен құрамаларының жолдамалары бойынша жұмыстан қол үзiп кадрларды даярлау, қайта даярлау және бiлiктiлiгiн арттыру курстарында оқыған уақыты есептеледi.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Құтқарушының қызмет өткерген жылдарына пайыздық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үстемеақы төлеу үшiн жұмыс стажын есептеу тәртiбi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 стажы, сондай-ақ осы Ережеге сәйкес қызмет өткерген жылдарына есептелетiн уақыт, күнтiзбелiк есептеуде ескерiледi.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Күнтiзбелiк ай iшiнде қызмет өткерген жылдары үшiн үстемеақы мөлшерiн арттыру құқығы туындаған адамдарға, ай үшiн үстемеақының жалпы сомасы, айдың кезеңдерi бойынша тиесiлi мөлшерде есептелген үстемеақыларды қосу арқылы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Қызмет өткерген жылдары үшiн үстемеақы алуға құқық беретiн жұмыс стажына енгiзу үшiн, құтқарушы,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еңбек қызметiн растайтын тиiстi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