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31d7" w14:textId="25f3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Қорғау, өтем немесе демпингке қарсы шараларды енгiзу алдындағы анықтауды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9 қыркүйектегі N 1374 қаулысы. Күші жойылды - Қазақстан Республикасы Үкіметінің 2015 жылғы 10 тамыздағы № 633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Тауарлар импорты</w:t>
      </w:r>
      <w:r>
        <w:rPr>
          <w:rFonts w:ascii="Times New Roman"/>
          <w:b w:val="false"/>
          <w:i w:val="false"/>
          <w:color w:val="000000"/>
          <w:sz w:val="28"/>
        </w:rPr>
        <w:t xml:space="preserve"> жағдайында iшкi рынокты қорғау шаралары туралы"  1998 жылғы 28 желтоқсандағы , "</w:t>
      </w:r>
      <w:r>
        <w:rPr>
          <w:rFonts w:ascii="Times New Roman"/>
          <w:b w:val="false"/>
          <w:i w:val="false"/>
          <w:color w:val="000000"/>
          <w:sz w:val="28"/>
        </w:rPr>
        <w:t>Демпингке қарсы шаралар туралы</w:t>
      </w:r>
      <w:r>
        <w:rPr>
          <w:rFonts w:ascii="Times New Roman"/>
          <w:b w:val="false"/>
          <w:i w:val="false"/>
          <w:color w:val="000000"/>
          <w:sz w:val="28"/>
        </w:rPr>
        <w:t>"  1999 жылғы 13 шiлдедегi және "</w:t>
      </w:r>
      <w:r>
        <w:rPr>
          <w:rFonts w:ascii="Times New Roman"/>
          <w:b w:val="false"/>
          <w:i w:val="false"/>
          <w:color w:val="000000"/>
          <w:sz w:val="28"/>
        </w:rPr>
        <w:t>Субсидиялар және өтем шаралары туралы</w:t>
      </w:r>
      <w:r>
        <w:rPr>
          <w:rFonts w:ascii="Times New Roman"/>
          <w:b w:val="false"/>
          <w:i w:val="false"/>
          <w:color w:val="000000"/>
          <w:sz w:val="28"/>
        </w:rPr>
        <w:t xml:space="preserve">"  1999 жылғы 16 шiлдедегi Заңдарын iске асыру мақсатында Қазақстан Республикасының Үкiметi қаулы етеді: </w:t>
      </w:r>
      <w:r>
        <w:br/>
      </w:r>
      <w:r>
        <w:rPr>
          <w:rFonts w:ascii="Times New Roman"/>
          <w:b w:val="false"/>
          <w:i w:val="false"/>
          <w:color w:val="000000"/>
          <w:sz w:val="28"/>
        </w:rPr>
        <w:t xml:space="preserve">
     1. Қоса берiлiп отырған Қорғау, өтем немесе демпингке қарсы шараларды енгiзу алдындағы анықтауды жүргiзу ережесi бекiтiлсiн. </w:t>
      </w:r>
      <w:r>
        <w:br/>
      </w:r>
      <w:r>
        <w:rPr>
          <w:rFonts w:ascii="Times New Roman"/>
          <w:b w:val="false"/>
          <w:i w:val="false"/>
          <w:color w:val="000000"/>
          <w:sz w:val="28"/>
        </w:rPr>
        <w:t xml:space="preserve">
     2. Осы қаулы қол қойылған күнiнен бастап күшiне енедi және ресми жариялауға жатады.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2000 жылғы 9 қыркүйектегі   </w:t>
      </w:r>
      <w:r>
        <w:br/>
      </w:r>
      <w:r>
        <w:rPr>
          <w:rFonts w:ascii="Times New Roman"/>
          <w:b w:val="false"/>
          <w:i w:val="false"/>
          <w:color w:val="000000"/>
          <w:sz w:val="28"/>
        </w:rPr>
        <w:t xml:space="preserve">
N 1374 қаулысымен      </w:t>
      </w:r>
      <w:r>
        <w:br/>
      </w:r>
      <w:r>
        <w:rPr>
          <w:rFonts w:ascii="Times New Roman"/>
          <w:b w:val="false"/>
          <w:i w:val="false"/>
          <w:color w:val="000000"/>
          <w:sz w:val="28"/>
        </w:rPr>
        <w:t xml:space="preserve">
бекiтiлген         </w:t>
      </w:r>
    </w:p>
    <w:bookmarkStart w:name="z48" w:id="0"/>
    <w:p>
      <w:pPr>
        <w:spacing w:after="0"/>
        <w:ind w:left="0"/>
        <w:jc w:val="left"/>
      </w:pPr>
      <w:r>
        <w:rPr>
          <w:rFonts w:ascii="Times New Roman"/>
          <w:b/>
          <w:i w:val="false"/>
          <w:color w:val="000000"/>
        </w:rPr>
        <w:t xml:space="preserve"> 
Қорғау, өтем немесе демпингке қарсы шараларды </w:t>
      </w:r>
      <w:r>
        <w:br/>
      </w:r>
      <w:r>
        <w:rPr>
          <w:rFonts w:ascii="Times New Roman"/>
          <w:b/>
          <w:i w:val="false"/>
          <w:color w:val="000000"/>
        </w:rPr>
        <w:t xml:space="preserve">
енгiзу алдындағы анықтауды жүргiзу ережесi  1. Жалпы ережелер </w:t>
      </w:r>
    </w:p>
    <w:bookmarkEnd w:id="0"/>
    <w:bookmarkStart w:name="z2" w:id="1"/>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Тауарлар импорты</w:t>
      </w:r>
      <w:r>
        <w:rPr>
          <w:rFonts w:ascii="Times New Roman"/>
          <w:b w:val="false"/>
          <w:i w:val="false"/>
          <w:color w:val="000000"/>
          <w:sz w:val="28"/>
        </w:rPr>
        <w:t xml:space="preserve"> жағдайында iшкi рынокты қорғау шаралары туралы", "</w:t>
      </w:r>
      <w:r>
        <w:rPr>
          <w:rFonts w:ascii="Times New Roman"/>
          <w:b w:val="false"/>
          <w:i w:val="false"/>
          <w:color w:val="000000"/>
          <w:sz w:val="28"/>
        </w:rPr>
        <w:t>Субсидиялар және өтем шаралары туралы</w:t>
      </w:r>
      <w:r>
        <w:rPr>
          <w:rFonts w:ascii="Times New Roman"/>
          <w:b w:val="false"/>
          <w:i w:val="false"/>
          <w:color w:val="000000"/>
          <w:sz w:val="28"/>
        </w:rPr>
        <w:t>" және "</w:t>
      </w:r>
      <w:r>
        <w:rPr>
          <w:rFonts w:ascii="Times New Roman"/>
          <w:b w:val="false"/>
          <w:i w:val="false"/>
          <w:color w:val="000000"/>
          <w:sz w:val="28"/>
        </w:rPr>
        <w:t>Демпингке қарсы шаралар туралы</w:t>
      </w:r>
      <w:r>
        <w:rPr>
          <w:rFonts w:ascii="Times New Roman"/>
          <w:b w:val="false"/>
          <w:i w:val="false"/>
          <w:color w:val="000000"/>
          <w:sz w:val="28"/>
        </w:rPr>
        <w:t xml:space="preserve">" Заңдарына сәйкес әзiрленген осы Ереже қорғау, өтем және демпингке қарсы шараларды енгізу жөнiндегi анықтауды жүргiзу тәртiбiн (бұдан әрi - анықтау), анықтау жүргiзу кезiнде отандық тауар өндiрушiлердің мүдделерiн қорғау және көмек көрсету мақсатында Мемлекеттiк органдардың және мүдделi тұлғалардың өзара қатынастарын, құқықтарын және мiндеттерiн айқындайды.  </w:t>
      </w:r>
      <w:r>
        <w:br/>
      </w:r>
      <w:r>
        <w:rPr>
          <w:rFonts w:ascii="Times New Roman"/>
          <w:b w:val="false"/>
          <w:i w:val="false"/>
          <w:color w:val="000000"/>
          <w:sz w:val="28"/>
        </w:rPr>
        <w:t xml:space="preserve">
      2. Ережеде жоғарыда көрсетiлген заңдарда көзделген негiзгi  ұғымдар пайдаланылады.  </w:t>
      </w:r>
      <w:r>
        <w:br/>
      </w:r>
      <w:r>
        <w:rPr>
          <w:rFonts w:ascii="Times New Roman"/>
          <w:b w:val="false"/>
          <w:i w:val="false"/>
          <w:color w:val="000000"/>
          <w:sz w:val="28"/>
        </w:rPr>
        <w:t>
</w:t>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1-бөлiм. Қорғау шаралары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1-тарау. Өтiнiштi қарауға қабылдау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3. Қорғау шараларын енгiзу алдындағы анықтау:  </w:t>
      </w:r>
      <w:r>
        <w:br/>
      </w:r>
      <w:r>
        <w:rPr>
          <w:rFonts w:ascii="Times New Roman"/>
          <w:b w:val="false"/>
          <w:i w:val="false"/>
          <w:color w:val="000000"/>
          <w:sz w:val="28"/>
        </w:rPr>
        <w:t xml:space="preserve">
      1) Қазақстан Республикасы Yкiметiнiң тапсырмасына сәйкес;  </w:t>
      </w:r>
      <w:r>
        <w:br/>
      </w:r>
      <w:r>
        <w:rPr>
          <w:rFonts w:ascii="Times New Roman"/>
          <w:b w:val="false"/>
          <w:i w:val="false"/>
          <w:color w:val="000000"/>
          <w:sz w:val="28"/>
        </w:rPr>
        <w:t xml:space="preserve">
      2) отандық өндiрушiлер немесе өндiрушiлер бiрлестiктерiнiң қорғау шараларын қолдану туралы берген өтiнiшi негiзiнде жүргiзiледi.  </w:t>
      </w:r>
      <w:r>
        <w:br/>
      </w:r>
      <w:r>
        <w:rPr>
          <w:rFonts w:ascii="Times New Roman"/>
          <w:b w:val="false"/>
          <w:i w:val="false"/>
          <w:color w:val="000000"/>
          <w:sz w:val="28"/>
        </w:rPr>
        <w:t>
 </w:t>
      </w:r>
    </w:p>
    <w:bookmarkStart w:name="z51" w:id="4"/>
    <w:p>
      <w:pPr>
        <w:spacing w:after="0"/>
        <w:ind w:left="0"/>
        <w:jc w:val="both"/>
      </w:pPr>
      <w:r>
        <w:rPr>
          <w:rFonts w:ascii="Times New Roman"/>
          <w:b w:val="false"/>
          <w:i w:val="false"/>
          <w:color w:val="000000"/>
          <w:sz w:val="28"/>
        </w:rPr>
        <w:t xml:space="preserve">
      4. Отандық өндiрушiлердiң өтiнiшi бойынша қорғау шараларын енгiзу жөнiндегi анықтау рәсiмiн бастау үшiн осы өтiнiш бойынша жазбаша нысанда өз пiкiрiн бiлдiрген отандық өндiрушiлердiң үлесiне Қазақстан Республикасындағы ұқсас немесе тiкелей бәсекелес тауарлар өндiрiсiнiң жалпы көлемiнiң елу пайыздан артық келуiн уәкiлеттi орган - Қазақстан Республикасы Энергетика, индустрия және сауда министрлiгiнiң Антидемпингтiк бақылау жөнiндегi комитетi (бұдан әрi - Комитет) белгiлеуi мiндеттi шарт болып табылады. Сонымен бiрге, осы өтiнiштi қолдаған отандық өндiрушілердiң өндiрген тауарларының үлесi барлық ұқсас немесе тiкелей бәсекелес тауарлар көлемінің жиырма бес пайызынан артық болуы керек.  </w:t>
      </w:r>
      <w:r>
        <w:br/>
      </w:r>
      <w:r>
        <w:rPr>
          <w:rFonts w:ascii="Times New Roman"/>
          <w:b w:val="false"/>
          <w:i w:val="false"/>
          <w:color w:val="000000"/>
          <w:sz w:val="28"/>
        </w:rPr>
        <w:t>
 </w:t>
      </w:r>
    </w:p>
    <w:bookmarkEnd w:id="4"/>
    <w:bookmarkStart w:name="z52" w:id="5"/>
    <w:p>
      <w:pPr>
        <w:spacing w:after="0"/>
        <w:ind w:left="0"/>
        <w:jc w:val="both"/>
      </w:pPr>
      <w:r>
        <w:rPr>
          <w:rFonts w:ascii="Times New Roman"/>
          <w:b w:val="false"/>
          <w:i w:val="false"/>
          <w:color w:val="000000"/>
          <w:sz w:val="28"/>
        </w:rPr>
        <w:t xml:space="preserve">
      5. Анықтау жүргiзу туралы өтiнiш жазбаша нысанда берiледi. Өтiнiш 1-қосымшада белгiленген нысанда берiледi.  </w:t>
      </w:r>
      <w:r>
        <w:br/>
      </w:r>
      <w:r>
        <w:rPr>
          <w:rFonts w:ascii="Times New Roman"/>
          <w:b w:val="false"/>
          <w:i w:val="false"/>
          <w:color w:val="000000"/>
          <w:sz w:val="28"/>
        </w:rPr>
        <w:t>
 </w:t>
      </w:r>
    </w:p>
    <w:bookmarkEnd w:id="5"/>
    <w:bookmarkStart w:name="z53" w:id="6"/>
    <w:p>
      <w:pPr>
        <w:spacing w:after="0"/>
        <w:ind w:left="0"/>
        <w:jc w:val="both"/>
      </w:pPr>
      <w:r>
        <w:rPr>
          <w:rFonts w:ascii="Times New Roman"/>
          <w:b w:val="false"/>
          <w:i w:val="false"/>
          <w:color w:val="000000"/>
          <w:sz w:val="28"/>
        </w:rPr>
        <w:t xml:space="preserve">
      6. Өтiнiштi қарауды қабылдау күнi өтiнiштiң Комитетте тiркелген күнi болып саналады. Өтiнiшке 2-қосымшаға сәйкес құжаттар қоса берiледi.  </w:t>
      </w:r>
      <w:r>
        <w:br/>
      </w:r>
      <w:r>
        <w:rPr>
          <w:rFonts w:ascii="Times New Roman"/>
          <w:b w:val="false"/>
          <w:i w:val="false"/>
          <w:color w:val="000000"/>
          <w:sz w:val="28"/>
        </w:rPr>
        <w:t>
 </w:t>
      </w:r>
    </w:p>
    <w:bookmarkEnd w:id="6"/>
    <w:bookmarkStart w:name="z54" w:id="7"/>
    <w:p>
      <w:pPr>
        <w:spacing w:after="0"/>
        <w:ind w:left="0"/>
        <w:jc w:val="both"/>
      </w:pPr>
      <w:r>
        <w:rPr>
          <w:rFonts w:ascii="Times New Roman"/>
          <w:b w:val="false"/>
          <w:i w:val="false"/>
          <w:color w:val="000000"/>
          <w:sz w:val="28"/>
        </w:rPr>
        <w:t xml:space="preserve">
      7. Өтiнiш берiлгеннен кейiн Комитет өтiнiш қабылданғаннан кейiнгi қырық бес күнтiзбелiк күнде 1-қосымшаға сәйкес өтiнiшке қоса берiлген құжаттардың бар-жоғы мен шынайылығын қарайды және анықтауды жүргiзу не жүргiзуден бас тартудың орындылығы туралы қорытынды дайындайды.  </w:t>
      </w:r>
      <w:r>
        <w:br/>
      </w:r>
      <w:r>
        <w:rPr>
          <w:rFonts w:ascii="Times New Roman"/>
          <w:b w:val="false"/>
          <w:i w:val="false"/>
          <w:color w:val="000000"/>
          <w:sz w:val="28"/>
        </w:rPr>
        <w:t>
 </w:t>
      </w:r>
    </w:p>
    <w:bookmarkEnd w:id="7"/>
    <w:bookmarkStart w:name="z55" w:id="8"/>
    <w:p>
      <w:pPr>
        <w:spacing w:after="0"/>
        <w:ind w:left="0"/>
        <w:jc w:val="both"/>
      </w:pPr>
      <w:r>
        <w:rPr>
          <w:rFonts w:ascii="Times New Roman"/>
          <w:b w:val="false"/>
          <w:i w:val="false"/>
          <w:color w:val="000000"/>
          <w:sz w:val="28"/>
        </w:rPr>
        <w:t xml:space="preserve">
      8. Қорғау шараларын енгiзу алдындағы анықтау жүргiзу туралы өтiнiштегi мәлiметтер жеткiлiксiз болған жағдайда, Комитет өтiнiштi алған күннен бастап он күн мерзiмде өтiнiш берушiге бұл туралы хабарлап, оларды өзгертуге немесе өз өтiнiшiн толықтыруға оған мүмкiндiк беруi тиiс. </w:t>
      </w:r>
      <w:r>
        <w:br/>
      </w:r>
      <w:r>
        <w:rPr>
          <w:rFonts w:ascii="Times New Roman"/>
          <w:b w:val="false"/>
          <w:i w:val="false"/>
          <w:color w:val="000000"/>
          <w:sz w:val="28"/>
        </w:rPr>
        <w:t>
 </w:t>
      </w:r>
    </w:p>
    <w:bookmarkEnd w:id="8"/>
    <w:bookmarkStart w:name="z56" w:id="9"/>
    <w:p>
      <w:pPr>
        <w:spacing w:after="0"/>
        <w:ind w:left="0"/>
        <w:jc w:val="both"/>
      </w:pPr>
      <w:r>
        <w:rPr>
          <w:rFonts w:ascii="Times New Roman"/>
          <w:b w:val="false"/>
          <w:i w:val="false"/>
          <w:color w:val="000000"/>
          <w:sz w:val="28"/>
        </w:rPr>
        <w:t xml:space="preserve">
      9. Өтiнiш иесiнен бұрын берiлген өтiнiштi толықтырған немесе өзгерткен мәлiмет жiберiлсе, онда өтiнiштi қарауға қабылдау күнi өтiнiшке енгiзiлген толықтырулар немесе өзгерiстер Комитетте тiркелген күн болып саналады. </w:t>
      </w:r>
      <w:r>
        <w:br/>
      </w:r>
      <w:r>
        <w:rPr>
          <w:rFonts w:ascii="Times New Roman"/>
          <w:b w:val="false"/>
          <w:i w:val="false"/>
          <w:color w:val="000000"/>
          <w:sz w:val="28"/>
        </w:rPr>
        <w:t>
 </w:t>
      </w:r>
    </w:p>
    <w:bookmarkEnd w:id="9"/>
    <w:bookmarkStart w:name="z57" w:id="10"/>
    <w:p>
      <w:pPr>
        <w:spacing w:after="0"/>
        <w:ind w:left="0"/>
        <w:jc w:val="both"/>
      </w:pPr>
      <w:r>
        <w:rPr>
          <w:rFonts w:ascii="Times New Roman"/>
          <w:b w:val="false"/>
          <w:i w:val="false"/>
          <w:color w:val="000000"/>
          <w:sz w:val="28"/>
        </w:rPr>
        <w:t xml:space="preserve">
     10. Өтiнiш иесi анықтау рәсiмi басталғанға дейiн өтiнiштi қайтарып алуына болады. Мұндай жағдайда өтiнiш берiлмеген болып саналады. </w:t>
      </w:r>
      <w:r>
        <w:br/>
      </w:r>
      <w:r>
        <w:rPr>
          <w:rFonts w:ascii="Times New Roman"/>
          <w:b w:val="false"/>
          <w:i w:val="false"/>
          <w:color w:val="000000"/>
          <w:sz w:val="28"/>
        </w:rPr>
        <w:t>
 </w:t>
      </w:r>
    </w:p>
    <w:bookmarkEnd w:id="10"/>
    <w:bookmarkStart w:name="z58" w:id="11"/>
    <w:p>
      <w:pPr>
        <w:spacing w:after="0"/>
        <w:ind w:left="0"/>
        <w:jc w:val="both"/>
      </w:pPr>
      <w:r>
        <w:rPr>
          <w:rFonts w:ascii="Times New Roman"/>
          <w:b w:val="false"/>
          <w:i w:val="false"/>
          <w:color w:val="000000"/>
          <w:sz w:val="28"/>
        </w:rPr>
        <w:t xml:space="preserve">
     11. Өтiнiш иесi өтiнiште көрсетiлген мәлiметтердiң шынайылығына жауап бередi. </w:t>
      </w:r>
      <w:r>
        <w:br/>
      </w:r>
      <w:r>
        <w:rPr>
          <w:rFonts w:ascii="Times New Roman"/>
          <w:b w:val="false"/>
          <w:i w:val="false"/>
          <w:color w:val="000000"/>
          <w:sz w:val="28"/>
        </w:rPr>
        <w:t>
 </w:t>
      </w:r>
    </w:p>
    <w:bookmarkEnd w:id="11"/>
    <w:bookmarkStart w:name="z59" w:id="12"/>
    <w:p>
      <w:pPr>
        <w:spacing w:after="0"/>
        <w:ind w:left="0"/>
        <w:jc w:val="both"/>
      </w:pPr>
      <w:r>
        <w:rPr>
          <w:rFonts w:ascii="Times New Roman"/>
          <w:b w:val="false"/>
          <w:i w:val="false"/>
          <w:color w:val="000000"/>
          <w:sz w:val="28"/>
        </w:rPr>
        <w:t xml:space="preserve">
     12. Комитет анықтауды жүргiзуден бас тарту туралы шешiм қабылдаған күннен бастап он күн мерзiмде анықтауды жүргiзуден бас тарту себептерi мен негiздерiн көрсетiп, бұл туралы өтiнiш иесiне хабарлауы тиiс. </w:t>
      </w:r>
      <w:r>
        <w:br/>
      </w:r>
      <w:r>
        <w:rPr>
          <w:rFonts w:ascii="Times New Roman"/>
          <w:b w:val="false"/>
          <w:i w:val="false"/>
          <w:color w:val="000000"/>
          <w:sz w:val="28"/>
        </w:rPr>
        <w:t>
 </w:t>
      </w:r>
    </w:p>
    <w:bookmarkEnd w:id="12"/>
    <w:bookmarkStart w:name="z60" w:id="13"/>
    <w:p>
      <w:pPr>
        <w:spacing w:after="0"/>
        <w:ind w:left="0"/>
        <w:jc w:val="both"/>
      </w:pPr>
      <w:r>
        <w:rPr>
          <w:rFonts w:ascii="Times New Roman"/>
          <w:b w:val="false"/>
          <w:i w:val="false"/>
          <w:color w:val="000000"/>
          <w:sz w:val="28"/>
        </w:rPr>
        <w:t xml:space="preserve">
     13. Мыналар: </w:t>
      </w:r>
      <w:r>
        <w:br/>
      </w:r>
      <w:r>
        <w:rPr>
          <w:rFonts w:ascii="Times New Roman"/>
          <w:b w:val="false"/>
          <w:i w:val="false"/>
          <w:color w:val="000000"/>
          <w:sz w:val="28"/>
        </w:rPr>
        <w:t xml:space="preserve">
     1) ұқсас немесе тiкелей бәсекелес тауарлардағы отандық өндiрушiлерге елеулi зиян келтiргенiнiң немесе оның қаупiнің дәлелi жеткiлiксiз болса; </w:t>
      </w:r>
      <w:r>
        <w:br/>
      </w:r>
      <w:r>
        <w:rPr>
          <w:rFonts w:ascii="Times New Roman"/>
          <w:b w:val="false"/>
          <w:i w:val="false"/>
          <w:color w:val="000000"/>
          <w:sz w:val="28"/>
        </w:rPr>
        <w:t xml:space="preserve">
     2) Ереженiң 4-тармағы орындалмаса, анықтауды жүргiзуден бас тартуға негiз болады. </w:t>
      </w:r>
    </w:p>
    <w:bookmarkEnd w:id="13"/>
    <w:bookmarkStart w:name="z61" w:id="14"/>
    <w:p>
      <w:pPr>
        <w:spacing w:after="0"/>
        <w:ind w:left="0"/>
        <w:jc w:val="both"/>
      </w:pPr>
      <w:r>
        <w:rPr>
          <w:rFonts w:ascii="Times New Roman"/>
          <w:b w:val="false"/>
          <w:i w:val="false"/>
          <w:color w:val="000000"/>
          <w:sz w:val="28"/>
        </w:rPr>
        <w:t xml:space="preserve">
               2-тарау. Анықтау рәсiмi. Комитет пен мүдделi </w:t>
      </w:r>
      <w:r>
        <w:br/>
      </w:r>
      <w:r>
        <w:rPr>
          <w:rFonts w:ascii="Times New Roman"/>
          <w:b w:val="false"/>
          <w:i w:val="false"/>
          <w:color w:val="000000"/>
          <w:sz w:val="28"/>
        </w:rPr>
        <w:t xml:space="preserve">
                   тұлғалардың құқықтары мен мiндеттерi </w:t>
      </w:r>
    </w:p>
    <w:bookmarkEnd w:id="14"/>
    <w:p>
      <w:pPr>
        <w:spacing w:after="0"/>
        <w:ind w:left="0"/>
        <w:jc w:val="both"/>
      </w:pPr>
      <w:r>
        <w:rPr>
          <w:rFonts w:ascii="Times New Roman"/>
          <w:b w:val="false"/>
          <w:i w:val="false"/>
          <w:color w:val="000000"/>
          <w:sz w:val="28"/>
        </w:rPr>
        <w:t xml:space="preserve">     14. Анықтауды жүргiзудi бастау туралы шешiм қабылданған уақыттан бастап Комитет отыз күнтiзбелiк күн iшiнде жүргiзiлетiн анықтау туралы мүдделi тұлғаларға хабардар етедi. </w:t>
      </w:r>
      <w:r>
        <w:br/>
      </w:r>
      <w:r>
        <w:rPr>
          <w:rFonts w:ascii="Times New Roman"/>
          <w:b w:val="false"/>
          <w:i w:val="false"/>
          <w:color w:val="000000"/>
          <w:sz w:val="28"/>
        </w:rPr>
        <w:t>
 </w:t>
      </w:r>
    </w:p>
    <w:bookmarkStart w:name="z62" w:id="15"/>
    <w:p>
      <w:pPr>
        <w:spacing w:after="0"/>
        <w:ind w:left="0"/>
        <w:jc w:val="both"/>
      </w:pPr>
      <w:r>
        <w:rPr>
          <w:rFonts w:ascii="Times New Roman"/>
          <w:b w:val="false"/>
          <w:i w:val="false"/>
          <w:color w:val="000000"/>
          <w:sz w:val="28"/>
        </w:rPr>
        <w:t xml:space="preserve">
     15. Хабарламада мынадай ақпарат: </w:t>
      </w:r>
      <w:r>
        <w:br/>
      </w:r>
      <w:r>
        <w:rPr>
          <w:rFonts w:ascii="Times New Roman"/>
          <w:b w:val="false"/>
          <w:i w:val="false"/>
          <w:color w:val="000000"/>
          <w:sz w:val="28"/>
        </w:rPr>
        <w:t xml:space="preserve">
     1) тауар экспорттаушы мемлекеттiң (мемлекеттер) атауы және анықтау объектiсi болып отырған тауарлардың атауы; </w:t>
      </w:r>
      <w:r>
        <w:br/>
      </w:r>
      <w:r>
        <w:rPr>
          <w:rFonts w:ascii="Times New Roman"/>
          <w:b w:val="false"/>
          <w:i w:val="false"/>
          <w:color w:val="000000"/>
          <w:sz w:val="28"/>
        </w:rPr>
        <w:t>
 </w:t>
      </w:r>
    </w:p>
    <w:bookmarkEnd w:id="15"/>
    <w:bookmarkStart w:name="z63" w:id="16"/>
    <w:p>
      <w:pPr>
        <w:spacing w:after="0"/>
        <w:ind w:left="0"/>
        <w:jc w:val="both"/>
      </w:pPr>
      <w:r>
        <w:rPr>
          <w:rFonts w:ascii="Times New Roman"/>
          <w:b w:val="false"/>
          <w:i w:val="false"/>
          <w:color w:val="000000"/>
          <w:sz w:val="28"/>
        </w:rPr>
        <w:t xml:space="preserve">
     2) анықтау басталатын күн; </w:t>
      </w:r>
      <w:r>
        <w:br/>
      </w:r>
      <w:r>
        <w:rPr>
          <w:rFonts w:ascii="Times New Roman"/>
          <w:b w:val="false"/>
          <w:i w:val="false"/>
          <w:color w:val="000000"/>
          <w:sz w:val="28"/>
        </w:rPr>
        <w:t>
 </w:t>
      </w:r>
    </w:p>
    <w:bookmarkEnd w:id="16"/>
    <w:bookmarkStart w:name="z64" w:id="17"/>
    <w:p>
      <w:pPr>
        <w:spacing w:after="0"/>
        <w:ind w:left="0"/>
        <w:jc w:val="both"/>
      </w:pPr>
      <w:r>
        <w:rPr>
          <w:rFonts w:ascii="Times New Roman"/>
          <w:b w:val="false"/>
          <w:i w:val="false"/>
          <w:color w:val="000000"/>
          <w:sz w:val="28"/>
        </w:rPr>
        <w:t xml:space="preserve">
     3) анықтау негiзi; </w:t>
      </w:r>
      <w:r>
        <w:br/>
      </w:r>
      <w:r>
        <w:rPr>
          <w:rFonts w:ascii="Times New Roman"/>
          <w:b w:val="false"/>
          <w:i w:val="false"/>
          <w:color w:val="000000"/>
          <w:sz w:val="28"/>
        </w:rPr>
        <w:t>
 </w:t>
      </w:r>
    </w:p>
    <w:bookmarkEnd w:id="17"/>
    <w:bookmarkStart w:name="z65" w:id="18"/>
    <w:p>
      <w:pPr>
        <w:spacing w:after="0"/>
        <w:ind w:left="0"/>
        <w:jc w:val="both"/>
      </w:pPr>
      <w:r>
        <w:rPr>
          <w:rFonts w:ascii="Times New Roman"/>
          <w:b w:val="false"/>
          <w:i w:val="false"/>
          <w:color w:val="000000"/>
          <w:sz w:val="28"/>
        </w:rPr>
        <w:t xml:space="preserve">
     4) өтiнiштiң заңдылығын растайтын фактілердiң қысқаша жазылуы; </w:t>
      </w:r>
      <w:r>
        <w:br/>
      </w:r>
      <w:r>
        <w:rPr>
          <w:rFonts w:ascii="Times New Roman"/>
          <w:b w:val="false"/>
          <w:i w:val="false"/>
          <w:color w:val="000000"/>
          <w:sz w:val="28"/>
        </w:rPr>
        <w:t>
 </w:t>
      </w:r>
    </w:p>
    <w:bookmarkEnd w:id="18"/>
    <w:bookmarkStart w:name="z66" w:id="19"/>
    <w:p>
      <w:pPr>
        <w:spacing w:after="0"/>
        <w:ind w:left="0"/>
        <w:jc w:val="both"/>
      </w:pPr>
      <w:r>
        <w:rPr>
          <w:rFonts w:ascii="Times New Roman"/>
          <w:b w:val="false"/>
          <w:i w:val="false"/>
          <w:color w:val="000000"/>
          <w:sz w:val="28"/>
        </w:rPr>
        <w:t xml:space="preserve">
     5) мүдделi тұлғалардың өз материалдарын жiберетiн мекен-жайы; </w:t>
      </w:r>
      <w:r>
        <w:br/>
      </w:r>
      <w:r>
        <w:rPr>
          <w:rFonts w:ascii="Times New Roman"/>
          <w:b w:val="false"/>
          <w:i w:val="false"/>
          <w:color w:val="000000"/>
          <w:sz w:val="28"/>
        </w:rPr>
        <w:t>
 </w:t>
      </w:r>
    </w:p>
    <w:bookmarkEnd w:id="19"/>
    <w:bookmarkStart w:name="z67" w:id="20"/>
    <w:p>
      <w:pPr>
        <w:spacing w:after="0"/>
        <w:ind w:left="0"/>
        <w:jc w:val="both"/>
      </w:pPr>
      <w:r>
        <w:rPr>
          <w:rFonts w:ascii="Times New Roman"/>
          <w:b w:val="false"/>
          <w:i w:val="false"/>
          <w:color w:val="000000"/>
          <w:sz w:val="28"/>
        </w:rPr>
        <w:t xml:space="preserve">
     6) мүдделi тұлғалардың өз материалдарын әкелетiн мерзiмi қамтылады. </w:t>
      </w:r>
      <w:r>
        <w:br/>
      </w:r>
      <w:r>
        <w:rPr>
          <w:rFonts w:ascii="Times New Roman"/>
          <w:b w:val="false"/>
          <w:i w:val="false"/>
          <w:color w:val="000000"/>
          <w:sz w:val="28"/>
        </w:rPr>
        <w:t>
 </w:t>
      </w:r>
    </w:p>
    <w:bookmarkEnd w:id="20"/>
    <w:bookmarkStart w:name="z68" w:id="21"/>
    <w:p>
      <w:pPr>
        <w:spacing w:after="0"/>
        <w:ind w:left="0"/>
        <w:jc w:val="both"/>
      </w:pPr>
      <w:r>
        <w:rPr>
          <w:rFonts w:ascii="Times New Roman"/>
          <w:b w:val="false"/>
          <w:i w:val="false"/>
          <w:color w:val="000000"/>
          <w:sz w:val="28"/>
        </w:rPr>
        <w:t xml:space="preserve">
      16. Қорғау шараларын қолдану туралы өтiніштi қолдаған бiр қазақстандық өндiрушiнiң үлесi ұқсас немесе тiкелей бәсекелес тауарлардағы қазақстандық өндiрiстiң отыз бес пайызынан асып түссе немесе егер анықтаудың объектiсi болып отырған тауар импортының жалпы көлемi Қазақстан Республикасындағы iшкi рынокта ұқсас немесе тiкелей бәсекелес тауарды сатудың жалпы көлемiнiң жиырма бес пайызынан кем түссе, Қазақстан Республикасындағы iшкi рынок бәсекесiнде көрсетiлген шаралардың салдары туралы антимонополиялық саясат саласындағы атқарушы өкiмет органының қорытындысы болуы қажет.  </w:t>
      </w:r>
      <w:r>
        <w:br/>
      </w:r>
      <w:r>
        <w:rPr>
          <w:rFonts w:ascii="Times New Roman"/>
          <w:b w:val="false"/>
          <w:i w:val="false"/>
          <w:color w:val="000000"/>
          <w:sz w:val="28"/>
        </w:rPr>
        <w:t>
 </w:t>
      </w:r>
    </w:p>
    <w:bookmarkEnd w:id="21"/>
    <w:bookmarkStart w:name="z69" w:id="22"/>
    <w:p>
      <w:pPr>
        <w:spacing w:after="0"/>
        <w:ind w:left="0"/>
        <w:jc w:val="both"/>
      </w:pPr>
      <w:r>
        <w:rPr>
          <w:rFonts w:ascii="Times New Roman"/>
          <w:b w:val="false"/>
          <w:i w:val="false"/>
          <w:color w:val="000000"/>
          <w:sz w:val="28"/>
        </w:rPr>
        <w:t xml:space="preserve">
      17. Анықтау тоғыз ай iшiнде аяқталады.  </w:t>
      </w:r>
      <w:r>
        <w:br/>
      </w:r>
      <w:r>
        <w:rPr>
          <w:rFonts w:ascii="Times New Roman"/>
          <w:b w:val="false"/>
          <w:i w:val="false"/>
          <w:color w:val="000000"/>
          <w:sz w:val="28"/>
        </w:rPr>
        <w:t>
 </w:t>
      </w:r>
    </w:p>
    <w:bookmarkEnd w:id="22"/>
    <w:bookmarkStart w:name="z70" w:id="23"/>
    <w:p>
      <w:pPr>
        <w:spacing w:after="0"/>
        <w:ind w:left="0"/>
        <w:jc w:val="both"/>
      </w:pPr>
      <w:r>
        <w:rPr>
          <w:rFonts w:ascii="Times New Roman"/>
          <w:b w:val="false"/>
          <w:i w:val="false"/>
          <w:color w:val="000000"/>
          <w:sz w:val="28"/>
        </w:rPr>
        <w:t xml:space="preserve">
      18. Мүдделi тұлғалар хабарламаны алған сәттен бастап жазбаша түрде мемлекеттiк немесе келiсiм бойынша басқа да тiлде жауап бередi.  </w:t>
      </w:r>
      <w:r>
        <w:br/>
      </w:r>
      <w:r>
        <w:rPr>
          <w:rFonts w:ascii="Times New Roman"/>
          <w:b w:val="false"/>
          <w:i w:val="false"/>
          <w:color w:val="000000"/>
          <w:sz w:val="28"/>
        </w:rPr>
        <w:t>
 </w:t>
      </w:r>
    </w:p>
    <w:bookmarkEnd w:id="23"/>
    <w:bookmarkStart w:name="z71" w:id="24"/>
    <w:p>
      <w:pPr>
        <w:spacing w:after="0"/>
        <w:ind w:left="0"/>
        <w:jc w:val="both"/>
      </w:pPr>
      <w:r>
        <w:rPr>
          <w:rFonts w:ascii="Times New Roman"/>
          <w:b w:val="false"/>
          <w:i w:val="false"/>
          <w:color w:val="000000"/>
          <w:sz w:val="28"/>
        </w:rPr>
        <w:t xml:space="preserve">
      19. Анықтау жүргiзу барысында Комитет мүдделi тұлғалардан қосымша ақпарат сұратуға құқылы. Сұрату салынған күннен бастап отыз күнтiзбелiк күн iшiнде ақпараттың алынған көзi көрсетiле отырып, жауап берiлуi тиiс.  </w:t>
      </w:r>
      <w:r>
        <w:br/>
      </w:r>
      <w:r>
        <w:rPr>
          <w:rFonts w:ascii="Times New Roman"/>
          <w:b w:val="false"/>
          <w:i w:val="false"/>
          <w:color w:val="000000"/>
          <w:sz w:val="28"/>
        </w:rPr>
        <w:t>
 </w:t>
      </w:r>
    </w:p>
    <w:bookmarkEnd w:id="24"/>
    <w:bookmarkStart w:name="z72" w:id="25"/>
    <w:p>
      <w:pPr>
        <w:spacing w:after="0"/>
        <w:ind w:left="0"/>
        <w:jc w:val="both"/>
      </w:pPr>
      <w:r>
        <w:rPr>
          <w:rFonts w:ascii="Times New Roman"/>
          <w:b w:val="false"/>
          <w:i w:val="false"/>
          <w:color w:val="000000"/>
          <w:sz w:val="28"/>
        </w:rPr>
        <w:t xml:space="preserve">
      20. Мемлекеттiк органдар мен өзге де ұйымдар Комитеттiң сұрау салуы бойынша анықтау жүргiзуге көмектеседi және қайтарымдық негiзде тауарлардың үлгiлерi мен қажеттi ақпаратты, соның iшiнде құпия ақпаратты бередi.  </w:t>
      </w:r>
      <w:r>
        <w:br/>
      </w:r>
      <w:r>
        <w:rPr>
          <w:rFonts w:ascii="Times New Roman"/>
          <w:b w:val="false"/>
          <w:i w:val="false"/>
          <w:color w:val="000000"/>
          <w:sz w:val="28"/>
        </w:rPr>
        <w:t>
 </w:t>
      </w:r>
    </w:p>
    <w:bookmarkEnd w:id="25"/>
    <w:bookmarkStart w:name="z73" w:id="26"/>
    <w:p>
      <w:pPr>
        <w:spacing w:after="0"/>
        <w:ind w:left="0"/>
        <w:jc w:val="both"/>
      </w:pPr>
      <w:r>
        <w:rPr>
          <w:rFonts w:ascii="Times New Roman"/>
          <w:b w:val="false"/>
          <w:i w:val="false"/>
          <w:color w:val="000000"/>
          <w:sz w:val="28"/>
        </w:rPr>
        <w:t xml:space="preserve">
      21. Комитетке берiлген құпия ақпарат мүдделi тұлғалардың жазбаша түрдегi келiсiмiнсiз жария етiлмейдi.  </w:t>
      </w:r>
      <w:r>
        <w:br/>
      </w:r>
      <w:r>
        <w:rPr>
          <w:rFonts w:ascii="Times New Roman"/>
          <w:b w:val="false"/>
          <w:i w:val="false"/>
          <w:color w:val="000000"/>
          <w:sz w:val="28"/>
        </w:rPr>
        <w:t>
 </w:t>
      </w:r>
    </w:p>
    <w:bookmarkEnd w:id="26"/>
    <w:bookmarkStart w:name="z74" w:id="27"/>
    <w:p>
      <w:pPr>
        <w:spacing w:after="0"/>
        <w:ind w:left="0"/>
        <w:jc w:val="both"/>
      </w:pPr>
      <w:r>
        <w:rPr>
          <w:rFonts w:ascii="Times New Roman"/>
          <w:b w:val="false"/>
          <w:i w:val="false"/>
          <w:color w:val="000000"/>
          <w:sz w:val="28"/>
        </w:rPr>
        <w:t xml:space="preserve">
      22. Мүдделi тұлғалар құпия ақпаратқа жазбаша түсiндiрме бередi.  </w:t>
      </w:r>
      <w:r>
        <w:br/>
      </w:r>
      <w:r>
        <w:rPr>
          <w:rFonts w:ascii="Times New Roman"/>
          <w:b w:val="false"/>
          <w:i w:val="false"/>
          <w:color w:val="000000"/>
          <w:sz w:val="28"/>
        </w:rPr>
        <w:t>
 </w:t>
      </w:r>
    </w:p>
    <w:bookmarkEnd w:id="27"/>
    <w:bookmarkStart w:name="z75" w:id="28"/>
    <w:p>
      <w:pPr>
        <w:spacing w:after="0"/>
        <w:ind w:left="0"/>
        <w:jc w:val="both"/>
      </w:pPr>
      <w:r>
        <w:rPr>
          <w:rFonts w:ascii="Times New Roman"/>
          <w:b w:val="false"/>
          <w:i w:val="false"/>
          <w:color w:val="000000"/>
          <w:sz w:val="28"/>
        </w:rPr>
        <w:t xml:space="preserve">
      23. Түсiндiрме ақпараттың мәнiн түсiндiретiндей жеткiлiктi тәптiштелуi тиiс. Ерекше жағдайларда құпия емес ақпаратты беру мүмкiн еместiгi жөнiнде себептерi көрсетiлуi тиiс.  </w:t>
      </w:r>
      <w:r>
        <w:br/>
      </w:r>
      <w:r>
        <w:rPr>
          <w:rFonts w:ascii="Times New Roman"/>
          <w:b w:val="false"/>
          <w:i w:val="false"/>
          <w:color w:val="000000"/>
          <w:sz w:val="28"/>
        </w:rPr>
        <w:t>
 </w:t>
      </w:r>
    </w:p>
    <w:bookmarkEnd w:id="28"/>
    <w:bookmarkStart w:name="z76" w:id="29"/>
    <w:p>
      <w:pPr>
        <w:spacing w:after="0"/>
        <w:ind w:left="0"/>
        <w:jc w:val="both"/>
      </w:pPr>
      <w:r>
        <w:rPr>
          <w:rFonts w:ascii="Times New Roman"/>
          <w:b w:val="false"/>
          <w:i w:val="false"/>
          <w:color w:val="000000"/>
          <w:sz w:val="28"/>
        </w:rPr>
        <w:t xml:space="preserve">
      24. Әрбiр мүдделi тұлға Комитет белгiлеген мерзiм iшiнде ақпарат жiберу кезiнде қажеттi деп санаған басқа да кез келген дәлелдемелердi беруге құқылы.  </w:t>
      </w:r>
      <w:r>
        <w:br/>
      </w:r>
      <w:r>
        <w:rPr>
          <w:rFonts w:ascii="Times New Roman"/>
          <w:b w:val="false"/>
          <w:i w:val="false"/>
          <w:color w:val="000000"/>
          <w:sz w:val="28"/>
        </w:rPr>
        <w:t>
 </w:t>
      </w:r>
    </w:p>
    <w:bookmarkEnd w:id="29"/>
    <w:bookmarkStart w:name="z77" w:id="30"/>
    <w:p>
      <w:pPr>
        <w:spacing w:after="0"/>
        <w:ind w:left="0"/>
        <w:jc w:val="both"/>
      </w:pPr>
      <w:r>
        <w:rPr>
          <w:rFonts w:ascii="Times New Roman"/>
          <w:b w:val="false"/>
          <w:i w:val="false"/>
          <w:color w:val="000000"/>
          <w:sz w:val="28"/>
        </w:rPr>
        <w:t xml:space="preserve">
      25. Комитет анықтаудың басталуы туралы шешiм қабылдағаннан кейiн ықтимал қорғау шараларын қолдану мақсатында анықтауды бастау ниетi туралы тиiстi шет мемлекеттi (шет мемлекеттер одағын) хабардар етедi.  </w:t>
      </w:r>
      <w:r>
        <w:br/>
      </w:r>
      <w:r>
        <w:rPr>
          <w:rFonts w:ascii="Times New Roman"/>
          <w:b w:val="false"/>
          <w:i w:val="false"/>
          <w:color w:val="000000"/>
          <w:sz w:val="28"/>
        </w:rPr>
        <w:t>
 </w:t>
      </w:r>
    </w:p>
    <w:bookmarkEnd w:id="30"/>
    <w:bookmarkStart w:name="z78" w:id="31"/>
    <w:p>
      <w:pPr>
        <w:spacing w:after="0"/>
        <w:ind w:left="0"/>
        <w:jc w:val="both"/>
      </w:pPr>
      <w:r>
        <w:rPr>
          <w:rFonts w:ascii="Times New Roman"/>
          <w:b w:val="false"/>
          <w:i w:val="false"/>
          <w:color w:val="000000"/>
          <w:sz w:val="28"/>
        </w:rPr>
        <w:t xml:space="preserve">
      26. Анықтау мәнiндегi алынатын ақпарат жазбаша нысанда қабылданады.  </w:t>
      </w:r>
      <w:r>
        <w:br/>
      </w:r>
      <w:r>
        <w:rPr>
          <w:rFonts w:ascii="Times New Roman"/>
          <w:b w:val="false"/>
          <w:i w:val="false"/>
          <w:color w:val="000000"/>
          <w:sz w:val="28"/>
        </w:rPr>
        <w:t>
 </w:t>
      </w:r>
    </w:p>
    <w:bookmarkEnd w:id="31"/>
    <w:bookmarkStart w:name="z79" w:id="32"/>
    <w:p>
      <w:pPr>
        <w:spacing w:after="0"/>
        <w:ind w:left="0"/>
        <w:jc w:val="both"/>
      </w:pPr>
      <w:r>
        <w:rPr>
          <w:rFonts w:ascii="Times New Roman"/>
          <w:b w:val="false"/>
          <w:i w:val="false"/>
          <w:color w:val="000000"/>
          <w:sz w:val="28"/>
        </w:rPr>
        <w:t xml:space="preserve">
      27. Егер, анықтау барысында қорғау шараларын қолданудың кешiктiрiлуi отандық өндiрушiлерге елеулi нұқсан келтiрсе немесе келтiретiн болса және оның салдарын жою қиынға түскен жағдайда Комитет Қазақстан Республикасының аумағына әкелiнген импорттық тауар көлемiнiң өсуi мен отандық өндiрушiлерге тигiзетiн елеулi нұқсан немесе оның қаупi арасындағы анық себеп-салдарын алдын ала анықтау негiзiнде Қазақстан Республикасының Yкiметiне белгiленген тәртiппен түпкiлiктi қорытынды алу мақсатында сонымен бiр мезгiлде анықтау жүргiзу шартымен уақытша қорғау бажын енгiзу туралы ұсыныс жасайды. </w:t>
      </w:r>
      <w:r>
        <w:br/>
      </w:r>
      <w:r>
        <w:rPr>
          <w:rFonts w:ascii="Times New Roman"/>
          <w:b w:val="false"/>
          <w:i w:val="false"/>
          <w:color w:val="000000"/>
          <w:sz w:val="28"/>
        </w:rPr>
        <w:t>
 </w:t>
      </w:r>
    </w:p>
    <w:bookmarkEnd w:id="32"/>
    <w:bookmarkStart w:name="z80" w:id="33"/>
    <w:p>
      <w:pPr>
        <w:spacing w:after="0"/>
        <w:ind w:left="0"/>
        <w:jc w:val="both"/>
      </w:pPr>
      <w:r>
        <w:rPr>
          <w:rFonts w:ascii="Times New Roman"/>
          <w:b w:val="false"/>
          <w:i w:val="false"/>
          <w:color w:val="000000"/>
          <w:sz w:val="28"/>
        </w:rPr>
        <w:t xml:space="preserve">
     28. Мүдделi тұлғалар iстiң материалдарымен және басқа тараптың дәлелдемелерiмен танысу мақсатында тыңдаулар өткiзу туралы өтiнiш жасауға құқылы. </w:t>
      </w:r>
      <w:r>
        <w:br/>
      </w:r>
      <w:r>
        <w:rPr>
          <w:rFonts w:ascii="Times New Roman"/>
          <w:b w:val="false"/>
          <w:i w:val="false"/>
          <w:color w:val="000000"/>
          <w:sz w:val="28"/>
        </w:rPr>
        <w:t>
 </w:t>
      </w:r>
    </w:p>
    <w:bookmarkEnd w:id="33"/>
    <w:bookmarkStart w:name="z81" w:id="34"/>
    <w:p>
      <w:pPr>
        <w:spacing w:after="0"/>
        <w:ind w:left="0"/>
        <w:jc w:val="both"/>
      </w:pPr>
      <w:r>
        <w:rPr>
          <w:rFonts w:ascii="Times New Roman"/>
          <w:b w:val="false"/>
          <w:i w:val="false"/>
          <w:color w:val="000000"/>
          <w:sz w:val="28"/>
        </w:rPr>
        <w:t>
     29. Мүдделi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анықтау кезеңiнде Комитеттiң қабылдаған шешiмдерi мен әрекеттерiне шағымдануға құқылы. </w:t>
      </w:r>
    </w:p>
    <w:bookmarkEnd w:id="34"/>
    <w:bookmarkStart w:name="z82" w:id="35"/>
    <w:p>
      <w:pPr>
        <w:spacing w:after="0"/>
        <w:ind w:left="0"/>
        <w:jc w:val="both"/>
      </w:pPr>
      <w:r>
        <w:rPr>
          <w:rFonts w:ascii="Times New Roman"/>
          <w:b w:val="false"/>
          <w:i w:val="false"/>
          <w:color w:val="000000"/>
          <w:sz w:val="28"/>
        </w:rPr>
        <w:t xml:space="preserve">
                         3-тарау. Қорытынды ережелер </w:t>
      </w:r>
    </w:p>
    <w:bookmarkEnd w:id="35"/>
    <w:p>
      <w:pPr>
        <w:spacing w:after="0"/>
        <w:ind w:left="0"/>
        <w:jc w:val="both"/>
      </w:pPr>
      <w:r>
        <w:rPr>
          <w:rFonts w:ascii="Times New Roman"/>
          <w:b w:val="false"/>
          <w:i w:val="false"/>
          <w:color w:val="000000"/>
          <w:sz w:val="28"/>
        </w:rPr>
        <w:t xml:space="preserve">     30. Қорғау шараларын енгiзу, қайта қарау және күшiн жою Комитеттiң ұсынуы бойынша Қазақстан Республикасы Үкiметiнiң қаулысы арқылы жүзеге асырылады. </w:t>
      </w:r>
      <w:r>
        <w:br/>
      </w:r>
      <w:r>
        <w:rPr>
          <w:rFonts w:ascii="Times New Roman"/>
          <w:b w:val="false"/>
          <w:i w:val="false"/>
          <w:color w:val="000000"/>
          <w:sz w:val="28"/>
        </w:rPr>
        <w:t>
 </w:t>
      </w:r>
    </w:p>
    <w:bookmarkStart w:name="z83" w:id="36"/>
    <w:p>
      <w:pPr>
        <w:spacing w:after="0"/>
        <w:ind w:left="0"/>
        <w:jc w:val="both"/>
      </w:pPr>
      <w:r>
        <w:rPr>
          <w:rFonts w:ascii="Times New Roman"/>
          <w:b w:val="false"/>
          <w:i w:val="false"/>
          <w:color w:val="000000"/>
          <w:sz w:val="28"/>
        </w:rPr>
        <w:t xml:space="preserve">
     31. Анықтау нәтижелерi бойынша Комитет Yкiметке тиiстi қорытынды бередi. </w:t>
      </w:r>
      <w:r>
        <w:br/>
      </w:r>
      <w:r>
        <w:rPr>
          <w:rFonts w:ascii="Times New Roman"/>
          <w:b w:val="false"/>
          <w:i w:val="false"/>
          <w:color w:val="000000"/>
          <w:sz w:val="28"/>
        </w:rPr>
        <w:t>
 </w:t>
      </w:r>
    </w:p>
    <w:bookmarkEnd w:id="36"/>
    <w:bookmarkStart w:name="z84" w:id="37"/>
    <w:p>
      <w:pPr>
        <w:spacing w:after="0"/>
        <w:ind w:left="0"/>
        <w:jc w:val="both"/>
      </w:pPr>
      <w:r>
        <w:rPr>
          <w:rFonts w:ascii="Times New Roman"/>
          <w:b w:val="false"/>
          <w:i w:val="false"/>
          <w:color w:val="000000"/>
          <w:sz w:val="28"/>
        </w:rPr>
        <w:t xml:space="preserve">
     32. Комитет қорытындысында мiндеттi түрде мынадай ақпарат: </w:t>
      </w:r>
      <w:r>
        <w:br/>
      </w:r>
      <w:r>
        <w:rPr>
          <w:rFonts w:ascii="Times New Roman"/>
          <w:b w:val="false"/>
          <w:i w:val="false"/>
          <w:color w:val="000000"/>
          <w:sz w:val="28"/>
        </w:rPr>
        <w:t xml:space="preserve">
      1) анықтау объектiсi болып табылған, Тәуелсiз Мемлекеттер Достастығы сыртқы экономикалық қызметi тауар номенклатурасының тоғыз саннан тұратын коды көрсетiлген тауардың сипаттамасы;  </w:t>
      </w:r>
      <w:r>
        <w:br/>
      </w:r>
      <w:r>
        <w:rPr>
          <w:rFonts w:ascii="Times New Roman"/>
          <w:b w:val="false"/>
          <w:i w:val="false"/>
          <w:color w:val="000000"/>
          <w:sz w:val="28"/>
        </w:rPr>
        <w:t>
 </w:t>
      </w:r>
    </w:p>
    <w:bookmarkEnd w:id="37"/>
    <w:bookmarkStart w:name="z85" w:id="38"/>
    <w:p>
      <w:pPr>
        <w:spacing w:after="0"/>
        <w:ind w:left="0"/>
        <w:jc w:val="both"/>
      </w:pPr>
      <w:r>
        <w:rPr>
          <w:rFonts w:ascii="Times New Roman"/>
          <w:b w:val="false"/>
          <w:i w:val="false"/>
          <w:color w:val="000000"/>
          <w:sz w:val="28"/>
        </w:rPr>
        <w:t xml:space="preserve">
      2) Қазақстан Республикасының аумағында жүзеге асырылған тауар импорты өсуiнiң дәлелдерi;  </w:t>
      </w:r>
      <w:r>
        <w:br/>
      </w:r>
      <w:r>
        <w:rPr>
          <w:rFonts w:ascii="Times New Roman"/>
          <w:b w:val="false"/>
          <w:i w:val="false"/>
          <w:color w:val="000000"/>
          <w:sz w:val="28"/>
        </w:rPr>
        <w:t>
 </w:t>
      </w:r>
    </w:p>
    <w:bookmarkEnd w:id="38"/>
    <w:bookmarkStart w:name="z86" w:id="39"/>
    <w:p>
      <w:pPr>
        <w:spacing w:after="0"/>
        <w:ind w:left="0"/>
        <w:jc w:val="both"/>
      </w:pPr>
      <w:r>
        <w:rPr>
          <w:rFonts w:ascii="Times New Roman"/>
          <w:b w:val="false"/>
          <w:i w:val="false"/>
          <w:color w:val="000000"/>
          <w:sz w:val="28"/>
        </w:rPr>
        <w:t xml:space="preserve">
      3) отандық өндірушiлерге елеулi нұқсан келтiрiлуi немесе келтiру қаупiнiң болуының дәлелдерi;  </w:t>
      </w:r>
      <w:r>
        <w:br/>
      </w:r>
      <w:r>
        <w:rPr>
          <w:rFonts w:ascii="Times New Roman"/>
          <w:b w:val="false"/>
          <w:i w:val="false"/>
          <w:color w:val="000000"/>
          <w:sz w:val="28"/>
        </w:rPr>
        <w:t>
 </w:t>
      </w:r>
    </w:p>
    <w:bookmarkEnd w:id="39"/>
    <w:bookmarkStart w:name="z87" w:id="40"/>
    <w:p>
      <w:pPr>
        <w:spacing w:after="0"/>
        <w:ind w:left="0"/>
        <w:jc w:val="both"/>
      </w:pPr>
      <w:r>
        <w:rPr>
          <w:rFonts w:ascii="Times New Roman"/>
          <w:b w:val="false"/>
          <w:i w:val="false"/>
          <w:color w:val="000000"/>
          <w:sz w:val="28"/>
        </w:rPr>
        <w:t xml:space="preserve">
      4) отандық өндiрушiлерге елеулi нұқсан келтiру немесе келтiру қаупiнiң болуы мен Қазақстан Республикасының аумағында тауар импортының өсуi арасындағы себеп-салдар байланысының дәлелдерi;  </w:t>
      </w:r>
      <w:r>
        <w:br/>
      </w:r>
      <w:r>
        <w:rPr>
          <w:rFonts w:ascii="Times New Roman"/>
          <w:b w:val="false"/>
          <w:i w:val="false"/>
          <w:color w:val="000000"/>
          <w:sz w:val="28"/>
        </w:rPr>
        <w:t>
 </w:t>
      </w:r>
    </w:p>
    <w:bookmarkEnd w:id="40"/>
    <w:bookmarkStart w:name="z88" w:id="41"/>
    <w:p>
      <w:pPr>
        <w:spacing w:after="0"/>
        <w:ind w:left="0"/>
        <w:jc w:val="both"/>
      </w:pPr>
      <w:r>
        <w:rPr>
          <w:rFonts w:ascii="Times New Roman"/>
          <w:b w:val="false"/>
          <w:i w:val="false"/>
          <w:color w:val="000000"/>
          <w:sz w:val="28"/>
        </w:rPr>
        <w:t xml:space="preserve">
      5) Қазақстан Республикасының экономикалық мүдделерiн қорғау жөнiндегi шаралардың сипаттамасы: импорт квотасын немесе қорғау бажын енгiзу арқылы iске асырылатын қорғау шаралары, соның iшiнде уақытша қорғау бажы;  </w:t>
      </w:r>
      <w:r>
        <w:br/>
      </w:r>
      <w:r>
        <w:rPr>
          <w:rFonts w:ascii="Times New Roman"/>
          <w:b w:val="false"/>
          <w:i w:val="false"/>
          <w:color w:val="000000"/>
          <w:sz w:val="28"/>
        </w:rPr>
        <w:t>
 </w:t>
      </w:r>
    </w:p>
    <w:bookmarkEnd w:id="41"/>
    <w:bookmarkStart w:name="z89" w:id="42"/>
    <w:p>
      <w:pPr>
        <w:spacing w:after="0"/>
        <w:ind w:left="0"/>
        <w:jc w:val="both"/>
      </w:pPr>
      <w:r>
        <w:rPr>
          <w:rFonts w:ascii="Times New Roman"/>
          <w:b w:val="false"/>
          <w:i w:val="false"/>
          <w:color w:val="000000"/>
          <w:sz w:val="28"/>
        </w:rPr>
        <w:t xml:space="preserve">
      6) ұсынылған шараларды енгiзудiң болжалды күнi мен қолданылу мерзiмi, сондай-ақ шаралардың қолданылу кезеңiнде отандық өндiрушiнi шетелдiк бәсекелестiк жағдайында жұмыс iстеуге бейiмдеу жөнiндегi отандық өндiрушi атынан өтiнiш иесi әзiрлеген iс-шаралар жоспары немесе анықтау жүргiзу барысында оларды енгiзу жергiлiктi мүдделi тұлғалар, Қазақстан Республикасының экономикасына тұтас немесе анықтау объектiсi болып табылатын тауар тұтынушыларының едәуiр бөлiгiнің мүдделерiне қолайсыз тисе, не мемлекеттiк маңызы бар өзге де елеулi себептер бойынша жөнсiз болса, шараларды қолданбау туралы ұсыныс болуы тиiс.  </w:t>
      </w:r>
      <w:r>
        <w:br/>
      </w:r>
      <w:r>
        <w:rPr>
          <w:rFonts w:ascii="Times New Roman"/>
          <w:b w:val="false"/>
          <w:i w:val="false"/>
          <w:color w:val="000000"/>
          <w:sz w:val="28"/>
        </w:rPr>
        <w:t>
 </w:t>
      </w:r>
    </w:p>
    <w:bookmarkEnd w:id="42"/>
    <w:bookmarkStart w:name="z90" w:id="43"/>
    <w:p>
      <w:pPr>
        <w:spacing w:after="0"/>
        <w:ind w:left="0"/>
        <w:jc w:val="both"/>
      </w:pPr>
      <w:r>
        <w:rPr>
          <w:rFonts w:ascii="Times New Roman"/>
          <w:b w:val="false"/>
          <w:i w:val="false"/>
          <w:color w:val="000000"/>
          <w:sz w:val="28"/>
        </w:rPr>
        <w:t xml:space="preserve">
      33. Егер қорғау шараларының қолданылу мерзiмi үш жылдан асқан жағдайда Комитет осы шара енгiзiлгеннен кейiнгi бiр жарым жылдан кешiктiрмей белгiленген тәртiппен қайта анықтау жүргiзуi тиiс, соның нәтижесiнде қорғау шаралары жойылуы, өзгертiлуi немесе ұзартылуы мүмкiн.  </w:t>
      </w:r>
      <w:r>
        <w:br/>
      </w:r>
      <w:r>
        <w:rPr>
          <w:rFonts w:ascii="Times New Roman"/>
          <w:b w:val="false"/>
          <w:i w:val="false"/>
          <w:color w:val="000000"/>
          <w:sz w:val="28"/>
        </w:rPr>
        <w:t>
 </w:t>
      </w:r>
    </w:p>
    <w:bookmarkEnd w:id="43"/>
    <w:bookmarkStart w:name="z91" w:id="44"/>
    <w:p>
      <w:pPr>
        <w:spacing w:after="0"/>
        <w:ind w:left="0"/>
        <w:jc w:val="both"/>
      </w:pPr>
      <w:r>
        <w:rPr>
          <w:rFonts w:ascii="Times New Roman"/>
          <w:b w:val="false"/>
          <w:i w:val="false"/>
          <w:color w:val="000000"/>
          <w:sz w:val="28"/>
        </w:rPr>
        <w:t xml:space="preserve">
      34. Қазақстан Республикасы Үкiметiнiң қорғау бажының қолданылу мерзiмiн ұзарту туралы шешiм қабылдауына Комитеттiң қорытынды нысанында дайындаған ұсынысы негiз болып табылады.  </w:t>
      </w:r>
      <w:r>
        <w:br/>
      </w:r>
      <w:r>
        <w:rPr>
          <w:rFonts w:ascii="Times New Roman"/>
          <w:b w:val="false"/>
          <w:i w:val="false"/>
          <w:color w:val="000000"/>
          <w:sz w:val="28"/>
        </w:rPr>
        <w:t>
</w:t>
      </w:r>
      <w:r>
        <w:rPr>
          <w:rFonts w:ascii="Times New Roman"/>
          <w:b w:val="false"/>
          <w:i w:val="false"/>
          <w:color w:val="000000"/>
          <w:sz w:val="28"/>
        </w:rPr>
        <w:t>
 </w:t>
      </w:r>
    </w:p>
    <w:bookmarkEnd w:id="44"/>
    <w:bookmarkStart w:name="z8" w:id="45"/>
    <w:p>
      <w:pPr>
        <w:spacing w:after="0"/>
        <w:ind w:left="0"/>
        <w:jc w:val="both"/>
      </w:pPr>
      <w:r>
        <w:rPr>
          <w:rFonts w:ascii="Times New Roman"/>
          <w:b w:val="false"/>
          <w:i w:val="false"/>
          <w:color w:val="000000"/>
          <w:sz w:val="28"/>
        </w:rPr>
        <w:t xml:space="preserve">                           2-бөлiм. Демпингке қарсы шаралар  </w:t>
      </w:r>
      <w:r>
        <w:br/>
      </w:r>
      <w:r>
        <w:rPr>
          <w:rFonts w:ascii="Times New Roman"/>
          <w:b w:val="false"/>
          <w:i w:val="false"/>
          <w:color w:val="000000"/>
          <w:sz w:val="28"/>
        </w:rPr>
        <w:t>
 </w:t>
      </w:r>
    </w:p>
    <w:bookmarkEnd w:id="45"/>
    <w:bookmarkStart w:name="z9" w:id="46"/>
    <w:p>
      <w:pPr>
        <w:spacing w:after="0"/>
        <w:ind w:left="0"/>
        <w:jc w:val="both"/>
      </w:pPr>
      <w:r>
        <w:rPr>
          <w:rFonts w:ascii="Times New Roman"/>
          <w:b w:val="false"/>
          <w:i w:val="false"/>
          <w:color w:val="000000"/>
          <w:sz w:val="28"/>
        </w:rPr>
        <w:t xml:space="preserve">                           1-тарау. Өтiнiштi қарауға қабылдау  </w:t>
      </w:r>
      <w:r>
        <w:br/>
      </w: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        35. Демпингке қарсы шара енгiзу алдындағы анықтау:  </w:t>
      </w:r>
      <w:r>
        <w:br/>
      </w:r>
      <w:r>
        <w:rPr>
          <w:rFonts w:ascii="Times New Roman"/>
          <w:b w:val="false"/>
          <w:i w:val="false"/>
          <w:color w:val="000000"/>
          <w:sz w:val="28"/>
        </w:rPr>
        <w:t xml:space="preserve">
      1) отандық өндiрушiнiң немесе отандық өндiрушiлер бiрлестiгi берген демпингке қарсы шараларды қолдану туралы өтiнiшi негiзiнде;  </w:t>
      </w:r>
      <w:r>
        <w:br/>
      </w:r>
      <w:r>
        <w:rPr>
          <w:rFonts w:ascii="Times New Roman"/>
          <w:b w:val="false"/>
          <w:i w:val="false"/>
          <w:color w:val="000000"/>
          <w:sz w:val="28"/>
        </w:rPr>
        <w:t>
 </w:t>
      </w:r>
    </w:p>
    <w:bookmarkStart w:name="z92" w:id="47"/>
    <w:p>
      <w:pPr>
        <w:spacing w:after="0"/>
        <w:ind w:left="0"/>
        <w:jc w:val="both"/>
      </w:pPr>
      <w:r>
        <w:rPr>
          <w:rFonts w:ascii="Times New Roman"/>
          <w:b w:val="false"/>
          <w:i w:val="false"/>
          <w:color w:val="000000"/>
          <w:sz w:val="28"/>
        </w:rPr>
        <w:t xml:space="preserve">
      2) демпингтiк тауарды беру арқылы демпинг пен материалдық нұқсан немесе оның қаупi бар екендiгi туралы мәлiмет болған жағдайда Комитет бастамасымен жүргiзiледi.  </w:t>
      </w:r>
      <w:r>
        <w:br/>
      </w:r>
      <w:r>
        <w:rPr>
          <w:rFonts w:ascii="Times New Roman"/>
          <w:b w:val="false"/>
          <w:i w:val="false"/>
          <w:color w:val="000000"/>
          <w:sz w:val="28"/>
        </w:rPr>
        <w:t>
 </w:t>
      </w:r>
    </w:p>
    <w:bookmarkEnd w:id="47"/>
    <w:bookmarkStart w:name="z93" w:id="48"/>
    <w:p>
      <w:pPr>
        <w:spacing w:after="0"/>
        <w:ind w:left="0"/>
        <w:jc w:val="both"/>
      </w:pPr>
      <w:r>
        <w:rPr>
          <w:rFonts w:ascii="Times New Roman"/>
          <w:b w:val="false"/>
          <w:i w:val="false"/>
          <w:color w:val="000000"/>
          <w:sz w:val="28"/>
        </w:rPr>
        <w:t xml:space="preserve">
      36. Осы өтiнiш бойынша жазбаша нысанда өз пiкiрiн бiлдiрген отандық өндiрушiлердiң үлесiне Қазақстан Республикасындағы ұқсас тауарлар өндiрiсiнiң жалпы көлемiнiң елу пайызынан артық келуiн Комитеттiң айқындауы отандық өндiрушiлердiң өтiнiшi бойынша демпингке қарсы анықтау рәсiмiн бастаудың мiндеттi шарты болып табылады. Соның iшiнде, осы өтiнiштi қолдаған өндiрушiлердiң өндiрген тауарларының үлесi қазақстандық өндiрушiлердiң өндiрген барлық ұқсас тауарлар көлемiнiң жиырма бес пайызынан астам болуы.  </w:t>
      </w:r>
      <w:r>
        <w:br/>
      </w:r>
      <w:r>
        <w:rPr>
          <w:rFonts w:ascii="Times New Roman"/>
          <w:b w:val="false"/>
          <w:i w:val="false"/>
          <w:color w:val="000000"/>
          <w:sz w:val="28"/>
        </w:rPr>
        <w:t>
 </w:t>
      </w:r>
    </w:p>
    <w:bookmarkEnd w:id="48"/>
    <w:bookmarkStart w:name="z94" w:id="49"/>
    <w:p>
      <w:pPr>
        <w:spacing w:after="0"/>
        <w:ind w:left="0"/>
        <w:jc w:val="both"/>
      </w:pPr>
      <w:r>
        <w:rPr>
          <w:rFonts w:ascii="Times New Roman"/>
          <w:b w:val="false"/>
          <w:i w:val="false"/>
          <w:color w:val="000000"/>
          <w:sz w:val="28"/>
        </w:rPr>
        <w:t xml:space="preserve">
      37. Анықтау жүргiзу туралы өтiнiш жазбаша нысанда берiледi. Өтiнiш 3-қосымшада белгiленген нысан бойынша берiледi.  </w:t>
      </w:r>
      <w:r>
        <w:br/>
      </w:r>
      <w:r>
        <w:rPr>
          <w:rFonts w:ascii="Times New Roman"/>
          <w:b w:val="false"/>
          <w:i w:val="false"/>
          <w:color w:val="000000"/>
          <w:sz w:val="28"/>
        </w:rPr>
        <w:t>
 </w:t>
      </w:r>
    </w:p>
    <w:bookmarkEnd w:id="49"/>
    <w:bookmarkStart w:name="z95" w:id="50"/>
    <w:p>
      <w:pPr>
        <w:spacing w:after="0"/>
        <w:ind w:left="0"/>
        <w:jc w:val="both"/>
      </w:pPr>
      <w:r>
        <w:rPr>
          <w:rFonts w:ascii="Times New Roman"/>
          <w:b w:val="false"/>
          <w:i w:val="false"/>
          <w:color w:val="000000"/>
          <w:sz w:val="28"/>
        </w:rPr>
        <w:t xml:space="preserve">
      38. Комитет өтiнiште көрсетiлген мәлiметтердi жеткiлiктi деп санаған жазбаша нысандағы өтiнiш қабылданғаны туралы өтiнiш иесiне хабарланған кезде өтiнiш қабылданған болып саналады. Өтiнiшке Ереженiң 4-қосымшасына сәйкес құжаттар қоса берiледi.  </w:t>
      </w:r>
      <w:r>
        <w:br/>
      </w:r>
      <w:r>
        <w:rPr>
          <w:rFonts w:ascii="Times New Roman"/>
          <w:b w:val="false"/>
          <w:i w:val="false"/>
          <w:color w:val="000000"/>
          <w:sz w:val="28"/>
        </w:rPr>
        <w:t>
 </w:t>
      </w:r>
    </w:p>
    <w:bookmarkEnd w:id="50"/>
    <w:bookmarkStart w:name="z96" w:id="51"/>
    <w:p>
      <w:pPr>
        <w:spacing w:after="0"/>
        <w:ind w:left="0"/>
        <w:jc w:val="both"/>
      </w:pPr>
      <w:r>
        <w:rPr>
          <w:rFonts w:ascii="Times New Roman"/>
          <w:b w:val="false"/>
          <w:i w:val="false"/>
          <w:color w:val="000000"/>
          <w:sz w:val="28"/>
        </w:rPr>
        <w:t xml:space="preserve">
      39. Егер, демпингке қарсы шараларды енгiзу алдындағы анықтау жүргiзу туралы өтiнiштегi мәлiметтер жеткiлiксiз болған жағдайда, Комитет өтінiштi алған күннен бастап он күн мерзiмде бұл туралы өтiнiш иесiне хабарлайды және өз өтiнiшiн толықтыруына немесе өзгертуiне мүмкiндiк беруi тиiс.  </w:t>
      </w:r>
      <w:r>
        <w:br/>
      </w:r>
      <w:r>
        <w:rPr>
          <w:rFonts w:ascii="Times New Roman"/>
          <w:b w:val="false"/>
          <w:i w:val="false"/>
          <w:color w:val="000000"/>
          <w:sz w:val="28"/>
        </w:rPr>
        <w:t>
 </w:t>
      </w:r>
    </w:p>
    <w:bookmarkEnd w:id="51"/>
    <w:bookmarkStart w:name="z97" w:id="52"/>
    <w:p>
      <w:pPr>
        <w:spacing w:after="0"/>
        <w:ind w:left="0"/>
        <w:jc w:val="both"/>
      </w:pPr>
      <w:r>
        <w:rPr>
          <w:rFonts w:ascii="Times New Roman"/>
          <w:b w:val="false"/>
          <w:i w:val="false"/>
          <w:color w:val="000000"/>
          <w:sz w:val="28"/>
        </w:rPr>
        <w:t xml:space="preserve">
      40. Өтiнiш иесi бұрын берiлген өтiнiштi толықтырған немесе өзгерткен мәлiмет жiберсе, өтiнiшке енгiзілген толықтырулар немесе өзгертулер қарауға қабылдау күнi Комитетте тiркелген күн болып саналады.  </w:t>
      </w:r>
      <w:r>
        <w:br/>
      </w:r>
      <w:r>
        <w:rPr>
          <w:rFonts w:ascii="Times New Roman"/>
          <w:b w:val="false"/>
          <w:i w:val="false"/>
          <w:color w:val="000000"/>
          <w:sz w:val="28"/>
        </w:rPr>
        <w:t>
 </w:t>
      </w:r>
    </w:p>
    <w:bookmarkEnd w:id="52"/>
    <w:bookmarkStart w:name="z98" w:id="53"/>
    <w:p>
      <w:pPr>
        <w:spacing w:after="0"/>
        <w:ind w:left="0"/>
        <w:jc w:val="both"/>
      </w:pPr>
      <w:r>
        <w:rPr>
          <w:rFonts w:ascii="Times New Roman"/>
          <w:b w:val="false"/>
          <w:i w:val="false"/>
          <w:color w:val="000000"/>
          <w:sz w:val="28"/>
        </w:rPr>
        <w:t xml:space="preserve">
      41. Өтiнiш иесi анықтау рәсiмi басталғанға дейiн өтiнiштi қайтарып алуына болады. Мұндай жағдайда өтiнiш берiлмеген болып саналады.  </w:t>
      </w:r>
      <w:r>
        <w:br/>
      </w:r>
      <w:r>
        <w:rPr>
          <w:rFonts w:ascii="Times New Roman"/>
          <w:b w:val="false"/>
          <w:i w:val="false"/>
          <w:color w:val="000000"/>
          <w:sz w:val="28"/>
        </w:rPr>
        <w:t>
 </w:t>
      </w:r>
    </w:p>
    <w:bookmarkEnd w:id="53"/>
    <w:bookmarkStart w:name="z99" w:id="54"/>
    <w:p>
      <w:pPr>
        <w:spacing w:after="0"/>
        <w:ind w:left="0"/>
        <w:jc w:val="both"/>
      </w:pPr>
      <w:r>
        <w:rPr>
          <w:rFonts w:ascii="Times New Roman"/>
          <w:b w:val="false"/>
          <w:i w:val="false"/>
          <w:color w:val="000000"/>
          <w:sz w:val="28"/>
        </w:rPr>
        <w:t xml:space="preserve">
      42. Анықтау барысында өтiнiштi қайтарып алса, Комитет өз бастамасымен анықтауды жалғастыруына немесе шара қолданбай, тоқтатуына болады.  </w:t>
      </w:r>
      <w:r>
        <w:br/>
      </w:r>
      <w:r>
        <w:rPr>
          <w:rFonts w:ascii="Times New Roman"/>
          <w:b w:val="false"/>
          <w:i w:val="false"/>
          <w:color w:val="000000"/>
          <w:sz w:val="28"/>
        </w:rPr>
        <w:t>
 </w:t>
      </w:r>
    </w:p>
    <w:bookmarkEnd w:id="54"/>
    <w:bookmarkStart w:name="z100" w:id="55"/>
    <w:p>
      <w:pPr>
        <w:spacing w:after="0"/>
        <w:ind w:left="0"/>
        <w:jc w:val="both"/>
      </w:pPr>
      <w:r>
        <w:rPr>
          <w:rFonts w:ascii="Times New Roman"/>
          <w:b w:val="false"/>
          <w:i w:val="false"/>
          <w:color w:val="000000"/>
          <w:sz w:val="28"/>
        </w:rPr>
        <w:t xml:space="preserve">
      43. Өтiнiш берiлгеннен кейiн Комитет өтiнiш қабылданғаннан кейiнгi отыз күн ішінде 4-қосымшаға сәйкес 36-тармақты орындауда, өтiнiшпен қоса берiлген құжаттардың шынайылығы мен бар-жоғын қарайды, сондай-ақ демпингтiк айырманы және демпингтiк тауардың берілу көлемi мен олардан келтiрiлген материалдық нұқсанды айқындайды.  </w:t>
      </w:r>
      <w:r>
        <w:br/>
      </w:r>
      <w:r>
        <w:rPr>
          <w:rFonts w:ascii="Times New Roman"/>
          <w:b w:val="false"/>
          <w:i w:val="false"/>
          <w:color w:val="000000"/>
          <w:sz w:val="28"/>
        </w:rPr>
        <w:t>
 </w:t>
      </w:r>
    </w:p>
    <w:bookmarkEnd w:id="55"/>
    <w:bookmarkStart w:name="z101" w:id="56"/>
    <w:p>
      <w:pPr>
        <w:spacing w:after="0"/>
        <w:ind w:left="0"/>
        <w:jc w:val="both"/>
      </w:pPr>
      <w:r>
        <w:rPr>
          <w:rFonts w:ascii="Times New Roman"/>
          <w:b w:val="false"/>
          <w:i w:val="false"/>
          <w:color w:val="000000"/>
          <w:sz w:val="28"/>
        </w:rPr>
        <w:t xml:space="preserve">
      44. Комитет анықтауды жүргiзуден бас тарту туралы шешiм қабылданған күннен бастап он күн мерзiмде анықтауды жүргiзуден бас тарту себептерi мен негiздерiн көрсетiп, бұл туралы өтiнiш иесiне хабарлауы тиiс.  </w:t>
      </w:r>
      <w:r>
        <w:br/>
      </w:r>
      <w:r>
        <w:rPr>
          <w:rFonts w:ascii="Times New Roman"/>
          <w:b w:val="false"/>
          <w:i w:val="false"/>
          <w:color w:val="000000"/>
          <w:sz w:val="28"/>
        </w:rPr>
        <w:t>
 </w:t>
      </w:r>
    </w:p>
    <w:bookmarkEnd w:id="56"/>
    <w:bookmarkStart w:name="z102" w:id="57"/>
    <w:p>
      <w:pPr>
        <w:spacing w:after="0"/>
        <w:ind w:left="0"/>
        <w:jc w:val="both"/>
      </w:pPr>
      <w:r>
        <w:rPr>
          <w:rFonts w:ascii="Times New Roman"/>
          <w:b w:val="false"/>
          <w:i w:val="false"/>
          <w:color w:val="000000"/>
          <w:sz w:val="28"/>
        </w:rPr>
        <w:t xml:space="preserve">
      45. Анықтауды жүргiзуден бас тартудың негiздерi:  </w:t>
      </w:r>
      <w:r>
        <w:br/>
      </w:r>
      <w:r>
        <w:rPr>
          <w:rFonts w:ascii="Times New Roman"/>
          <w:b w:val="false"/>
          <w:i w:val="false"/>
          <w:color w:val="000000"/>
          <w:sz w:val="28"/>
        </w:rPr>
        <w:t xml:space="preserve">
      1) демпингтiк айырма экспорттық бағаның бес пайызынан кем құраса;  </w:t>
      </w:r>
      <w:r>
        <w:br/>
      </w:r>
      <w:r>
        <w:rPr>
          <w:rFonts w:ascii="Times New Roman"/>
          <w:b w:val="false"/>
          <w:i w:val="false"/>
          <w:color w:val="000000"/>
          <w:sz w:val="28"/>
        </w:rPr>
        <w:t>
 </w:t>
      </w:r>
    </w:p>
    <w:bookmarkEnd w:id="57"/>
    <w:bookmarkStart w:name="z103" w:id="58"/>
    <w:p>
      <w:pPr>
        <w:spacing w:after="0"/>
        <w:ind w:left="0"/>
        <w:jc w:val="both"/>
      </w:pPr>
      <w:r>
        <w:rPr>
          <w:rFonts w:ascii="Times New Roman"/>
          <w:b w:val="false"/>
          <w:i w:val="false"/>
          <w:color w:val="000000"/>
          <w:sz w:val="28"/>
        </w:rPr>
        <w:t xml:space="preserve">
      2) демпингтiк тауарларды беру көлемi және олар келтiрген материалдық нұқсан болмашы болса, яғни оған қатысты өтiнiш берiлiп отырған елден тауарлардың берiлімi Қазақстандағы барлық ұқсас тауарлар берiлiмiнiң үш пайызынан кем құраса, бұл жағдайдан басқа, өтiнiш берiліп отырған, бiрнеше елдiң жиынтық берiлімiне Қазақстандағы ұқсас тауарлар берiлiмiнің жетi пайызынан астамы келсе; </w:t>
      </w:r>
      <w:r>
        <w:br/>
      </w:r>
      <w:r>
        <w:rPr>
          <w:rFonts w:ascii="Times New Roman"/>
          <w:b w:val="false"/>
          <w:i w:val="false"/>
          <w:color w:val="000000"/>
          <w:sz w:val="28"/>
        </w:rPr>
        <w:t>
 </w:t>
      </w:r>
    </w:p>
    <w:bookmarkEnd w:id="58"/>
    <w:bookmarkStart w:name="z104" w:id="59"/>
    <w:p>
      <w:pPr>
        <w:spacing w:after="0"/>
        <w:ind w:left="0"/>
        <w:jc w:val="both"/>
      </w:pPr>
      <w:r>
        <w:rPr>
          <w:rFonts w:ascii="Times New Roman"/>
          <w:b w:val="false"/>
          <w:i w:val="false"/>
          <w:color w:val="000000"/>
          <w:sz w:val="28"/>
        </w:rPr>
        <w:t xml:space="preserve">
     3) 36-тармақтың орындалмауы. </w:t>
      </w:r>
    </w:p>
    <w:bookmarkEnd w:id="59"/>
    <w:bookmarkStart w:name="z105" w:id="60"/>
    <w:p>
      <w:pPr>
        <w:spacing w:after="0"/>
        <w:ind w:left="0"/>
        <w:jc w:val="both"/>
      </w:pPr>
      <w:r>
        <w:rPr>
          <w:rFonts w:ascii="Times New Roman"/>
          <w:b w:val="false"/>
          <w:i w:val="false"/>
          <w:color w:val="000000"/>
          <w:sz w:val="28"/>
        </w:rPr>
        <w:t xml:space="preserve">
                2-тарау. Анықтау рәсiмi. Комитет пен мүдделi </w:t>
      </w:r>
      <w:r>
        <w:br/>
      </w:r>
      <w:r>
        <w:rPr>
          <w:rFonts w:ascii="Times New Roman"/>
          <w:b w:val="false"/>
          <w:i w:val="false"/>
          <w:color w:val="000000"/>
          <w:sz w:val="28"/>
        </w:rPr>
        <w:t xml:space="preserve">
                    тұлғалардың құқықтары мен мiндеттерi </w:t>
      </w:r>
    </w:p>
    <w:bookmarkEnd w:id="60"/>
    <w:p>
      <w:pPr>
        <w:spacing w:after="0"/>
        <w:ind w:left="0"/>
        <w:jc w:val="both"/>
      </w:pPr>
      <w:r>
        <w:rPr>
          <w:rFonts w:ascii="Times New Roman"/>
          <w:b w:val="false"/>
          <w:i w:val="false"/>
          <w:color w:val="000000"/>
          <w:sz w:val="28"/>
        </w:rPr>
        <w:t>     46. Анықтауды жүргiзудiң басталуы туралы шешiм қабылданған сәттен бастап Комитет алдағы анықтау туралы "Нормативтiк құқықтық актiлер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анықталған ресми басылымдарда хабарлама жариялайды және мүдделi тұлғаларға хабарлама жiбередi. </w:t>
      </w:r>
      <w:r>
        <w:br/>
      </w:r>
      <w:r>
        <w:rPr>
          <w:rFonts w:ascii="Times New Roman"/>
          <w:b w:val="false"/>
          <w:i w:val="false"/>
          <w:color w:val="000000"/>
          <w:sz w:val="28"/>
        </w:rPr>
        <w:t>
 </w:t>
      </w:r>
    </w:p>
    <w:bookmarkStart w:name="z106" w:id="61"/>
    <w:p>
      <w:pPr>
        <w:spacing w:after="0"/>
        <w:ind w:left="0"/>
        <w:jc w:val="both"/>
      </w:pPr>
      <w:r>
        <w:rPr>
          <w:rFonts w:ascii="Times New Roman"/>
          <w:b w:val="false"/>
          <w:i w:val="false"/>
          <w:color w:val="000000"/>
          <w:sz w:val="28"/>
        </w:rPr>
        <w:t xml:space="preserve">
     47. Хабарламада мынадай мәлiметтер болады: </w:t>
      </w:r>
      <w:r>
        <w:br/>
      </w:r>
      <w:r>
        <w:rPr>
          <w:rFonts w:ascii="Times New Roman"/>
          <w:b w:val="false"/>
          <w:i w:val="false"/>
          <w:color w:val="000000"/>
          <w:sz w:val="28"/>
        </w:rPr>
        <w:t xml:space="preserve">
     1) анықтау жүргiзетiн орган ретiнде Комитеттiң атауы; </w:t>
      </w:r>
      <w:r>
        <w:br/>
      </w:r>
      <w:r>
        <w:rPr>
          <w:rFonts w:ascii="Times New Roman"/>
          <w:b w:val="false"/>
          <w:i w:val="false"/>
          <w:color w:val="000000"/>
          <w:sz w:val="28"/>
        </w:rPr>
        <w:t>
 </w:t>
      </w:r>
    </w:p>
    <w:bookmarkEnd w:id="61"/>
    <w:bookmarkStart w:name="z107" w:id="62"/>
    <w:p>
      <w:pPr>
        <w:spacing w:after="0"/>
        <w:ind w:left="0"/>
        <w:jc w:val="both"/>
      </w:pPr>
      <w:r>
        <w:rPr>
          <w:rFonts w:ascii="Times New Roman"/>
          <w:b w:val="false"/>
          <w:i w:val="false"/>
          <w:color w:val="000000"/>
          <w:sz w:val="28"/>
        </w:rPr>
        <w:t xml:space="preserve">
     2) демпингке қарсы анықтау нысанасы болатын тауардың атауы, берiлуi және экспортқа шығарушы елдiң немесе елдердiң атауы; </w:t>
      </w:r>
      <w:r>
        <w:br/>
      </w:r>
      <w:r>
        <w:rPr>
          <w:rFonts w:ascii="Times New Roman"/>
          <w:b w:val="false"/>
          <w:i w:val="false"/>
          <w:color w:val="000000"/>
          <w:sz w:val="28"/>
        </w:rPr>
        <w:t>
 </w:t>
      </w:r>
    </w:p>
    <w:bookmarkEnd w:id="62"/>
    <w:bookmarkStart w:name="z108" w:id="63"/>
    <w:p>
      <w:pPr>
        <w:spacing w:after="0"/>
        <w:ind w:left="0"/>
        <w:jc w:val="both"/>
      </w:pPr>
      <w:r>
        <w:rPr>
          <w:rFonts w:ascii="Times New Roman"/>
          <w:b w:val="false"/>
          <w:i w:val="false"/>
          <w:color w:val="000000"/>
          <w:sz w:val="28"/>
        </w:rPr>
        <w:t xml:space="preserve">
     3) анықтау басталатын күн; </w:t>
      </w:r>
      <w:r>
        <w:br/>
      </w:r>
      <w:r>
        <w:rPr>
          <w:rFonts w:ascii="Times New Roman"/>
          <w:b w:val="false"/>
          <w:i w:val="false"/>
          <w:color w:val="000000"/>
          <w:sz w:val="28"/>
        </w:rPr>
        <w:t>
 </w:t>
      </w:r>
    </w:p>
    <w:bookmarkEnd w:id="63"/>
    <w:bookmarkStart w:name="z109" w:id="64"/>
    <w:p>
      <w:pPr>
        <w:spacing w:after="0"/>
        <w:ind w:left="0"/>
        <w:jc w:val="both"/>
      </w:pPr>
      <w:r>
        <w:rPr>
          <w:rFonts w:ascii="Times New Roman"/>
          <w:b w:val="false"/>
          <w:i w:val="false"/>
          <w:color w:val="000000"/>
          <w:sz w:val="28"/>
        </w:rPr>
        <w:t xml:space="preserve">
     4) анықтауды бастаудың негiзi; </w:t>
      </w:r>
      <w:r>
        <w:br/>
      </w:r>
      <w:r>
        <w:rPr>
          <w:rFonts w:ascii="Times New Roman"/>
          <w:b w:val="false"/>
          <w:i w:val="false"/>
          <w:color w:val="000000"/>
          <w:sz w:val="28"/>
        </w:rPr>
        <w:t>
 </w:t>
      </w:r>
    </w:p>
    <w:bookmarkEnd w:id="64"/>
    <w:bookmarkStart w:name="z110" w:id="65"/>
    <w:p>
      <w:pPr>
        <w:spacing w:after="0"/>
        <w:ind w:left="0"/>
        <w:jc w:val="both"/>
      </w:pPr>
      <w:r>
        <w:rPr>
          <w:rFonts w:ascii="Times New Roman"/>
          <w:b w:val="false"/>
          <w:i w:val="false"/>
          <w:color w:val="000000"/>
          <w:sz w:val="28"/>
        </w:rPr>
        <w:t xml:space="preserve">
     5) өтiнiштiң заңдылығын растайтын фактiлердiң қысқаша баяндалуы; </w:t>
      </w:r>
      <w:r>
        <w:br/>
      </w:r>
      <w:r>
        <w:rPr>
          <w:rFonts w:ascii="Times New Roman"/>
          <w:b w:val="false"/>
          <w:i w:val="false"/>
          <w:color w:val="000000"/>
          <w:sz w:val="28"/>
        </w:rPr>
        <w:t>
 </w:t>
      </w:r>
    </w:p>
    <w:bookmarkEnd w:id="65"/>
    <w:bookmarkStart w:name="z111" w:id="66"/>
    <w:p>
      <w:pPr>
        <w:spacing w:after="0"/>
        <w:ind w:left="0"/>
        <w:jc w:val="both"/>
      </w:pPr>
      <w:r>
        <w:rPr>
          <w:rFonts w:ascii="Times New Roman"/>
          <w:b w:val="false"/>
          <w:i w:val="false"/>
          <w:color w:val="000000"/>
          <w:sz w:val="28"/>
        </w:rPr>
        <w:t xml:space="preserve">
     6) iспен танысу, өз пiкiрiн бiлдiру "және мүдделi тұлғалармен кездесулер өткiзуге мүмкiндiк алу үшiн мүдделi тұлғалар өз өтiнiштерiн оның шегiнде Комитетке беруi тиiс мерзiмдер; </w:t>
      </w:r>
      <w:r>
        <w:br/>
      </w:r>
      <w:r>
        <w:rPr>
          <w:rFonts w:ascii="Times New Roman"/>
          <w:b w:val="false"/>
          <w:i w:val="false"/>
          <w:color w:val="000000"/>
          <w:sz w:val="28"/>
        </w:rPr>
        <w:t>
 </w:t>
      </w:r>
    </w:p>
    <w:bookmarkEnd w:id="66"/>
    <w:bookmarkStart w:name="z112" w:id="67"/>
    <w:p>
      <w:pPr>
        <w:spacing w:after="0"/>
        <w:ind w:left="0"/>
        <w:jc w:val="both"/>
      </w:pPr>
      <w:r>
        <w:rPr>
          <w:rFonts w:ascii="Times New Roman"/>
          <w:b w:val="false"/>
          <w:i w:val="false"/>
          <w:color w:val="000000"/>
          <w:sz w:val="28"/>
        </w:rPr>
        <w:t xml:space="preserve">
     48. Мүдделi тұлғалар хабарланған сәттен бастап жазбаша түрде мемлекеттiк немесе келiсiм бойынша басқа да тiлде жауап бередi. </w:t>
      </w:r>
      <w:r>
        <w:br/>
      </w:r>
      <w:r>
        <w:rPr>
          <w:rFonts w:ascii="Times New Roman"/>
          <w:b w:val="false"/>
          <w:i w:val="false"/>
          <w:color w:val="000000"/>
          <w:sz w:val="28"/>
        </w:rPr>
        <w:t>
 </w:t>
      </w:r>
    </w:p>
    <w:bookmarkEnd w:id="67"/>
    <w:bookmarkStart w:name="z113" w:id="68"/>
    <w:p>
      <w:pPr>
        <w:spacing w:after="0"/>
        <w:ind w:left="0"/>
        <w:jc w:val="both"/>
      </w:pPr>
      <w:r>
        <w:rPr>
          <w:rFonts w:ascii="Times New Roman"/>
          <w:b w:val="false"/>
          <w:i w:val="false"/>
          <w:color w:val="000000"/>
          <w:sz w:val="28"/>
        </w:rPr>
        <w:t xml:space="preserve">
     49. Анықтау басталғаннан кейiн Комитет мүдделi тұлғаларға сұрау салу жiбередi. </w:t>
      </w:r>
      <w:r>
        <w:br/>
      </w:r>
      <w:r>
        <w:rPr>
          <w:rFonts w:ascii="Times New Roman"/>
          <w:b w:val="false"/>
          <w:i w:val="false"/>
          <w:color w:val="000000"/>
          <w:sz w:val="28"/>
        </w:rPr>
        <w:t>
 </w:t>
      </w:r>
    </w:p>
    <w:bookmarkEnd w:id="68"/>
    <w:bookmarkStart w:name="z114" w:id="69"/>
    <w:p>
      <w:pPr>
        <w:spacing w:after="0"/>
        <w:ind w:left="0"/>
        <w:jc w:val="both"/>
      </w:pPr>
      <w:r>
        <w:rPr>
          <w:rFonts w:ascii="Times New Roman"/>
          <w:b w:val="false"/>
          <w:i w:val="false"/>
          <w:color w:val="000000"/>
          <w:sz w:val="28"/>
        </w:rPr>
        <w:t xml:space="preserve">
     50. Сұрау салуға жауап сұрау салу алынған күннен бастап бiр ай iшiнде жiберiледi. </w:t>
      </w:r>
      <w:r>
        <w:br/>
      </w:r>
      <w:r>
        <w:rPr>
          <w:rFonts w:ascii="Times New Roman"/>
          <w:b w:val="false"/>
          <w:i w:val="false"/>
          <w:color w:val="000000"/>
          <w:sz w:val="28"/>
        </w:rPr>
        <w:t>
 </w:t>
      </w:r>
    </w:p>
    <w:bookmarkEnd w:id="69"/>
    <w:bookmarkStart w:name="z115" w:id="70"/>
    <w:p>
      <w:pPr>
        <w:spacing w:after="0"/>
        <w:ind w:left="0"/>
        <w:jc w:val="both"/>
      </w:pPr>
      <w:r>
        <w:rPr>
          <w:rFonts w:ascii="Times New Roman"/>
          <w:b w:val="false"/>
          <w:i w:val="false"/>
          <w:color w:val="000000"/>
          <w:sz w:val="28"/>
        </w:rPr>
        <w:t xml:space="preserve">
     51. Сұрау салу пошта арқылы жiберiлгеннен кейiнгi жетi күн немесе мүдделi тұлғаның өкiлiне берiлгеннен кейiн алынды деп саналады. </w:t>
      </w:r>
      <w:r>
        <w:br/>
      </w:r>
      <w:r>
        <w:rPr>
          <w:rFonts w:ascii="Times New Roman"/>
          <w:b w:val="false"/>
          <w:i w:val="false"/>
          <w:color w:val="000000"/>
          <w:sz w:val="28"/>
        </w:rPr>
        <w:t xml:space="preserve">
     Комитет бұл мерзiмдi бiр айдан аспайтын мерзiмге ұзартуы мүмкiн. </w:t>
      </w:r>
      <w:r>
        <w:br/>
      </w:r>
      <w:r>
        <w:rPr>
          <w:rFonts w:ascii="Times New Roman"/>
          <w:b w:val="false"/>
          <w:i w:val="false"/>
          <w:color w:val="000000"/>
          <w:sz w:val="28"/>
        </w:rPr>
        <w:t>
 </w:t>
      </w:r>
    </w:p>
    <w:bookmarkEnd w:id="70"/>
    <w:bookmarkStart w:name="z116" w:id="71"/>
    <w:p>
      <w:pPr>
        <w:spacing w:after="0"/>
        <w:ind w:left="0"/>
        <w:jc w:val="both"/>
      </w:pPr>
      <w:r>
        <w:rPr>
          <w:rFonts w:ascii="Times New Roman"/>
          <w:b w:val="false"/>
          <w:i w:val="false"/>
          <w:color w:val="000000"/>
          <w:sz w:val="28"/>
        </w:rPr>
        <w:t xml:space="preserve">
     52. Демпингке қарсы анықтау жүргiзу кезiнде Комитет мүдделi тұлғалардан жауабы жiберiлетiн мерзiмi белгiленген қосымша ақпарат сұратуға құқылы. </w:t>
      </w:r>
      <w:r>
        <w:br/>
      </w:r>
      <w:r>
        <w:rPr>
          <w:rFonts w:ascii="Times New Roman"/>
          <w:b w:val="false"/>
          <w:i w:val="false"/>
          <w:color w:val="000000"/>
          <w:sz w:val="28"/>
        </w:rPr>
        <w:t>
 </w:t>
      </w:r>
    </w:p>
    <w:bookmarkEnd w:id="71"/>
    <w:bookmarkStart w:name="z117" w:id="72"/>
    <w:p>
      <w:pPr>
        <w:spacing w:after="0"/>
        <w:ind w:left="0"/>
        <w:jc w:val="both"/>
      </w:pPr>
      <w:r>
        <w:rPr>
          <w:rFonts w:ascii="Times New Roman"/>
          <w:b w:val="false"/>
          <w:i w:val="false"/>
          <w:color w:val="000000"/>
          <w:sz w:val="28"/>
        </w:rPr>
        <w:t xml:space="preserve">
     53. Мүдделi тұлғалар қажеттi деп есептейтiн басқа да кез-келген ақпаратты жазбаша түрде мемлекеттiк, орыс немесе келiсiм бойынша басқа да тiлдерде бередi. </w:t>
      </w:r>
      <w:r>
        <w:br/>
      </w:r>
      <w:r>
        <w:rPr>
          <w:rFonts w:ascii="Times New Roman"/>
          <w:b w:val="false"/>
          <w:i w:val="false"/>
          <w:color w:val="000000"/>
          <w:sz w:val="28"/>
        </w:rPr>
        <w:t>
 </w:t>
      </w:r>
    </w:p>
    <w:bookmarkEnd w:id="72"/>
    <w:bookmarkStart w:name="z118" w:id="73"/>
    <w:p>
      <w:pPr>
        <w:spacing w:after="0"/>
        <w:ind w:left="0"/>
        <w:jc w:val="both"/>
      </w:pPr>
      <w:r>
        <w:rPr>
          <w:rFonts w:ascii="Times New Roman"/>
          <w:b w:val="false"/>
          <w:i w:val="false"/>
          <w:color w:val="000000"/>
          <w:sz w:val="28"/>
        </w:rPr>
        <w:t xml:space="preserve">
     54. Комитет анықтау жүргiзу кезiнде мемлекеттiк органдардан кедендiк, салықтық, статистикалық ақпаратты сұрауға құқылы. </w:t>
      </w:r>
      <w:r>
        <w:br/>
      </w:r>
      <w:r>
        <w:rPr>
          <w:rFonts w:ascii="Times New Roman"/>
          <w:b w:val="false"/>
          <w:i w:val="false"/>
          <w:color w:val="000000"/>
          <w:sz w:val="28"/>
        </w:rPr>
        <w:t>
 </w:t>
      </w:r>
    </w:p>
    <w:bookmarkEnd w:id="73"/>
    <w:bookmarkStart w:name="z119" w:id="74"/>
    <w:p>
      <w:pPr>
        <w:spacing w:after="0"/>
        <w:ind w:left="0"/>
        <w:jc w:val="both"/>
      </w:pPr>
      <w:r>
        <w:rPr>
          <w:rFonts w:ascii="Times New Roman"/>
          <w:b w:val="false"/>
          <w:i w:val="false"/>
          <w:color w:val="000000"/>
          <w:sz w:val="28"/>
        </w:rPr>
        <w:t>
     55.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жағдайлардан басқа жағдайларда құпия ақпаратты жариялауға, Комитеттiң лауазымдық тұлғалары жеке мақсатында қолдануға болмайды және үшiншi тұлғаға, сондай-ақ өзге мемлекеттiк органдарға беруге болмайды. </w:t>
      </w:r>
      <w:r>
        <w:br/>
      </w:r>
      <w:r>
        <w:rPr>
          <w:rFonts w:ascii="Times New Roman"/>
          <w:b w:val="false"/>
          <w:i w:val="false"/>
          <w:color w:val="000000"/>
          <w:sz w:val="28"/>
        </w:rPr>
        <w:t>
 </w:t>
      </w:r>
    </w:p>
    <w:bookmarkEnd w:id="74"/>
    <w:bookmarkStart w:name="z120" w:id="75"/>
    <w:p>
      <w:pPr>
        <w:spacing w:after="0"/>
        <w:ind w:left="0"/>
        <w:jc w:val="both"/>
      </w:pPr>
      <w:r>
        <w:rPr>
          <w:rFonts w:ascii="Times New Roman"/>
          <w:b w:val="false"/>
          <w:i w:val="false"/>
          <w:color w:val="000000"/>
          <w:sz w:val="28"/>
        </w:rPr>
        <w:t xml:space="preserve">
     56. Құпия ақпаратқа мүдделi тұлғалар жазбаша түсiндiрме бередi. </w:t>
      </w:r>
      <w:r>
        <w:br/>
      </w:r>
      <w:r>
        <w:rPr>
          <w:rFonts w:ascii="Times New Roman"/>
          <w:b w:val="false"/>
          <w:i w:val="false"/>
          <w:color w:val="000000"/>
          <w:sz w:val="28"/>
        </w:rPr>
        <w:t>
 </w:t>
      </w:r>
    </w:p>
    <w:bookmarkEnd w:id="75"/>
    <w:bookmarkStart w:name="z121" w:id="76"/>
    <w:p>
      <w:pPr>
        <w:spacing w:after="0"/>
        <w:ind w:left="0"/>
        <w:jc w:val="both"/>
      </w:pPr>
      <w:r>
        <w:rPr>
          <w:rFonts w:ascii="Times New Roman"/>
          <w:b w:val="false"/>
          <w:i w:val="false"/>
          <w:color w:val="000000"/>
          <w:sz w:val="28"/>
        </w:rPr>
        <w:t xml:space="preserve">
      57. Түсiндiрмеде ақпараттың мәнiн түсiндiретiндей жеткiлiктi ақпарат болуы тиiс. Айрықша жағдайларда, құпия емес ақпаратты беру мүмкiн еместiгi жөнiнде себептерi болуы тиiс.  </w:t>
      </w:r>
      <w:r>
        <w:br/>
      </w:r>
      <w:r>
        <w:rPr>
          <w:rFonts w:ascii="Times New Roman"/>
          <w:b w:val="false"/>
          <w:i w:val="false"/>
          <w:color w:val="000000"/>
          <w:sz w:val="28"/>
        </w:rPr>
        <w:t>
 </w:t>
      </w:r>
    </w:p>
    <w:bookmarkEnd w:id="76"/>
    <w:bookmarkStart w:name="z122" w:id="77"/>
    <w:p>
      <w:pPr>
        <w:spacing w:after="0"/>
        <w:ind w:left="0"/>
        <w:jc w:val="both"/>
      </w:pPr>
      <w:r>
        <w:rPr>
          <w:rFonts w:ascii="Times New Roman"/>
          <w:b w:val="false"/>
          <w:i w:val="false"/>
          <w:color w:val="000000"/>
          <w:sz w:val="28"/>
        </w:rPr>
        <w:t xml:space="preserve">
      58. Анықтау нысанасы бойынша алынатын ақпарат жазбаша нысанда қабылданады.  </w:t>
      </w:r>
      <w:r>
        <w:br/>
      </w:r>
      <w:r>
        <w:rPr>
          <w:rFonts w:ascii="Times New Roman"/>
          <w:b w:val="false"/>
          <w:i w:val="false"/>
          <w:color w:val="000000"/>
          <w:sz w:val="28"/>
        </w:rPr>
        <w:t>
 </w:t>
      </w:r>
    </w:p>
    <w:bookmarkEnd w:id="77"/>
    <w:bookmarkStart w:name="z123" w:id="78"/>
    <w:p>
      <w:pPr>
        <w:spacing w:after="0"/>
        <w:ind w:left="0"/>
        <w:jc w:val="both"/>
      </w:pPr>
      <w:r>
        <w:rPr>
          <w:rFonts w:ascii="Times New Roman"/>
          <w:b w:val="false"/>
          <w:i w:val="false"/>
          <w:color w:val="000000"/>
          <w:sz w:val="28"/>
        </w:rPr>
        <w:t xml:space="preserve">
      59. Комитет, демпинг пен материалдық нұқсан немесе оны келтiру қаупiнiң бар екендiгi алдын ала анықталғаннан кейiн, уақытша демпингке қарсы шаралар қолдану ниетi туралы барлық мүдделi тұлғаларға және олардың елдерiнің ресми органдарына хабарлама жiбередi.  </w:t>
      </w:r>
      <w:r>
        <w:br/>
      </w:r>
      <w:r>
        <w:rPr>
          <w:rFonts w:ascii="Times New Roman"/>
          <w:b w:val="false"/>
          <w:i w:val="false"/>
          <w:color w:val="000000"/>
          <w:sz w:val="28"/>
        </w:rPr>
        <w:t>
 </w:t>
      </w:r>
    </w:p>
    <w:bookmarkEnd w:id="78"/>
    <w:bookmarkStart w:name="z124" w:id="79"/>
    <w:p>
      <w:pPr>
        <w:spacing w:after="0"/>
        <w:ind w:left="0"/>
        <w:jc w:val="both"/>
      </w:pPr>
      <w:r>
        <w:rPr>
          <w:rFonts w:ascii="Times New Roman"/>
          <w:b w:val="false"/>
          <w:i w:val="false"/>
          <w:color w:val="000000"/>
          <w:sz w:val="28"/>
        </w:rPr>
        <w:t xml:space="preserve">
      60. Хабарлама жiберiлгеннен кейiнгi жиырма күн iшiнде анықтауға тартылған мүдделi тұлғалар уақытша демпингке қарсы шаралар енгiзудің негiзiне қатысты жазбаша ескертулерiн жiберуге құқылы.  </w:t>
      </w:r>
      <w:r>
        <w:br/>
      </w:r>
      <w:r>
        <w:rPr>
          <w:rFonts w:ascii="Times New Roman"/>
          <w:b w:val="false"/>
          <w:i w:val="false"/>
          <w:color w:val="000000"/>
          <w:sz w:val="28"/>
        </w:rPr>
        <w:t>
 </w:t>
      </w:r>
    </w:p>
    <w:bookmarkEnd w:id="79"/>
    <w:bookmarkStart w:name="z125" w:id="80"/>
    <w:p>
      <w:pPr>
        <w:spacing w:after="0"/>
        <w:ind w:left="0"/>
        <w:jc w:val="both"/>
      </w:pPr>
      <w:r>
        <w:rPr>
          <w:rFonts w:ascii="Times New Roman"/>
          <w:b w:val="false"/>
          <w:i w:val="false"/>
          <w:color w:val="000000"/>
          <w:sz w:val="28"/>
        </w:rPr>
        <w:t xml:space="preserve">
      61. Комитет анықтау жүргiзу кезiнде ескертулердi назарға алуға не қабылдамауға құқылы.  </w:t>
      </w:r>
      <w:r>
        <w:br/>
      </w:r>
      <w:r>
        <w:rPr>
          <w:rFonts w:ascii="Times New Roman"/>
          <w:b w:val="false"/>
          <w:i w:val="false"/>
          <w:color w:val="000000"/>
          <w:sz w:val="28"/>
        </w:rPr>
        <w:t>
 </w:t>
      </w:r>
    </w:p>
    <w:bookmarkEnd w:id="80"/>
    <w:bookmarkStart w:name="z126" w:id="81"/>
    <w:p>
      <w:pPr>
        <w:spacing w:after="0"/>
        <w:ind w:left="0"/>
        <w:jc w:val="both"/>
      </w:pPr>
      <w:r>
        <w:rPr>
          <w:rFonts w:ascii="Times New Roman"/>
          <w:b w:val="false"/>
          <w:i w:val="false"/>
          <w:color w:val="000000"/>
          <w:sz w:val="28"/>
        </w:rPr>
        <w:t xml:space="preserve">
      62. Қазақстан Республикасының Үкiметi демпингке қарсы шараларды қолдану не олардың қолданылуын тоқтату туралы шешiм қабылдағаннан кейiн Комитет анықтау объектiсi болып отырған тауарлар шыққан елдерiнiң уәкiлеттi органдарына қабылданған шешiм туралы хабарлама жiбередi.  </w:t>
      </w:r>
      <w:r>
        <w:br/>
      </w:r>
      <w:r>
        <w:rPr>
          <w:rFonts w:ascii="Times New Roman"/>
          <w:b w:val="false"/>
          <w:i w:val="false"/>
          <w:color w:val="000000"/>
          <w:sz w:val="28"/>
        </w:rPr>
        <w:t>
 </w:t>
      </w:r>
    </w:p>
    <w:bookmarkEnd w:id="81"/>
    <w:bookmarkStart w:name="z127" w:id="82"/>
    <w:p>
      <w:pPr>
        <w:spacing w:after="0"/>
        <w:ind w:left="0"/>
        <w:jc w:val="both"/>
      </w:pPr>
      <w:r>
        <w:rPr>
          <w:rFonts w:ascii="Times New Roman"/>
          <w:b w:val="false"/>
          <w:i w:val="false"/>
          <w:color w:val="000000"/>
          <w:sz w:val="28"/>
        </w:rPr>
        <w:t xml:space="preserve">
      63. Анықтау жүргiзу кезiнде Комитет мүдделi тұлғалардың өтiніші бойынша анықтау материалдарын талдау, қосымша ақпарат ұсыну үшiн оларға қарама-қарсы мүддесi бар тараптармен кездесу мүмкiндiгiн жасауға мiндеттi.  </w:t>
      </w:r>
      <w:r>
        <w:br/>
      </w:r>
      <w:r>
        <w:rPr>
          <w:rFonts w:ascii="Times New Roman"/>
          <w:b w:val="false"/>
          <w:i w:val="false"/>
          <w:color w:val="000000"/>
          <w:sz w:val="28"/>
        </w:rPr>
        <w:t>
 </w:t>
      </w:r>
    </w:p>
    <w:bookmarkEnd w:id="82"/>
    <w:bookmarkStart w:name="z128" w:id="83"/>
    <w:p>
      <w:pPr>
        <w:spacing w:after="0"/>
        <w:ind w:left="0"/>
        <w:jc w:val="both"/>
      </w:pPr>
      <w:r>
        <w:rPr>
          <w:rFonts w:ascii="Times New Roman"/>
          <w:b w:val="false"/>
          <w:i w:val="false"/>
          <w:color w:val="000000"/>
          <w:sz w:val="28"/>
        </w:rPr>
        <w:t xml:space="preserve">
      64. Комитет кездесу өткеннен кейiнгi он күн ішінде ол жазбаша түрде расталғанынан кейiн ауызша ақпаратты назарға алады.  </w:t>
      </w:r>
      <w:r>
        <w:br/>
      </w:r>
      <w:r>
        <w:rPr>
          <w:rFonts w:ascii="Times New Roman"/>
          <w:b w:val="false"/>
          <w:i w:val="false"/>
          <w:color w:val="000000"/>
          <w:sz w:val="28"/>
        </w:rPr>
        <w:t>
 </w:t>
      </w:r>
    </w:p>
    <w:bookmarkEnd w:id="83"/>
    <w:bookmarkStart w:name="z129" w:id="84"/>
    <w:p>
      <w:pPr>
        <w:spacing w:after="0"/>
        <w:ind w:left="0"/>
        <w:jc w:val="both"/>
      </w:pPr>
      <w:r>
        <w:rPr>
          <w:rFonts w:ascii="Times New Roman"/>
          <w:b w:val="false"/>
          <w:i w:val="false"/>
          <w:color w:val="000000"/>
          <w:sz w:val="28"/>
        </w:rPr>
        <w:t xml:space="preserve">
      65. Әлде бiр мүдделi тұлғалардың мұндай кездесулерге қатыспауы анықтау жүргiзу кезiнде олардың мүдделерiне материалдық нұқсан келтiрмеуi тиiс.  </w:t>
      </w:r>
      <w:r>
        <w:br/>
      </w:r>
      <w:r>
        <w:rPr>
          <w:rFonts w:ascii="Times New Roman"/>
          <w:b w:val="false"/>
          <w:i w:val="false"/>
          <w:color w:val="000000"/>
          <w:sz w:val="28"/>
        </w:rPr>
        <w:t>
 </w:t>
      </w:r>
    </w:p>
    <w:bookmarkEnd w:id="84"/>
    <w:bookmarkStart w:name="z130" w:id="85"/>
    <w:p>
      <w:pPr>
        <w:spacing w:after="0"/>
        <w:ind w:left="0"/>
        <w:jc w:val="both"/>
      </w:pPr>
      <w:r>
        <w:rPr>
          <w:rFonts w:ascii="Times New Roman"/>
          <w:b w:val="false"/>
          <w:i w:val="false"/>
          <w:color w:val="000000"/>
          <w:sz w:val="28"/>
        </w:rPr>
        <w:t>
      66. Мүдделi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анықтау кезеңiнде қабылданған Комитеттiң шешiмi мен iс-әрекеттерiне шағымдануға құқылы.  </w:t>
      </w:r>
      <w:r>
        <w:br/>
      </w:r>
      <w:r>
        <w:rPr>
          <w:rFonts w:ascii="Times New Roman"/>
          <w:b w:val="false"/>
          <w:i w:val="false"/>
          <w:color w:val="000000"/>
          <w:sz w:val="28"/>
        </w:rPr>
        <w:t>
</w:t>
      </w:r>
      <w:r>
        <w:rPr>
          <w:rFonts w:ascii="Times New Roman"/>
          <w:b w:val="false"/>
          <w:i w:val="false"/>
          <w:color w:val="000000"/>
          <w:sz w:val="28"/>
        </w:rPr>
        <w:t>
 </w:t>
      </w:r>
    </w:p>
    <w:bookmarkEnd w:id="85"/>
    <w:bookmarkStart w:name="z12" w:id="86"/>
    <w:p>
      <w:pPr>
        <w:spacing w:after="0"/>
        <w:ind w:left="0"/>
        <w:jc w:val="both"/>
      </w:pPr>
      <w:r>
        <w:rPr>
          <w:rFonts w:ascii="Times New Roman"/>
          <w:b w:val="false"/>
          <w:i w:val="false"/>
          <w:color w:val="000000"/>
          <w:sz w:val="28"/>
        </w:rPr>
        <w:t xml:space="preserve">                     3-тарау. Бағалар бойынша мiндеттемелер  </w:t>
      </w:r>
      <w:r>
        <w:br/>
      </w:r>
      <w:r>
        <w:rPr>
          <w:rFonts w:ascii="Times New Roman"/>
          <w:b w:val="false"/>
          <w:i w:val="false"/>
          <w:color w:val="000000"/>
          <w:sz w:val="28"/>
        </w:rPr>
        <w:t>
 </w:t>
      </w:r>
    </w:p>
    <w:bookmarkEnd w:id="86"/>
    <w:p>
      <w:pPr>
        <w:spacing w:after="0"/>
        <w:ind w:left="0"/>
        <w:jc w:val="both"/>
      </w:pPr>
      <w:r>
        <w:rPr>
          <w:rFonts w:ascii="Times New Roman"/>
          <w:b w:val="false"/>
          <w:i w:val="false"/>
          <w:color w:val="000000"/>
          <w:sz w:val="28"/>
        </w:rPr>
        <w:t xml:space="preserve">        67. Оған қатысты демпингтiң салдарын жоятын анықтау жүргiзiлетiн тауардың демпингтiк бағаны қайта қарау немесе Қазақстанға әкелудi тоқтату туралы тауар берушiнiң ерiктi түрде өзiне алған жазбаша нысанда мiндеттемесi қабылданған жағдайда, демпингке қарсы шаралар енгiзу алдындағы анықтау тоқтатыла тұруы немесе уақытша демпингке қарсы баждар немесе демпингке қарсы баждар енгiзусiз тоқтатылуы мүмкiн.  </w:t>
      </w:r>
      <w:r>
        <w:br/>
      </w:r>
      <w:r>
        <w:rPr>
          <w:rFonts w:ascii="Times New Roman"/>
          <w:b w:val="false"/>
          <w:i w:val="false"/>
          <w:color w:val="000000"/>
          <w:sz w:val="28"/>
        </w:rPr>
        <w:t>
 </w:t>
      </w:r>
    </w:p>
    <w:bookmarkStart w:name="z131" w:id="87"/>
    <w:p>
      <w:pPr>
        <w:spacing w:after="0"/>
        <w:ind w:left="0"/>
        <w:jc w:val="both"/>
      </w:pPr>
      <w:r>
        <w:rPr>
          <w:rFonts w:ascii="Times New Roman"/>
          <w:b w:val="false"/>
          <w:i w:val="false"/>
          <w:color w:val="000000"/>
          <w:sz w:val="28"/>
        </w:rPr>
        <w:t xml:space="preserve">
      68. Баға туралы мiндеттеменi Комитет ұсынады.  </w:t>
      </w:r>
      <w:r>
        <w:br/>
      </w:r>
      <w:r>
        <w:rPr>
          <w:rFonts w:ascii="Times New Roman"/>
          <w:b w:val="false"/>
          <w:i w:val="false"/>
          <w:color w:val="000000"/>
          <w:sz w:val="28"/>
        </w:rPr>
        <w:t>
 </w:t>
      </w:r>
    </w:p>
    <w:bookmarkEnd w:id="87"/>
    <w:bookmarkStart w:name="z132" w:id="88"/>
    <w:p>
      <w:pPr>
        <w:spacing w:after="0"/>
        <w:ind w:left="0"/>
        <w:jc w:val="both"/>
      </w:pPr>
      <w:r>
        <w:rPr>
          <w:rFonts w:ascii="Times New Roman"/>
          <w:b w:val="false"/>
          <w:i w:val="false"/>
          <w:color w:val="000000"/>
          <w:sz w:val="28"/>
        </w:rPr>
        <w:t xml:space="preserve">
      69. Берушi өзiне мұндай мiндеттемелердi қабылдауға мәжбүр етiлмейдi.  </w:t>
      </w:r>
      <w:r>
        <w:br/>
      </w:r>
      <w:r>
        <w:rPr>
          <w:rFonts w:ascii="Times New Roman"/>
          <w:b w:val="false"/>
          <w:i w:val="false"/>
          <w:color w:val="000000"/>
          <w:sz w:val="28"/>
        </w:rPr>
        <w:t>
 </w:t>
      </w:r>
    </w:p>
    <w:bookmarkEnd w:id="88"/>
    <w:bookmarkStart w:name="z133" w:id="89"/>
    <w:p>
      <w:pPr>
        <w:spacing w:after="0"/>
        <w:ind w:left="0"/>
        <w:jc w:val="both"/>
      </w:pPr>
      <w:r>
        <w:rPr>
          <w:rFonts w:ascii="Times New Roman"/>
          <w:b w:val="false"/>
          <w:i w:val="false"/>
          <w:color w:val="000000"/>
          <w:sz w:val="28"/>
        </w:rPr>
        <w:t xml:space="preserve">
      70. Бағалар жөнiнде мiндеттемелер Комитет демпинг пен материалдық нұқсан немесе материалдық нұқсан келтiру қаупiнiң бар екендiгi туралы алдын ала расталған қорытынды шығарғаннан кейiн қабылданады.  </w:t>
      </w:r>
      <w:r>
        <w:br/>
      </w:r>
      <w:r>
        <w:rPr>
          <w:rFonts w:ascii="Times New Roman"/>
          <w:b w:val="false"/>
          <w:i w:val="false"/>
          <w:color w:val="000000"/>
          <w:sz w:val="28"/>
        </w:rPr>
        <w:t>
 </w:t>
      </w:r>
    </w:p>
    <w:bookmarkEnd w:id="89"/>
    <w:bookmarkStart w:name="z134" w:id="90"/>
    <w:p>
      <w:pPr>
        <w:spacing w:after="0"/>
        <w:ind w:left="0"/>
        <w:jc w:val="both"/>
      </w:pPr>
      <w:r>
        <w:rPr>
          <w:rFonts w:ascii="Times New Roman"/>
          <w:b w:val="false"/>
          <w:i w:val="false"/>
          <w:color w:val="000000"/>
          <w:sz w:val="28"/>
        </w:rPr>
        <w:t xml:space="preserve">
      71. Комитет берушiге хабарлауы тиiс берушi ұсынған мiндеттеме, жеткiзушiлер санының көп болуы себебiнен не басқа да себептермен, соның iшiнде жалпы саяси себептердi қоса алғанда, iс жүзiнде жүзеге асырылуы мүмкiн болмаса, қабылданбайды.  </w:t>
      </w:r>
      <w:r>
        <w:br/>
      </w:r>
      <w:r>
        <w:rPr>
          <w:rFonts w:ascii="Times New Roman"/>
          <w:b w:val="false"/>
          <w:i w:val="false"/>
          <w:color w:val="000000"/>
          <w:sz w:val="28"/>
        </w:rPr>
        <w:t>
 </w:t>
      </w:r>
    </w:p>
    <w:bookmarkEnd w:id="90"/>
    <w:bookmarkStart w:name="z135" w:id="91"/>
    <w:p>
      <w:pPr>
        <w:spacing w:after="0"/>
        <w:ind w:left="0"/>
        <w:jc w:val="both"/>
      </w:pPr>
      <w:r>
        <w:rPr>
          <w:rFonts w:ascii="Times New Roman"/>
          <w:b w:val="false"/>
          <w:i w:val="false"/>
          <w:color w:val="000000"/>
          <w:sz w:val="28"/>
        </w:rPr>
        <w:t xml:space="preserve">
      72. Берушi баға жөнiнде қабылданған мiндеттеменi жауапты орындаса, Комитет анықтауды тоқтатуға құқылы.  </w:t>
      </w:r>
      <w:r>
        <w:br/>
      </w:r>
      <w:r>
        <w:rPr>
          <w:rFonts w:ascii="Times New Roman"/>
          <w:b w:val="false"/>
          <w:i w:val="false"/>
          <w:color w:val="000000"/>
          <w:sz w:val="28"/>
        </w:rPr>
        <w:t>
 </w:t>
      </w:r>
    </w:p>
    <w:bookmarkEnd w:id="91"/>
    <w:bookmarkStart w:name="z136" w:id="92"/>
    <w:p>
      <w:pPr>
        <w:spacing w:after="0"/>
        <w:ind w:left="0"/>
        <w:jc w:val="both"/>
      </w:pPr>
      <w:r>
        <w:rPr>
          <w:rFonts w:ascii="Times New Roman"/>
          <w:b w:val="false"/>
          <w:i w:val="false"/>
          <w:color w:val="000000"/>
          <w:sz w:val="28"/>
        </w:rPr>
        <w:t xml:space="preserve">
      73. Анықтауды жалғастыру:  </w:t>
      </w:r>
      <w:r>
        <w:br/>
      </w:r>
      <w:r>
        <w:rPr>
          <w:rFonts w:ascii="Times New Roman"/>
          <w:b w:val="false"/>
          <w:i w:val="false"/>
          <w:color w:val="000000"/>
          <w:sz w:val="28"/>
        </w:rPr>
        <w:t xml:space="preserve">
      1) мiндеттеме қабылдаған берушi жалғастыруды талап етсе;  </w:t>
      </w:r>
      <w:r>
        <w:br/>
      </w:r>
      <w:r>
        <w:rPr>
          <w:rFonts w:ascii="Times New Roman"/>
          <w:b w:val="false"/>
          <w:i w:val="false"/>
          <w:color w:val="000000"/>
          <w:sz w:val="28"/>
        </w:rPr>
        <w:t xml:space="preserve">
      2) Комитет бастамасымен жүзеге асырылады.  </w:t>
      </w:r>
      <w:r>
        <w:br/>
      </w:r>
      <w:r>
        <w:rPr>
          <w:rFonts w:ascii="Times New Roman"/>
          <w:b w:val="false"/>
          <w:i w:val="false"/>
          <w:color w:val="000000"/>
          <w:sz w:val="28"/>
        </w:rPr>
        <w:t>
 </w:t>
      </w:r>
    </w:p>
    <w:bookmarkEnd w:id="92"/>
    <w:bookmarkStart w:name="z137" w:id="93"/>
    <w:p>
      <w:pPr>
        <w:spacing w:after="0"/>
        <w:ind w:left="0"/>
        <w:jc w:val="both"/>
      </w:pPr>
      <w:r>
        <w:rPr>
          <w:rFonts w:ascii="Times New Roman"/>
          <w:b w:val="false"/>
          <w:i w:val="false"/>
          <w:color w:val="000000"/>
          <w:sz w:val="28"/>
        </w:rPr>
        <w:t xml:space="preserve">
      74. Демпингтiң немесе материалдық нұқсанның болмауы баға жөнiндегi қабылданған мiндеттеме салдары екендiгiн қоспаған жағдайда, демпингтiң немесе материалдық нұқсан немесе оның қаупi болмауы туралы шешiм қабылданғаннан кейiн осы Ереженiң 67-тармағында көрсетiлген мiндеттеме өздiгiнен күшiн жояды. </w:t>
      </w:r>
      <w:r>
        <w:br/>
      </w:r>
      <w:r>
        <w:rPr>
          <w:rFonts w:ascii="Times New Roman"/>
          <w:b w:val="false"/>
          <w:i w:val="false"/>
          <w:color w:val="000000"/>
          <w:sz w:val="28"/>
        </w:rPr>
        <w:t>
 </w:t>
      </w:r>
    </w:p>
    <w:bookmarkEnd w:id="93"/>
    <w:bookmarkStart w:name="z138" w:id="94"/>
    <w:p>
      <w:pPr>
        <w:spacing w:after="0"/>
        <w:ind w:left="0"/>
        <w:jc w:val="both"/>
      </w:pPr>
      <w:r>
        <w:rPr>
          <w:rFonts w:ascii="Times New Roman"/>
          <w:b w:val="false"/>
          <w:i w:val="false"/>
          <w:color w:val="000000"/>
          <w:sz w:val="28"/>
        </w:rPr>
        <w:t xml:space="preserve">
     75. Баға жөнiнде мiндеттеме қабылданғаннан кейiн, бұл туралы Комитет ақпараттың құпиялылығын сақтай отырып, барлық мүдделi тұлғаларға хабарлама жiбередi. </w:t>
      </w:r>
      <w:r>
        <w:br/>
      </w:r>
      <w:r>
        <w:rPr>
          <w:rFonts w:ascii="Times New Roman"/>
          <w:b w:val="false"/>
          <w:i w:val="false"/>
          <w:color w:val="000000"/>
          <w:sz w:val="28"/>
        </w:rPr>
        <w:t>
 </w:t>
      </w:r>
    </w:p>
    <w:bookmarkEnd w:id="94"/>
    <w:bookmarkStart w:name="z139" w:id="95"/>
    <w:p>
      <w:pPr>
        <w:spacing w:after="0"/>
        <w:ind w:left="0"/>
        <w:jc w:val="both"/>
      </w:pPr>
      <w:r>
        <w:rPr>
          <w:rFonts w:ascii="Times New Roman"/>
          <w:b w:val="false"/>
          <w:i w:val="false"/>
          <w:color w:val="000000"/>
          <w:sz w:val="28"/>
        </w:rPr>
        <w:t xml:space="preserve">
     76. Комитет осы Ереженiң 67-тармағында көрсетiлген, мiндеттемесi ресми түрде қабылданған берушiден оның орындалуы туралы ақпаратты берiп тұруын талап етуi мүмкiн. </w:t>
      </w:r>
      <w:r>
        <w:br/>
      </w:r>
      <w:r>
        <w:rPr>
          <w:rFonts w:ascii="Times New Roman"/>
          <w:b w:val="false"/>
          <w:i w:val="false"/>
          <w:color w:val="000000"/>
          <w:sz w:val="28"/>
        </w:rPr>
        <w:t xml:space="preserve">
     Мұндай ақпаратты беруден бас тарту мiндеттеменi бұзу деп қаралады. </w:t>
      </w:r>
      <w:r>
        <w:br/>
      </w:r>
      <w:r>
        <w:rPr>
          <w:rFonts w:ascii="Times New Roman"/>
          <w:b w:val="false"/>
          <w:i w:val="false"/>
          <w:color w:val="000000"/>
          <w:sz w:val="28"/>
        </w:rPr>
        <w:t>
 </w:t>
      </w:r>
    </w:p>
    <w:bookmarkEnd w:id="95"/>
    <w:bookmarkStart w:name="z140" w:id="96"/>
    <w:p>
      <w:pPr>
        <w:spacing w:after="0"/>
        <w:ind w:left="0"/>
        <w:jc w:val="both"/>
      </w:pPr>
      <w:r>
        <w:rPr>
          <w:rFonts w:ascii="Times New Roman"/>
          <w:b w:val="false"/>
          <w:i w:val="false"/>
          <w:color w:val="000000"/>
          <w:sz w:val="28"/>
        </w:rPr>
        <w:t xml:space="preserve">
     77. Комитет көрсетiлген мiндеттеменiң орындалуы туралы алынған ақпаратты тексерудi жүзеге асыруға құқылы. Комитетке бақылауды жүзеге асыру кезiнде берушiнiң баға жөнiндегi мiндеттемесiн орындауы туралы ақпарат беруiне кеден органдары көмек көрсетедi. </w:t>
      </w:r>
    </w:p>
    <w:bookmarkEnd w:id="96"/>
    <w:bookmarkStart w:name="z141" w:id="97"/>
    <w:p>
      <w:pPr>
        <w:spacing w:after="0"/>
        <w:ind w:left="0"/>
        <w:jc w:val="both"/>
      </w:pPr>
      <w:r>
        <w:rPr>
          <w:rFonts w:ascii="Times New Roman"/>
          <w:b w:val="false"/>
          <w:i w:val="false"/>
          <w:color w:val="000000"/>
          <w:sz w:val="28"/>
        </w:rPr>
        <w:t xml:space="preserve">
                         4-тарау. Қорытынды ережелер </w:t>
      </w:r>
    </w:p>
    <w:bookmarkEnd w:id="97"/>
    <w:p>
      <w:pPr>
        <w:spacing w:after="0"/>
        <w:ind w:left="0"/>
        <w:jc w:val="both"/>
      </w:pPr>
      <w:r>
        <w:rPr>
          <w:rFonts w:ascii="Times New Roman"/>
          <w:b w:val="false"/>
          <w:i w:val="false"/>
          <w:color w:val="000000"/>
          <w:sz w:val="28"/>
        </w:rPr>
        <w:t xml:space="preserve">     78. Демпингке қарсы шараларды енгiзу, қайта қарау және күшiн жоюды Комитеттiң ұсынуы бойынша Қазақстан Республикасы Үкiметiнiң қаулысы арқылы жүзеге асырылады. </w:t>
      </w:r>
      <w:r>
        <w:br/>
      </w:r>
      <w:r>
        <w:rPr>
          <w:rFonts w:ascii="Times New Roman"/>
          <w:b w:val="false"/>
          <w:i w:val="false"/>
          <w:color w:val="000000"/>
          <w:sz w:val="28"/>
        </w:rPr>
        <w:t>
 </w:t>
      </w:r>
    </w:p>
    <w:bookmarkStart w:name="z142" w:id="98"/>
    <w:p>
      <w:pPr>
        <w:spacing w:after="0"/>
        <w:ind w:left="0"/>
        <w:jc w:val="both"/>
      </w:pPr>
      <w:r>
        <w:rPr>
          <w:rFonts w:ascii="Times New Roman"/>
          <w:b w:val="false"/>
          <w:i w:val="false"/>
          <w:color w:val="000000"/>
          <w:sz w:val="28"/>
        </w:rPr>
        <w:t xml:space="preserve">
     79. Анықтау нәтижелерi бойынша Комитет Үкiметке тиiстi қорытынды бередi. </w:t>
      </w:r>
      <w:r>
        <w:br/>
      </w:r>
      <w:r>
        <w:rPr>
          <w:rFonts w:ascii="Times New Roman"/>
          <w:b w:val="false"/>
          <w:i w:val="false"/>
          <w:color w:val="000000"/>
          <w:sz w:val="28"/>
        </w:rPr>
        <w:t>
 </w:t>
      </w:r>
    </w:p>
    <w:bookmarkEnd w:id="98"/>
    <w:bookmarkStart w:name="z143" w:id="99"/>
    <w:p>
      <w:pPr>
        <w:spacing w:after="0"/>
        <w:ind w:left="0"/>
        <w:jc w:val="both"/>
      </w:pPr>
      <w:r>
        <w:rPr>
          <w:rFonts w:ascii="Times New Roman"/>
          <w:b w:val="false"/>
          <w:i w:val="false"/>
          <w:color w:val="000000"/>
          <w:sz w:val="28"/>
        </w:rPr>
        <w:t xml:space="preserve">
     80. Комитеттiң қорытындысында мiндеттi түрде мынадай ақпарат болуы тиiс: </w:t>
      </w:r>
      <w:r>
        <w:br/>
      </w:r>
      <w:r>
        <w:rPr>
          <w:rFonts w:ascii="Times New Roman"/>
          <w:b w:val="false"/>
          <w:i w:val="false"/>
          <w:color w:val="000000"/>
          <w:sz w:val="28"/>
        </w:rPr>
        <w:t xml:space="preserve">
      1) анықтау объектiсi болып табылған, Тәуелсiз Мемлекеттер Достастығы сыртқы экономикалық қызметi тауар номенклатурасының тоғыз саннан тұратын коды көрсетiлген тауардың сипаттамасы;  </w:t>
      </w:r>
      <w:r>
        <w:br/>
      </w:r>
      <w:r>
        <w:rPr>
          <w:rFonts w:ascii="Times New Roman"/>
          <w:b w:val="false"/>
          <w:i w:val="false"/>
          <w:color w:val="000000"/>
          <w:sz w:val="28"/>
        </w:rPr>
        <w:t>
 </w:t>
      </w:r>
    </w:p>
    <w:bookmarkEnd w:id="99"/>
    <w:bookmarkStart w:name="z144" w:id="100"/>
    <w:p>
      <w:pPr>
        <w:spacing w:after="0"/>
        <w:ind w:left="0"/>
        <w:jc w:val="both"/>
      </w:pPr>
      <w:r>
        <w:rPr>
          <w:rFonts w:ascii="Times New Roman"/>
          <w:b w:val="false"/>
          <w:i w:val="false"/>
          <w:color w:val="000000"/>
          <w:sz w:val="28"/>
        </w:rPr>
        <w:t xml:space="preserve">
      2) Қазақстан Республикасының аумағында жүзеге асырылған демпингтiк тауар импорты өсуiнiң дәлелдерi;  </w:t>
      </w:r>
      <w:r>
        <w:br/>
      </w:r>
      <w:r>
        <w:rPr>
          <w:rFonts w:ascii="Times New Roman"/>
          <w:b w:val="false"/>
          <w:i w:val="false"/>
          <w:color w:val="000000"/>
          <w:sz w:val="28"/>
        </w:rPr>
        <w:t>
 </w:t>
      </w:r>
    </w:p>
    <w:bookmarkEnd w:id="100"/>
    <w:bookmarkStart w:name="z145" w:id="101"/>
    <w:p>
      <w:pPr>
        <w:spacing w:after="0"/>
        <w:ind w:left="0"/>
        <w:jc w:val="both"/>
      </w:pPr>
      <w:r>
        <w:rPr>
          <w:rFonts w:ascii="Times New Roman"/>
          <w:b w:val="false"/>
          <w:i w:val="false"/>
          <w:color w:val="000000"/>
          <w:sz w:val="28"/>
        </w:rPr>
        <w:t xml:space="preserve">
      3) ұқсас тауарлардың отандық өндiрушiлерге елеулi нұқсан келтiрiлуi немесе зиян келтiру қаупiнің болуы дәлелдерi;  </w:t>
      </w:r>
      <w:r>
        <w:br/>
      </w:r>
      <w:r>
        <w:rPr>
          <w:rFonts w:ascii="Times New Roman"/>
          <w:b w:val="false"/>
          <w:i w:val="false"/>
          <w:color w:val="000000"/>
          <w:sz w:val="28"/>
        </w:rPr>
        <w:t>
 </w:t>
      </w:r>
    </w:p>
    <w:bookmarkEnd w:id="101"/>
    <w:bookmarkStart w:name="z146" w:id="102"/>
    <w:p>
      <w:pPr>
        <w:spacing w:after="0"/>
        <w:ind w:left="0"/>
        <w:jc w:val="both"/>
      </w:pPr>
      <w:r>
        <w:rPr>
          <w:rFonts w:ascii="Times New Roman"/>
          <w:b w:val="false"/>
          <w:i w:val="false"/>
          <w:color w:val="000000"/>
          <w:sz w:val="28"/>
        </w:rPr>
        <w:t xml:space="preserve">
      4) отандық өндiрушiлерге материалдық нұқсан келтiрiлуi мен осындай демпингтiк тауар импортының арасындағы себеп-салдар байланысының дәлелдерi;  </w:t>
      </w:r>
      <w:r>
        <w:br/>
      </w:r>
      <w:r>
        <w:rPr>
          <w:rFonts w:ascii="Times New Roman"/>
          <w:b w:val="false"/>
          <w:i w:val="false"/>
          <w:color w:val="000000"/>
          <w:sz w:val="28"/>
        </w:rPr>
        <w:t>
 </w:t>
      </w:r>
    </w:p>
    <w:bookmarkEnd w:id="102"/>
    <w:bookmarkStart w:name="z147" w:id="103"/>
    <w:p>
      <w:pPr>
        <w:spacing w:after="0"/>
        <w:ind w:left="0"/>
        <w:jc w:val="both"/>
      </w:pPr>
      <w:r>
        <w:rPr>
          <w:rFonts w:ascii="Times New Roman"/>
          <w:b w:val="false"/>
          <w:i w:val="false"/>
          <w:color w:val="000000"/>
          <w:sz w:val="28"/>
        </w:rPr>
        <w:t xml:space="preserve">
      5) Қазақстан Республикасының экономикалық мүдделерiн қорғау жөнiндегi шаралардың сипаттамасы: демпингке қарсы бажды, соның iшiнде уақытша демпингке қарсы баждар енгiзу арқылы iске асырылатын демпингке қарсы шаралар не мiндеттемелердi қабылдау;  </w:t>
      </w:r>
      <w:r>
        <w:br/>
      </w:r>
      <w:r>
        <w:rPr>
          <w:rFonts w:ascii="Times New Roman"/>
          <w:b w:val="false"/>
          <w:i w:val="false"/>
          <w:color w:val="000000"/>
          <w:sz w:val="28"/>
        </w:rPr>
        <w:t>
 </w:t>
      </w:r>
    </w:p>
    <w:bookmarkEnd w:id="103"/>
    <w:bookmarkStart w:name="z148" w:id="104"/>
    <w:p>
      <w:pPr>
        <w:spacing w:after="0"/>
        <w:ind w:left="0"/>
        <w:jc w:val="both"/>
      </w:pPr>
      <w:r>
        <w:rPr>
          <w:rFonts w:ascii="Times New Roman"/>
          <w:b w:val="false"/>
          <w:i w:val="false"/>
          <w:color w:val="000000"/>
          <w:sz w:val="28"/>
        </w:rPr>
        <w:t xml:space="preserve">
      6) ұсынылған шараларды енгiзудiң болжалды күнi мен қолданылу мерзiмi, сондай-ақ шаралардың қолданылу кезеңiнде отандық өндiрушiнiң шетелдiк бәсекелестiк жағдайында жұмыс iстеуге бейiмдеу жөнiндегi отандық өндiрушi атынан өтiнiш иесi әзiрлеген iс-шаралар жоспары немесе анықтау жүргiзу барысында оларды енгiзу жергiлiктi мүдделi тұлғалар, Қазақстан Республикасының экономикасына тұтас немесе анықтау объектiсi болып табылатын тауар тұтынушыларының едәуiр бөлiгiнің мүдделерiне қолайсыз тисе, не мемлекеттiк маңызы бар өзге де елеулi себептер бойынша жөнсiз болса, шараларды қолданбау туралы ұсыныс болуы тиiс.  </w:t>
      </w:r>
      <w:r>
        <w:br/>
      </w:r>
      <w:r>
        <w:rPr>
          <w:rFonts w:ascii="Times New Roman"/>
          <w:b w:val="false"/>
          <w:i w:val="false"/>
          <w:color w:val="000000"/>
          <w:sz w:val="28"/>
        </w:rPr>
        <w:t>
 </w:t>
      </w:r>
    </w:p>
    <w:bookmarkEnd w:id="104"/>
    <w:bookmarkStart w:name="z149" w:id="105"/>
    <w:p>
      <w:pPr>
        <w:spacing w:after="0"/>
        <w:ind w:left="0"/>
        <w:jc w:val="both"/>
      </w:pPr>
      <w:r>
        <w:rPr>
          <w:rFonts w:ascii="Times New Roman"/>
          <w:b w:val="false"/>
          <w:i w:val="false"/>
          <w:color w:val="000000"/>
          <w:sz w:val="28"/>
        </w:rPr>
        <w:t xml:space="preserve">
      81. Анықтау жүргiзу мерзiмi тоғыз айдан асырылмайды.  </w:t>
      </w:r>
      <w:r>
        <w:br/>
      </w:r>
      <w:r>
        <w:rPr>
          <w:rFonts w:ascii="Times New Roman"/>
          <w:b w:val="false"/>
          <w:i w:val="false"/>
          <w:color w:val="000000"/>
          <w:sz w:val="28"/>
        </w:rPr>
        <w:t>
 </w:t>
      </w:r>
    </w:p>
    <w:bookmarkEnd w:id="105"/>
    <w:bookmarkStart w:name="z150" w:id="106"/>
    <w:p>
      <w:pPr>
        <w:spacing w:after="0"/>
        <w:ind w:left="0"/>
        <w:jc w:val="both"/>
      </w:pPr>
      <w:r>
        <w:rPr>
          <w:rFonts w:ascii="Times New Roman"/>
          <w:b w:val="false"/>
          <w:i w:val="false"/>
          <w:color w:val="000000"/>
          <w:sz w:val="28"/>
        </w:rPr>
        <w:t xml:space="preserve">
      82. Демпингке қарсы бажды қолдануды жалғастыру қажеттiлiгiн анықтау мақсатындағы қайта анықтау, осы Ережеде белгiленген тәртiпке сәйкес, демпингке қарсы бажды қолдану мерзiмiнiң аяқталуына дейiн қырық бес күннен кешiктiрiлмей, Комитет бастамасымен немесе мүдделi тұлғалар өтiнiшiнiң негiзiнде жүргiзiледi. </w:t>
      </w:r>
      <w:r>
        <w:br/>
      </w:r>
      <w:r>
        <w:rPr>
          <w:rFonts w:ascii="Times New Roman"/>
          <w:b w:val="false"/>
          <w:i w:val="false"/>
          <w:color w:val="000000"/>
          <w:sz w:val="28"/>
        </w:rPr>
        <w:t>
 </w:t>
      </w:r>
    </w:p>
    <w:bookmarkEnd w:id="106"/>
    <w:bookmarkStart w:name="z151" w:id="107"/>
    <w:p>
      <w:pPr>
        <w:spacing w:after="0"/>
        <w:ind w:left="0"/>
        <w:jc w:val="both"/>
      </w:pPr>
      <w:r>
        <w:rPr>
          <w:rFonts w:ascii="Times New Roman"/>
          <w:b w:val="false"/>
          <w:i w:val="false"/>
          <w:color w:val="000000"/>
          <w:sz w:val="28"/>
        </w:rPr>
        <w:t xml:space="preserve">
     83. Демпингтiң, материалдық нұқсанның бар екендiгiн және олардың арасындағы себеп-салдар байланысын айқындау Комитеттiң қорытындысымен аяқталады. </w:t>
      </w:r>
      <w:r>
        <w:br/>
      </w:r>
      <w:r>
        <w:rPr>
          <w:rFonts w:ascii="Times New Roman"/>
          <w:b w:val="false"/>
          <w:i w:val="false"/>
          <w:color w:val="000000"/>
          <w:sz w:val="28"/>
        </w:rPr>
        <w:t>
 </w:t>
      </w:r>
    </w:p>
    <w:bookmarkEnd w:id="107"/>
    <w:bookmarkStart w:name="z152" w:id="108"/>
    <w:p>
      <w:pPr>
        <w:spacing w:after="0"/>
        <w:ind w:left="0"/>
        <w:jc w:val="both"/>
      </w:pPr>
      <w:r>
        <w:rPr>
          <w:rFonts w:ascii="Times New Roman"/>
          <w:b w:val="false"/>
          <w:i w:val="false"/>
          <w:color w:val="000000"/>
          <w:sz w:val="28"/>
        </w:rPr>
        <w:t xml:space="preserve">
     84. Үкiметке: </w:t>
      </w:r>
      <w:r>
        <w:br/>
      </w:r>
      <w:r>
        <w:rPr>
          <w:rFonts w:ascii="Times New Roman"/>
          <w:b w:val="false"/>
          <w:i w:val="false"/>
          <w:color w:val="000000"/>
          <w:sz w:val="28"/>
        </w:rPr>
        <w:t xml:space="preserve">
     1) демпингке қарсы анықтауды шаралар қолданбай аяқтауы туралы; </w:t>
      </w:r>
      <w:r>
        <w:br/>
      </w:r>
      <w:r>
        <w:rPr>
          <w:rFonts w:ascii="Times New Roman"/>
          <w:b w:val="false"/>
          <w:i w:val="false"/>
          <w:color w:val="000000"/>
          <w:sz w:val="28"/>
        </w:rPr>
        <w:t>
 </w:t>
      </w:r>
    </w:p>
    <w:bookmarkEnd w:id="108"/>
    <w:bookmarkStart w:name="z153" w:id="109"/>
    <w:p>
      <w:pPr>
        <w:spacing w:after="0"/>
        <w:ind w:left="0"/>
        <w:jc w:val="both"/>
      </w:pPr>
      <w:r>
        <w:rPr>
          <w:rFonts w:ascii="Times New Roman"/>
          <w:b w:val="false"/>
          <w:i w:val="false"/>
          <w:color w:val="000000"/>
          <w:sz w:val="28"/>
        </w:rPr>
        <w:t xml:space="preserve">
     2) экспортшылар және (немесе) өндiрушiлер баға жөнiндегi мiндеттеме қабылдағаны туралы; </w:t>
      </w:r>
      <w:r>
        <w:br/>
      </w:r>
      <w:r>
        <w:rPr>
          <w:rFonts w:ascii="Times New Roman"/>
          <w:b w:val="false"/>
          <w:i w:val="false"/>
          <w:color w:val="000000"/>
          <w:sz w:val="28"/>
        </w:rPr>
        <w:t>
 </w:t>
      </w:r>
    </w:p>
    <w:bookmarkEnd w:id="109"/>
    <w:bookmarkStart w:name="z154" w:id="110"/>
    <w:p>
      <w:pPr>
        <w:spacing w:after="0"/>
        <w:ind w:left="0"/>
        <w:jc w:val="both"/>
      </w:pPr>
      <w:r>
        <w:rPr>
          <w:rFonts w:ascii="Times New Roman"/>
          <w:b w:val="false"/>
          <w:i w:val="false"/>
          <w:color w:val="000000"/>
          <w:sz w:val="28"/>
        </w:rPr>
        <w:t xml:space="preserve">
     3) демпингке қарсы бажды енгiзу туралы қорытынды жiберiледi. </w:t>
      </w:r>
      <w:r>
        <w:br/>
      </w:r>
      <w:r>
        <w:rPr>
          <w:rFonts w:ascii="Times New Roman"/>
          <w:b w:val="false"/>
          <w:i w:val="false"/>
          <w:color w:val="000000"/>
          <w:sz w:val="28"/>
        </w:rPr>
        <w:t>
 </w:t>
      </w:r>
    </w:p>
    <w:bookmarkEnd w:id="110"/>
    <w:bookmarkStart w:name="z155" w:id="111"/>
    <w:p>
      <w:pPr>
        <w:spacing w:after="0"/>
        <w:ind w:left="0"/>
        <w:jc w:val="both"/>
      </w:pPr>
      <w:r>
        <w:rPr>
          <w:rFonts w:ascii="Times New Roman"/>
          <w:b w:val="false"/>
          <w:i w:val="false"/>
          <w:color w:val="000000"/>
          <w:sz w:val="28"/>
        </w:rPr>
        <w:t xml:space="preserve">
     85. Комитет демпингке қарсы шараларды енгiзбей анықтауды тоқтатуға негiздер: </w:t>
      </w:r>
      <w:r>
        <w:br/>
      </w:r>
      <w:r>
        <w:rPr>
          <w:rFonts w:ascii="Times New Roman"/>
          <w:b w:val="false"/>
          <w:i w:val="false"/>
          <w:color w:val="000000"/>
          <w:sz w:val="28"/>
        </w:rPr>
        <w:t xml:space="preserve">
     1) демпинг немесе материалдық нұқсан немесе оны келтiру қаупiнің болуына жеткiлiктi дәлелдердiң болмауы; </w:t>
      </w:r>
      <w:r>
        <w:br/>
      </w:r>
      <w:r>
        <w:rPr>
          <w:rFonts w:ascii="Times New Roman"/>
          <w:b w:val="false"/>
          <w:i w:val="false"/>
          <w:color w:val="000000"/>
          <w:sz w:val="28"/>
        </w:rPr>
        <w:t>
 </w:t>
      </w:r>
    </w:p>
    <w:bookmarkEnd w:id="111"/>
    <w:bookmarkStart w:name="z156" w:id="112"/>
    <w:p>
      <w:pPr>
        <w:spacing w:after="0"/>
        <w:ind w:left="0"/>
        <w:jc w:val="both"/>
      </w:pPr>
      <w:r>
        <w:rPr>
          <w:rFonts w:ascii="Times New Roman"/>
          <w:b w:val="false"/>
          <w:i w:val="false"/>
          <w:color w:val="000000"/>
          <w:sz w:val="28"/>
        </w:rPr>
        <w:t xml:space="preserve">
     2) демпингтiк айырма экспорттық бағадан бес пайыздан кем болса немесе демпингтiк импорттың көлемi (нақты немесе ықтимал) немесе материалдық нұқсан мөлшерi немесе оны келтiру қаупiнiң болмашы болуы. Комитет демпингке қарсы шара енгiзбей анықтауды тоқтату туралы хабарламаны ресми басылымдарда жариялайды. </w:t>
      </w:r>
      <w:r>
        <w:br/>
      </w:r>
      <w:r>
        <w:rPr>
          <w:rFonts w:ascii="Times New Roman"/>
          <w:b w:val="false"/>
          <w:i w:val="false"/>
          <w:color w:val="000000"/>
          <w:sz w:val="28"/>
        </w:rPr>
        <w:t>
 </w:t>
      </w:r>
    </w:p>
    <w:bookmarkEnd w:id="112"/>
    <w:bookmarkStart w:name="z157" w:id="113"/>
    <w:p>
      <w:pPr>
        <w:spacing w:after="0"/>
        <w:ind w:left="0"/>
        <w:jc w:val="both"/>
      </w:pPr>
      <w:r>
        <w:rPr>
          <w:rFonts w:ascii="Times New Roman"/>
          <w:b w:val="false"/>
          <w:i w:val="false"/>
          <w:color w:val="000000"/>
          <w:sz w:val="28"/>
        </w:rPr>
        <w:t xml:space="preserve">
     86. Демпингке қарсы бажды қолдану мерзiмiн ұзарту туралы Қазақстан Республикасы Yкiметiнiң шешiмiн қабылдауға Комитеттің қорытынды нысанында дайындаған ұсынысы негiз болады. </w:t>
      </w:r>
    </w:p>
    <w:bookmarkEnd w:id="113"/>
    <w:bookmarkStart w:name="z49" w:id="114"/>
    <w:p>
      <w:pPr>
        <w:spacing w:after="0"/>
        <w:ind w:left="0"/>
        <w:jc w:val="both"/>
      </w:pPr>
      <w:r>
        <w:rPr>
          <w:rFonts w:ascii="Times New Roman"/>
          <w:b w:val="false"/>
          <w:i w:val="false"/>
          <w:color w:val="000000"/>
          <w:sz w:val="28"/>
        </w:rPr>
        <w:t xml:space="preserve">
                           3-бөлiм. Өтем шаралары </w:t>
      </w:r>
    </w:p>
    <w:bookmarkEnd w:id="114"/>
    <w:p>
      <w:pPr>
        <w:spacing w:after="0"/>
        <w:ind w:left="0"/>
        <w:jc w:val="both"/>
      </w:pPr>
      <w:r>
        <w:rPr>
          <w:rFonts w:ascii="Times New Roman"/>
          <w:b w:val="false"/>
          <w:i w:val="false"/>
          <w:color w:val="000000"/>
          <w:sz w:val="28"/>
        </w:rPr>
        <w:t xml:space="preserve">                   1-тарау. Өтiнiштi қарауға қабылдау </w:t>
      </w:r>
    </w:p>
    <w:p>
      <w:pPr>
        <w:spacing w:after="0"/>
        <w:ind w:left="0"/>
        <w:jc w:val="both"/>
      </w:pPr>
      <w:r>
        <w:rPr>
          <w:rFonts w:ascii="Times New Roman"/>
          <w:b w:val="false"/>
          <w:i w:val="false"/>
          <w:color w:val="000000"/>
          <w:sz w:val="28"/>
        </w:rPr>
        <w:t xml:space="preserve">     87. Өтем шараларын енгiзу алдындағы анықтау: </w:t>
      </w:r>
      <w:r>
        <w:br/>
      </w:r>
      <w:r>
        <w:rPr>
          <w:rFonts w:ascii="Times New Roman"/>
          <w:b w:val="false"/>
          <w:i w:val="false"/>
          <w:color w:val="000000"/>
          <w:sz w:val="28"/>
        </w:rPr>
        <w:t xml:space="preserve">
     1) отандық өндiрушiнің немесе өндiрушілер бiрлестiгi берген өтем шараларын қолдану туралы өтiнiшi негiзiнде; </w:t>
      </w:r>
      <w:r>
        <w:br/>
      </w:r>
      <w:r>
        <w:rPr>
          <w:rFonts w:ascii="Times New Roman"/>
          <w:b w:val="false"/>
          <w:i w:val="false"/>
          <w:color w:val="000000"/>
          <w:sz w:val="28"/>
        </w:rPr>
        <w:t>
 </w:t>
      </w:r>
    </w:p>
    <w:bookmarkStart w:name="z158" w:id="115"/>
    <w:p>
      <w:pPr>
        <w:spacing w:after="0"/>
        <w:ind w:left="0"/>
        <w:jc w:val="both"/>
      </w:pPr>
      <w:r>
        <w:rPr>
          <w:rFonts w:ascii="Times New Roman"/>
          <w:b w:val="false"/>
          <w:i w:val="false"/>
          <w:color w:val="000000"/>
          <w:sz w:val="28"/>
        </w:rPr>
        <w:t xml:space="preserve">
     2) ерекше субсидияның болуы және шет мемлекет субсидиялаған (шет мемлекеттер одағы) импорт тауарларын беруде материалдық нұқсан немесе оны келтiру қаупi және олардың себеп-салдар байланысының болуы жөнiнде жеткiлiктi дәлелдер болған жағдайда Комитет бастамасымен жүргiзiледi.  </w:t>
      </w:r>
      <w:r>
        <w:br/>
      </w:r>
      <w:r>
        <w:rPr>
          <w:rFonts w:ascii="Times New Roman"/>
          <w:b w:val="false"/>
          <w:i w:val="false"/>
          <w:color w:val="000000"/>
          <w:sz w:val="28"/>
        </w:rPr>
        <w:t>
 </w:t>
      </w:r>
    </w:p>
    <w:bookmarkEnd w:id="115"/>
    <w:bookmarkStart w:name="z159" w:id="116"/>
    <w:p>
      <w:pPr>
        <w:spacing w:after="0"/>
        <w:ind w:left="0"/>
        <w:jc w:val="both"/>
      </w:pPr>
      <w:r>
        <w:rPr>
          <w:rFonts w:ascii="Times New Roman"/>
          <w:b w:val="false"/>
          <w:i w:val="false"/>
          <w:color w:val="000000"/>
          <w:sz w:val="28"/>
        </w:rPr>
        <w:t xml:space="preserve">
      88. Отандық өндiрушiлердің өтiнiшi бойынша өтiнiш берушi отандық өндiрушілердің үлесiне ұқсас тауар өндiрiсi көлемiнің елу пайыздан артық келуiн Комитеттің айқындауы өтем шараларын енгiзу туралы анықтау рәсiмiн бастаудың міндеттi шарты болып табылады. Соның iшiнде, осы өтiнiштi қолдаған өндiрушiлердің өндiрген тауарларының үлесi отандық өндiрушiлер өндiрген барлық ұқсас тауарлар көлемiнің жиырма бес пайызынан астам болуы.  </w:t>
      </w:r>
      <w:r>
        <w:br/>
      </w:r>
      <w:r>
        <w:rPr>
          <w:rFonts w:ascii="Times New Roman"/>
          <w:b w:val="false"/>
          <w:i w:val="false"/>
          <w:color w:val="000000"/>
          <w:sz w:val="28"/>
        </w:rPr>
        <w:t>
 </w:t>
      </w:r>
    </w:p>
    <w:bookmarkEnd w:id="116"/>
    <w:bookmarkStart w:name="z160" w:id="117"/>
    <w:p>
      <w:pPr>
        <w:spacing w:after="0"/>
        <w:ind w:left="0"/>
        <w:jc w:val="both"/>
      </w:pPr>
      <w:r>
        <w:rPr>
          <w:rFonts w:ascii="Times New Roman"/>
          <w:b w:val="false"/>
          <w:i w:val="false"/>
          <w:color w:val="000000"/>
          <w:sz w:val="28"/>
        </w:rPr>
        <w:t xml:space="preserve">
      89. Анықтау жүргiзу туралы өтiнiш жазбаша нысанда берiледi. Өтiнiш 5-қосымшада белгiленген нысан бойынша берiледi.  </w:t>
      </w:r>
      <w:r>
        <w:br/>
      </w:r>
      <w:r>
        <w:rPr>
          <w:rFonts w:ascii="Times New Roman"/>
          <w:b w:val="false"/>
          <w:i w:val="false"/>
          <w:color w:val="000000"/>
          <w:sz w:val="28"/>
        </w:rPr>
        <w:t>
 </w:t>
      </w:r>
    </w:p>
    <w:bookmarkEnd w:id="117"/>
    <w:bookmarkStart w:name="z161" w:id="118"/>
    <w:p>
      <w:pPr>
        <w:spacing w:after="0"/>
        <w:ind w:left="0"/>
        <w:jc w:val="both"/>
      </w:pPr>
      <w:r>
        <w:rPr>
          <w:rFonts w:ascii="Times New Roman"/>
          <w:b w:val="false"/>
          <w:i w:val="false"/>
          <w:color w:val="000000"/>
          <w:sz w:val="28"/>
        </w:rPr>
        <w:t xml:space="preserve">
      90. Комитет өтiнiште көрсетiлген мәлiметтердi жеткiлiктi деп санаған жазбаша нысанда өтiнiш қабылданғаны туралы өтiнiш иесiне хабарланған кезде өтiнiш қабылданған болып саналады. Өтiнiшке Ереженің 6-қосымшасына сәйкес құжаттар қоса беріледi.  </w:t>
      </w:r>
      <w:r>
        <w:br/>
      </w:r>
      <w:r>
        <w:rPr>
          <w:rFonts w:ascii="Times New Roman"/>
          <w:b w:val="false"/>
          <w:i w:val="false"/>
          <w:color w:val="000000"/>
          <w:sz w:val="28"/>
        </w:rPr>
        <w:t>
 </w:t>
      </w:r>
    </w:p>
    <w:bookmarkEnd w:id="118"/>
    <w:bookmarkStart w:name="z162" w:id="119"/>
    <w:p>
      <w:pPr>
        <w:spacing w:after="0"/>
        <w:ind w:left="0"/>
        <w:jc w:val="both"/>
      </w:pPr>
      <w:r>
        <w:rPr>
          <w:rFonts w:ascii="Times New Roman"/>
          <w:b w:val="false"/>
          <w:i w:val="false"/>
          <w:color w:val="000000"/>
          <w:sz w:val="28"/>
        </w:rPr>
        <w:t xml:space="preserve">
      91. Егер өтем шараларын енгiзу алдындағы анықтау жүргiзу туралы өтiнiштегi мәлiметтер жеткiлiксiз болған жағдайда, Комитет өтiнiштi алған күннен бастап он күн мерзiмде бұл туралы өтiнiш иесiне хабарлайды және өз өтiнішін толықтыруына немесе өзгертуiне мүмкiндiк беруi тиiс.  </w:t>
      </w:r>
      <w:r>
        <w:br/>
      </w:r>
      <w:r>
        <w:rPr>
          <w:rFonts w:ascii="Times New Roman"/>
          <w:b w:val="false"/>
          <w:i w:val="false"/>
          <w:color w:val="000000"/>
          <w:sz w:val="28"/>
        </w:rPr>
        <w:t>
 </w:t>
      </w:r>
    </w:p>
    <w:bookmarkEnd w:id="119"/>
    <w:bookmarkStart w:name="z163" w:id="120"/>
    <w:p>
      <w:pPr>
        <w:spacing w:after="0"/>
        <w:ind w:left="0"/>
        <w:jc w:val="both"/>
      </w:pPr>
      <w:r>
        <w:rPr>
          <w:rFonts w:ascii="Times New Roman"/>
          <w:b w:val="false"/>
          <w:i w:val="false"/>
          <w:color w:val="000000"/>
          <w:sz w:val="28"/>
        </w:rPr>
        <w:t xml:space="preserve">
      92. Өтiнiш иесi бұрын берілген өтiнiштi толықтырған немесе өзгерткен мәлiмет жiберсе, өтiнiшке енгiзiлген толықтырулар немесе өзгертулер қарауға қабылданған күнi Комитетте тiркелген күн болып саналады.  </w:t>
      </w:r>
      <w:r>
        <w:br/>
      </w:r>
      <w:r>
        <w:rPr>
          <w:rFonts w:ascii="Times New Roman"/>
          <w:b w:val="false"/>
          <w:i w:val="false"/>
          <w:color w:val="000000"/>
          <w:sz w:val="28"/>
        </w:rPr>
        <w:t>
 </w:t>
      </w:r>
    </w:p>
    <w:bookmarkEnd w:id="120"/>
    <w:bookmarkStart w:name="z164" w:id="121"/>
    <w:p>
      <w:pPr>
        <w:spacing w:after="0"/>
        <w:ind w:left="0"/>
        <w:jc w:val="both"/>
      </w:pPr>
      <w:r>
        <w:rPr>
          <w:rFonts w:ascii="Times New Roman"/>
          <w:b w:val="false"/>
          <w:i w:val="false"/>
          <w:color w:val="000000"/>
          <w:sz w:val="28"/>
        </w:rPr>
        <w:t xml:space="preserve">
      93. Өтiнiш берiлгеннен кейiн Комитет өтiнiш қабылданғаннан кейiнгi екi ай iшiнде 6-қосымшаға сәйкес 88-тармақты орындауда, өтiнiшпен қоса берiлген құжаттардың шынайылығы мен бар-жоғын қарайды, сондай-ақ субсидия мөлшерiн және шет мемлекет субсидиялаған (шет мемлекеттер одағы) тауар импортының көлемiн белгiлейдi.  </w:t>
      </w:r>
      <w:r>
        <w:br/>
      </w:r>
      <w:r>
        <w:rPr>
          <w:rFonts w:ascii="Times New Roman"/>
          <w:b w:val="false"/>
          <w:i w:val="false"/>
          <w:color w:val="000000"/>
          <w:sz w:val="28"/>
        </w:rPr>
        <w:t>
 </w:t>
      </w:r>
    </w:p>
    <w:bookmarkEnd w:id="121"/>
    <w:bookmarkStart w:name="z165" w:id="122"/>
    <w:p>
      <w:pPr>
        <w:spacing w:after="0"/>
        <w:ind w:left="0"/>
        <w:jc w:val="both"/>
      </w:pPr>
      <w:r>
        <w:rPr>
          <w:rFonts w:ascii="Times New Roman"/>
          <w:b w:val="false"/>
          <w:i w:val="false"/>
          <w:color w:val="000000"/>
          <w:sz w:val="28"/>
        </w:rPr>
        <w:t xml:space="preserve">
      94. Ерекше субсидия мөлшерi тауар құнының бiр пайызынан кем үлестi құрайтын болса, онда ол болмашы болып қаралады.  </w:t>
      </w:r>
      <w:r>
        <w:br/>
      </w:r>
      <w:r>
        <w:rPr>
          <w:rFonts w:ascii="Times New Roman"/>
          <w:b w:val="false"/>
          <w:i w:val="false"/>
          <w:color w:val="000000"/>
          <w:sz w:val="28"/>
        </w:rPr>
        <w:t>
 </w:t>
      </w:r>
    </w:p>
    <w:bookmarkEnd w:id="122"/>
    <w:bookmarkStart w:name="z166" w:id="123"/>
    <w:p>
      <w:pPr>
        <w:spacing w:after="0"/>
        <w:ind w:left="0"/>
        <w:jc w:val="both"/>
      </w:pPr>
      <w:r>
        <w:rPr>
          <w:rFonts w:ascii="Times New Roman"/>
          <w:b w:val="false"/>
          <w:i w:val="false"/>
          <w:color w:val="000000"/>
          <w:sz w:val="28"/>
        </w:rPr>
        <w:t xml:space="preserve">
      95. Егер, берiлген өтiнiшке қатысты, елден тауар беру салыстырмалы кезеңдегi импорттың жалпы көлемiнiң 1 пайызынан кем құраса, ал Қазақстан Республикасына ұқсас тауар берiлiмiнiң жиынтығы 3 пайызынан кем мөлшерiн, ал сондай елдерде 3 пайызын құраса, онда материалдық нұқсан мөлшерi болмашы болып саналады.  </w:t>
      </w:r>
      <w:r>
        <w:br/>
      </w:r>
      <w:r>
        <w:rPr>
          <w:rFonts w:ascii="Times New Roman"/>
          <w:b w:val="false"/>
          <w:i w:val="false"/>
          <w:color w:val="000000"/>
          <w:sz w:val="28"/>
        </w:rPr>
        <w:t>
 </w:t>
      </w:r>
    </w:p>
    <w:bookmarkEnd w:id="123"/>
    <w:bookmarkStart w:name="z167" w:id="124"/>
    <w:p>
      <w:pPr>
        <w:spacing w:after="0"/>
        <w:ind w:left="0"/>
        <w:jc w:val="both"/>
      </w:pPr>
      <w:r>
        <w:rPr>
          <w:rFonts w:ascii="Times New Roman"/>
          <w:b w:val="false"/>
          <w:i w:val="false"/>
          <w:color w:val="000000"/>
          <w:sz w:val="28"/>
        </w:rPr>
        <w:t xml:space="preserve">
      96. Анықтауды жүргiзуден бас тартудың негiздерi:  </w:t>
      </w:r>
      <w:r>
        <w:br/>
      </w:r>
      <w:r>
        <w:rPr>
          <w:rFonts w:ascii="Times New Roman"/>
          <w:b w:val="false"/>
          <w:i w:val="false"/>
          <w:color w:val="000000"/>
          <w:sz w:val="28"/>
        </w:rPr>
        <w:t xml:space="preserve">
      1) субсидия мөлшерiнiң және шет мемлекет субсидиялаған (шет мемлекеттер одағы) тауар импорты көлемiнiң болмашылығы белгiленген кезде; </w:t>
      </w:r>
      <w:r>
        <w:br/>
      </w:r>
      <w:r>
        <w:rPr>
          <w:rFonts w:ascii="Times New Roman"/>
          <w:b w:val="false"/>
          <w:i w:val="false"/>
          <w:color w:val="000000"/>
          <w:sz w:val="28"/>
        </w:rPr>
        <w:t>
 </w:t>
      </w:r>
    </w:p>
    <w:bookmarkEnd w:id="124"/>
    <w:bookmarkStart w:name="z168" w:id="125"/>
    <w:p>
      <w:pPr>
        <w:spacing w:after="0"/>
        <w:ind w:left="0"/>
        <w:jc w:val="both"/>
      </w:pPr>
      <w:r>
        <w:rPr>
          <w:rFonts w:ascii="Times New Roman"/>
          <w:b w:val="false"/>
          <w:i w:val="false"/>
          <w:color w:val="000000"/>
          <w:sz w:val="28"/>
        </w:rPr>
        <w:t xml:space="preserve">
     2) осы Ереженiң 88-тармағының орындалмауы. </w:t>
      </w:r>
      <w:r>
        <w:br/>
      </w:r>
      <w:r>
        <w:rPr>
          <w:rFonts w:ascii="Times New Roman"/>
          <w:b w:val="false"/>
          <w:i w:val="false"/>
          <w:color w:val="000000"/>
          <w:sz w:val="28"/>
        </w:rPr>
        <w:t>
 </w:t>
      </w:r>
    </w:p>
    <w:bookmarkEnd w:id="125"/>
    <w:bookmarkStart w:name="z169" w:id="126"/>
    <w:p>
      <w:pPr>
        <w:spacing w:after="0"/>
        <w:ind w:left="0"/>
        <w:jc w:val="both"/>
      </w:pPr>
      <w:r>
        <w:rPr>
          <w:rFonts w:ascii="Times New Roman"/>
          <w:b w:val="false"/>
          <w:i w:val="false"/>
          <w:color w:val="000000"/>
          <w:sz w:val="28"/>
        </w:rPr>
        <w:t xml:space="preserve">
     97. Анықтау рәсiмiн бастаудан бас тарту туралы шешiмдi Комитет өтiнiш алған сәттен бастап екi ай iшiнде қабылдайды. </w:t>
      </w:r>
      <w:r>
        <w:br/>
      </w:r>
      <w:r>
        <w:rPr>
          <w:rFonts w:ascii="Times New Roman"/>
          <w:b w:val="false"/>
          <w:i w:val="false"/>
          <w:color w:val="000000"/>
          <w:sz w:val="28"/>
        </w:rPr>
        <w:t>
 </w:t>
      </w:r>
    </w:p>
    <w:bookmarkEnd w:id="126"/>
    <w:bookmarkStart w:name="z170" w:id="127"/>
    <w:p>
      <w:pPr>
        <w:spacing w:after="0"/>
        <w:ind w:left="0"/>
        <w:jc w:val="both"/>
      </w:pPr>
      <w:r>
        <w:rPr>
          <w:rFonts w:ascii="Times New Roman"/>
          <w:b w:val="false"/>
          <w:i w:val="false"/>
          <w:color w:val="000000"/>
          <w:sz w:val="28"/>
        </w:rPr>
        <w:t xml:space="preserve">
     98. Комитет анықтауды жүргiзуден бас тарту туралы шешiм қабылдаған кезде өтiнiш қабылданған күнiнен бастап екi ай мерзiм iшiнде анықтауды жүргiзуден бас тарту себептерi мен негiздерiн көрсетiп, бұл туралы өтiнiш иесiне хабарлайды. </w:t>
      </w:r>
      <w:r>
        <w:br/>
      </w:r>
      <w:r>
        <w:rPr>
          <w:rFonts w:ascii="Times New Roman"/>
          <w:b w:val="false"/>
          <w:i w:val="false"/>
          <w:color w:val="000000"/>
          <w:sz w:val="28"/>
        </w:rPr>
        <w:t>
 </w:t>
      </w:r>
    </w:p>
    <w:bookmarkEnd w:id="127"/>
    <w:bookmarkStart w:name="z171" w:id="128"/>
    <w:p>
      <w:pPr>
        <w:spacing w:after="0"/>
        <w:ind w:left="0"/>
        <w:jc w:val="both"/>
      </w:pPr>
      <w:r>
        <w:rPr>
          <w:rFonts w:ascii="Times New Roman"/>
          <w:b w:val="false"/>
          <w:i w:val="false"/>
          <w:color w:val="000000"/>
          <w:sz w:val="28"/>
        </w:rPr>
        <w:t xml:space="preserve">
     99. Өтiнiш иесi анықтау басталғанға дейiн немесе оның барысында өтiнiштi қайтарып алуына болады. Анықтау басталғанға дейiн өтiнiш қайтарылып алынса, ол берiлмеген болып саналады. </w:t>
      </w:r>
      <w:r>
        <w:br/>
      </w:r>
      <w:r>
        <w:rPr>
          <w:rFonts w:ascii="Times New Roman"/>
          <w:b w:val="false"/>
          <w:i w:val="false"/>
          <w:color w:val="000000"/>
          <w:sz w:val="28"/>
        </w:rPr>
        <w:t>
 </w:t>
      </w:r>
    </w:p>
    <w:bookmarkEnd w:id="128"/>
    <w:bookmarkStart w:name="z172" w:id="129"/>
    <w:p>
      <w:pPr>
        <w:spacing w:after="0"/>
        <w:ind w:left="0"/>
        <w:jc w:val="both"/>
      </w:pPr>
      <w:r>
        <w:rPr>
          <w:rFonts w:ascii="Times New Roman"/>
          <w:b w:val="false"/>
          <w:i w:val="false"/>
          <w:color w:val="000000"/>
          <w:sz w:val="28"/>
        </w:rPr>
        <w:t xml:space="preserve">
     100. Анықтау барысында өтiнiштi қайтарып алса, Комитет өз бастамасымен жалғастыруына не шара қолданбай тоқтатуға құқылы. </w:t>
      </w:r>
    </w:p>
    <w:bookmarkEnd w:id="129"/>
    <w:bookmarkStart w:name="z173" w:id="130"/>
    <w:p>
      <w:pPr>
        <w:spacing w:after="0"/>
        <w:ind w:left="0"/>
        <w:jc w:val="both"/>
      </w:pPr>
      <w:r>
        <w:rPr>
          <w:rFonts w:ascii="Times New Roman"/>
          <w:b w:val="false"/>
          <w:i w:val="false"/>
          <w:color w:val="000000"/>
          <w:sz w:val="28"/>
        </w:rPr>
        <w:t xml:space="preserve">
                2-тарау. Анықтау рәсiмi. Комитет пен мүдделi </w:t>
      </w:r>
      <w:r>
        <w:br/>
      </w:r>
      <w:r>
        <w:rPr>
          <w:rFonts w:ascii="Times New Roman"/>
          <w:b w:val="false"/>
          <w:i w:val="false"/>
          <w:color w:val="000000"/>
          <w:sz w:val="28"/>
        </w:rPr>
        <w:t xml:space="preserve">
                    тұлғалардың құқықтары мен міндеттерi </w:t>
      </w:r>
    </w:p>
    <w:bookmarkEnd w:id="130"/>
    <w:p>
      <w:pPr>
        <w:spacing w:after="0"/>
        <w:ind w:left="0"/>
        <w:jc w:val="both"/>
      </w:pPr>
      <w:r>
        <w:rPr>
          <w:rFonts w:ascii="Times New Roman"/>
          <w:b w:val="false"/>
          <w:i w:val="false"/>
          <w:color w:val="000000"/>
          <w:sz w:val="28"/>
        </w:rPr>
        <w:t xml:space="preserve">     101. Анықтау жүргiзудiң басталуы туралы шешiм қабылданған сәттен бастап Комитет анықтауды жүргiзу туралы ресми басылымдарда хабарлама жариялайды. </w:t>
      </w:r>
      <w:r>
        <w:br/>
      </w:r>
      <w:r>
        <w:rPr>
          <w:rFonts w:ascii="Times New Roman"/>
          <w:b w:val="false"/>
          <w:i w:val="false"/>
          <w:color w:val="000000"/>
          <w:sz w:val="28"/>
        </w:rPr>
        <w:t>
 </w:t>
      </w:r>
    </w:p>
    <w:bookmarkStart w:name="z174" w:id="131"/>
    <w:p>
      <w:pPr>
        <w:spacing w:after="0"/>
        <w:ind w:left="0"/>
        <w:jc w:val="both"/>
      </w:pPr>
      <w:r>
        <w:rPr>
          <w:rFonts w:ascii="Times New Roman"/>
          <w:b w:val="false"/>
          <w:i w:val="false"/>
          <w:color w:val="000000"/>
          <w:sz w:val="28"/>
        </w:rPr>
        <w:t xml:space="preserve">
     102. Хабарламада мынадай ақпараттар: </w:t>
      </w:r>
      <w:r>
        <w:br/>
      </w:r>
      <w:r>
        <w:rPr>
          <w:rFonts w:ascii="Times New Roman"/>
          <w:b w:val="false"/>
          <w:i w:val="false"/>
          <w:color w:val="000000"/>
          <w:sz w:val="28"/>
        </w:rPr>
        <w:t xml:space="preserve">
     1) анықтау жүргiзетiн орган ретiнде Комитет атауы; </w:t>
      </w:r>
      <w:r>
        <w:br/>
      </w:r>
      <w:r>
        <w:rPr>
          <w:rFonts w:ascii="Times New Roman"/>
          <w:b w:val="false"/>
          <w:i w:val="false"/>
          <w:color w:val="000000"/>
          <w:sz w:val="28"/>
        </w:rPr>
        <w:t>
 </w:t>
      </w:r>
    </w:p>
    <w:bookmarkEnd w:id="131"/>
    <w:bookmarkStart w:name="z175" w:id="132"/>
    <w:p>
      <w:pPr>
        <w:spacing w:after="0"/>
        <w:ind w:left="0"/>
        <w:jc w:val="both"/>
      </w:pPr>
      <w:r>
        <w:rPr>
          <w:rFonts w:ascii="Times New Roman"/>
          <w:b w:val="false"/>
          <w:i w:val="false"/>
          <w:color w:val="000000"/>
          <w:sz w:val="28"/>
        </w:rPr>
        <w:t xml:space="preserve">
     2) анықтау басталатын күнi; </w:t>
      </w:r>
      <w:r>
        <w:br/>
      </w:r>
      <w:r>
        <w:rPr>
          <w:rFonts w:ascii="Times New Roman"/>
          <w:b w:val="false"/>
          <w:i w:val="false"/>
          <w:color w:val="000000"/>
          <w:sz w:val="28"/>
        </w:rPr>
        <w:t>
 </w:t>
      </w:r>
    </w:p>
    <w:bookmarkEnd w:id="132"/>
    <w:bookmarkStart w:name="z176" w:id="133"/>
    <w:p>
      <w:pPr>
        <w:spacing w:after="0"/>
        <w:ind w:left="0"/>
        <w:jc w:val="both"/>
      </w:pPr>
      <w:r>
        <w:rPr>
          <w:rFonts w:ascii="Times New Roman"/>
          <w:b w:val="false"/>
          <w:i w:val="false"/>
          <w:color w:val="000000"/>
          <w:sz w:val="28"/>
        </w:rPr>
        <w:t xml:space="preserve">
     3) анықтау нысанасы болып отырған шет мемлекет (шет мемлекеттер одағы) субсидиялаған тауарды шығарған немесе экспорттаушы ел атауы; </w:t>
      </w:r>
      <w:r>
        <w:br/>
      </w:r>
      <w:r>
        <w:rPr>
          <w:rFonts w:ascii="Times New Roman"/>
          <w:b w:val="false"/>
          <w:i w:val="false"/>
          <w:color w:val="000000"/>
          <w:sz w:val="28"/>
        </w:rPr>
        <w:t>
 </w:t>
      </w:r>
    </w:p>
    <w:bookmarkEnd w:id="133"/>
    <w:bookmarkStart w:name="z177" w:id="134"/>
    <w:p>
      <w:pPr>
        <w:spacing w:after="0"/>
        <w:ind w:left="0"/>
        <w:jc w:val="both"/>
      </w:pPr>
      <w:r>
        <w:rPr>
          <w:rFonts w:ascii="Times New Roman"/>
          <w:b w:val="false"/>
          <w:i w:val="false"/>
          <w:color w:val="000000"/>
          <w:sz w:val="28"/>
        </w:rPr>
        <w:t xml:space="preserve">
     4) анықтауды бастаудың негiзi; </w:t>
      </w:r>
      <w:r>
        <w:br/>
      </w:r>
      <w:r>
        <w:rPr>
          <w:rFonts w:ascii="Times New Roman"/>
          <w:b w:val="false"/>
          <w:i w:val="false"/>
          <w:color w:val="000000"/>
          <w:sz w:val="28"/>
        </w:rPr>
        <w:t>
 </w:t>
      </w:r>
    </w:p>
    <w:bookmarkEnd w:id="134"/>
    <w:bookmarkStart w:name="z178" w:id="135"/>
    <w:p>
      <w:pPr>
        <w:spacing w:after="0"/>
        <w:ind w:left="0"/>
        <w:jc w:val="both"/>
      </w:pPr>
      <w:r>
        <w:rPr>
          <w:rFonts w:ascii="Times New Roman"/>
          <w:b w:val="false"/>
          <w:i w:val="false"/>
          <w:color w:val="000000"/>
          <w:sz w:val="28"/>
        </w:rPr>
        <w:t xml:space="preserve">
     5) материалдық нұқсан келтiргенi немесе келтiру қаупін растауға негiз болған фактiлердің қысқаша баяндалуы; </w:t>
      </w:r>
      <w:r>
        <w:br/>
      </w:r>
      <w:r>
        <w:rPr>
          <w:rFonts w:ascii="Times New Roman"/>
          <w:b w:val="false"/>
          <w:i w:val="false"/>
          <w:color w:val="000000"/>
          <w:sz w:val="28"/>
        </w:rPr>
        <w:t>
 </w:t>
      </w:r>
    </w:p>
    <w:bookmarkEnd w:id="135"/>
    <w:bookmarkStart w:name="z179" w:id="136"/>
    <w:p>
      <w:pPr>
        <w:spacing w:after="0"/>
        <w:ind w:left="0"/>
        <w:jc w:val="both"/>
      </w:pPr>
      <w:r>
        <w:rPr>
          <w:rFonts w:ascii="Times New Roman"/>
          <w:b w:val="false"/>
          <w:i w:val="false"/>
          <w:color w:val="000000"/>
          <w:sz w:val="28"/>
        </w:rPr>
        <w:t xml:space="preserve">
     6) мүдделі тұлғалар iспен танысу, өз пiкiрлерiн бiлдiру және мүдделi тұлғалармен қажеттi кездесу мүмкiндiгiн алу үшiн өз өтiнiшiн бере алатын мерзiм шегi. </w:t>
      </w:r>
      <w:r>
        <w:br/>
      </w:r>
      <w:r>
        <w:rPr>
          <w:rFonts w:ascii="Times New Roman"/>
          <w:b w:val="false"/>
          <w:i w:val="false"/>
          <w:color w:val="000000"/>
          <w:sz w:val="28"/>
        </w:rPr>
        <w:t>
 </w:t>
      </w:r>
    </w:p>
    <w:bookmarkEnd w:id="136"/>
    <w:bookmarkStart w:name="z180" w:id="137"/>
    <w:p>
      <w:pPr>
        <w:spacing w:after="0"/>
        <w:ind w:left="0"/>
        <w:jc w:val="both"/>
      </w:pPr>
      <w:r>
        <w:rPr>
          <w:rFonts w:ascii="Times New Roman"/>
          <w:b w:val="false"/>
          <w:i w:val="false"/>
          <w:color w:val="000000"/>
          <w:sz w:val="28"/>
        </w:rPr>
        <w:t xml:space="preserve">
     103. Комитет мүдделi тұлғаларға сұрау салу жiбередi. </w:t>
      </w:r>
      <w:r>
        <w:br/>
      </w:r>
      <w:r>
        <w:rPr>
          <w:rFonts w:ascii="Times New Roman"/>
          <w:b w:val="false"/>
          <w:i w:val="false"/>
          <w:color w:val="000000"/>
          <w:sz w:val="28"/>
        </w:rPr>
        <w:t>
 </w:t>
      </w:r>
    </w:p>
    <w:bookmarkEnd w:id="137"/>
    <w:bookmarkStart w:name="z181" w:id="138"/>
    <w:p>
      <w:pPr>
        <w:spacing w:after="0"/>
        <w:ind w:left="0"/>
        <w:jc w:val="both"/>
      </w:pPr>
      <w:r>
        <w:rPr>
          <w:rFonts w:ascii="Times New Roman"/>
          <w:b w:val="false"/>
          <w:i w:val="false"/>
          <w:color w:val="000000"/>
          <w:sz w:val="28"/>
        </w:rPr>
        <w:t xml:space="preserve">
     104. Сұрау салуға жауап ол алынғаннан кейiнгi бiр ай iшiнде берiледi. </w:t>
      </w:r>
      <w:r>
        <w:br/>
      </w:r>
      <w:r>
        <w:rPr>
          <w:rFonts w:ascii="Times New Roman"/>
          <w:b w:val="false"/>
          <w:i w:val="false"/>
          <w:color w:val="000000"/>
          <w:sz w:val="28"/>
        </w:rPr>
        <w:t>
 </w:t>
      </w:r>
    </w:p>
    <w:bookmarkEnd w:id="138"/>
    <w:bookmarkStart w:name="z182" w:id="139"/>
    <w:p>
      <w:pPr>
        <w:spacing w:after="0"/>
        <w:ind w:left="0"/>
        <w:jc w:val="both"/>
      </w:pPr>
      <w:r>
        <w:rPr>
          <w:rFonts w:ascii="Times New Roman"/>
          <w:b w:val="false"/>
          <w:i w:val="false"/>
          <w:color w:val="000000"/>
          <w:sz w:val="28"/>
        </w:rPr>
        <w:t xml:space="preserve">
     105. Сұрау салу пошта арқылы жiберілгеннен кейiнгi немесе мүдделi тұлғалардың өкiлiне берiлгеннен кейiнгi жетi күн iшiнде алынды деп саналады. </w:t>
      </w:r>
      <w:r>
        <w:br/>
      </w:r>
      <w:r>
        <w:rPr>
          <w:rFonts w:ascii="Times New Roman"/>
          <w:b w:val="false"/>
          <w:i w:val="false"/>
          <w:color w:val="000000"/>
          <w:sz w:val="28"/>
        </w:rPr>
        <w:t>
 </w:t>
      </w:r>
    </w:p>
    <w:bookmarkEnd w:id="139"/>
    <w:bookmarkStart w:name="z183" w:id="140"/>
    <w:p>
      <w:pPr>
        <w:spacing w:after="0"/>
        <w:ind w:left="0"/>
        <w:jc w:val="both"/>
      </w:pPr>
      <w:r>
        <w:rPr>
          <w:rFonts w:ascii="Times New Roman"/>
          <w:b w:val="false"/>
          <w:i w:val="false"/>
          <w:color w:val="000000"/>
          <w:sz w:val="28"/>
        </w:rPr>
        <w:t xml:space="preserve">
      106. Мүдделi тұлғалар хабарлама алған сәттен бастап жазбаша түрде мемлекеттiк немесе келiсiм бойынша басқа да тiлде жауап бередi.  </w:t>
      </w:r>
      <w:r>
        <w:br/>
      </w:r>
      <w:r>
        <w:rPr>
          <w:rFonts w:ascii="Times New Roman"/>
          <w:b w:val="false"/>
          <w:i w:val="false"/>
          <w:color w:val="000000"/>
          <w:sz w:val="28"/>
        </w:rPr>
        <w:t>
 </w:t>
      </w:r>
    </w:p>
    <w:bookmarkEnd w:id="140"/>
    <w:bookmarkStart w:name="z184" w:id="141"/>
    <w:p>
      <w:pPr>
        <w:spacing w:after="0"/>
        <w:ind w:left="0"/>
        <w:jc w:val="both"/>
      </w:pPr>
      <w:r>
        <w:rPr>
          <w:rFonts w:ascii="Times New Roman"/>
          <w:b w:val="false"/>
          <w:i w:val="false"/>
          <w:color w:val="000000"/>
          <w:sz w:val="28"/>
        </w:rPr>
        <w:t xml:space="preserve">
      107. Анықтау жүргiзу барысында Комитет мүдделi тұлғалардан қосымша ақпарат сұратуға құқылы. Жауап сұрау салу алынған күннен бастап отыз күнтiзбелiк күн iшiнде мұндай ақпараттың алынған көзi көрсетiле отырып, берілуi тиiс.  </w:t>
      </w:r>
      <w:r>
        <w:br/>
      </w:r>
      <w:r>
        <w:rPr>
          <w:rFonts w:ascii="Times New Roman"/>
          <w:b w:val="false"/>
          <w:i w:val="false"/>
          <w:color w:val="000000"/>
          <w:sz w:val="28"/>
        </w:rPr>
        <w:t>
 </w:t>
      </w:r>
    </w:p>
    <w:bookmarkEnd w:id="141"/>
    <w:bookmarkStart w:name="z185" w:id="142"/>
    <w:p>
      <w:pPr>
        <w:spacing w:after="0"/>
        <w:ind w:left="0"/>
        <w:jc w:val="both"/>
      </w:pPr>
      <w:r>
        <w:rPr>
          <w:rFonts w:ascii="Times New Roman"/>
          <w:b w:val="false"/>
          <w:i w:val="false"/>
          <w:color w:val="000000"/>
          <w:sz w:val="28"/>
        </w:rPr>
        <w:t xml:space="preserve">
      108. Мүдделi тұлғалар анықтау жүргiзуге көмектеседi және Комитеттiң сұрау салуы бойынша қажеттi ақпаратты соның ішінде құпия ақпаратты бередi.  </w:t>
      </w:r>
      <w:r>
        <w:br/>
      </w:r>
      <w:r>
        <w:rPr>
          <w:rFonts w:ascii="Times New Roman"/>
          <w:b w:val="false"/>
          <w:i w:val="false"/>
          <w:color w:val="000000"/>
          <w:sz w:val="28"/>
        </w:rPr>
        <w:t>
 </w:t>
      </w:r>
    </w:p>
    <w:bookmarkEnd w:id="142"/>
    <w:bookmarkStart w:name="z186" w:id="143"/>
    <w:p>
      <w:pPr>
        <w:spacing w:after="0"/>
        <w:ind w:left="0"/>
        <w:jc w:val="both"/>
      </w:pPr>
      <w:r>
        <w:rPr>
          <w:rFonts w:ascii="Times New Roman"/>
          <w:b w:val="false"/>
          <w:i w:val="false"/>
          <w:color w:val="000000"/>
          <w:sz w:val="28"/>
        </w:rPr>
        <w:t xml:space="preserve">
      109. Қазақстан Республикасының заңнамалар кесiмдерiнде көзделген жағдайлардан басқа жағдайларда, құпия ақпарат жарияланбайды, Комитеттiң лауазымдық тұлғалары жеке мақсатта пайдалануға және үшiншi тұлғаға, сондай-ақ өзге де мемлекеттiк органдарға беруге болмайды.  </w:t>
      </w:r>
      <w:r>
        <w:br/>
      </w:r>
      <w:r>
        <w:rPr>
          <w:rFonts w:ascii="Times New Roman"/>
          <w:b w:val="false"/>
          <w:i w:val="false"/>
          <w:color w:val="000000"/>
          <w:sz w:val="28"/>
        </w:rPr>
        <w:t>
 </w:t>
      </w:r>
    </w:p>
    <w:bookmarkEnd w:id="143"/>
    <w:bookmarkStart w:name="z187" w:id="144"/>
    <w:p>
      <w:pPr>
        <w:spacing w:after="0"/>
        <w:ind w:left="0"/>
        <w:jc w:val="both"/>
      </w:pPr>
      <w:r>
        <w:rPr>
          <w:rFonts w:ascii="Times New Roman"/>
          <w:b w:val="false"/>
          <w:i w:val="false"/>
          <w:color w:val="000000"/>
          <w:sz w:val="28"/>
        </w:rPr>
        <w:t xml:space="preserve">
      110. Құпия ақпаратты берушi мүдделi тұлға осы ақпарат бойынша құпия емес сипатта жазбаша түрде түсiндiрме беруi тиiс.  </w:t>
      </w:r>
      <w:r>
        <w:br/>
      </w:r>
      <w:r>
        <w:rPr>
          <w:rFonts w:ascii="Times New Roman"/>
          <w:b w:val="false"/>
          <w:i w:val="false"/>
          <w:color w:val="000000"/>
          <w:sz w:val="28"/>
        </w:rPr>
        <w:t>
 </w:t>
      </w:r>
    </w:p>
    <w:bookmarkEnd w:id="144"/>
    <w:bookmarkStart w:name="z188" w:id="145"/>
    <w:p>
      <w:pPr>
        <w:spacing w:after="0"/>
        <w:ind w:left="0"/>
        <w:jc w:val="both"/>
      </w:pPr>
      <w:r>
        <w:rPr>
          <w:rFonts w:ascii="Times New Roman"/>
          <w:b w:val="false"/>
          <w:i w:val="false"/>
          <w:color w:val="000000"/>
          <w:sz w:val="28"/>
        </w:rPr>
        <w:t xml:space="preserve">
      111. Түсiндiрме ақпараттың мәнiн түсiндiретiндей жеткiлiктi тәптiштелуi тиiс. Ерекше жағдайларда, құпия емес ақпаратты беру мүмкiн еместiгi жөнiнде себептерi болуы тиiс.  </w:t>
      </w:r>
      <w:r>
        <w:br/>
      </w:r>
      <w:r>
        <w:rPr>
          <w:rFonts w:ascii="Times New Roman"/>
          <w:b w:val="false"/>
          <w:i w:val="false"/>
          <w:color w:val="000000"/>
          <w:sz w:val="28"/>
        </w:rPr>
        <w:t>
 </w:t>
      </w:r>
    </w:p>
    <w:bookmarkEnd w:id="145"/>
    <w:bookmarkStart w:name="z189" w:id="146"/>
    <w:p>
      <w:pPr>
        <w:spacing w:after="0"/>
        <w:ind w:left="0"/>
        <w:jc w:val="both"/>
      </w:pPr>
      <w:r>
        <w:rPr>
          <w:rFonts w:ascii="Times New Roman"/>
          <w:b w:val="false"/>
          <w:i w:val="false"/>
          <w:color w:val="000000"/>
          <w:sz w:val="28"/>
        </w:rPr>
        <w:t xml:space="preserve">
      112. Мүдделi тұлға басқа да кез-келген дәлелдеулердi беруге құқылы.  </w:t>
      </w:r>
      <w:r>
        <w:br/>
      </w:r>
      <w:r>
        <w:rPr>
          <w:rFonts w:ascii="Times New Roman"/>
          <w:b w:val="false"/>
          <w:i w:val="false"/>
          <w:color w:val="000000"/>
          <w:sz w:val="28"/>
        </w:rPr>
        <w:t>
 </w:t>
      </w:r>
    </w:p>
    <w:bookmarkEnd w:id="146"/>
    <w:bookmarkStart w:name="z190" w:id="147"/>
    <w:p>
      <w:pPr>
        <w:spacing w:after="0"/>
        <w:ind w:left="0"/>
        <w:jc w:val="both"/>
      </w:pPr>
      <w:r>
        <w:rPr>
          <w:rFonts w:ascii="Times New Roman"/>
          <w:b w:val="false"/>
          <w:i w:val="false"/>
          <w:color w:val="000000"/>
          <w:sz w:val="28"/>
        </w:rPr>
        <w:t xml:space="preserve">
      113. Анықтау нысанасы жөнiнде алынатын ақпарат жазбаша нысанда қабылданады.  </w:t>
      </w:r>
      <w:r>
        <w:br/>
      </w:r>
      <w:r>
        <w:rPr>
          <w:rFonts w:ascii="Times New Roman"/>
          <w:b w:val="false"/>
          <w:i w:val="false"/>
          <w:color w:val="000000"/>
          <w:sz w:val="28"/>
        </w:rPr>
        <w:t>
 </w:t>
      </w:r>
    </w:p>
    <w:bookmarkEnd w:id="147"/>
    <w:bookmarkStart w:name="z191" w:id="148"/>
    <w:p>
      <w:pPr>
        <w:spacing w:after="0"/>
        <w:ind w:left="0"/>
        <w:jc w:val="both"/>
      </w:pPr>
      <w:r>
        <w:rPr>
          <w:rFonts w:ascii="Times New Roman"/>
          <w:b w:val="false"/>
          <w:i w:val="false"/>
          <w:color w:val="000000"/>
          <w:sz w:val="28"/>
        </w:rPr>
        <w:t xml:space="preserve">
      114. Комитет шет мемлекет субсидиялаған (шет мемлекеттер одағы) тауар импортының және материалдық нұқсан келтiрiлуi немесе келтiру қаупiнiң бар екендiгi туралы алдын ала қорытындысын шығарғаннан кейiн уақытша өтем шаралары қолданылатыны туралы хабарламаны барлық мүдделi тұлғаларға және олардың елдерiнiң ресми органдарына жiбередi.  </w:t>
      </w:r>
      <w:r>
        <w:br/>
      </w:r>
      <w:r>
        <w:rPr>
          <w:rFonts w:ascii="Times New Roman"/>
          <w:b w:val="false"/>
          <w:i w:val="false"/>
          <w:color w:val="000000"/>
          <w:sz w:val="28"/>
        </w:rPr>
        <w:t xml:space="preserve">
      115. Хабарлама жiберiлгеннен кейiнгi он күн ішінде анықтауға тартылған мүдделi тұлғалар уақытша өтем шараларын енгiзудiң негiзiне қатысты жазбаша ескертулерiн жiберуге құқылы.  </w:t>
      </w:r>
      <w:r>
        <w:br/>
      </w:r>
      <w:r>
        <w:rPr>
          <w:rFonts w:ascii="Times New Roman"/>
          <w:b w:val="false"/>
          <w:i w:val="false"/>
          <w:color w:val="000000"/>
          <w:sz w:val="28"/>
        </w:rPr>
        <w:t>
 </w:t>
      </w:r>
    </w:p>
    <w:bookmarkEnd w:id="148"/>
    <w:bookmarkStart w:name="z192" w:id="149"/>
    <w:p>
      <w:pPr>
        <w:spacing w:after="0"/>
        <w:ind w:left="0"/>
        <w:jc w:val="both"/>
      </w:pPr>
      <w:r>
        <w:rPr>
          <w:rFonts w:ascii="Times New Roman"/>
          <w:b w:val="false"/>
          <w:i w:val="false"/>
          <w:color w:val="000000"/>
          <w:sz w:val="28"/>
        </w:rPr>
        <w:t xml:space="preserve">
      116. Комитет анықтау жүргiзу кезiнде ескертулердi назарға алуға не қабылдамауға құқылы.  </w:t>
      </w:r>
      <w:r>
        <w:br/>
      </w:r>
      <w:r>
        <w:rPr>
          <w:rFonts w:ascii="Times New Roman"/>
          <w:b w:val="false"/>
          <w:i w:val="false"/>
          <w:color w:val="000000"/>
          <w:sz w:val="28"/>
        </w:rPr>
        <w:t>
 </w:t>
      </w:r>
    </w:p>
    <w:bookmarkEnd w:id="149"/>
    <w:bookmarkStart w:name="z193" w:id="150"/>
    <w:p>
      <w:pPr>
        <w:spacing w:after="0"/>
        <w:ind w:left="0"/>
        <w:jc w:val="both"/>
      </w:pPr>
      <w:r>
        <w:rPr>
          <w:rFonts w:ascii="Times New Roman"/>
          <w:b w:val="false"/>
          <w:i w:val="false"/>
          <w:color w:val="000000"/>
          <w:sz w:val="28"/>
        </w:rPr>
        <w:t xml:space="preserve">
      117. Ақпараттың шынайылығын тексеру немесе қосымша ақпарат алу (жетiспейтiн мәлiметтердi жинауда) мақсатында Комитет мүдделi тұлғалардың келiсiмi бойынша анықтау объектiсi болып отырған шетелдiк экспорттаушының және (немесе) тауар өндiрушiнің орналасқан жерiндегi ел аумағында анықтауды жүргiзуi мүмкiн.  </w:t>
      </w:r>
      <w:r>
        <w:br/>
      </w:r>
      <w:r>
        <w:rPr>
          <w:rFonts w:ascii="Times New Roman"/>
          <w:b w:val="false"/>
          <w:i w:val="false"/>
          <w:color w:val="000000"/>
          <w:sz w:val="28"/>
        </w:rPr>
        <w:t>
 </w:t>
      </w:r>
    </w:p>
    <w:bookmarkEnd w:id="150"/>
    <w:bookmarkStart w:name="z194" w:id="151"/>
    <w:p>
      <w:pPr>
        <w:spacing w:after="0"/>
        <w:ind w:left="0"/>
        <w:jc w:val="both"/>
      </w:pPr>
      <w:r>
        <w:rPr>
          <w:rFonts w:ascii="Times New Roman"/>
          <w:b w:val="false"/>
          <w:i w:val="false"/>
          <w:color w:val="000000"/>
          <w:sz w:val="28"/>
        </w:rPr>
        <w:t xml:space="preserve">
      118. Шет мемлекет субсидиялаған (шет мемлекеттер одағы) тауар импортының және материалдық нұқсан келтiру немесе келтiру қаупiнiң бар екендігi туралы Комитет алдын ала шығарған қорытындының негiзiнде, бiрақ анықтау басталған сәттен екi айдан кейiн Үкiмет уақытша өтем шараларын енгiзу туралы шешiм қабылдайды.  </w:t>
      </w:r>
      <w:r>
        <w:br/>
      </w:r>
      <w:r>
        <w:rPr>
          <w:rFonts w:ascii="Times New Roman"/>
          <w:b w:val="false"/>
          <w:i w:val="false"/>
          <w:color w:val="000000"/>
          <w:sz w:val="28"/>
        </w:rPr>
        <w:t>
 </w:t>
      </w:r>
    </w:p>
    <w:bookmarkEnd w:id="151"/>
    <w:bookmarkStart w:name="z195" w:id="152"/>
    <w:p>
      <w:pPr>
        <w:spacing w:after="0"/>
        <w:ind w:left="0"/>
        <w:jc w:val="both"/>
      </w:pPr>
      <w:r>
        <w:rPr>
          <w:rFonts w:ascii="Times New Roman"/>
          <w:b w:val="false"/>
          <w:i w:val="false"/>
          <w:color w:val="000000"/>
          <w:sz w:val="28"/>
        </w:rPr>
        <w:t xml:space="preserve">
      119. Анықтау рәсiмi басталған кезден бастап анықтау жүргiзу мерзiмi алты айдан асырылмайды.  </w:t>
      </w:r>
      <w:r>
        <w:br/>
      </w:r>
      <w:r>
        <w:rPr>
          <w:rFonts w:ascii="Times New Roman"/>
          <w:b w:val="false"/>
          <w:i w:val="false"/>
          <w:color w:val="000000"/>
          <w:sz w:val="28"/>
        </w:rPr>
        <w:t>
 </w:t>
      </w:r>
    </w:p>
    <w:bookmarkEnd w:id="152"/>
    <w:bookmarkStart w:name="z196" w:id="153"/>
    <w:p>
      <w:pPr>
        <w:spacing w:after="0"/>
        <w:ind w:left="0"/>
        <w:jc w:val="both"/>
      </w:pPr>
      <w:r>
        <w:rPr>
          <w:rFonts w:ascii="Times New Roman"/>
          <w:b w:val="false"/>
          <w:i w:val="false"/>
          <w:color w:val="000000"/>
          <w:sz w:val="28"/>
        </w:rPr>
        <w:t xml:space="preserve">
      120. Қазақстан Республикасы Үкiметiнiң өтем шараларын қолдану немесе олардың қолданылуын тоқтату туралы шешiмi қабылданғаннан кейiн Комитет анықтау объектiсi болып отырған тауарлардың шыққан елдерінің уәкiлеттi органдарына қабылданған шешiм туралы хабардар етедi.  </w:t>
      </w:r>
      <w:r>
        <w:br/>
      </w:r>
      <w:r>
        <w:rPr>
          <w:rFonts w:ascii="Times New Roman"/>
          <w:b w:val="false"/>
          <w:i w:val="false"/>
          <w:color w:val="000000"/>
          <w:sz w:val="28"/>
        </w:rPr>
        <w:t>
 </w:t>
      </w:r>
    </w:p>
    <w:bookmarkEnd w:id="153"/>
    <w:bookmarkStart w:name="z197" w:id="154"/>
    <w:p>
      <w:pPr>
        <w:spacing w:after="0"/>
        <w:ind w:left="0"/>
        <w:jc w:val="both"/>
      </w:pPr>
      <w:r>
        <w:rPr>
          <w:rFonts w:ascii="Times New Roman"/>
          <w:b w:val="false"/>
          <w:i w:val="false"/>
          <w:color w:val="000000"/>
          <w:sz w:val="28"/>
        </w:rPr>
        <w:t xml:space="preserve">
      121. Мүдделi тұлғалар iстiң материалдарымен және басқа тараптың дәлелдерiмен танысу мақсатында тыңдаулар өткiзу туралы өтiнiш жасауға құқылы.  </w:t>
      </w:r>
      <w:r>
        <w:br/>
      </w:r>
      <w:r>
        <w:rPr>
          <w:rFonts w:ascii="Times New Roman"/>
          <w:b w:val="false"/>
          <w:i w:val="false"/>
          <w:color w:val="000000"/>
          <w:sz w:val="28"/>
        </w:rPr>
        <w:t>
 </w:t>
      </w:r>
    </w:p>
    <w:bookmarkEnd w:id="154"/>
    <w:bookmarkStart w:name="z198" w:id="155"/>
    <w:p>
      <w:pPr>
        <w:spacing w:after="0"/>
        <w:ind w:left="0"/>
        <w:jc w:val="both"/>
      </w:pPr>
      <w:r>
        <w:rPr>
          <w:rFonts w:ascii="Times New Roman"/>
          <w:b w:val="false"/>
          <w:i w:val="false"/>
          <w:color w:val="000000"/>
          <w:sz w:val="28"/>
        </w:rPr>
        <w:t>
      122. Мүдделi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анықтау кезеңiнде қабылданған Комитеттiң шешiмi мен iс-әрекеттерiне шағымдануға құқылы.  </w:t>
      </w:r>
      <w:r>
        <w:br/>
      </w:r>
      <w:r>
        <w:rPr>
          <w:rFonts w:ascii="Times New Roman"/>
          <w:b w:val="false"/>
          <w:i w:val="false"/>
          <w:color w:val="000000"/>
          <w:sz w:val="28"/>
        </w:rPr>
        <w:t>
</w:t>
      </w:r>
      <w:r>
        <w:rPr>
          <w:rFonts w:ascii="Times New Roman"/>
          <w:b w:val="false"/>
          <w:i w:val="false"/>
          <w:color w:val="000000"/>
          <w:sz w:val="28"/>
        </w:rPr>
        <w:t>
 </w:t>
      </w:r>
    </w:p>
    <w:bookmarkEnd w:id="155"/>
    <w:bookmarkStart w:name="z17" w:id="156"/>
    <w:p>
      <w:pPr>
        <w:spacing w:after="0"/>
        <w:ind w:left="0"/>
        <w:jc w:val="both"/>
      </w:pPr>
      <w:r>
        <w:rPr>
          <w:rFonts w:ascii="Times New Roman"/>
          <w:b w:val="false"/>
          <w:i w:val="false"/>
          <w:color w:val="000000"/>
          <w:sz w:val="28"/>
        </w:rPr>
        <w:t xml:space="preserve">                      3-тарау. Бағалар бойынша мiндеттемелер  </w:t>
      </w:r>
      <w:r>
        <w:br/>
      </w:r>
      <w:r>
        <w:rPr>
          <w:rFonts w:ascii="Times New Roman"/>
          <w:b w:val="false"/>
          <w:i w:val="false"/>
          <w:color w:val="000000"/>
          <w:sz w:val="28"/>
        </w:rPr>
        <w:t>
 </w:t>
      </w:r>
    </w:p>
    <w:bookmarkEnd w:id="156"/>
    <w:p>
      <w:pPr>
        <w:spacing w:after="0"/>
        <w:ind w:left="0"/>
        <w:jc w:val="both"/>
      </w:pPr>
      <w:r>
        <w:rPr>
          <w:rFonts w:ascii="Times New Roman"/>
          <w:b w:val="false"/>
          <w:i w:val="false"/>
          <w:color w:val="000000"/>
          <w:sz w:val="28"/>
        </w:rPr>
        <w:t xml:space="preserve">        123. Өтем шараларын енгiзу алдындағы анықтау уақытша өтем шараларын енгiзбей-ақ тоқтатылуы немесе уақытша тоқтатылуы мүмкiн:  </w:t>
      </w:r>
      <w:r>
        <w:br/>
      </w:r>
      <w:r>
        <w:rPr>
          <w:rFonts w:ascii="Times New Roman"/>
          <w:b w:val="false"/>
          <w:i w:val="false"/>
          <w:color w:val="000000"/>
          <w:sz w:val="28"/>
        </w:rPr>
        <w:t>
 </w:t>
      </w:r>
    </w:p>
    <w:bookmarkStart w:name="z199" w:id="157"/>
    <w:p>
      <w:pPr>
        <w:spacing w:after="0"/>
        <w:ind w:left="0"/>
        <w:jc w:val="both"/>
      </w:pPr>
      <w:r>
        <w:rPr>
          <w:rFonts w:ascii="Times New Roman"/>
          <w:b w:val="false"/>
          <w:i w:val="false"/>
          <w:color w:val="000000"/>
          <w:sz w:val="28"/>
        </w:rPr>
        <w:t xml:space="preserve">
      1) тауар шығарушы немесе экспорттаушы елдiң үкiметi субсидияны алып тастауға немесе шектеуге келiскен жағдайда;  </w:t>
      </w:r>
      <w:r>
        <w:br/>
      </w:r>
      <w:r>
        <w:rPr>
          <w:rFonts w:ascii="Times New Roman"/>
          <w:b w:val="false"/>
          <w:i w:val="false"/>
          <w:color w:val="000000"/>
          <w:sz w:val="28"/>
        </w:rPr>
        <w:t>
 </w:t>
      </w:r>
    </w:p>
    <w:bookmarkEnd w:id="157"/>
    <w:bookmarkStart w:name="z200" w:id="158"/>
    <w:p>
      <w:pPr>
        <w:spacing w:after="0"/>
        <w:ind w:left="0"/>
        <w:jc w:val="both"/>
      </w:pPr>
      <w:r>
        <w:rPr>
          <w:rFonts w:ascii="Times New Roman"/>
          <w:b w:val="false"/>
          <w:i w:val="false"/>
          <w:color w:val="000000"/>
          <w:sz w:val="28"/>
        </w:rPr>
        <w:t xml:space="preserve">
      2) берушi шет мемлекет субсидиялаған (шет мемлекет одағы) тауар экспортын тоқтатуды немесе өз бағасын қайта қарауға мiндеттенсе.  </w:t>
      </w:r>
      <w:r>
        <w:br/>
      </w:r>
      <w:r>
        <w:rPr>
          <w:rFonts w:ascii="Times New Roman"/>
          <w:b w:val="false"/>
          <w:i w:val="false"/>
          <w:color w:val="000000"/>
          <w:sz w:val="28"/>
        </w:rPr>
        <w:t>
 </w:t>
      </w:r>
    </w:p>
    <w:bookmarkEnd w:id="158"/>
    <w:bookmarkStart w:name="z201" w:id="159"/>
    <w:p>
      <w:pPr>
        <w:spacing w:after="0"/>
        <w:ind w:left="0"/>
        <w:jc w:val="both"/>
      </w:pPr>
      <w:r>
        <w:rPr>
          <w:rFonts w:ascii="Times New Roman"/>
          <w:b w:val="false"/>
          <w:i w:val="false"/>
          <w:color w:val="000000"/>
          <w:sz w:val="28"/>
        </w:rPr>
        <w:t xml:space="preserve">
      124. Берушi мiндеттемесi жазбаша түрде қабылданады.  </w:t>
      </w:r>
      <w:r>
        <w:br/>
      </w:r>
      <w:r>
        <w:rPr>
          <w:rFonts w:ascii="Times New Roman"/>
          <w:b w:val="false"/>
          <w:i w:val="false"/>
          <w:color w:val="000000"/>
          <w:sz w:val="28"/>
        </w:rPr>
        <w:t>
 </w:t>
      </w:r>
    </w:p>
    <w:bookmarkEnd w:id="159"/>
    <w:bookmarkStart w:name="z202" w:id="160"/>
    <w:p>
      <w:pPr>
        <w:spacing w:after="0"/>
        <w:ind w:left="0"/>
        <w:jc w:val="both"/>
      </w:pPr>
      <w:r>
        <w:rPr>
          <w:rFonts w:ascii="Times New Roman"/>
          <w:b w:val="false"/>
          <w:i w:val="false"/>
          <w:color w:val="000000"/>
          <w:sz w:val="28"/>
        </w:rPr>
        <w:t xml:space="preserve">
      125. Баға туралы мiндеттеменi Комитет ұсынады.  </w:t>
      </w:r>
      <w:r>
        <w:br/>
      </w:r>
      <w:r>
        <w:rPr>
          <w:rFonts w:ascii="Times New Roman"/>
          <w:b w:val="false"/>
          <w:i w:val="false"/>
          <w:color w:val="000000"/>
          <w:sz w:val="28"/>
        </w:rPr>
        <w:t>
 </w:t>
      </w:r>
    </w:p>
    <w:bookmarkEnd w:id="160"/>
    <w:bookmarkStart w:name="z203" w:id="161"/>
    <w:p>
      <w:pPr>
        <w:spacing w:after="0"/>
        <w:ind w:left="0"/>
        <w:jc w:val="both"/>
      </w:pPr>
      <w:r>
        <w:rPr>
          <w:rFonts w:ascii="Times New Roman"/>
          <w:b w:val="false"/>
          <w:i w:val="false"/>
          <w:color w:val="000000"/>
          <w:sz w:val="28"/>
        </w:rPr>
        <w:t xml:space="preserve">
      126. Берушi өзiне мұндай мiндеттемелердi қабылдауға мәжбүр етiлмейдi.  </w:t>
      </w:r>
      <w:r>
        <w:br/>
      </w:r>
      <w:r>
        <w:rPr>
          <w:rFonts w:ascii="Times New Roman"/>
          <w:b w:val="false"/>
          <w:i w:val="false"/>
          <w:color w:val="000000"/>
          <w:sz w:val="28"/>
        </w:rPr>
        <w:t>
 </w:t>
      </w:r>
    </w:p>
    <w:bookmarkEnd w:id="161"/>
    <w:bookmarkStart w:name="z204" w:id="162"/>
    <w:p>
      <w:pPr>
        <w:spacing w:after="0"/>
        <w:ind w:left="0"/>
        <w:jc w:val="both"/>
      </w:pPr>
      <w:r>
        <w:rPr>
          <w:rFonts w:ascii="Times New Roman"/>
          <w:b w:val="false"/>
          <w:i w:val="false"/>
          <w:color w:val="000000"/>
          <w:sz w:val="28"/>
        </w:rPr>
        <w:t xml:space="preserve">
      127. Бағалар жөнiнде мiндеттемелер Комитет айрықша субсидия және отандық өндiрушiлерге материалдық нұқсан келтiрiлуi немесе келтiру қаупiнiң бар екендiгi жөнiнде алдын ала қорытынды шығарылғаннан кейiн қабылданады.  </w:t>
      </w:r>
      <w:r>
        <w:br/>
      </w:r>
      <w:r>
        <w:rPr>
          <w:rFonts w:ascii="Times New Roman"/>
          <w:b w:val="false"/>
          <w:i w:val="false"/>
          <w:color w:val="000000"/>
          <w:sz w:val="28"/>
        </w:rPr>
        <w:t>
 </w:t>
      </w:r>
    </w:p>
    <w:bookmarkEnd w:id="162"/>
    <w:bookmarkStart w:name="z205" w:id="163"/>
    <w:p>
      <w:pPr>
        <w:spacing w:after="0"/>
        <w:ind w:left="0"/>
        <w:jc w:val="both"/>
      </w:pPr>
      <w:r>
        <w:rPr>
          <w:rFonts w:ascii="Times New Roman"/>
          <w:b w:val="false"/>
          <w:i w:val="false"/>
          <w:color w:val="000000"/>
          <w:sz w:val="28"/>
        </w:rPr>
        <w:t xml:space="preserve">
      128. Комитет берушiге хабарлауы тиiс берушi ұсынған мiндеттеме, жеткiзушiлер санының көп болуы себебiнен не басқа да себептермен Комитет оның қабылдануы iс жүзiнде жүзеге асыру мүмкiн емес деп санаса, мiндеттеме қабылданбайды. </w:t>
      </w:r>
      <w:r>
        <w:br/>
      </w:r>
      <w:r>
        <w:rPr>
          <w:rFonts w:ascii="Times New Roman"/>
          <w:b w:val="false"/>
          <w:i w:val="false"/>
          <w:color w:val="000000"/>
          <w:sz w:val="28"/>
        </w:rPr>
        <w:t>
 </w:t>
      </w:r>
    </w:p>
    <w:bookmarkEnd w:id="163"/>
    <w:bookmarkStart w:name="z206" w:id="164"/>
    <w:p>
      <w:pPr>
        <w:spacing w:after="0"/>
        <w:ind w:left="0"/>
        <w:jc w:val="both"/>
      </w:pPr>
      <w:r>
        <w:rPr>
          <w:rFonts w:ascii="Times New Roman"/>
          <w:b w:val="false"/>
          <w:i w:val="false"/>
          <w:color w:val="000000"/>
          <w:sz w:val="28"/>
        </w:rPr>
        <w:t xml:space="preserve">
     129. Комитет мiндеттеме қабылдаған берушiден баға жөнiндегi қабылданған мiндеттемелердiң орындалуы туралы мәлiметтердi беруiн, берiлген мәлiметтердің шынайылығына тексеру жүргiзудi талап етуге құқылы. </w:t>
      </w:r>
      <w:r>
        <w:br/>
      </w:r>
      <w:r>
        <w:rPr>
          <w:rFonts w:ascii="Times New Roman"/>
          <w:b w:val="false"/>
          <w:i w:val="false"/>
          <w:color w:val="000000"/>
          <w:sz w:val="28"/>
        </w:rPr>
        <w:t>
 </w:t>
      </w:r>
    </w:p>
    <w:bookmarkEnd w:id="164"/>
    <w:bookmarkStart w:name="z207" w:id="165"/>
    <w:p>
      <w:pPr>
        <w:spacing w:after="0"/>
        <w:ind w:left="0"/>
        <w:jc w:val="both"/>
      </w:pPr>
      <w:r>
        <w:rPr>
          <w:rFonts w:ascii="Times New Roman"/>
          <w:b w:val="false"/>
          <w:i w:val="false"/>
          <w:color w:val="000000"/>
          <w:sz w:val="28"/>
        </w:rPr>
        <w:t xml:space="preserve">
     130. Берушi баға туралы мiндеттеменi бұзған жағдайда Қазақстан Республикасының Үкiметi Комитеттің ұсынысы бойынша уақытша шараларды алдын ала хабарламай-ақ кiдiрiссiз енгiзуге құқылы. </w:t>
      </w:r>
      <w:r>
        <w:br/>
      </w:r>
      <w:r>
        <w:rPr>
          <w:rFonts w:ascii="Times New Roman"/>
          <w:b w:val="false"/>
          <w:i w:val="false"/>
          <w:color w:val="000000"/>
          <w:sz w:val="28"/>
        </w:rPr>
        <w:t>
 </w:t>
      </w:r>
    </w:p>
    <w:bookmarkEnd w:id="165"/>
    <w:bookmarkStart w:name="z208" w:id="166"/>
    <w:p>
      <w:pPr>
        <w:spacing w:after="0"/>
        <w:ind w:left="0"/>
        <w:jc w:val="both"/>
      </w:pPr>
      <w:r>
        <w:rPr>
          <w:rFonts w:ascii="Times New Roman"/>
          <w:b w:val="false"/>
          <w:i w:val="false"/>
          <w:color w:val="000000"/>
          <w:sz w:val="28"/>
        </w:rPr>
        <w:t xml:space="preserve">
     131. Берушi баға жөнiнде қабылданған мiндеттеменi жауаптылықпен орындаса, Комитет анықтауды тоқтатуға құқылы. </w:t>
      </w:r>
      <w:r>
        <w:br/>
      </w:r>
      <w:r>
        <w:rPr>
          <w:rFonts w:ascii="Times New Roman"/>
          <w:b w:val="false"/>
          <w:i w:val="false"/>
          <w:color w:val="000000"/>
          <w:sz w:val="28"/>
        </w:rPr>
        <w:t>
 </w:t>
      </w:r>
    </w:p>
    <w:bookmarkEnd w:id="166"/>
    <w:bookmarkStart w:name="z209" w:id="167"/>
    <w:p>
      <w:pPr>
        <w:spacing w:after="0"/>
        <w:ind w:left="0"/>
        <w:jc w:val="both"/>
      </w:pPr>
      <w:r>
        <w:rPr>
          <w:rFonts w:ascii="Times New Roman"/>
          <w:b w:val="false"/>
          <w:i w:val="false"/>
          <w:color w:val="000000"/>
          <w:sz w:val="28"/>
        </w:rPr>
        <w:t xml:space="preserve">
     132. Анықтауды жалғастыру: </w:t>
      </w:r>
      <w:r>
        <w:br/>
      </w:r>
      <w:r>
        <w:rPr>
          <w:rFonts w:ascii="Times New Roman"/>
          <w:b w:val="false"/>
          <w:i w:val="false"/>
          <w:color w:val="000000"/>
          <w:sz w:val="28"/>
        </w:rPr>
        <w:t xml:space="preserve">
     1) мiндеттеме қабылдаған берушi жалғастыруды талап етсе; </w:t>
      </w:r>
      <w:r>
        <w:br/>
      </w:r>
      <w:r>
        <w:rPr>
          <w:rFonts w:ascii="Times New Roman"/>
          <w:b w:val="false"/>
          <w:i w:val="false"/>
          <w:color w:val="000000"/>
          <w:sz w:val="28"/>
        </w:rPr>
        <w:t>
 </w:t>
      </w:r>
    </w:p>
    <w:bookmarkEnd w:id="167"/>
    <w:bookmarkStart w:name="z210" w:id="168"/>
    <w:p>
      <w:pPr>
        <w:spacing w:after="0"/>
        <w:ind w:left="0"/>
        <w:jc w:val="both"/>
      </w:pPr>
      <w:r>
        <w:rPr>
          <w:rFonts w:ascii="Times New Roman"/>
          <w:b w:val="false"/>
          <w:i w:val="false"/>
          <w:color w:val="000000"/>
          <w:sz w:val="28"/>
        </w:rPr>
        <w:t xml:space="preserve">
     2) Комитет бастамасымен жүзеге асырылады. </w:t>
      </w:r>
      <w:r>
        <w:br/>
      </w:r>
      <w:r>
        <w:rPr>
          <w:rFonts w:ascii="Times New Roman"/>
          <w:b w:val="false"/>
          <w:i w:val="false"/>
          <w:color w:val="000000"/>
          <w:sz w:val="28"/>
        </w:rPr>
        <w:t>
 </w:t>
      </w:r>
    </w:p>
    <w:bookmarkEnd w:id="168"/>
    <w:bookmarkStart w:name="z211" w:id="169"/>
    <w:p>
      <w:pPr>
        <w:spacing w:after="0"/>
        <w:ind w:left="0"/>
        <w:jc w:val="both"/>
      </w:pPr>
      <w:r>
        <w:rPr>
          <w:rFonts w:ascii="Times New Roman"/>
          <w:b w:val="false"/>
          <w:i w:val="false"/>
          <w:color w:val="000000"/>
          <w:sz w:val="28"/>
        </w:rPr>
        <w:t xml:space="preserve">
     133. Материалдық нұқсанның немесе оның қаупi болмауы баға жөнiндегi қабылданған мiндеттеменiң салдары екендiгiн қоспаған жағдайда, айрықша субсидияның немесе материалдық нұқсанның болмағандығы жөнiнде фактiлер анықталған кезде Комитет баға туралы мiндеттеменiң күшiн жояды. </w:t>
      </w:r>
      <w:r>
        <w:br/>
      </w:r>
      <w:r>
        <w:rPr>
          <w:rFonts w:ascii="Times New Roman"/>
          <w:b w:val="false"/>
          <w:i w:val="false"/>
          <w:color w:val="000000"/>
          <w:sz w:val="28"/>
        </w:rPr>
        <w:t>
 </w:t>
      </w:r>
    </w:p>
    <w:bookmarkEnd w:id="169"/>
    <w:bookmarkStart w:name="z212" w:id="170"/>
    <w:p>
      <w:pPr>
        <w:spacing w:after="0"/>
        <w:ind w:left="0"/>
        <w:jc w:val="both"/>
      </w:pPr>
      <w:r>
        <w:rPr>
          <w:rFonts w:ascii="Times New Roman"/>
          <w:b w:val="false"/>
          <w:i w:val="false"/>
          <w:color w:val="000000"/>
          <w:sz w:val="28"/>
        </w:rPr>
        <w:t xml:space="preserve">
     134. Бақылауды жүзеге асыру кезiнде баға жөнiндегi мiндеттеменiң орындалуы жөнiнде ақпарат беруде Комитетке кедендiк органдар көмектеседi. </w:t>
      </w:r>
    </w:p>
    <w:bookmarkEnd w:id="170"/>
    <w:bookmarkStart w:name="z213" w:id="171"/>
    <w:p>
      <w:pPr>
        <w:spacing w:after="0"/>
        <w:ind w:left="0"/>
        <w:jc w:val="both"/>
      </w:pPr>
      <w:r>
        <w:rPr>
          <w:rFonts w:ascii="Times New Roman"/>
          <w:b w:val="false"/>
          <w:i w:val="false"/>
          <w:color w:val="000000"/>
          <w:sz w:val="28"/>
        </w:rPr>
        <w:t xml:space="preserve">
                          4-тарау. Қорытынды ережелер </w:t>
      </w:r>
    </w:p>
    <w:bookmarkEnd w:id="171"/>
    <w:p>
      <w:pPr>
        <w:spacing w:after="0"/>
        <w:ind w:left="0"/>
        <w:jc w:val="both"/>
      </w:pPr>
      <w:r>
        <w:rPr>
          <w:rFonts w:ascii="Times New Roman"/>
          <w:b w:val="false"/>
          <w:i w:val="false"/>
          <w:color w:val="000000"/>
          <w:sz w:val="28"/>
        </w:rPr>
        <w:t xml:space="preserve">      135. Өтем шараларын енгiзу, қайта қарау және күшiн жою Комитеттiң ұсынысы бойынша Қазақстан Республикасы Yкiметiнің қаулысы арқылы жүзеге асырылады.  </w:t>
      </w:r>
      <w:r>
        <w:br/>
      </w:r>
      <w:r>
        <w:rPr>
          <w:rFonts w:ascii="Times New Roman"/>
          <w:b w:val="false"/>
          <w:i w:val="false"/>
          <w:color w:val="000000"/>
          <w:sz w:val="28"/>
        </w:rPr>
        <w:t>
 </w:t>
      </w:r>
    </w:p>
    <w:bookmarkStart w:name="z214" w:id="172"/>
    <w:p>
      <w:pPr>
        <w:spacing w:after="0"/>
        <w:ind w:left="0"/>
        <w:jc w:val="both"/>
      </w:pPr>
      <w:r>
        <w:rPr>
          <w:rFonts w:ascii="Times New Roman"/>
          <w:b w:val="false"/>
          <w:i w:val="false"/>
          <w:color w:val="000000"/>
          <w:sz w:val="28"/>
        </w:rPr>
        <w:t xml:space="preserve">
      136. Анықтау нәтижелерi бойынша Комитет Қазақстан Республикасы Yкiметiне тиiстi қорытынды бередi.  </w:t>
      </w:r>
      <w:r>
        <w:br/>
      </w:r>
      <w:r>
        <w:rPr>
          <w:rFonts w:ascii="Times New Roman"/>
          <w:b w:val="false"/>
          <w:i w:val="false"/>
          <w:color w:val="000000"/>
          <w:sz w:val="28"/>
        </w:rPr>
        <w:t>
 </w:t>
      </w:r>
    </w:p>
    <w:bookmarkEnd w:id="172"/>
    <w:bookmarkStart w:name="z215" w:id="173"/>
    <w:p>
      <w:pPr>
        <w:spacing w:after="0"/>
        <w:ind w:left="0"/>
        <w:jc w:val="both"/>
      </w:pPr>
      <w:r>
        <w:rPr>
          <w:rFonts w:ascii="Times New Roman"/>
          <w:b w:val="false"/>
          <w:i w:val="false"/>
          <w:color w:val="000000"/>
          <w:sz w:val="28"/>
        </w:rPr>
        <w:t xml:space="preserve">
      137. Комитеттiң қорытындысында мiндеттi түрде мынадай ақпарат болуы тиiс:  </w:t>
      </w:r>
      <w:r>
        <w:br/>
      </w:r>
      <w:r>
        <w:rPr>
          <w:rFonts w:ascii="Times New Roman"/>
          <w:b w:val="false"/>
          <w:i w:val="false"/>
          <w:color w:val="000000"/>
          <w:sz w:val="28"/>
        </w:rPr>
        <w:t xml:space="preserve">
      1) анықтау объектiсi болып табылған, Тәуелсiз Мемлекеттер Достастығы сыртқы экономикалық қызметi тауар номенклатурасының тоғыз саннан тұратын коды көрсетiлген тауардың сипаттамасы;  </w:t>
      </w:r>
      <w:r>
        <w:br/>
      </w:r>
      <w:r>
        <w:rPr>
          <w:rFonts w:ascii="Times New Roman"/>
          <w:b w:val="false"/>
          <w:i w:val="false"/>
          <w:color w:val="000000"/>
          <w:sz w:val="28"/>
        </w:rPr>
        <w:t>
 </w:t>
      </w:r>
    </w:p>
    <w:bookmarkEnd w:id="173"/>
    <w:bookmarkStart w:name="z216" w:id="174"/>
    <w:p>
      <w:pPr>
        <w:spacing w:after="0"/>
        <w:ind w:left="0"/>
        <w:jc w:val="both"/>
      </w:pPr>
      <w:r>
        <w:rPr>
          <w:rFonts w:ascii="Times New Roman"/>
          <w:b w:val="false"/>
          <w:i w:val="false"/>
          <w:color w:val="000000"/>
          <w:sz w:val="28"/>
        </w:rPr>
        <w:t xml:space="preserve">
      2) оның өндiрiсi немесе экспорты кезiнде шет мемлекет субсидиясы пайдаланылған (шет мемлекеттер одағы) тауар импорты өсуiнiң дәлелдерi;  </w:t>
      </w:r>
      <w:r>
        <w:br/>
      </w:r>
      <w:r>
        <w:rPr>
          <w:rFonts w:ascii="Times New Roman"/>
          <w:b w:val="false"/>
          <w:i w:val="false"/>
          <w:color w:val="000000"/>
          <w:sz w:val="28"/>
        </w:rPr>
        <w:t>
 </w:t>
      </w:r>
    </w:p>
    <w:bookmarkEnd w:id="174"/>
    <w:bookmarkStart w:name="z217" w:id="175"/>
    <w:p>
      <w:pPr>
        <w:spacing w:after="0"/>
        <w:ind w:left="0"/>
        <w:jc w:val="both"/>
      </w:pPr>
      <w:r>
        <w:rPr>
          <w:rFonts w:ascii="Times New Roman"/>
          <w:b w:val="false"/>
          <w:i w:val="false"/>
          <w:color w:val="000000"/>
          <w:sz w:val="28"/>
        </w:rPr>
        <w:t xml:space="preserve">
      3) отандық өндiрушiлерге материалдық нұқсан келтiрiлуi немесе келтiру қаупiнiң дәлелдерi;  </w:t>
      </w:r>
      <w:r>
        <w:br/>
      </w:r>
      <w:r>
        <w:rPr>
          <w:rFonts w:ascii="Times New Roman"/>
          <w:b w:val="false"/>
          <w:i w:val="false"/>
          <w:color w:val="000000"/>
          <w:sz w:val="28"/>
        </w:rPr>
        <w:t>
 </w:t>
      </w:r>
    </w:p>
    <w:bookmarkEnd w:id="175"/>
    <w:bookmarkStart w:name="z218" w:id="176"/>
    <w:p>
      <w:pPr>
        <w:spacing w:after="0"/>
        <w:ind w:left="0"/>
        <w:jc w:val="both"/>
      </w:pPr>
      <w:r>
        <w:rPr>
          <w:rFonts w:ascii="Times New Roman"/>
          <w:b w:val="false"/>
          <w:i w:val="false"/>
          <w:color w:val="000000"/>
          <w:sz w:val="28"/>
        </w:rPr>
        <w:t xml:space="preserve">
      4) материалдық нұқсан келтiру мен оның өндiрiсi немесе экспорты кезiнде шет мемлекет субсидиясы пайдаланылған (шет мемлекеттер одағы) тауар импорты арасындағы себеп-салдар байланысының дәлелдерi;  </w:t>
      </w:r>
      <w:r>
        <w:br/>
      </w:r>
      <w:r>
        <w:rPr>
          <w:rFonts w:ascii="Times New Roman"/>
          <w:b w:val="false"/>
          <w:i w:val="false"/>
          <w:color w:val="000000"/>
          <w:sz w:val="28"/>
        </w:rPr>
        <w:t>
 </w:t>
      </w:r>
    </w:p>
    <w:bookmarkEnd w:id="176"/>
    <w:bookmarkStart w:name="z219" w:id="177"/>
    <w:p>
      <w:pPr>
        <w:spacing w:after="0"/>
        <w:ind w:left="0"/>
        <w:jc w:val="both"/>
      </w:pPr>
      <w:r>
        <w:rPr>
          <w:rFonts w:ascii="Times New Roman"/>
          <w:b w:val="false"/>
          <w:i w:val="false"/>
          <w:color w:val="000000"/>
          <w:sz w:val="28"/>
        </w:rPr>
        <w:t xml:space="preserve">
      5) Қазақстан Республикасының экономикалық мүдделерiн қорғау жөнiнде ұсынылып отырған Шаралардың сипаттамасы: соның iшiнде уақытша өтем бажын енгiзу арқылы жүзеге асырылатын өтем шаралары, өтем бажы не осы Ереженiң 123-тармағында көрсетiлген мiндеттемелердi қабылдау;  </w:t>
      </w:r>
      <w:r>
        <w:br/>
      </w:r>
      <w:r>
        <w:rPr>
          <w:rFonts w:ascii="Times New Roman"/>
          <w:b w:val="false"/>
          <w:i w:val="false"/>
          <w:color w:val="000000"/>
          <w:sz w:val="28"/>
        </w:rPr>
        <w:t>
 </w:t>
      </w:r>
    </w:p>
    <w:bookmarkEnd w:id="177"/>
    <w:bookmarkStart w:name="z220" w:id="178"/>
    <w:p>
      <w:pPr>
        <w:spacing w:after="0"/>
        <w:ind w:left="0"/>
        <w:jc w:val="both"/>
      </w:pPr>
      <w:r>
        <w:rPr>
          <w:rFonts w:ascii="Times New Roman"/>
          <w:b w:val="false"/>
          <w:i w:val="false"/>
          <w:color w:val="000000"/>
          <w:sz w:val="28"/>
        </w:rPr>
        <w:t xml:space="preserve">
      6) ұсынылған шараларды шамамен енгiзудің болжалды күнi мен мерзiмi, сондай-ақ шаралардың қолданылу кезеңiнде отандық өндiрушiнің шетелдiк бәсекелестiк жағдайында жұмыс iстеуге бейiмдеу жөнiндегi отандық өндiрушi атынан өтiнiш иесi әзiрлеген iс-шаралар жоспары немесе анықтау жүргiзу барысында оларды енгiзу жергiлiктi мүдделi тұлғалар, Қазақстан Республикасының экономикасына тұтас немесе анықтау объектiсi болып табылатын тауар тұтынушыларының едәуiр бөлiгiнiң мүдделерiне қолайсыз тисе, не мемлекеттiк маңызы бар өзге де елеулi себептер бойынша жөнсiз болса, шаралар қолданбау туралы ұсыныс болуы тиiс.  </w:t>
      </w:r>
      <w:r>
        <w:br/>
      </w:r>
      <w:r>
        <w:rPr>
          <w:rFonts w:ascii="Times New Roman"/>
          <w:b w:val="false"/>
          <w:i w:val="false"/>
          <w:color w:val="000000"/>
          <w:sz w:val="28"/>
        </w:rPr>
        <w:t>
 </w:t>
      </w:r>
    </w:p>
    <w:bookmarkEnd w:id="178"/>
    <w:bookmarkStart w:name="z221" w:id="179"/>
    <w:p>
      <w:pPr>
        <w:spacing w:after="0"/>
        <w:ind w:left="0"/>
        <w:jc w:val="both"/>
      </w:pPr>
      <w:r>
        <w:rPr>
          <w:rFonts w:ascii="Times New Roman"/>
          <w:b w:val="false"/>
          <w:i w:val="false"/>
          <w:color w:val="000000"/>
          <w:sz w:val="28"/>
        </w:rPr>
        <w:t xml:space="preserve">
      138. Өтем бажын қолдануды жалғастыру қажеттiлiгiн анықтау мақсатындағы қайта анықтау, осы Ережеде белгiленген тәртiпке сәйкес өтем бажын қолдану мерзiмiнің аяқталуына қырық бес күннен кешiктiрiлмей, Комитет бастамасымен, сонымен қатар мүдделi тұлғалардың дәлелдi өтiнiшiнiң негiзінде жүргiзiледi. </w:t>
      </w:r>
      <w:r>
        <w:br/>
      </w:r>
      <w:r>
        <w:rPr>
          <w:rFonts w:ascii="Times New Roman"/>
          <w:b w:val="false"/>
          <w:i w:val="false"/>
          <w:color w:val="000000"/>
          <w:sz w:val="28"/>
        </w:rPr>
        <w:t>
 </w:t>
      </w:r>
    </w:p>
    <w:bookmarkEnd w:id="179"/>
    <w:bookmarkStart w:name="z222" w:id="180"/>
    <w:p>
      <w:pPr>
        <w:spacing w:after="0"/>
        <w:ind w:left="0"/>
        <w:jc w:val="both"/>
      </w:pPr>
      <w:r>
        <w:rPr>
          <w:rFonts w:ascii="Times New Roman"/>
          <w:b w:val="false"/>
          <w:i w:val="false"/>
          <w:color w:val="000000"/>
          <w:sz w:val="28"/>
        </w:rPr>
        <w:t xml:space="preserve">
     139. Қазақстан Республикасы Yкiметiнің өтем бажының қолданылу мерзiмiн ұзарту туралы шешiмiн қабылдауға Комитеттiң қорытынды нысанында дайындаған ұсынысы негiз болып табылады. </w:t>
      </w:r>
    </w:p>
    <w:bookmarkEnd w:id="180"/>
    <w:bookmarkStart w:name="z223" w:id="181"/>
    <w:p>
      <w:pPr>
        <w:spacing w:after="0"/>
        <w:ind w:left="0"/>
        <w:jc w:val="both"/>
      </w:pPr>
      <w:r>
        <w:rPr>
          <w:rFonts w:ascii="Times New Roman"/>
          <w:b w:val="false"/>
          <w:i w:val="false"/>
          <w:color w:val="000000"/>
          <w:sz w:val="28"/>
        </w:rPr>
        <w:t xml:space="preserve">
                                                            1-қосымша </w:t>
      </w:r>
    </w:p>
    <w:bookmarkEnd w:id="181"/>
    <w:p>
      <w:pPr>
        <w:spacing w:after="0"/>
        <w:ind w:left="0"/>
        <w:jc w:val="both"/>
      </w:pPr>
      <w:r>
        <w:rPr>
          <w:rFonts w:ascii="Times New Roman"/>
          <w:b w:val="false"/>
          <w:i w:val="false"/>
          <w:color w:val="000000"/>
          <w:sz w:val="28"/>
        </w:rPr>
        <w:t xml:space="preserve">         Қазақстан Республикасы Энергетика, индустрия және сауда </w:t>
      </w:r>
      <w:r>
        <w:br/>
      </w:r>
      <w:r>
        <w:rPr>
          <w:rFonts w:ascii="Times New Roman"/>
          <w:b w:val="false"/>
          <w:i w:val="false"/>
          <w:color w:val="000000"/>
          <w:sz w:val="28"/>
        </w:rPr>
        <w:t xml:space="preserve">
         министрлігінiң Антидемпингтiк бақылау жөнiндегi комитетi </w:t>
      </w:r>
    </w:p>
    <w:p>
      <w:pPr>
        <w:spacing w:after="0"/>
        <w:ind w:left="0"/>
        <w:jc w:val="both"/>
      </w:pPr>
      <w:r>
        <w:rPr>
          <w:rFonts w:ascii="Times New Roman"/>
          <w:b w:val="false"/>
          <w:i w:val="false"/>
          <w:color w:val="000000"/>
          <w:sz w:val="28"/>
        </w:rPr>
        <w:t xml:space="preserve">          Қорғау шараларын қолдану үшін анықтауды жүргiзу туралы </w:t>
      </w:r>
      <w:r>
        <w:br/>
      </w:r>
      <w:r>
        <w:rPr>
          <w:rFonts w:ascii="Times New Roman"/>
          <w:b w:val="false"/>
          <w:i w:val="false"/>
          <w:color w:val="000000"/>
          <w:sz w:val="28"/>
        </w:rPr>
        <w:t xml:space="preserve">
                                ӨТIНIШ </w:t>
      </w:r>
      <w:r>
        <w:br/>
      </w:r>
      <w:r>
        <w:rPr>
          <w:rFonts w:ascii="Times New Roman"/>
          <w:b w:val="false"/>
          <w:i w:val="false"/>
          <w:color w:val="000000"/>
          <w:sz w:val="28"/>
        </w:rPr>
        <w:t xml:space="preserve">
                        (өтiнiш берiлген күнi)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(кәсiпорынның атауы, ұйымдастыру-құқықтық нысаны, заңды тұлғаның Қазақстан </w:t>
      </w:r>
      <w:r>
        <w:br/>
      </w:r>
      <w:r>
        <w:rPr>
          <w:rFonts w:ascii="Times New Roman"/>
          <w:b w:val="false"/>
          <w:i w:val="false"/>
          <w:color w:val="000000"/>
          <w:sz w:val="28"/>
        </w:rPr>
        <w:t xml:space="preserve">
     Республикасының әдiлет органдарында тiркелген нөмiрi мен күнi) </w:t>
      </w:r>
    </w:p>
    <w:p>
      <w:pPr>
        <w:spacing w:after="0"/>
        <w:ind w:left="0"/>
        <w:jc w:val="both"/>
      </w:pPr>
      <w:r>
        <w:rPr>
          <w:rFonts w:ascii="Times New Roman"/>
          <w:b w:val="false"/>
          <w:i w:val="false"/>
          <w:color w:val="000000"/>
          <w:sz w:val="28"/>
        </w:rPr>
        <w:t xml:space="preserve">кәсiпорыны шығарған _______________________________________________________ </w:t>
      </w:r>
      <w:r>
        <w:br/>
      </w:r>
      <w:r>
        <w:rPr>
          <w:rFonts w:ascii="Times New Roman"/>
          <w:b w:val="false"/>
          <w:i w:val="false"/>
          <w:color w:val="000000"/>
          <w:sz w:val="28"/>
        </w:rPr>
        <w:t xml:space="preserve">
                                       (тауардың атауы) </w:t>
      </w:r>
    </w:p>
    <w:p>
      <w:pPr>
        <w:spacing w:after="0"/>
        <w:ind w:left="0"/>
        <w:jc w:val="both"/>
      </w:pPr>
      <w:r>
        <w:rPr>
          <w:rFonts w:ascii="Times New Roman"/>
          <w:b w:val="false"/>
          <w:i w:val="false"/>
          <w:color w:val="000000"/>
          <w:sz w:val="28"/>
        </w:rPr>
        <w:t xml:space="preserve">Сыртқы экономикалық қызмет тауар номенклатурасы бойынша тауардың коды (СЭҚ </w:t>
      </w:r>
      <w:r>
        <w:br/>
      </w:r>
      <w:r>
        <w:rPr>
          <w:rFonts w:ascii="Times New Roman"/>
          <w:b w:val="false"/>
          <w:i w:val="false"/>
          <w:color w:val="000000"/>
          <w:sz w:val="28"/>
        </w:rPr>
        <w:t xml:space="preserve">
ТН) 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қорғау шараларын қолдану мүмкiндiгі мақсатындағы анықтауды жүргiзудi </w:t>
      </w:r>
      <w:r>
        <w:br/>
      </w:r>
      <w:r>
        <w:rPr>
          <w:rFonts w:ascii="Times New Roman"/>
          <w:b w:val="false"/>
          <w:i w:val="false"/>
          <w:color w:val="000000"/>
          <w:sz w:val="28"/>
        </w:rPr>
        <w:t xml:space="preserve">
өтiнемiз. </w:t>
      </w:r>
    </w:p>
    <w:bookmarkStart w:name="z20" w:id="182"/>
    <w:p>
      <w:pPr>
        <w:spacing w:after="0"/>
        <w:ind w:left="0"/>
        <w:jc w:val="both"/>
      </w:pPr>
      <w:r>
        <w:rPr>
          <w:rFonts w:ascii="Times New Roman"/>
          <w:b w:val="false"/>
          <w:i w:val="false"/>
          <w:color w:val="000000"/>
          <w:sz w:val="28"/>
        </w:rPr>
        <w:t xml:space="preserve">      1. Анықтау объектiсi болып отырған, әкелiнген тауардың сипаттамасы, тауарды шығарған немесе экспорттаушы елдiң (елдердiң) атауы, мәлiмдеушiге белгiлi шетелдiк өндiрушiлердiң және (немесе) тауар экспорттаушыларының, сондай-ақ белгiлi қазақстандық тауар импорттаушыларының тiзбесi;  </w:t>
      </w:r>
      <w:r>
        <w:br/>
      </w:r>
      <w:r>
        <w:rPr>
          <w:rFonts w:ascii="Times New Roman"/>
          <w:b w:val="false"/>
          <w:i w:val="false"/>
          <w:color w:val="000000"/>
          <w:sz w:val="28"/>
        </w:rPr>
        <w:t>
 </w:t>
      </w:r>
    </w:p>
    <w:bookmarkEnd w:id="182"/>
    <w:bookmarkStart w:name="z21" w:id="183"/>
    <w:p>
      <w:pPr>
        <w:spacing w:after="0"/>
        <w:ind w:left="0"/>
        <w:jc w:val="both"/>
      </w:pPr>
      <w:r>
        <w:rPr>
          <w:rFonts w:ascii="Times New Roman"/>
          <w:b w:val="false"/>
          <w:i w:val="false"/>
          <w:color w:val="000000"/>
          <w:sz w:val="28"/>
        </w:rPr>
        <w:t xml:space="preserve">        2. Қазақстан Республикасының iшкi рыногындағы ұқсас немесе тiкелей бәсекелес тауарлар бағасының өзгеруi туралы мәлiметтер, Қазақстан Республикасында өндiрiлетiн ұқсас немесе тiкелей бәсекелес тауарлар мен Қазақстан Республикасына әкелiнетiн тауарлар бағасының арақатынасы;  </w:t>
      </w:r>
      <w:r>
        <w:br/>
      </w:r>
      <w:r>
        <w:rPr>
          <w:rFonts w:ascii="Times New Roman"/>
          <w:b w:val="false"/>
          <w:i w:val="false"/>
          <w:color w:val="000000"/>
          <w:sz w:val="28"/>
        </w:rPr>
        <w:t>
 </w:t>
      </w:r>
    </w:p>
    <w:bookmarkEnd w:id="183"/>
    <w:bookmarkStart w:name="z22" w:id="184"/>
    <w:p>
      <w:pPr>
        <w:spacing w:after="0"/>
        <w:ind w:left="0"/>
        <w:jc w:val="both"/>
      </w:pPr>
      <w:r>
        <w:rPr>
          <w:rFonts w:ascii="Times New Roman"/>
          <w:b w:val="false"/>
          <w:i w:val="false"/>
          <w:color w:val="000000"/>
          <w:sz w:val="28"/>
        </w:rPr>
        <w:t xml:space="preserve">        3. Шығарылған өнiм өндiрiсiнiң негізгі көрсеткiштерi;  </w:t>
      </w:r>
      <w:r>
        <w:br/>
      </w:r>
      <w:r>
        <w:rPr>
          <w:rFonts w:ascii="Times New Roman"/>
          <w:b w:val="false"/>
          <w:i w:val="false"/>
          <w:color w:val="000000"/>
          <w:sz w:val="28"/>
        </w:rPr>
        <w:t>
 </w:t>
      </w:r>
    </w:p>
    <w:bookmarkEnd w:id="184"/>
    <w:bookmarkStart w:name="z23" w:id="185"/>
    <w:p>
      <w:pPr>
        <w:spacing w:after="0"/>
        <w:ind w:left="0"/>
        <w:jc w:val="both"/>
      </w:pPr>
      <w:r>
        <w:rPr>
          <w:rFonts w:ascii="Times New Roman"/>
          <w:b w:val="false"/>
          <w:i w:val="false"/>
          <w:color w:val="000000"/>
          <w:sz w:val="28"/>
        </w:rPr>
        <w:t xml:space="preserve">        4. Импорттық тауарларды беру көлемiнiң өзгерiсiн қоса алғанда, Қазақстан Республикасындағы нақты саланың жай-күйiне тауар импорты көлемi өсуiнiң терiс әсерiнiң дәлелдерi;  </w:t>
      </w:r>
      <w:r>
        <w:br/>
      </w:r>
      <w:r>
        <w:rPr>
          <w:rFonts w:ascii="Times New Roman"/>
          <w:b w:val="false"/>
          <w:i w:val="false"/>
          <w:color w:val="000000"/>
          <w:sz w:val="28"/>
        </w:rPr>
        <w:t>
 </w:t>
      </w:r>
    </w:p>
    <w:bookmarkEnd w:id="185"/>
    <w:p>
      <w:pPr>
        <w:spacing w:after="0"/>
        <w:ind w:left="0"/>
        <w:jc w:val="both"/>
      </w:pPr>
      <w:r>
        <w:rPr>
          <w:rFonts w:ascii="Times New Roman"/>
          <w:b w:val="false"/>
          <w:i w:val="false"/>
          <w:color w:val="000000"/>
          <w:sz w:val="28"/>
        </w:rPr>
        <w:t xml:space="preserve">        5. Тауар импорты көлемiнiң өсуi мен отандық өндiрушiлерге болжалды елеулi нұқсан арасындағы байланыстың бар екенiне дәлелдер. </w:t>
      </w:r>
    </w:p>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Барлық жiберiлетiн материалдарға бiрiншi басшы немесе оның мiндетiн атқарушы адам бұрыштама соғады және ресми бланкiде реттiк нөмiрiмен, iлеспе хатпен бiрге ұсынылады. </w:t>
      </w:r>
      <w:r>
        <w:br/>
      </w:r>
      <w:r>
        <w:rPr>
          <w:rFonts w:ascii="Times New Roman"/>
          <w:b w:val="false"/>
          <w:i w:val="false"/>
          <w:color w:val="000000"/>
          <w:sz w:val="28"/>
        </w:rPr>
        <w:t xml:space="preserve">
     Өтiнiшке құрылтайшылық құжаттардың нотариалдық куәландырылған көшiрмесi мiндеттi түрде қоса берiледi. </w:t>
      </w:r>
    </w:p>
    <w:p>
      <w:pPr>
        <w:spacing w:after="0"/>
        <w:ind w:left="0"/>
        <w:jc w:val="both"/>
      </w:pPr>
      <w:r>
        <w:rPr>
          <w:rFonts w:ascii="Times New Roman"/>
          <w:b w:val="false"/>
          <w:i w:val="false"/>
          <w:color w:val="000000"/>
          <w:sz w:val="28"/>
        </w:rPr>
        <w:t xml:space="preserve">      Бiрiншi басшының қолы </w:t>
      </w:r>
      <w:r>
        <w:br/>
      </w:r>
      <w:r>
        <w:rPr>
          <w:rFonts w:ascii="Times New Roman"/>
          <w:b w:val="false"/>
          <w:i w:val="false"/>
          <w:color w:val="000000"/>
          <w:sz w:val="28"/>
        </w:rPr>
        <w:t xml:space="preserve">
      Мөр </w:t>
      </w:r>
    </w:p>
    <w:bookmarkStart w:name="z25" w:id="186"/>
    <w:p>
      <w:pPr>
        <w:spacing w:after="0"/>
        <w:ind w:left="0"/>
        <w:jc w:val="both"/>
      </w:pPr>
      <w:r>
        <w:rPr>
          <w:rFonts w:ascii="Times New Roman"/>
          <w:b w:val="false"/>
          <w:i w:val="false"/>
          <w:color w:val="000000"/>
          <w:sz w:val="28"/>
        </w:rPr>
        <w:t xml:space="preserve">
                                        Қорғау, өтем немесе демпингке </w:t>
      </w:r>
      <w:r>
        <w:br/>
      </w:r>
      <w:r>
        <w:rPr>
          <w:rFonts w:ascii="Times New Roman"/>
          <w:b w:val="false"/>
          <w:i w:val="false"/>
          <w:color w:val="000000"/>
          <w:sz w:val="28"/>
        </w:rPr>
        <w:t xml:space="preserve">
                                       қарсы шараларды енгiзу алдындағы </w:t>
      </w:r>
      <w:r>
        <w:br/>
      </w:r>
      <w:r>
        <w:rPr>
          <w:rFonts w:ascii="Times New Roman"/>
          <w:b w:val="false"/>
          <w:i w:val="false"/>
          <w:color w:val="000000"/>
          <w:sz w:val="28"/>
        </w:rPr>
        <w:t xml:space="preserve">
                                       анықтауды жүргiзу туралы ережеге </w:t>
      </w:r>
      <w:r>
        <w:br/>
      </w:r>
      <w:r>
        <w:rPr>
          <w:rFonts w:ascii="Times New Roman"/>
          <w:b w:val="false"/>
          <w:i w:val="false"/>
          <w:color w:val="000000"/>
          <w:sz w:val="28"/>
        </w:rPr>
        <w:t xml:space="preserve">
                                                  2-қосымша </w:t>
      </w:r>
      <w:r>
        <w:br/>
      </w:r>
      <w:r>
        <w:rPr>
          <w:rFonts w:ascii="Times New Roman"/>
          <w:b w:val="false"/>
          <w:i w:val="false"/>
          <w:color w:val="000000"/>
          <w:sz w:val="28"/>
        </w:rPr>
        <w:t>
</w:t>
      </w:r>
      <w:r>
        <w:rPr>
          <w:rFonts w:ascii="Times New Roman"/>
          <w:b w:val="false"/>
          <w:i w:val="false"/>
          <w:color w:val="000000"/>
          <w:sz w:val="28"/>
        </w:rPr>
        <w:t>
 </w:t>
      </w:r>
    </w:p>
    <w:bookmarkEnd w:id="186"/>
    <w:bookmarkStart w:name="z27" w:id="187"/>
    <w:p>
      <w:pPr>
        <w:spacing w:after="0"/>
        <w:ind w:left="0"/>
        <w:jc w:val="both"/>
      </w:pPr>
      <w:r>
        <w:rPr>
          <w:rFonts w:ascii="Times New Roman"/>
          <w:b w:val="false"/>
          <w:i w:val="false"/>
          <w:color w:val="000000"/>
          <w:sz w:val="28"/>
        </w:rPr>
        <w:t xml:space="preserve">                     Қорғау шараларын енгiзу туралы өтiнiшке қоса  </w:t>
      </w:r>
      <w:r>
        <w:br/>
      </w:r>
      <w:r>
        <w:rPr>
          <w:rFonts w:ascii="Times New Roman"/>
          <w:b w:val="false"/>
          <w:i w:val="false"/>
          <w:color w:val="000000"/>
          <w:sz w:val="28"/>
        </w:rPr>
        <w:t xml:space="preserve">
                       берiлетiн құжаттар (ақпарат) тiзбесi  </w:t>
      </w:r>
      <w:r>
        <w:br/>
      </w:r>
      <w:r>
        <w:rPr>
          <w:rFonts w:ascii="Times New Roman"/>
          <w:b w:val="false"/>
          <w:i w:val="false"/>
          <w:color w:val="000000"/>
          <w:sz w:val="28"/>
        </w:rPr>
        <w:t>
 </w:t>
      </w:r>
    </w:p>
    <w:bookmarkEnd w:id="187"/>
    <w:p>
      <w:pPr>
        <w:spacing w:after="0"/>
        <w:ind w:left="0"/>
        <w:jc w:val="both"/>
      </w:pPr>
      <w:r>
        <w:rPr>
          <w:rFonts w:ascii="Times New Roman"/>
          <w:b w:val="false"/>
          <w:i w:val="false"/>
          <w:color w:val="000000"/>
          <w:sz w:val="28"/>
        </w:rPr>
        <w:t xml:space="preserve">        1. Өтiнiш иесi, соңғы үш жыл iшiндегi импорттың өсуiнiң болжалды нысанасы болып табылатын тауардың Қазақстан Республикасындағы өндiрiсiнiң көлемi, құны туралы мәлiмет. Отандық өндiрушiлер атынан берiлген өтiнiште отандық өндiрiстiң жалпы көлемiндегi әрбiр өндiрушiнiң үлесi көрсетiлген барлық белгiлi қазақстандық тауар өндiрушiлердiң тiзбесi көрсетiледi. Өтiнiшке қоса берiлетiн ақпараттың тiзбесi мен нысанын Комитет белгiлейдi.  </w:t>
      </w:r>
      <w:r>
        <w:br/>
      </w:r>
      <w:r>
        <w:rPr>
          <w:rFonts w:ascii="Times New Roman"/>
          <w:b w:val="false"/>
          <w:i w:val="false"/>
          <w:color w:val="000000"/>
          <w:sz w:val="28"/>
        </w:rPr>
        <w:t>
 </w:t>
      </w:r>
    </w:p>
    <w:bookmarkStart w:name="z224" w:id="188"/>
    <w:p>
      <w:pPr>
        <w:spacing w:after="0"/>
        <w:ind w:left="0"/>
        <w:jc w:val="both"/>
      </w:pPr>
      <w:r>
        <w:rPr>
          <w:rFonts w:ascii="Times New Roman"/>
          <w:b w:val="false"/>
          <w:i w:val="false"/>
          <w:color w:val="000000"/>
          <w:sz w:val="28"/>
        </w:rPr>
        <w:t xml:space="preserve">
      2. Қазақстан Республикасы аумағына әкелiнген тауардың Тәуелсiз Мемлекеттер Достастығы сыртқы экономикалық қызметi тауар номенклатурасының тоғыз саннан тұратын коды көрсетiлген тауардың сипаттамасы, тауарды шығарған немесе экспорттаушы елдiң (елдердiң) атауы өтiнушiге белгiлi шетелдiк өндiрушiлерi және (немесе) тауар экспорттаушылары туралы, сонымен қатар белгiлi қазақстандық тауар импорттаушылары туралы мәлiметтер.  </w:t>
      </w:r>
      <w:r>
        <w:br/>
      </w:r>
      <w:r>
        <w:rPr>
          <w:rFonts w:ascii="Times New Roman"/>
          <w:b w:val="false"/>
          <w:i w:val="false"/>
          <w:color w:val="000000"/>
          <w:sz w:val="28"/>
        </w:rPr>
        <w:t>
 </w:t>
      </w:r>
    </w:p>
    <w:bookmarkEnd w:id="188"/>
    <w:bookmarkStart w:name="z225" w:id="189"/>
    <w:p>
      <w:pPr>
        <w:spacing w:after="0"/>
        <w:ind w:left="0"/>
        <w:jc w:val="both"/>
      </w:pPr>
      <w:r>
        <w:rPr>
          <w:rFonts w:ascii="Times New Roman"/>
          <w:b w:val="false"/>
          <w:i w:val="false"/>
          <w:color w:val="000000"/>
          <w:sz w:val="28"/>
        </w:rPr>
        <w:t xml:space="preserve">
      3. Соңғы үш жылдағы тауар импортының өсуiнiң қарқыны мен абсолюттiк шамасы (абсолюттiк және салыстырмалы түрде) туралы мәлiмет.  </w:t>
      </w:r>
      <w:r>
        <w:br/>
      </w:r>
      <w:r>
        <w:rPr>
          <w:rFonts w:ascii="Times New Roman"/>
          <w:b w:val="false"/>
          <w:i w:val="false"/>
          <w:color w:val="000000"/>
          <w:sz w:val="28"/>
        </w:rPr>
        <w:t>
 </w:t>
      </w:r>
    </w:p>
    <w:bookmarkEnd w:id="189"/>
    <w:bookmarkStart w:name="z226" w:id="190"/>
    <w:p>
      <w:pPr>
        <w:spacing w:after="0"/>
        <w:ind w:left="0"/>
        <w:jc w:val="both"/>
      </w:pPr>
      <w:r>
        <w:rPr>
          <w:rFonts w:ascii="Times New Roman"/>
          <w:b w:val="false"/>
          <w:i w:val="false"/>
          <w:color w:val="000000"/>
          <w:sz w:val="28"/>
        </w:rPr>
        <w:t xml:space="preserve">
      4. Соңғы үш жылдағы Қазақстан Республикасының iшкi рыногында өндiрiлiп, сатылған тауар көлемiнiң өзгерiсi туралы мәлiметтер.  </w:t>
      </w:r>
      <w:r>
        <w:br/>
      </w:r>
      <w:r>
        <w:rPr>
          <w:rFonts w:ascii="Times New Roman"/>
          <w:b w:val="false"/>
          <w:i w:val="false"/>
          <w:color w:val="000000"/>
          <w:sz w:val="28"/>
        </w:rPr>
        <w:t>
 </w:t>
      </w:r>
    </w:p>
    <w:bookmarkEnd w:id="190"/>
    <w:bookmarkStart w:name="z227" w:id="191"/>
    <w:p>
      <w:pPr>
        <w:spacing w:after="0"/>
        <w:ind w:left="0"/>
        <w:jc w:val="both"/>
      </w:pPr>
      <w:r>
        <w:rPr>
          <w:rFonts w:ascii="Times New Roman"/>
          <w:b w:val="false"/>
          <w:i w:val="false"/>
          <w:color w:val="000000"/>
          <w:sz w:val="28"/>
        </w:rPr>
        <w:t xml:space="preserve">
      5. Соңғы үш жылдағы Қазақстан Республикасының iшкi рыногында ұқсас немесе тiкелей бәсекелес тауарларды сатудың жалпы көлемiндегi импорттық тауардың үлесi туралы мәлiметтер.  </w:t>
      </w:r>
      <w:r>
        <w:br/>
      </w:r>
      <w:r>
        <w:rPr>
          <w:rFonts w:ascii="Times New Roman"/>
          <w:b w:val="false"/>
          <w:i w:val="false"/>
          <w:color w:val="000000"/>
          <w:sz w:val="28"/>
        </w:rPr>
        <w:t>
 </w:t>
      </w:r>
    </w:p>
    <w:bookmarkEnd w:id="191"/>
    <w:bookmarkStart w:name="z228" w:id="192"/>
    <w:p>
      <w:pPr>
        <w:spacing w:after="0"/>
        <w:ind w:left="0"/>
        <w:jc w:val="both"/>
      </w:pPr>
      <w:r>
        <w:rPr>
          <w:rFonts w:ascii="Times New Roman"/>
          <w:b w:val="false"/>
          <w:i w:val="false"/>
          <w:color w:val="000000"/>
          <w:sz w:val="28"/>
        </w:rPr>
        <w:t xml:space="preserve">
      6. Тауардың экспорттық бағасы немесе Қазақстан Республикасындағы бiрiншi тәуелсiз сатып алушыға қайталап сату туралы ақпарат.  </w:t>
      </w:r>
      <w:r>
        <w:br/>
      </w:r>
      <w:r>
        <w:rPr>
          <w:rFonts w:ascii="Times New Roman"/>
          <w:b w:val="false"/>
          <w:i w:val="false"/>
          <w:color w:val="000000"/>
          <w:sz w:val="28"/>
        </w:rPr>
        <w:t>
 </w:t>
      </w:r>
    </w:p>
    <w:bookmarkEnd w:id="192"/>
    <w:bookmarkStart w:name="z229" w:id="193"/>
    <w:p>
      <w:pPr>
        <w:spacing w:after="0"/>
        <w:ind w:left="0"/>
        <w:jc w:val="both"/>
      </w:pPr>
      <w:r>
        <w:rPr>
          <w:rFonts w:ascii="Times New Roman"/>
          <w:b w:val="false"/>
          <w:i w:val="false"/>
          <w:color w:val="000000"/>
          <w:sz w:val="28"/>
        </w:rPr>
        <w:t xml:space="preserve">
      7. Қазақстан Республикасына әкелiнетiн тауардың және Қазақстан Республикасында шығарылатын ұқсас немесе тiкелей бәсекелес тауар бағасының арақатынасы.  </w:t>
      </w:r>
      <w:r>
        <w:br/>
      </w:r>
      <w:r>
        <w:rPr>
          <w:rFonts w:ascii="Times New Roman"/>
          <w:b w:val="false"/>
          <w:i w:val="false"/>
          <w:color w:val="000000"/>
          <w:sz w:val="28"/>
        </w:rPr>
        <w:t>
 </w:t>
      </w:r>
    </w:p>
    <w:bookmarkEnd w:id="193"/>
    <w:bookmarkStart w:name="z230" w:id="194"/>
    <w:p>
      <w:pPr>
        <w:spacing w:after="0"/>
        <w:ind w:left="0"/>
        <w:jc w:val="both"/>
      </w:pPr>
      <w:r>
        <w:rPr>
          <w:rFonts w:ascii="Times New Roman"/>
          <w:b w:val="false"/>
          <w:i w:val="false"/>
          <w:color w:val="000000"/>
          <w:sz w:val="28"/>
        </w:rPr>
        <w:t xml:space="preserve">
      8. Нақты отандық өндiрушiнiң жағдайына, тауар импорты көлемiнiң өсуiнiң терiс әсерiнiң дәлелдерi.  </w:t>
      </w:r>
      <w:r>
        <w:br/>
      </w:r>
      <w:r>
        <w:rPr>
          <w:rFonts w:ascii="Times New Roman"/>
          <w:b w:val="false"/>
          <w:i w:val="false"/>
          <w:color w:val="000000"/>
          <w:sz w:val="28"/>
        </w:rPr>
        <w:t>
 </w:t>
      </w:r>
    </w:p>
    <w:bookmarkEnd w:id="194"/>
    <w:bookmarkStart w:name="z231" w:id="195"/>
    <w:p>
      <w:pPr>
        <w:spacing w:after="0"/>
        <w:ind w:left="0"/>
        <w:jc w:val="both"/>
      </w:pPr>
      <w:r>
        <w:rPr>
          <w:rFonts w:ascii="Times New Roman"/>
          <w:b w:val="false"/>
          <w:i w:val="false"/>
          <w:color w:val="000000"/>
          <w:sz w:val="28"/>
        </w:rPr>
        <w:t xml:space="preserve">
      9. Еңбек өнiмдiлiгi көрсеткiштерiнiң, өндiрiстiк қуаттар жүктемесi, пайда және шығын көлемi, инвестиция көлемi мен өндiрiс тиiмдiлiгi, тауар қорының мөлшерi, сонымен қатар жұмыспен қамтамасыз ету деңгейi өзгерiсi ескерiлген отандық өндiрушiлерге елеулi зиян келтiрiлуi немесе келтiру қаупiн бағалау.  </w:t>
      </w:r>
      <w:r>
        <w:br/>
      </w:r>
      <w:r>
        <w:rPr>
          <w:rFonts w:ascii="Times New Roman"/>
          <w:b w:val="false"/>
          <w:i w:val="false"/>
          <w:color w:val="000000"/>
          <w:sz w:val="28"/>
        </w:rPr>
        <w:t>
 </w:t>
      </w:r>
    </w:p>
    <w:bookmarkEnd w:id="195"/>
    <w:bookmarkStart w:name="z232" w:id="196"/>
    <w:p>
      <w:pPr>
        <w:spacing w:after="0"/>
        <w:ind w:left="0"/>
        <w:jc w:val="both"/>
      </w:pPr>
      <w:r>
        <w:rPr>
          <w:rFonts w:ascii="Times New Roman"/>
          <w:b w:val="false"/>
          <w:i w:val="false"/>
          <w:color w:val="000000"/>
          <w:sz w:val="28"/>
        </w:rPr>
        <w:t xml:space="preserve">
      10. Тауар импорты көлемiнiң өсуi мен отандық өндiрушiге тигiзiлген болжалды елеулi нұқсан арасындағы себеп-салдар байланысын айқындаған дәлелдеулер.  </w:t>
      </w:r>
      <w:r>
        <w:br/>
      </w:r>
      <w:r>
        <w:rPr>
          <w:rFonts w:ascii="Times New Roman"/>
          <w:b w:val="false"/>
          <w:i w:val="false"/>
          <w:color w:val="000000"/>
          <w:sz w:val="28"/>
        </w:rPr>
        <w:t>
 </w:t>
      </w:r>
    </w:p>
    <w:bookmarkEnd w:id="196"/>
    <w:bookmarkStart w:name="z233" w:id="197"/>
    <w:p>
      <w:pPr>
        <w:spacing w:after="0"/>
        <w:ind w:left="0"/>
        <w:jc w:val="both"/>
      </w:pPr>
      <w:r>
        <w:rPr>
          <w:rFonts w:ascii="Times New Roman"/>
          <w:b w:val="false"/>
          <w:i w:val="false"/>
          <w:color w:val="000000"/>
          <w:sz w:val="28"/>
        </w:rPr>
        <w:t xml:space="preserve">
      11. Енгiзiлуi қажет мөлшерi мен мерзiмi көрсетiлген, ұсынылатын қорғау шарасы туралы ақпарат.  </w:t>
      </w:r>
      <w:r>
        <w:br/>
      </w:r>
      <w:r>
        <w:rPr>
          <w:rFonts w:ascii="Times New Roman"/>
          <w:b w:val="false"/>
          <w:i w:val="false"/>
          <w:color w:val="000000"/>
          <w:sz w:val="28"/>
        </w:rPr>
        <w:t>
 </w:t>
      </w:r>
    </w:p>
    <w:bookmarkEnd w:id="197"/>
    <w:bookmarkStart w:name="z234" w:id="198"/>
    <w:p>
      <w:pPr>
        <w:spacing w:after="0"/>
        <w:ind w:left="0"/>
        <w:jc w:val="both"/>
      </w:pPr>
      <w:r>
        <w:rPr>
          <w:rFonts w:ascii="Times New Roman"/>
          <w:b w:val="false"/>
          <w:i w:val="false"/>
          <w:color w:val="000000"/>
          <w:sz w:val="28"/>
        </w:rPr>
        <w:t xml:space="preserve">
      12. Өтiнiш иесi ұсынған қорғау шараларын қолдану кезеңiнде отандық өндiрушiнi шетелдiк бәсекелестiк жағдайында жұмыс iстеуге бейiмдеу жөнiндегi iс-шаралар жоспары.  </w:t>
      </w:r>
    </w:p>
    <w:bookmarkEnd w:id="198"/>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Құн көрсеткiштерiн салыстыру мақсатында теңгемен де, сондай-ақ доллармен де көрсету керек (Қазақстан Республикасы Ұлттық Банкiнiң оны белгiлеу сәтiндегi бағам бойынша). </w:t>
      </w:r>
      <w:r>
        <w:br/>
      </w:r>
      <w:r>
        <w:rPr>
          <w:rFonts w:ascii="Times New Roman"/>
          <w:b w:val="false"/>
          <w:i w:val="false"/>
          <w:color w:val="000000"/>
          <w:sz w:val="28"/>
        </w:rPr>
        <w:t xml:space="preserve">
     2. Берiлген ақпаратты өтiнiштi қолдайтын ұйымдар басшылары және олардың бухгалтерлiк есептi жүргiзуге жауапты қызметкерлерi куәландырады. </w:t>
      </w:r>
      <w:r>
        <w:br/>
      </w:r>
      <w:r>
        <w:rPr>
          <w:rFonts w:ascii="Times New Roman"/>
          <w:b w:val="false"/>
          <w:i w:val="false"/>
          <w:color w:val="000000"/>
          <w:sz w:val="28"/>
        </w:rPr>
        <w:t xml:space="preserve">
     3. Өтiнiш иесi ұсынатын ақпаратында тауардың заттай түрдегi өлшем бiрлiктерi ресми статистикалық есепте қолданылатын өлшем бiрлiктерiмен салыстыруға келуi тиiс. </w:t>
      </w:r>
    </w:p>
    <w:bookmarkStart w:name="z235" w:id="199"/>
    <w:p>
      <w:pPr>
        <w:spacing w:after="0"/>
        <w:ind w:left="0"/>
        <w:jc w:val="both"/>
      </w:pPr>
      <w:r>
        <w:rPr>
          <w:rFonts w:ascii="Times New Roman"/>
          <w:b w:val="false"/>
          <w:i w:val="false"/>
          <w:color w:val="000000"/>
          <w:sz w:val="28"/>
        </w:rPr>
        <w:t xml:space="preserve">
                                                            3-қосымша </w:t>
      </w:r>
    </w:p>
    <w:bookmarkEnd w:id="199"/>
    <w:p>
      <w:pPr>
        <w:spacing w:after="0"/>
        <w:ind w:left="0"/>
        <w:jc w:val="both"/>
      </w:pPr>
      <w:r>
        <w:rPr>
          <w:rFonts w:ascii="Times New Roman"/>
          <w:b w:val="false"/>
          <w:i w:val="false"/>
          <w:color w:val="000000"/>
          <w:sz w:val="28"/>
        </w:rPr>
        <w:t xml:space="preserve">         Қазақстан Республикасы Энергетика, индустрия және сауда </w:t>
      </w:r>
      <w:r>
        <w:br/>
      </w:r>
      <w:r>
        <w:rPr>
          <w:rFonts w:ascii="Times New Roman"/>
          <w:b w:val="false"/>
          <w:i w:val="false"/>
          <w:color w:val="000000"/>
          <w:sz w:val="28"/>
        </w:rPr>
        <w:t xml:space="preserve">
         министрлігінiң Антидемпингтiк бақылау жөнiндегi комитетi </w:t>
      </w:r>
    </w:p>
    <w:p>
      <w:pPr>
        <w:spacing w:after="0"/>
        <w:ind w:left="0"/>
        <w:jc w:val="both"/>
      </w:pPr>
      <w:r>
        <w:rPr>
          <w:rFonts w:ascii="Times New Roman"/>
          <w:b w:val="false"/>
          <w:i w:val="false"/>
          <w:color w:val="000000"/>
          <w:sz w:val="28"/>
        </w:rPr>
        <w:t xml:space="preserve">                  Демпингке қарсы шараларды қолдану үшін  </w:t>
      </w:r>
      <w:r>
        <w:br/>
      </w:r>
      <w:r>
        <w:rPr>
          <w:rFonts w:ascii="Times New Roman"/>
          <w:b w:val="false"/>
          <w:i w:val="false"/>
          <w:color w:val="000000"/>
          <w:sz w:val="28"/>
        </w:rPr>
        <w:t xml:space="preserve">
                        анықтауды жүргiзу туралы </w:t>
      </w:r>
      <w:r>
        <w:br/>
      </w:r>
      <w:r>
        <w:rPr>
          <w:rFonts w:ascii="Times New Roman"/>
          <w:b w:val="false"/>
          <w:i w:val="false"/>
          <w:color w:val="000000"/>
          <w:sz w:val="28"/>
        </w:rPr>
        <w:t xml:space="preserve">
                                ӨТIНIШ </w:t>
      </w:r>
      <w:r>
        <w:br/>
      </w:r>
      <w:r>
        <w:rPr>
          <w:rFonts w:ascii="Times New Roman"/>
          <w:b w:val="false"/>
          <w:i w:val="false"/>
          <w:color w:val="000000"/>
          <w:sz w:val="28"/>
        </w:rPr>
        <w:t xml:space="preserve">
                        (өтiнiш берiлген күнi)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(кәсiпорынның атауы, ұйымдастыру-құқықтық нысаны, заңды тұлғаның Қазақстан </w:t>
      </w:r>
      <w:r>
        <w:br/>
      </w:r>
      <w:r>
        <w:rPr>
          <w:rFonts w:ascii="Times New Roman"/>
          <w:b w:val="false"/>
          <w:i w:val="false"/>
          <w:color w:val="000000"/>
          <w:sz w:val="28"/>
        </w:rPr>
        <w:t xml:space="preserve">
     Республикасының әдiлет органдарында тiркелген нөмiрi мен күнi) </w:t>
      </w:r>
    </w:p>
    <w:p>
      <w:pPr>
        <w:spacing w:after="0"/>
        <w:ind w:left="0"/>
        <w:jc w:val="both"/>
      </w:pPr>
      <w:r>
        <w:rPr>
          <w:rFonts w:ascii="Times New Roman"/>
          <w:b w:val="false"/>
          <w:i w:val="false"/>
          <w:color w:val="000000"/>
          <w:sz w:val="28"/>
        </w:rPr>
        <w:t xml:space="preserve">кәсiпорыны шығарған _______________________________________________________ </w:t>
      </w:r>
      <w:r>
        <w:br/>
      </w:r>
      <w:r>
        <w:rPr>
          <w:rFonts w:ascii="Times New Roman"/>
          <w:b w:val="false"/>
          <w:i w:val="false"/>
          <w:color w:val="000000"/>
          <w:sz w:val="28"/>
        </w:rPr>
        <w:t xml:space="preserve">
                                       (тауардың атауы) </w:t>
      </w:r>
      <w:r>
        <w:br/>
      </w:r>
      <w:r>
        <w:rPr>
          <w:rFonts w:ascii="Times New Roman"/>
          <w:b w:val="false"/>
          <w:i w:val="false"/>
          <w:color w:val="000000"/>
          <w:sz w:val="28"/>
        </w:rPr>
        <w:t xml:space="preserve">
Сыртқы экономикалық қызмет тауар номенклатурасы бойынша тауардың коды (СЭҚ  </w:t>
      </w:r>
      <w:r>
        <w:br/>
      </w:r>
      <w:r>
        <w:rPr>
          <w:rFonts w:ascii="Times New Roman"/>
          <w:b w:val="false"/>
          <w:i w:val="false"/>
          <w:color w:val="000000"/>
          <w:sz w:val="28"/>
        </w:rPr>
        <w:t xml:space="preserve">
ТН) 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демпингке қарсы шараларды қолдану мүмкiндiгі мақсатында анықтау жүргiзудi </w:t>
      </w:r>
      <w:r>
        <w:br/>
      </w:r>
      <w:r>
        <w:rPr>
          <w:rFonts w:ascii="Times New Roman"/>
          <w:b w:val="false"/>
          <w:i w:val="false"/>
          <w:color w:val="000000"/>
          <w:sz w:val="28"/>
        </w:rPr>
        <w:t xml:space="preserve">
өтiнемiз. </w:t>
      </w:r>
    </w:p>
    <w:bookmarkStart w:name="z29" w:id="200"/>
    <w:p>
      <w:pPr>
        <w:spacing w:after="0"/>
        <w:ind w:left="0"/>
        <w:jc w:val="both"/>
      </w:pPr>
      <w:r>
        <w:rPr>
          <w:rFonts w:ascii="Times New Roman"/>
          <w:b w:val="false"/>
          <w:i w:val="false"/>
          <w:color w:val="000000"/>
          <w:sz w:val="28"/>
        </w:rPr>
        <w:t xml:space="preserve">      1. Анықтау объектiсi болып отырған, әкелiнген тауардың сипаттамасы, тауарды шығарған немесе экспорттаушы елдiң (елдердiң) атауы, мәлiмдеушiге белгiлi шетелдiк өндiрушiлердiң және (немесе) тауар экспорттаушыларының тізбесі, сондай-ақ белгiлi қазақстандық тауар импорттаушыларының тiзбесi;  </w:t>
      </w:r>
      <w:r>
        <w:br/>
      </w:r>
      <w:r>
        <w:rPr>
          <w:rFonts w:ascii="Times New Roman"/>
          <w:b w:val="false"/>
          <w:i w:val="false"/>
          <w:color w:val="000000"/>
          <w:sz w:val="28"/>
        </w:rPr>
        <w:t>
 </w:t>
      </w:r>
    </w:p>
    <w:bookmarkEnd w:id="200"/>
    <w:bookmarkStart w:name="z30" w:id="201"/>
    <w:p>
      <w:pPr>
        <w:spacing w:after="0"/>
        <w:ind w:left="0"/>
        <w:jc w:val="both"/>
      </w:pPr>
      <w:r>
        <w:rPr>
          <w:rFonts w:ascii="Times New Roman"/>
          <w:b w:val="false"/>
          <w:i w:val="false"/>
          <w:color w:val="000000"/>
          <w:sz w:val="28"/>
        </w:rPr>
        <w:t xml:space="preserve">        2. Қазақстан Республикасының iшкi рыногындағы ұқсас тауарлар бағасының өзгеруi туралы мәлiметтер, Қазақстан Республикасында өндiрiлетiн ұқсас тауарлар мен Қазақстан Республикасына әкелiнетiн тауарлар бағасының арақатынасы;  </w:t>
      </w:r>
      <w:r>
        <w:br/>
      </w:r>
      <w:r>
        <w:rPr>
          <w:rFonts w:ascii="Times New Roman"/>
          <w:b w:val="false"/>
          <w:i w:val="false"/>
          <w:color w:val="000000"/>
          <w:sz w:val="28"/>
        </w:rPr>
        <w:t>
 </w:t>
      </w:r>
    </w:p>
    <w:bookmarkEnd w:id="201"/>
    <w:bookmarkStart w:name="z31" w:id="202"/>
    <w:p>
      <w:pPr>
        <w:spacing w:after="0"/>
        <w:ind w:left="0"/>
        <w:jc w:val="both"/>
      </w:pPr>
      <w:r>
        <w:rPr>
          <w:rFonts w:ascii="Times New Roman"/>
          <w:b w:val="false"/>
          <w:i w:val="false"/>
          <w:color w:val="000000"/>
          <w:sz w:val="28"/>
        </w:rPr>
        <w:t xml:space="preserve">        3. Шығарылған өнiм өндiрiсiнiң негізгі көрсеткiштерi;  </w:t>
      </w:r>
      <w:r>
        <w:br/>
      </w:r>
      <w:r>
        <w:rPr>
          <w:rFonts w:ascii="Times New Roman"/>
          <w:b w:val="false"/>
          <w:i w:val="false"/>
          <w:color w:val="000000"/>
          <w:sz w:val="28"/>
        </w:rPr>
        <w:t>
 </w:t>
      </w:r>
    </w:p>
    <w:bookmarkEnd w:id="202"/>
    <w:bookmarkStart w:name="z32" w:id="203"/>
    <w:p>
      <w:pPr>
        <w:spacing w:after="0"/>
        <w:ind w:left="0"/>
        <w:jc w:val="both"/>
      </w:pPr>
      <w:r>
        <w:rPr>
          <w:rFonts w:ascii="Times New Roman"/>
          <w:b w:val="false"/>
          <w:i w:val="false"/>
          <w:color w:val="000000"/>
          <w:sz w:val="28"/>
        </w:rPr>
        <w:t xml:space="preserve">        4. Импорттық тауарларды беру көлемiнiң өзгерiсiн қоса алғанда, әкелу көлемінің өсуі Қазақстан Республикасындағы нақты саланың жай-күйiне терiс әсер етуінің дәлелдерi;  </w:t>
      </w:r>
      <w:r>
        <w:br/>
      </w:r>
      <w:r>
        <w:rPr>
          <w:rFonts w:ascii="Times New Roman"/>
          <w:b w:val="false"/>
          <w:i w:val="false"/>
          <w:color w:val="000000"/>
          <w:sz w:val="28"/>
        </w:rPr>
        <w:t>
 </w:t>
      </w:r>
    </w:p>
    <w:bookmarkEnd w:id="203"/>
    <w:bookmarkStart w:name="z33" w:id="204"/>
    <w:p>
      <w:pPr>
        <w:spacing w:after="0"/>
        <w:ind w:left="0"/>
        <w:jc w:val="both"/>
      </w:pPr>
      <w:r>
        <w:rPr>
          <w:rFonts w:ascii="Times New Roman"/>
          <w:b w:val="false"/>
          <w:i w:val="false"/>
          <w:color w:val="000000"/>
          <w:sz w:val="28"/>
        </w:rPr>
        <w:t xml:space="preserve">        5. Демпингтік тауар импорты мен отандық өндiрушiлерге келтірілген болжалды елеулi нұқсан арасындағы байланыстың бар екенiне дәлелдер.  </w:t>
      </w:r>
      <w:r>
        <w:br/>
      </w:r>
      <w:r>
        <w:rPr>
          <w:rFonts w:ascii="Times New Roman"/>
          <w:b w:val="false"/>
          <w:i w:val="false"/>
          <w:color w:val="000000"/>
          <w:sz w:val="28"/>
        </w:rPr>
        <w:t>
 </w:t>
      </w:r>
    </w:p>
    <w:bookmarkEnd w:id="204"/>
    <w:p>
      <w:pPr>
        <w:spacing w:after="0"/>
        <w:ind w:left="0"/>
        <w:jc w:val="both"/>
      </w:pPr>
      <w:r>
        <w:rPr>
          <w:rFonts w:ascii="Times New Roman"/>
          <w:b w:val="false"/>
          <w:i w:val="false"/>
          <w:color w:val="000000"/>
          <w:sz w:val="28"/>
        </w:rPr>
        <w:t xml:space="preserve">        6. Егер демпингтiк тауарлар импорты жүзеге асырылған жағдайда, тауарды шығарған немесе экспорттаушы елдердiң рыногында осы тауардың сатылатын бағасын, экспорттық баға туралы ақпарат беруi тиiс.  </w:t>
      </w:r>
    </w:p>
    <w:bookmarkStart w:name="z34" w:id="205"/>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Барлық жiберiлетiн материалдарға бiрiншi басшы немесе оның мiндетiн атқарушы адам бұрыштама соғады және ресми бланкiде реттiк нөмiрiмен, iлеспе хатпен бiрге ұсынылады. </w:t>
      </w:r>
      <w:r>
        <w:br/>
      </w:r>
      <w:r>
        <w:rPr>
          <w:rFonts w:ascii="Times New Roman"/>
          <w:b w:val="false"/>
          <w:i w:val="false"/>
          <w:color w:val="000000"/>
          <w:sz w:val="28"/>
        </w:rPr>
        <w:t xml:space="preserve">
     Өтiнiшке құрылтайшылық құжаттардың нотариалдық куәландырылған көшiрмесi мiндеттi түрде қоса берiледi. </w:t>
      </w:r>
    </w:p>
    <w:bookmarkEnd w:id="205"/>
    <w:p>
      <w:pPr>
        <w:spacing w:after="0"/>
        <w:ind w:left="0"/>
        <w:jc w:val="both"/>
      </w:pPr>
      <w:r>
        <w:rPr>
          <w:rFonts w:ascii="Times New Roman"/>
          <w:b w:val="false"/>
          <w:i w:val="false"/>
          <w:color w:val="000000"/>
          <w:sz w:val="28"/>
        </w:rPr>
        <w:t xml:space="preserve">      Бiрiншi басшының қолы </w:t>
      </w:r>
      <w:r>
        <w:br/>
      </w:r>
      <w:r>
        <w:rPr>
          <w:rFonts w:ascii="Times New Roman"/>
          <w:b w:val="false"/>
          <w:i w:val="false"/>
          <w:color w:val="000000"/>
          <w:sz w:val="28"/>
        </w:rPr>
        <w:t xml:space="preserve">
      Мөр </w:t>
      </w:r>
    </w:p>
    <w:bookmarkStart w:name="z35" w:id="206"/>
    <w:p>
      <w:pPr>
        <w:spacing w:after="0"/>
        <w:ind w:left="0"/>
        <w:jc w:val="both"/>
      </w:pPr>
      <w:r>
        <w:rPr>
          <w:rFonts w:ascii="Times New Roman"/>
          <w:b w:val="false"/>
          <w:i w:val="false"/>
          <w:color w:val="000000"/>
          <w:sz w:val="28"/>
        </w:rPr>
        <w:t xml:space="preserve">
                                        Қорғау, өтем немесе демпингке </w:t>
      </w:r>
      <w:r>
        <w:br/>
      </w:r>
      <w:r>
        <w:rPr>
          <w:rFonts w:ascii="Times New Roman"/>
          <w:b w:val="false"/>
          <w:i w:val="false"/>
          <w:color w:val="000000"/>
          <w:sz w:val="28"/>
        </w:rPr>
        <w:t xml:space="preserve">
                                       қарсы шараларды енгiзу алдындағы </w:t>
      </w:r>
      <w:r>
        <w:br/>
      </w:r>
      <w:r>
        <w:rPr>
          <w:rFonts w:ascii="Times New Roman"/>
          <w:b w:val="false"/>
          <w:i w:val="false"/>
          <w:color w:val="000000"/>
          <w:sz w:val="28"/>
        </w:rPr>
        <w:t xml:space="preserve">
                                       анықтауды жүргізу туралы ережеге </w:t>
      </w:r>
      <w:r>
        <w:br/>
      </w:r>
      <w:r>
        <w:rPr>
          <w:rFonts w:ascii="Times New Roman"/>
          <w:b w:val="false"/>
          <w:i w:val="false"/>
          <w:color w:val="000000"/>
          <w:sz w:val="28"/>
        </w:rPr>
        <w:t xml:space="preserve">
                                                    4-қосымша </w:t>
      </w:r>
      <w:r>
        <w:br/>
      </w:r>
      <w:r>
        <w:rPr>
          <w:rFonts w:ascii="Times New Roman"/>
          <w:b w:val="false"/>
          <w:i w:val="false"/>
          <w:color w:val="000000"/>
          <w:sz w:val="28"/>
        </w:rPr>
        <w:t>
</w:t>
      </w:r>
      <w:r>
        <w:rPr>
          <w:rFonts w:ascii="Times New Roman"/>
          <w:b w:val="false"/>
          <w:i w:val="false"/>
          <w:color w:val="000000"/>
          <w:sz w:val="28"/>
        </w:rPr>
        <w:t>
 </w:t>
      </w:r>
    </w:p>
    <w:bookmarkEnd w:id="206"/>
    <w:bookmarkStart w:name="z37" w:id="207"/>
    <w:p>
      <w:pPr>
        <w:spacing w:after="0"/>
        <w:ind w:left="0"/>
        <w:jc w:val="both"/>
      </w:pPr>
      <w:r>
        <w:rPr>
          <w:rFonts w:ascii="Times New Roman"/>
          <w:b w:val="false"/>
          <w:i w:val="false"/>
          <w:color w:val="000000"/>
          <w:sz w:val="28"/>
        </w:rPr>
        <w:t xml:space="preserve">                  Демпингке қарсы шараларды енгiзу туралы өтiнiшке  </w:t>
      </w:r>
      <w:r>
        <w:br/>
      </w:r>
      <w:r>
        <w:rPr>
          <w:rFonts w:ascii="Times New Roman"/>
          <w:b w:val="false"/>
          <w:i w:val="false"/>
          <w:color w:val="000000"/>
          <w:sz w:val="28"/>
        </w:rPr>
        <w:t xml:space="preserve">
                    қоса берiлетiн құжаттар (ақпарат) тiзбесi  </w:t>
      </w:r>
      <w:r>
        <w:br/>
      </w:r>
      <w:r>
        <w:rPr>
          <w:rFonts w:ascii="Times New Roman"/>
          <w:b w:val="false"/>
          <w:i w:val="false"/>
          <w:color w:val="000000"/>
          <w:sz w:val="28"/>
        </w:rPr>
        <w:t>
 </w:t>
      </w:r>
    </w:p>
    <w:bookmarkEnd w:id="207"/>
    <w:p>
      <w:pPr>
        <w:spacing w:after="0"/>
        <w:ind w:left="0"/>
        <w:jc w:val="both"/>
      </w:pPr>
      <w:r>
        <w:rPr>
          <w:rFonts w:ascii="Times New Roman"/>
          <w:b w:val="false"/>
          <w:i w:val="false"/>
          <w:color w:val="000000"/>
          <w:sz w:val="28"/>
        </w:rPr>
        <w:t xml:space="preserve">        1. Өтiнiш иесi туралы мәлiмет, анықтау кезеңiн қоса алғанда, қажеттi статистикалық мәлiметтерi бар, соңғы үш жыл iшiндегi болжалды демпингтiк импорттың нысанасы болып табылатын (бұдан әрi - тауар) Қазақстан Республикасындағы тауар өндiрiсiнiң көлемi мен құны туралы деректер. Отандық өндiрушiлер атынан берiлген өтiнiште отандық өндiрiстiң жалпы көлемiндегi әрбiр өндiрушiнiң үлесi және барлық белгiлi қазақстандық тауар өндiрушiлердiң тiзбесi көрсетiледi. Өтiнiшке қоса берiлетiн ақпараттың тiзбесi мен нысанын Комитет белгiлейдi.  </w:t>
      </w:r>
      <w:r>
        <w:br/>
      </w:r>
      <w:r>
        <w:rPr>
          <w:rFonts w:ascii="Times New Roman"/>
          <w:b w:val="false"/>
          <w:i w:val="false"/>
          <w:color w:val="000000"/>
          <w:sz w:val="28"/>
        </w:rPr>
        <w:t>
 </w:t>
      </w:r>
    </w:p>
    <w:bookmarkStart w:name="z236" w:id="208"/>
    <w:p>
      <w:pPr>
        <w:spacing w:after="0"/>
        <w:ind w:left="0"/>
        <w:jc w:val="both"/>
      </w:pPr>
      <w:r>
        <w:rPr>
          <w:rFonts w:ascii="Times New Roman"/>
          <w:b w:val="false"/>
          <w:i w:val="false"/>
          <w:color w:val="000000"/>
          <w:sz w:val="28"/>
        </w:rPr>
        <w:t xml:space="preserve">
      2. Қазақстан Республикасы аумағына әкелiнген тауардың Тәуелсiз Мемлекеттер Достастығы сыртқы экономикалық қызметi тауар номенклатурасының тоғыз саннан тұратын коды көрсетiлген тауардың сипаттамасы, тауарды шығарған немесе экспорттаушы елдiң (елдердiң) атауы, өтiнушiге белгiлi шетелдiк өндiрушiлерi және (немесе) тауар экспорттаушылары туралы, сонымен қатар белгiлi қазақстандық тауар импорттаушылары туралы мәлiметтер.  </w:t>
      </w:r>
      <w:r>
        <w:br/>
      </w:r>
      <w:r>
        <w:rPr>
          <w:rFonts w:ascii="Times New Roman"/>
          <w:b w:val="false"/>
          <w:i w:val="false"/>
          <w:color w:val="000000"/>
          <w:sz w:val="28"/>
        </w:rPr>
        <w:t>
 </w:t>
      </w:r>
    </w:p>
    <w:bookmarkEnd w:id="208"/>
    <w:bookmarkStart w:name="z237" w:id="209"/>
    <w:p>
      <w:pPr>
        <w:spacing w:after="0"/>
        <w:ind w:left="0"/>
        <w:jc w:val="both"/>
      </w:pPr>
      <w:r>
        <w:rPr>
          <w:rFonts w:ascii="Times New Roman"/>
          <w:b w:val="false"/>
          <w:i w:val="false"/>
          <w:color w:val="000000"/>
          <w:sz w:val="28"/>
        </w:rPr>
        <w:t xml:space="preserve">
      3. Тауардың қалыпты құны туралы (анықтау кезеңiнде тауар шыққан елдiң iшкi рыногында немесе экспортында тауар қандай бағамен сатылатыны туралы ақпарат) мәлiметтер.  </w:t>
      </w:r>
      <w:r>
        <w:br/>
      </w:r>
      <w:r>
        <w:rPr>
          <w:rFonts w:ascii="Times New Roman"/>
          <w:b w:val="false"/>
          <w:i w:val="false"/>
          <w:color w:val="000000"/>
          <w:sz w:val="28"/>
        </w:rPr>
        <w:t>
 </w:t>
      </w:r>
    </w:p>
    <w:bookmarkEnd w:id="209"/>
    <w:bookmarkStart w:name="z238" w:id="210"/>
    <w:p>
      <w:pPr>
        <w:spacing w:after="0"/>
        <w:ind w:left="0"/>
        <w:jc w:val="both"/>
      </w:pPr>
      <w:r>
        <w:rPr>
          <w:rFonts w:ascii="Times New Roman"/>
          <w:b w:val="false"/>
          <w:i w:val="false"/>
          <w:color w:val="000000"/>
          <w:sz w:val="28"/>
        </w:rPr>
        <w:t xml:space="preserve">
      4. Анықтау жүргiзiлген кезеңде Қазақстан Республикасының аумағындағы бiрiншi тәуелсiз сатып алушыға сатылатын тауардың экспорттық бағасы туралы мәлiмет.  </w:t>
      </w:r>
      <w:r>
        <w:br/>
      </w:r>
      <w:r>
        <w:rPr>
          <w:rFonts w:ascii="Times New Roman"/>
          <w:b w:val="false"/>
          <w:i w:val="false"/>
          <w:color w:val="000000"/>
          <w:sz w:val="28"/>
        </w:rPr>
        <w:t>
 </w:t>
      </w:r>
    </w:p>
    <w:bookmarkEnd w:id="210"/>
    <w:bookmarkStart w:name="z239" w:id="211"/>
    <w:p>
      <w:pPr>
        <w:spacing w:after="0"/>
        <w:ind w:left="0"/>
        <w:jc w:val="both"/>
      </w:pPr>
      <w:r>
        <w:rPr>
          <w:rFonts w:ascii="Times New Roman"/>
          <w:b w:val="false"/>
          <w:i w:val="false"/>
          <w:color w:val="000000"/>
          <w:sz w:val="28"/>
        </w:rPr>
        <w:t xml:space="preserve">
      5. Соңғы үш жыл iшiндегi, анықтау жүргiзiлген кезеңдi қоса алғанда, қажеттi статистикалық мәлiметтерi бар тауар импорты көлемiнiң өзгеруi туралы мәлiметтер.  </w:t>
      </w:r>
      <w:r>
        <w:br/>
      </w:r>
      <w:r>
        <w:rPr>
          <w:rFonts w:ascii="Times New Roman"/>
          <w:b w:val="false"/>
          <w:i w:val="false"/>
          <w:color w:val="000000"/>
          <w:sz w:val="28"/>
        </w:rPr>
        <w:t>
 </w:t>
      </w:r>
    </w:p>
    <w:bookmarkEnd w:id="211"/>
    <w:bookmarkStart w:name="z240" w:id="212"/>
    <w:p>
      <w:pPr>
        <w:spacing w:after="0"/>
        <w:ind w:left="0"/>
        <w:jc w:val="both"/>
      </w:pPr>
      <w:r>
        <w:rPr>
          <w:rFonts w:ascii="Times New Roman"/>
          <w:b w:val="false"/>
          <w:i w:val="false"/>
          <w:color w:val="000000"/>
          <w:sz w:val="28"/>
        </w:rPr>
        <w:t xml:space="preserve">
      6. Соңғы үш жылдағы тауар импортының өсуiнiң абсолюттiк қарқыны мен шамасы (абсолюттiк және салыстырмалы түрде) туралы мәлiметтер.  </w:t>
      </w:r>
      <w:r>
        <w:br/>
      </w:r>
      <w:r>
        <w:rPr>
          <w:rFonts w:ascii="Times New Roman"/>
          <w:b w:val="false"/>
          <w:i w:val="false"/>
          <w:color w:val="000000"/>
          <w:sz w:val="28"/>
        </w:rPr>
        <w:t>
 </w:t>
      </w:r>
    </w:p>
    <w:bookmarkEnd w:id="212"/>
    <w:bookmarkStart w:name="z241" w:id="213"/>
    <w:p>
      <w:pPr>
        <w:spacing w:after="0"/>
        <w:ind w:left="0"/>
        <w:jc w:val="both"/>
      </w:pPr>
      <w:r>
        <w:rPr>
          <w:rFonts w:ascii="Times New Roman"/>
          <w:b w:val="false"/>
          <w:i w:val="false"/>
          <w:color w:val="000000"/>
          <w:sz w:val="28"/>
        </w:rPr>
        <w:t xml:space="preserve">
      7. Соңғы үш жылдағы Қазақстан Республикасының iшкi рыногында ұқсас тауарларды сатудың жалпы көлемiндегi тауар импортының үлесi туралы мәлiметтер.  </w:t>
      </w:r>
      <w:r>
        <w:br/>
      </w:r>
      <w:r>
        <w:rPr>
          <w:rFonts w:ascii="Times New Roman"/>
          <w:b w:val="false"/>
          <w:i w:val="false"/>
          <w:color w:val="000000"/>
          <w:sz w:val="28"/>
        </w:rPr>
        <w:t>
 </w:t>
      </w:r>
    </w:p>
    <w:bookmarkEnd w:id="213"/>
    <w:bookmarkStart w:name="z242" w:id="214"/>
    <w:p>
      <w:pPr>
        <w:spacing w:after="0"/>
        <w:ind w:left="0"/>
        <w:jc w:val="both"/>
      </w:pPr>
      <w:r>
        <w:rPr>
          <w:rFonts w:ascii="Times New Roman"/>
          <w:b w:val="false"/>
          <w:i w:val="false"/>
          <w:color w:val="000000"/>
          <w:sz w:val="28"/>
        </w:rPr>
        <w:t xml:space="preserve">
      8. Анықтау жүргiзiлген кезеңдегi Қазақстан Республикасында өндiрiлетiн ұқсас тауарлар мен Қазақстан Республикасы аумағына әкелiнген тауарлар бағасының ара қатынасы туралы мәлiметтер.  </w:t>
      </w:r>
      <w:r>
        <w:br/>
      </w:r>
      <w:r>
        <w:rPr>
          <w:rFonts w:ascii="Times New Roman"/>
          <w:b w:val="false"/>
          <w:i w:val="false"/>
          <w:color w:val="000000"/>
          <w:sz w:val="28"/>
        </w:rPr>
        <w:t>
 </w:t>
      </w:r>
    </w:p>
    <w:bookmarkEnd w:id="214"/>
    <w:bookmarkStart w:name="z243" w:id="215"/>
    <w:p>
      <w:pPr>
        <w:spacing w:after="0"/>
        <w:ind w:left="0"/>
        <w:jc w:val="both"/>
      </w:pPr>
      <w:r>
        <w:rPr>
          <w:rFonts w:ascii="Times New Roman"/>
          <w:b w:val="false"/>
          <w:i w:val="false"/>
          <w:color w:val="000000"/>
          <w:sz w:val="28"/>
        </w:rPr>
        <w:t xml:space="preserve">
      9. Тауар импортының Қазақстан Республикасының iшкi рыногындағы ұқсас тауарлар бағасына әсерi және алдағы уақыттағы отандық өндiрушiлер жағдайына әсерi туралы мәлiметтер.  </w:t>
      </w:r>
      <w:r>
        <w:br/>
      </w:r>
      <w:r>
        <w:rPr>
          <w:rFonts w:ascii="Times New Roman"/>
          <w:b w:val="false"/>
          <w:i w:val="false"/>
          <w:color w:val="000000"/>
          <w:sz w:val="28"/>
        </w:rPr>
        <w:t>
 </w:t>
      </w:r>
    </w:p>
    <w:bookmarkEnd w:id="215"/>
    <w:bookmarkStart w:name="z244" w:id="216"/>
    <w:p>
      <w:pPr>
        <w:spacing w:after="0"/>
        <w:ind w:left="0"/>
        <w:jc w:val="both"/>
      </w:pPr>
      <w:r>
        <w:rPr>
          <w:rFonts w:ascii="Times New Roman"/>
          <w:b w:val="false"/>
          <w:i w:val="false"/>
          <w:color w:val="000000"/>
          <w:sz w:val="28"/>
        </w:rPr>
        <w:t xml:space="preserve">
      10. Отандық өндiрушiлер жағдайын сипаттайтын факторлар мен көрсеткiштердi ескере отырып, өндiрiстiң құлдырағанын немесе құлдырау мүмкiндiгiн, сату, рыноктың үлесі, пайда, өнiмдiлік, инвестициялардан кiріс немесе өндiрiс қуатын пайдаланудың төмендеуi, iшкi бағаға әсер еткен факторлар немесе ақша ағынына, тауар қорларына, жұмыспен қамтуға, еңбекақыға, инвестициялық мүмкiндiктерге немесе әлеуметтiк саланың даму мүмкiндiктерiне терiс әсерi немесе терiс әсер ету мүмкiндiгi және басқа да факторларды қоса алғанда, отандық өндiрушiлерге елеулі материалдық нұқсан немесе нұқсан келтiру қаупiн бағалау.  </w:t>
      </w:r>
      <w:r>
        <w:br/>
      </w:r>
      <w:r>
        <w:rPr>
          <w:rFonts w:ascii="Times New Roman"/>
          <w:b w:val="false"/>
          <w:i w:val="false"/>
          <w:color w:val="000000"/>
          <w:sz w:val="28"/>
        </w:rPr>
        <w:t>
 </w:t>
      </w:r>
    </w:p>
    <w:bookmarkEnd w:id="216"/>
    <w:bookmarkStart w:name="z245" w:id="217"/>
    <w:p>
      <w:pPr>
        <w:spacing w:after="0"/>
        <w:ind w:left="0"/>
        <w:jc w:val="both"/>
      </w:pPr>
      <w:r>
        <w:rPr>
          <w:rFonts w:ascii="Times New Roman"/>
          <w:b w:val="false"/>
          <w:i w:val="false"/>
          <w:color w:val="000000"/>
          <w:sz w:val="28"/>
        </w:rPr>
        <w:t xml:space="preserve">
      11. Отандық өндiрушiлерге келтiрiлген елеулi материалдық нұқсан мен демпингтік тауар импортының арасындағы себеп-салдар байланысының дәлелдерi.  </w:t>
      </w:r>
      <w:r>
        <w:br/>
      </w:r>
      <w:r>
        <w:rPr>
          <w:rFonts w:ascii="Times New Roman"/>
          <w:b w:val="false"/>
          <w:i w:val="false"/>
          <w:color w:val="000000"/>
          <w:sz w:val="28"/>
        </w:rPr>
        <w:t>
 </w:t>
      </w:r>
    </w:p>
    <w:bookmarkEnd w:id="217"/>
    <w:bookmarkStart w:name="z246" w:id="218"/>
    <w:p>
      <w:pPr>
        <w:spacing w:after="0"/>
        <w:ind w:left="0"/>
        <w:jc w:val="both"/>
      </w:pPr>
      <w:r>
        <w:rPr>
          <w:rFonts w:ascii="Times New Roman"/>
          <w:b w:val="false"/>
          <w:i w:val="false"/>
          <w:color w:val="000000"/>
          <w:sz w:val="28"/>
        </w:rPr>
        <w:t xml:space="preserve">
      12. Демпингтiк айырма көлемiн анықтау жөнiндегi ұсыныстар. Мөлшерi мен уақыты көрсетiлген, енгiзiлуi қажет, ұсынылып отырған демпингке қарсы шаралар туралы ақпарат.  </w:t>
      </w:r>
      <w:r>
        <w:br/>
      </w:r>
      <w:r>
        <w:rPr>
          <w:rFonts w:ascii="Times New Roman"/>
          <w:b w:val="false"/>
          <w:i w:val="false"/>
          <w:color w:val="000000"/>
          <w:sz w:val="28"/>
        </w:rPr>
        <w:t>
 </w:t>
      </w:r>
    </w:p>
    <w:bookmarkEnd w:id="218"/>
    <w:bookmarkStart w:name="z247" w:id="219"/>
    <w:p>
      <w:pPr>
        <w:spacing w:after="0"/>
        <w:ind w:left="0"/>
        <w:jc w:val="both"/>
      </w:pPr>
      <w:r>
        <w:rPr>
          <w:rFonts w:ascii="Times New Roman"/>
          <w:b w:val="false"/>
          <w:i w:val="false"/>
          <w:color w:val="000000"/>
          <w:sz w:val="28"/>
        </w:rPr>
        <w:t xml:space="preserve">
      13. Өтiнiш иесi ұсынған демпингке қарсы шаралардың қолданылуы кезеңiнде отандық өндiрушiнi шетелдiк бәсекелестiк жағдайында жұмыс iстеуге бейімдеу жөнiндегi iс-шаралар жоспары.  </w:t>
      </w:r>
      <w:r>
        <w:br/>
      </w:r>
      <w:r>
        <w:rPr>
          <w:rFonts w:ascii="Times New Roman"/>
          <w:b w:val="false"/>
          <w:i w:val="false"/>
          <w:color w:val="000000"/>
          <w:sz w:val="28"/>
        </w:rPr>
        <w:t xml:space="preserve">
      Ескертулер:  </w:t>
      </w:r>
      <w:r>
        <w:br/>
      </w:r>
      <w:r>
        <w:rPr>
          <w:rFonts w:ascii="Times New Roman"/>
          <w:b w:val="false"/>
          <w:i w:val="false"/>
          <w:color w:val="000000"/>
          <w:sz w:val="28"/>
        </w:rPr>
        <w:t xml:space="preserve">
      1. 1, 3 - 5 және 8-тармақтарға сәйкес ақпарат анықтау кезеңiнiң әр айында берiлiп отырады.  </w:t>
      </w:r>
      <w:r>
        <w:br/>
      </w:r>
      <w:r>
        <w:rPr>
          <w:rFonts w:ascii="Times New Roman"/>
          <w:b w:val="false"/>
          <w:i w:val="false"/>
          <w:color w:val="000000"/>
          <w:sz w:val="28"/>
        </w:rPr>
        <w:t xml:space="preserve">
      2. Құн көрсеткiштерiн салыстыру мақсатында теңгемен, сондай-ақ доллармен де көрсету қажет (Қазақстан Республикасы Ұлттық Банкiнiң оны белгiлеген сәтiндегi бағам бойынша). </w:t>
      </w:r>
      <w:r>
        <w:br/>
      </w:r>
      <w:r>
        <w:rPr>
          <w:rFonts w:ascii="Times New Roman"/>
          <w:b w:val="false"/>
          <w:i w:val="false"/>
          <w:color w:val="000000"/>
          <w:sz w:val="28"/>
        </w:rPr>
        <w:t xml:space="preserve">
      3. Берiлген ақпаратты өтiнiштi қолдайтын ұйымдар басшылары және олардың бухгалтерлiк есептi жүргiзуге жауапты қызметкерлерi куәландырады. </w:t>
      </w:r>
      <w:r>
        <w:br/>
      </w:r>
      <w:r>
        <w:rPr>
          <w:rFonts w:ascii="Times New Roman"/>
          <w:b w:val="false"/>
          <w:i w:val="false"/>
          <w:color w:val="000000"/>
          <w:sz w:val="28"/>
        </w:rPr>
        <w:t xml:space="preserve">
      4. Өтiнiш иесiнің ақпаратында заттай түрдегi тауардың өлшем бiрлiктерi ресми статистикалық есепте қолданылатын өлшем бiрлiктерiмен салыстыруға келуi тиiс. </w:t>
      </w:r>
    </w:p>
    <w:bookmarkEnd w:id="219"/>
    <w:bookmarkStart w:name="z248" w:id="220"/>
    <w:p>
      <w:pPr>
        <w:spacing w:after="0"/>
        <w:ind w:left="0"/>
        <w:jc w:val="both"/>
      </w:pPr>
      <w:r>
        <w:rPr>
          <w:rFonts w:ascii="Times New Roman"/>
          <w:b w:val="false"/>
          <w:i w:val="false"/>
          <w:color w:val="000000"/>
          <w:sz w:val="28"/>
        </w:rPr>
        <w:t xml:space="preserve">
                                                            5-қосымша </w:t>
      </w:r>
    </w:p>
    <w:bookmarkEnd w:id="220"/>
    <w:p>
      <w:pPr>
        <w:spacing w:after="0"/>
        <w:ind w:left="0"/>
        <w:jc w:val="both"/>
      </w:pPr>
      <w:r>
        <w:rPr>
          <w:rFonts w:ascii="Times New Roman"/>
          <w:b w:val="false"/>
          <w:i w:val="false"/>
          <w:color w:val="000000"/>
          <w:sz w:val="28"/>
        </w:rPr>
        <w:t xml:space="preserve">         Қазақстан Республикасы Энергетика, индустрия және сауда </w:t>
      </w:r>
      <w:r>
        <w:br/>
      </w:r>
      <w:r>
        <w:rPr>
          <w:rFonts w:ascii="Times New Roman"/>
          <w:b w:val="false"/>
          <w:i w:val="false"/>
          <w:color w:val="000000"/>
          <w:sz w:val="28"/>
        </w:rPr>
        <w:t xml:space="preserve">
         министрлігінiң Антидемпингтiк бақылау жөнiндегi комитетi </w:t>
      </w:r>
    </w:p>
    <w:p>
      <w:pPr>
        <w:spacing w:after="0"/>
        <w:ind w:left="0"/>
        <w:jc w:val="both"/>
      </w:pPr>
      <w:r>
        <w:rPr>
          <w:rFonts w:ascii="Times New Roman"/>
          <w:b w:val="false"/>
          <w:i w:val="false"/>
          <w:color w:val="000000"/>
          <w:sz w:val="28"/>
        </w:rPr>
        <w:t xml:space="preserve">           Өтем шараларын қолдану үшін анықтауды жүргiзу туралы </w:t>
      </w:r>
      <w:r>
        <w:br/>
      </w:r>
      <w:r>
        <w:rPr>
          <w:rFonts w:ascii="Times New Roman"/>
          <w:b w:val="false"/>
          <w:i w:val="false"/>
          <w:color w:val="000000"/>
          <w:sz w:val="28"/>
        </w:rPr>
        <w:t xml:space="preserve">
                                 ӨТIНIШ </w:t>
      </w:r>
      <w:r>
        <w:br/>
      </w:r>
      <w:r>
        <w:rPr>
          <w:rFonts w:ascii="Times New Roman"/>
          <w:b w:val="false"/>
          <w:i w:val="false"/>
          <w:color w:val="000000"/>
          <w:sz w:val="28"/>
        </w:rPr>
        <w:t xml:space="preserve">
                        (өтiнiш берiлген күнi)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(кәсiпорынның атауы, ұйымдастыру-құқықтық нысаны, заңды тұлғаның Қазақстан </w:t>
      </w:r>
      <w:r>
        <w:br/>
      </w:r>
      <w:r>
        <w:rPr>
          <w:rFonts w:ascii="Times New Roman"/>
          <w:b w:val="false"/>
          <w:i w:val="false"/>
          <w:color w:val="000000"/>
          <w:sz w:val="28"/>
        </w:rPr>
        <w:t xml:space="preserve">
     Республикасының әдiлет органдарында тiркелген нөмiрi мен күнi) </w:t>
      </w:r>
    </w:p>
    <w:p>
      <w:pPr>
        <w:spacing w:after="0"/>
        <w:ind w:left="0"/>
        <w:jc w:val="both"/>
      </w:pPr>
      <w:r>
        <w:rPr>
          <w:rFonts w:ascii="Times New Roman"/>
          <w:b w:val="false"/>
          <w:i w:val="false"/>
          <w:color w:val="000000"/>
          <w:sz w:val="28"/>
        </w:rPr>
        <w:t xml:space="preserve">кәсiпорыны шығарған _______________________________________________________ </w:t>
      </w:r>
      <w:r>
        <w:br/>
      </w:r>
      <w:r>
        <w:rPr>
          <w:rFonts w:ascii="Times New Roman"/>
          <w:b w:val="false"/>
          <w:i w:val="false"/>
          <w:color w:val="000000"/>
          <w:sz w:val="28"/>
        </w:rPr>
        <w:t xml:space="preserve">
                                       (тауардың атауы) </w:t>
      </w:r>
      <w:r>
        <w:br/>
      </w:r>
      <w:r>
        <w:rPr>
          <w:rFonts w:ascii="Times New Roman"/>
          <w:b w:val="false"/>
          <w:i w:val="false"/>
          <w:color w:val="000000"/>
          <w:sz w:val="28"/>
        </w:rPr>
        <w:t xml:space="preserve">
Сыртқы экономикалық қызмет тауар номенклатурасы бойынша тауардың коды (СЭҚ  </w:t>
      </w:r>
      <w:r>
        <w:br/>
      </w:r>
      <w:r>
        <w:rPr>
          <w:rFonts w:ascii="Times New Roman"/>
          <w:b w:val="false"/>
          <w:i w:val="false"/>
          <w:color w:val="000000"/>
          <w:sz w:val="28"/>
        </w:rPr>
        <w:t xml:space="preserve">
ТН) 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өтем шараларын қолдану мүмкiндiгі мақсатындағы анықтауды жүргiзудi </w:t>
      </w:r>
      <w:r>
        <w:br/>
      </w:r>
      <w:r>
        <w:rPr>
          <w:rFonts w:ascii="Times New Roman"/>
          <w:b w:val="false"/>
          <w:i w:val="false"/>
          <w:color w:val="000000"/>
          <w:sz w:val="28"/>
        </w:rPr>
        <w:t xml:space="preserve">
өтiнемiз. </w:t>
      </w:r>
    </w:p>
    <w:bookmarkStart w:name="z39" w:id="221"/>
    <w:p>
      <w:pPr>
        <w:spacing w:after="0"/>
        <w:ind w:left="0"/>
        <w:jc w:val="both"/>
      </w:pPr>
      <w:r>
        <w:rPr>
          <w:rFonts w:ascii="Times New Roman"/>
          <w:b w:val="false"/>
          <w:i w:val="false"/>
          <w:color w:val="000000"/>
          <w:sz w:val="28"/>
        </w:rPr>
        <w:t xml:space="preserve">      1. Анықтау объектiсi болып отырған, әкелiнген тауардың сипаттамасы, тауарды өндірген елдiң (елдердiң) атауы, мәлiмдеушiге белгiлi шетелдiк өндiрушiлердiң және (немесе) тауар экспорттаушыларының тізбесі, сонымен қатар белгiлi қазақстандық тауар импорттаушыларының тiзбесi;  </w:t>
      </w:r>
      <w:r>
        <w:br/>
      </w:r>
      <w:r>
        <w:rPr>
          <w:rFonts w:ascii="Times New Roman"/>
          <w:b w:val="false"/>
          <w:i w:val="false"/>
          <w:color w:val="000000"/>
          <w:sz w:val="28"/>
        </w:rPr>
        <w:t>
 </w:t>
      </w:r>
    </w:p>
    <w:bookmarkEnd w:id="221"/>
    <w:bookmarkStart w:name="z40" w:id="222"/>
    <w:p>
      <w:pPr>
        <w:spacing w:after="0"/>
        <w:ind w:left="0"/>
        <w:jc w:val="both"/>
      </w:pPr>
      <w:r>
        <w:rPr>
          <w:rFonts w:ascii="Times New Roman"/>
          <w:b w:val="false"/>
          <w:i w:val="false"/>
          <w:color w:val="000000"/>
          <w:sz w:val="28"/>
        </w:rPr>
        <w:t xml:space="preserve">        2. Қазақстан Республикасының iшкi рыногындағы ұқсас тауарлар бағасының өзгеруi туралы мәлiметтер, Қазақстан Республикасында өндiрiлетiн ұқсас тауарлар мен Қазақстан Республикасына әкелiнетiн тауарлар бағасының арақатынасы;  </w:t>
      </w:r>
      <w:r>
        <w:br/>
      </w:r>
      <w:r>
        <w:rPr>
          <w:rFonts w:ascii="Times New Roman"/>
          <w:b w:val="false"/>
          <w:i w:val="false"/>
          <w:color w:val="000000"/>
          <w:sz w:val="28"/>
        </w:rPr>
        <w:t>
 </w:t>
      </w:r>
    </w:p>
    <w:bookmarkEnd w:id="222"/>
    <w:bookmarkStart w:name="z41" w:id="223"/>
    <w:p>
      <w:pPr>
        <w:spacing w:after="0"/>
        <w:ind w:left="0"/>
        <w:jc w:val="both"/>
      </w:pPr>
      <w:r>
        <w:rPr>
          <w:rFonts w:ascii="Times New Roman"/>
          <w:b w:val="false"/>
          <w:i w:val="false"/>
          <w:color w:val="000000"/>
          <w:sz w:val="28"/>
        </w:rPr>
        <w:t xml:space="preserve">        3. Шығарылған өнiм өндiрiсiнiң негізгі көрсеткiштерi;  </w:t>
      </w:r>
      <w:r>
        <w:br/>
      </w:r>
      <w:r>
        <w:rPr>
          <w:rFonts w:ascii="Times New Roman"/>
          <w:b w:val="false"/>
          <w:i w:val="false"/>
          <w:color w:val="000000"/>
          <w:sz w:val="28"/>
        </w:rPr>
        <w:t>
 </w:t>
      </w:r>
    </w:p>
    <w:bookmarkEnd w:id="223"/>
    <w:bookmarkStart w:name="z42" w:id="224"/>
    <w:p>
      <w:pPr>
        <w:spacing w:after="0"/>
        <w:ind w:left="0"/>
        <w:jc w:val="both"/>
      </w:pPr>
      <w:r>
        <w:rPr>
          <w:rFonts w:ascii="Times New Roman"/>
          <w:b w:val="false"/>
          <w:i w:val="false"/>
          <w:color w:val="000000"/>
          <w:sz w:val="28"/>
        </w:rPr>
        <w:t xml:space="preserve">        4. Импорттық тауарларды беру көлемiнiң өзгерiсiн қоса алғанда, әкелу көлемінің өсуі Қазақстан Республикасындағы нақты саланың жай-күйiне терiс әсер етуінің дәлелдерi;  </w:t>
      </w:r>
      <w:r>
        <w:br/>
      </w:r>
      <w:r>
        <w:rPr>
          <w:rFonts w:ascii="Times New Roman"/>
          <w:b w:val="false"/>
          <w:i w:val="false"/>
          <w:color w:val="000000"/>
          <w:sz w:val="28"/>
        </w:rPr>
        <w:t>
 </w:t>
      </w:r>
    </w:p>
    <w:bookmarkEnd w:id="224"/>
    <w:p>
      <w:pPr>
        <w:spacing w:after="0"/>
        <w:ind w:left="0"/>
        <w:jc w:val="both"/>
      </w:pPr>
      <w:r>
        <w:rPr>
          <w:rFonts w:ascii="Times New Roman"/>
          <w:b w:val="false"/>
          <w:i w:val="false"/>
          <w:color w:val="000000"/>
          <w:sz w:val="28"/>
        </w:rPr>
        <w:t xml:space="preserve">        5. Шет мемлекет субсидиялаған (шет мемлекеттер одағы) тауар импорты мен отандық өндiрушiлерге келтiрiлуi мүмкiн елеулi нұқсан арасындағы байланыстың бар екенiне дәлелдер. </w:t>
      </w:r>
      <w:r>
        <w:br/>
      </w:r>
      <w:r>
        <w:rPr>
          <w:rFonts w:ascii="Times New Roman"/>
          <w:b w:val="false"/>
          <w:i w:val="false"/>
          <w:color w:val="000000"/>
          <w:sz w:val="28"/>
        </w:rPr>
        <w:t>
 </w:t>
      </w:r>
    </w:p>
    <w:bookmarkStart w:name="z50" w:id="225"/>
    <w:p>
      <w:pPr>
        <w:spacing w:after="0"/>
        <w:ind w:left="0"/>
        <w:jc w:val="both"/>
      </w:pPr>
      <w:r>
        <w:rPr>
          <w:rFonts w:ascii="Times New Roman"/>
          <w:b w:val="false"/>
          <w:i w:val="false"/>
          <w:color w:val="000000"/>
          <w:sz w:val="28"/>
        </w:rPr>
        <w:t xml:space="preserve">
      6. Субсидияның бар екендiгiн, мөлшерiн, сипатын және ерекшелiгiн растайтын дәлелдер. </w:t>
      </w:r>
    </w:p>
    <w:bookmarkEnd w:id="225"/>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Барлық жiберiлетiн материалдарға бiрiншi басшы немесе оның мiндетiн атқарушы адам бұрыштама соғады және ресми бланкiде реттiк нөмiрiмен, iлеспе хатпен бiрге ұсынылады. </w:t>
      </w:r>
      <w:r>
        <w:br/>
      </w:r>
      <w:r>
        <w:rPr>
          <w:rFonts w:ascii="Times New Roman"/>
          <w:b w:val="false"/>
          <w:i w:val="false"/>
          <w:color w:val="000000"/>
          <w:sz w:val="28"/>
        </w:rPr>
        <w:t xml:space="preserve">
      Өтiнiшке құрылтайшылық құжаттардың нотариалдық куәландырылған көшiрмесi мiндеттi түрде қоса берiледi. </w:t>
      </w:r>
    </w:p>
    <w:p>
      <w:pPr>
        <w:spacing w:after="0"/>
        <w:ind w:left="0"/>
        <w:jc w:val="both"/>
      </w:pPr>
      <w:r>
        <w:rPr>
          <w:rFonts w:ascii="Times New Roman"/>
          <w:b w:val="false"/>
          <w:i w:val="false"/>
          <w:color w:val="000000"/>
          <w:sz w:val="28"/>
        </w:rPr>
        <w:t xml:space="preserve">      Бiрiншi басшының қолы </w:t>
      </w:r>
    </w:p>
    <w:bookmarkStart w:name="z44" w:id="226"/>
    <w:p>
      <w:pPr>
        <w:spacing w:after="0"/>
        <w:ind w:left="0"/>
        <w:jc w:val="both"/>
      </w:pPr>
      <w:r>
        <w:rPr>
          <w:rFonts w:ascii="Times New Roman"/>
          <w:b w:val="false"/>
          <w:i w:val="false"/>
          <w:color w:val="000000"/>
          <w:sz w:val="28"/>
        </w:rPr>
        <w:t xml:space="preserve">
                                        Қорғау, өтем немесе демпингке </w:t>
      </w:r>
      <w:r>
        <w:br/>
      </w:r>
      <w:r>
        <w:rPr>
          <w:rFonts w:ascii="Times New Roman"/>
          <w:b w:val="false"/>
          <w:i w:val="false"/>
          <w:color w:val="000000"/>
          <w:sz w:val="28"/>
        </w:rPr>
        <w:t xml:space="preserve">
                                       қарсы шараларды енгiзу алдындағы </w:t>
      </w:r>
      <w:r>
        <w:br/>
      </w:r>
      <w:r>
        <w:rPr>
          <w:rFonts w:ascii="Times New Roman"/>
          <w:b w:val="false"/>
          <w:i w:val="false"/>
          <w:color w:val="000000"/>
          <w:sz w:val="28"/>
        </w:rPr>
        <w:t xml:space="preserve">
                                       анықтауды жүргiзу туралы ережеге </w:t>
      </w:r>
      <w:r>
        <w:br/>
      </w:r>
      <w:r>
        <w:rPr>
          <w:rFonts w:ascii="Times New Roman"/>
          <w:b w:val="false"/>
          <w:i w:val="false"/>
          <w:color w:val="000000"/>
          <w:sz w:val="28"/>
        </w:rPr>
        <w:t xml:space="preserve">
                                                  6-қосымша </w:t>
      </w:r>
      <w:r>
        <w:br/>
      </w:r>
      <w:r>
        <w:rPr>
          <w:rFonts w:ascii="Times New Roman"/>
          <w:b w:val="false"/>
          <w:i w:val="false"/>
          <w:color w:val="000000"/>
          <w:sz w:val="28"/>
        </w:rPr>
        <w:t>
</w:t>
      </w:r>
      <w:r>
        <w:rPr>
          <w:rFonts w:ascii="Times New Roman"/>
          <w:b w:val="false"/>
          <w:i w:val="false"/>
          <w:color w:val="000000"/>
          <w:sz w:val="28"/>
        </w:rPr>
        <w:t>
 </w:t>
      </w:r>
    </w:p>
    <w:bookmarkEnd w:id="226"/>
    <w:bookmarkStart w:name="z46" w:id="227"/>
    <w:p>
      <w:pPr>
        <w:spacing w:after="0"/>
        <w:ind w:left="0"/>
        <w:jc w:val="both"/>
      </w:pPr>
      <w:r>
        <w:rPr>
          <w:rFonts w:ascii="Times New Roman"/>
          <w:b w:val="false"/>
          <w:i w:val="false"/>
          <w:color w:val="000000"/>
          <w:sz w:val="28"/>
        </w:rPr>
        <w:t xml:space="preserve">               Өтем шараларын енгiзу туралы өтiнiшке қоса берiлетiн  </w:t>
      </w:r>
      <w:r>
        <w:br/>
      </w:r>
      <w:r>
        <w:rPr>
          <w:rFonts w:ascii="Times New Roman"/>
          <w:b w:val="false"/>
          <w:i w:val="false"/>
          <w:color w:val="000000"/>
          <w:sz w:val="28"/>
        </w:rPr>
        <w:t xml:space="preserve">
                          құжаттар (ақпарат) тiзбесi  </w:t>
      </w:r>
      <w:r>
        <w:br/>
      </w:r>
      <w:r>
        <w:rPr>
          <w:rFonts w:ascii="Times New Roman"/>
          <w:b w:val="false"/>
          <w:i w:val="false"/>
          <w:color w:val="000000"/>
          <w:sz w:val="28"/>
        </w:rPr>
        <w:t>
 </w:t>
      </w:r>
    </w:p>
    <w:bookmarkEnd w:id="227"/>
    <w:p>
      <w:pPr>
        <w:spacing w:after="0"/>
        <w:ind w:left="0"/>
        <w:jc w:val="both"/>
      </w:pPr>
      <w:r>
        <w:rPr>
          <w:rFonts w:ascii="Times New Roman"/>
          <w:b w:val="false"/>
          <w:i w:val="false"/>
          <w:color w:val="000000"/>
          <w:sz w:val="28"/>
        </w:rPr>
        <w:t xml:space="preserve">        1. Өтiнiш иесi туралы мәлiмет, анықтау кезеңiн қоса алғанда, қажетті статистикалық мәлiметтерi бар, соңғы үш жыл iшiндегi болжалды шет мемлекет субсидиялаған (шет мемлекеттер одағы) импорттың нысанасы болып табылатын (бұдан әрi - тауар) Қазақстан Республикасындағы тауар өндiрiсiнiң көлемi мен құны туралы деректер. Отандық өндiрушiлер атынан берiлген өтiнiште отандық өндiрiстiң жалпы көлемiндегi әрбiр өндiрушiнiң үлесi және егер қажеттi мәлiметтер бар болса, барлық белгiлi қазақстандық тауар өндiрушiлердiң тiзбесi көрсетiледi. Өтiнiшке қоса берiлетiн ақпараттың тiзбесi мен нысанын Комитет белгiлейдi.  </w:t>
      </w:r>
      <w:r>
        <w:br/>
      </w:r>
      <w:r>
        <w:rPr>
          <w:rFonts w:ascii="Times New Roman"/>
          <w:b w:val="false"/>
          <w:i w:val="false"/>
          <w:color w:val="000000"/>
          <w:sz w:val="28"/>
        </w:rPr>
        <w:t>
 </w:t>
      </w:r>
    </w:p>
    <w:bookmarkStart w:name="z249" w:id="228"/>
    <w:p>
      <w:pPr>
        <w:spacing w:after="0"/>
        <w:ind w:left="0"/>
        <w:jc w:val="both"/>
      </w:pPr>
      <w:r>
        <w:rPr>
          <w:rFonts w:ascii="Times New Roman"/>
          <w:b w:val="false"/>
          <w:i w:val="false"/>
          <w:color w:val="000000"/>
          <w:sz w:val="28"/>
        </w:rPr>
        <w:t xml:space="preserve">
      2. Қазақстан Республикасы аумағына әкелiнген тауардың Тәуелсiз Мемлекеттер Достастығы сыртқы экономикалық қызметi тауар номенклатурасының тоғыз саннан тұратын коды көрсетiлген тауардың сипаттамасы, тауарды шығарған немесе экспорттаушы елдiң (елдердiң) атауы, өтiнушiге белгiлi шетелдiк өндiрушiлерi және (немесе) тауар экспорттаушылары туралы, сонымен қатар белгiлi қазақстандық тауар импорттаушылары туралы мәлiметтер.  </w:t>
      </w:r>
      <w:r>
        <w:br/>
      </w:r>
      <w:r>
        <w:rPr>
          <w:rFonts w:ascii="Times New Roman"/>
          <w:b w:val="false"/>
          <w:i w:val="false"/>
          <w:color w:val="000000"/>
          <w:sz w:val="28"/>
        </w:rPr>
        <w:t>
 </w:t>
      </w:r>
    </w:p>
    <w:bookmarkEnd w:id="228"/>
    <w:bookmarkStart w:name="z250" w:id="229"/>
    <w:p>
      <w:pPr>
        <w:spacing w:after="0"/>
        <w:ind w:left="0"/>
        <w:jc w:val="both"/>
      </w:pPr>
      <w:r>
        <w:rPr>
          <w:rFonts w:ascii="Times New Roman"/>
          <w:b w:val="false"/>
          <w:i w:val="false"/>
          <w:color w:val="000000"/>
          <w:sz w:val="28"/>
        </w:rPr>
        <w:t xml:space="preserve">
      3. Шет мемлекет (шет мемлекет одағының) шетелдiк экспорттаушысына және (немесе) шетелдiк тауар өндiрушiсiне субсидия берiлуiнiң дәлелi және оның көлемi, сипаты мен беру мерзiмi туралы мәлiметтер.  </w:t>
      </w:r>
      <w:r>
        <w:br/>
      </w:r>
      <w:r>
        <w:rPr>
          <w:rFonts w:ascii="Times New Roman"/>
          <w:b w:val="false"/>
          <w:i w:val="false"/>
          <w:color w:val="000000"/>
          <w:sz w:val="28"/>
        </w:rPr>
        <w:t>
 </w:t>
      </w:r>
    </w:p>
    <w:bookmarkEnd w:id="229"/>
    <w:bookmarkStart w:name="z251" w:id="230"/>
    <w:p>
      <w:pPr>
        <w:spacing w:after="0"/>
        <w:ind w:left="0"/>
        <w:jc w:val="both"/>
      </w:pPr>
      <w:r>
        <w:rPr>
          <w:rFonts w:ascii="Times New Roman"/>
          <w:b w:val="false"/>
          <w:i w:val="false"/>
          <w:color w:val="000000"/>
          <w:sz w:val="28"/>
        </w:rPr>
        <w:t xml:space="preserve">
      4. Соңғы күнтiзбелiк үш жыл iшiнде ұқсас тауарларды өндiруде және (немесе) экспорттауда пайдаланылған қазақстандық субсидиялар туралы мәлiметтер.  </w:t>
      </w:r>
      <w:r>
        <w:br/>
      </w:r>
      <w:r>
        <w:rPr>
          <w:rFonts w:ascii="Times New Roman"/>
          <w:b w:val="false"/>
          <w:i w:val="false"/>
          <w:color w:val="000000"/>
          <w:sz w:val="28"/>
        </w:rPr>
        <w:t>
 </w:t>
      </w:r>
    </w:p>
    <w:bookmarkEnd w:id="230"/>
    <w:bookmarkStart w:name="z252" w:id="231"/>
    <w:p>
      <w:pPr>
        <w:spacing w:after="0"/>
        <w:ind w:left="0"/>
        <w:jc w:val="both"/>
      </w:pPr>
      <w:r>
        <w:rPr>
          <w:rFonts w:ascii="Times New Roman"/>
          <w:b w:val="false"/>
          <w:i w:val="false"/>
          <w:color w:val="000000"/>
          <w:sz w:val="28"/>
        </w:rPr>
        <w:t xml:space="preserve">
      5. Соңғы үш жылдағы тауар импортының өсуiнiң қарқыны мен абсолюттiк шамасы (абсолюттiк және салыстырмалы түрде) туралы мәлiметтер.  </w:t>
      </w:r>
      <w:r>
        <w:br/>
      </w:r>
      <w:r>
        <w:rPr>
          <w:rFonts w:ascii="Times New Roman"/>
          <w:b w:val="false"/>
          <w:i w:val="false"/>
          <w:color w:val="000000"/>
          <w:sz w:val="28"/>
        </w:rPr>
        <w:t>
 </w:t>
      </w:r>
    </w:p>
    <w:bookmarkEnd w:id="231"/>
    <w:bookmarkStart w:name="z253" w:id="232"/>
    <w:p>
      <w:pPr>
        <w:spacing w:after="0"/>
        <w:ind w:left="0"/>
        <w:jc w:val="both"/>
      </w:pPr>
      <w:r>
        <w:rPr>
          <w:rFonts w:ascii="Times New Roman"/>
          <w:b w:val="false"/>
          <w:i w:val="false"/>
          <w:color w:val="000000"/>
          <w:sz w:val="28"/>
        </w:rPr>
        <w:t xml:space="preserve">
      6. Тауар импортының Қазақстан Республикасының iшкi рыногындағы ұқсас тауар бағасына әсерi және соңғы үш жылдағы отандық өндiрушiлер жағдайына әсерi туралы мәлiметтер.  </w:t>
      </w:r>
      <w:r>
        <w:br/>
      </w:r>
      <w:r>
        <w:rPr>
          <w:rFonts w:ascii="Times New Roman"/>
          <w:b w:val="false"/>
          <w:i w:val="false"/>
          <w:color w:val="000000"/>
          <w:sz w:val="28"/>
        </w:rPr>
        <w:t>
 </w:t>
      </w:r>
    </w:p>
    <w:bookmarkEnd w:id="232"/>
    <w:bookmarkStart w:name="z254" w:id="233"/>
    <w:p>
      <w:pPr>
        <w:spacing w:after="0"/>
        <w:ind w:left="0"/>
        <w:jc w:val="both"/>
      </w:pPr>
      <w:r>
        <w:rPr>
          <w:rFonts w:ascii="Times New Roman"/>
          <w:b w:val="false"/>
          <w:i w:val="false"/>
          <w:color w:val="000000"/>
          <w:sz w:val="28"/>
        </w:rPr>
        <w:t xml:space="preserve">
      7. Соңғы үш жылдағы Қазақстан Республикасының ішкі рыногында ұқсас тауарларды сатудың жалпы көлемiндегi импорттық тауардың үлесi туралы мәлiметтер.  </w:t>
      </w:r>
      <w:r>
        <w:br/>
      </w:r>
      <w:r>
        <w:rPr>
          <w:rFonts w:ascii="Times New Roman"/>
          <w:b w:val="false"/>
          <w:i w:val="false"/>
          <w:color w:val="000000"/>
          <w:sz w:val="28"/>
        </w:rPr>
        <w:t>
 </w:t>
      </w:r>
    </w:p>
    <w:bookmarkEnd w:id="233"/>
    <w:bookmarkStart w:name="z255" w:id="234"/>
    <w:p>
      <w:pPr>
        <w:spacing w:after="0"/>
        <w:ind w:left="0"/>
        <w:jc w:val="both"/>
      </w:pPr>
      <w:r>
        <w:rPr>
          <w:rFonts w:ascii="Times New Roman"/>
          <w:b w:val="false"/>
          <w:i w:val="false"/>
          <w:color w:val="000000"/>
          <w:sz w:val="28"/>
        </w:rPr>
        <w:t xml:space="preserve">
      8. Отандық өндiрушiлер жағдайын сипаттайтын факторлар мен көрсеткіштердi ескере отырып, өндiрiстiң құлдырағанын немесе құлдырау мүмкiндiгiн, сату, рыноктың үлесi, пайда, өнiмдiлiк, инвестициялардан кiрiс немесе өндiрiс қуатын пайдаланудың төмендеуi, iшкi бағаға әсер еткен факторлар немесе ақша ағынына, тауар қорларына, жұмыспен қамтуға, еңбекақыға, инвестициялық мүмкiндiктерге немесе әлеуметтік саланың даму мүмкiндiктерiне терiс әсерi немесе терiс әсер ету мүмкіндiгi және басқа да факторларды қоса алғанда, отандық өндiрушiлерге елеулi материалдық нұқсан немесе нұқсан келтiру қаупiн бағалау.  </w:t>
      </w:r>
      <w:r>
        <w:br/>
      </w:r>
      <w:r>
        <w:rPr>
          <w:rFonts w:ascii="Times New Roman"/>
          <w:b w:val="false"/>
          <w:i w:val="false"/>
          <w:color w:val="000000"/>
          <w:sz w:val="28"/>
        </w:rPr>
        <w:t>
 </w:t>
      </w:r>
    </w:p>
    <w:bookmarkEnd w:id="234"/>
    <w:bookmarkStart w:name="z256" w:id="235"/>
    <w:p>
      <w:pPr>
        <w:spacing w:after="0"/>
        <w:ind w:left="0"/>
        <w:jc w:val="both"/>
      </w:pPr>
      <w:r>
        <w:rPr>
          <w:rFonts w:ascii="Times New Roman"/>
          <w:b w:val="false"/>
          <w:i w:val="false"/>
          <w:color w:val="000000"/>
          <w:sz w:val="28"/>
        </w:rPr>
        <w:t xml:space="preserve">
      9. Отандық өндiрушiлерге келтірiлген елеулi материалдық нұқсан мен шет мемлекет субсидиялаған (шет мемлекет одағы) тауар импортының және отандық өндiрушiлерге келтiрiлген болжалды материалдық нұқсанның арасындағы себеп-салдар байланысының дәлелдерi.  </w:t>
      </w:r>
      <w:r>
        <w:br/>
      </w:r>
      <w:r>
        <w:rPr>
          <w:rFonts w:ascii="Times New Roman"/>
          <w:b w:val="false"/>
          <w:i w:val="false"/>
          <w:color w:val="000000"/>
          <w:sz w:val="28"/>
        </w:rPr>
        <w:t>
 </w:t>
      </w:r>
    </w:p>
    <w:bookmarkEnd w:id="235"/>
    <w:bookmarkStart w:name="z257" w:id="236"/>
    <w:p>
      <w:pPr>
        <w:spacing w:after="0"/>
        <w:ind w:left="0"/>
        <w:jc w:val="both"/>
      </w:pPr>
      <w:r>
        <w:rPr>
          <w:rFonts w:ascii="Times New Roman"/>
          <w:b w:val="false"/>
          <w:i w:val="false"/>
          <w:color w:val="000000"/>
          <w:sz w:val="28"/>
        </w:rPr>
        <w:t xml:space="preserve">
      10. Мөлшерi мен мерзiмi көрсетiлген, енгiзiлуi қажеттi, ұсынылып отырған өтем шарасы туралы ақпарат.  </w:t>
      </w:r>
      <w:r>
        <w:br/>
      </w:r>
      <w:r>
        <w:rPr>
          <w:rFonts w:ascii="Times New Roman"/>
          <w:b w:val="false"/>
          <w:i w:val="false"/>
          <w:color w:val="000000"/>
          <w:sz w:val="28"/>
        </w:rPr>
        <w:t>
 </w:t>
      </w:r>
    </w:p>
    <w:bookmarkEnd w:id="236"/>
    <w:bookmarkStart w:name="z258" w:id="237"/>
    <w:p>
      <w:pPr>
        <w:spacing w:after="0"/>
        <w:ind w:left="0"/>
        <w:jc w:val="both"/>
      </w:pPr>
      <w:r>
        <w:rPr>
          <w:rFonts w:ascii="Times New Roman"/>
          <w:b w:val="false"/>
          <w:i w:val="false"/>
          <w:color w:val="000000"/>
          <w:sz w:val="28"/>
        </w:rPr>
        <w:t xml:space="preserve">
      11. Өтiнiш иесi ұсынған өтем шараларының қолданылуы кезеңiнде отандық өндiрушiнi шетелдiк бәсекелестiк жағдайында жұмыс iстеуге бейiмдеу жөнiндегi нақты iс-шаралар жоспары. </w:t>
      </w:r>
    </w:p>
    <w:bookmarkEnd w:id="237"/>
    <w:p>
      <w:pPr>
        <w:spacing w:after="0"/>
        <w:ind w:left="0"/>
        <w:jc w:val="both"/>
      </w:pPr>
      <w:r>
        <w:rPr>
          <w:rFonts w:ascii="Times New Roman"/>
          <w:b w:val="false"/>
          <w:i w:val="false"/>
          <w:color w:val="000000"/>
          <w:sz w:val="28"/>
        </w:rPr>
        <w:t xml:space="preserve">      Ескертулер:  </w:t>
      </w:r>
      <w:r>
        <w:br/>
      </w:r>
      <w:r>
        <w:rPr>
          <w:rFonts w:ascii="Times New Roman"/>
          <w:b w:val="false"/>
          <w:i w:val="false"/>
          <w:color w:val="000000"/>
          <w:sz w:val="28"/>
        </w:rPr>
        <w:t xml:space="preserve">
      1. Құн көрсеткiштерiн салыстыру мақсатында теңгемен, сондай-ақ доллармен де көрсету қажет (Қазақстан Республикасы Ұлттық Банкiнiң оны белгiлеген сәтiндегi бағам бойынша).  </w:t>
      </w:r>
      <w:r>
        <w:br/>
      </w:r>
      <w:r>
        <w:rPr>
          <w:rFonts w:ascii="Times New Roman"/>
          <w:b w:val="false"/>
          <w:i w:val="false"/>
          <w:color w:val="000000"/>
          <w:sz w:val="28"/>
        </w:rPr>
        <w:t xml:space="preserve">
      2. Берiлген ақпаратты өтiнiштi қолдайтын ұйымдар басшылары және олардың бухгалтерлiк есептi жүргiзуге жауапты қызметкерлерi куәландырады.  </w:t>
      </w:r>
      <w:r>
        <w:br/>
      </w:r>
      <w:r>
        <w:rPr>
          <w:rFonts w:ascii="Times New Roman"/>
          <w:b w:val="false"/>
          <w:i w:val="false"/>
          <w:color w:val="000000"/>
          <w:sz w:val="28"/>
        </w:rPr>
        <w:t xml:space="preserve">
      3. Егер осы тiзiмде көрсетiлген мәлiметтерге қол жеткiзу мүмкiн болмаса немесе оны алу ақпаратты иелену немесе пайдалану үшiншi тұлғаның құқын бұзумен байланысты болса, онда мұндай ақпаратты бермеу өздігінен тергеуді бастаудан бас тартуға негіз бола алмайды. Мұндай жағдайда өтініш иесі мәліметтерді алу мақсатында жасаған әрекеттері туралы және олардың алынбаған себептері туралы ақпарат беруі тиіс. </w:t>
      </w:r>
      <w:r>
        <w:br/>
      </w:r>
      <w:r>
        <w:rPr>
          <w:rFonts w:ascii="Times New Roman"/>
          <w:b w:val="false"/>
          <w:i w:val="false"/>
          <w:color w:val="000000"/>
          <w:sz w:val="28"/>
        </w:rPr>
        <w:t xml:space="preserve">
      4. Өтініш иесінің ақпаратында берілген заттай түрдегі тауардың өлшем бірліктері ресми статистикалық есепте қолданылатын өлшем бірліктерімен салыстыруға келуі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