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1a799" w14:textId="861a7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аймақтары бойынша 2001-2005 жылдары ауыл шаруашылығы өнімдерін өндіруді, қайта өңдеуді және сақтауды ғылыми қамтамасыз ету" салалық ғылыми-техникалық бағдарламасын бекіту туралы "</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2000 жылғы 11 қыркүйек N 1378.
Күші жойылды - ҚР Үкіметінің 2003.03.21. N 288 қаулысымен.</w:t>
      </w:r>
    </w:p>
    <w:p>
      <w:pPr>
        <w:spacing w:after="0"/>
        <w:ind w:left="0"/>
        <w:jc w:val="both"/>
      </w:pPr>
      <w:bookmarkStart w:name="z1" w:id="0"/>
      <w:r>
        <w:rPr>
          <w:rFonts w:ascii="Times New Roman"/>
          <w:b w:val="false"/>
          <w:i w:val="false"/>
          <w:color w:val="000000"/>
          <w:sz w:val="28"/>
        </w:rPr>
        <w:t xml:space="preserve">
      Ауыл шаруашылығын дамытуды ғылыми қамтамасыз ету мақсатында Қазақстан Республикасының Үкіметі қаулы етеді: </w:t>
      </w:r>
      <w:r>
        <w:br/>
      </w:r>
      <w:r>
        <w:rPr>
          <w:rFonts w:ascii="Times New Roman"/>
          <w:b w:val="false"/>
          <w:i w:val="false"/>
          <w:color w:val="000000"/>
          <w:sz w:val="28"/>
        </w:rPr>
        <w:t xml:space="preserve">
      1. Қоса беріліп отырған "Қазақстан аймақтары бойынша 2001-2005 жылдары ауыл шаруашылығы өнімдерін өндіруді, қайта өңдеуді және сақтауды ғылыми қамтамасыз ету" салалық ғылыми-техникалық бағдарламасы (бұдан әрі - Бағдарлама) мен оны іске асыру жөніндегі іс-шаралар бекітілсін. </w:t>
      </w:r>
      <w:r>
        <w:br/>
      </w:r>
      <w:r>
        <w:rPr>
          <w:rFonts w:ascii="Times New Roman"/>
          <w:b w:val="false"/>
          <w:i w:val="false"/>
          <w:color w:val="000000"/>
          <w:sz w:val="28"/>
        </w:rPr>
        <w:t xml:space="preserve">
      2. Қазақстан Республикасының Білім және ғылым министрлігі Қазақстан Республикасының заңнамасында белгіленген тәртіппен республикалық бюджетте іргелі және қолданбалы ғылыми зерттеулерді қаржыландыру үшін көзделген қаражат есебінен Бағдарламаны мақсатты қаржыландыруды қамтамасыз етсін. </w:t>
      </w:r>
      <w:r>
        <w:br/>
      </w:r>
      <w:r>
        <w:rPr>
          <w:rFonts w:ascii="Times New Roman"/>
          <w:b w:val="false"/>
          <w:i w:val="false"/>
          <w:color w:val="000000"/>
          <w:sz w:val="28"/>
        </w:rPr>
        <w:t>
      3. Қазақстан Республикасы Министрлер Кабинетінің 1993 жылғы 26 мамырдағы "республикалық мақсатты ғылыми-техникалық бағдарламалар туралы" N 434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өзгеріс пен толықтыру енгізілсін: </w:t>
      </w:r>
      <w:r>
        <w:br/>
      </w:r>
      <w:r>
        <w:rPr>
          <w:rFonts w:ascii="Times New Roman"/>
          <w:b w:val="false"/>
          <w:i w:val="false"/>
          <w:color w:val="000000"/>
          <w:sz w:val="28"/>
        </w:rPr>
        <w:t xml:space="preserve">
      2-тармақтағы "екі ай мерзімде" деген сөздер алып тасталсын; </w:t>
      </w:r>
      <w:r>
        <w:br/>
      </w:r>
      <w:r>
        <w:rPr>
          <w:rFonts w:ascii="Times New Roman"/>
          <w:b w:val="false"/>
          <w:i w:val="false"/>
          <w:color w:val="000000"/>
          <w:sz w:val="28"/>
        </w:rPr>
        <w:t xml:space="preserve">
      аталған қаулымен бекітілген Республикалық мақсатты ғылыми-техникалық бағдарламалар тізбесі мынадай мазмұндағы 10-1-тармақпен толықтырылсын: </w:t>
      </w:r>
      <w:r>
        <w:br/>
      </w:r>
      <w:r>
        <w:rPr>
          <w:rFonts w:ascii="Times New Roman"/>
          <w:b w:val="false"/>
          <w:i w:val="false"/>
          <w:color w:val="000000"/>
          <w:sz w:val="28"/>
        </w:rPr>
        <w:t xml:space="preserve">
      "10-1. "Қазақстан аймақтары бойынша 2001-2005 жылдары ауыл шаруашылығы өнімдерін өндіруді, қайта өңдеуді және сақтауды ғылыми қамтамасыз ету". </w:t>
      </w:r>
      <w:r>
        <w:br/>
      </w:r>
      <w:r>
        <w:rPr>
          <w:rFonts w:ascii="Times New Roman"/>
          <w:b w:val="false"/>
          <w:i w:val="false"/>
          <w:color w:val="000000"/>
          <w:sz w:val="28"/>
        </w:rPr>
        <w:t xml:space="preserve">
      4. Осы қаулы 2001 жылғы 1 қаңтардан бастап күшіне енеді.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2000 ж. 11 қыркүйектегі N 1378     </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аймақтары бойынша 2001-2005 жылдары </w:t>
      </w:r>
      <w:r>
        <w:br/>
      </w:r>
      <w:r>
        <w:rPr>
          <w:rFonts w:ascii="Times New Roman"/>
          <w:b w:val="false"/>
          <w:i w:val="false"/>
          <w:color w:val="000000"/>
          <w:sz w:val="28"/>
        </w:rPr>
        <w:t>
</w:t>
      </w:r>
      <w:r>
        <w:rPr>
          <w:rFonts w:ascii="Times New Roman"/>
          <w:b/>
          <w:i w:val="false"/>
          <w:color w:val="000000"/>
          <w:sz w:val="28"/>
        </w:rPr>
        <w:t xml:space="preserve">    ауыл шаруашылығы өнімдерін өндіруді, қайта өңдеуді және </w:t>
      </w:r>
      <w:r>
        <w:br/>
      </w:r>
      <w:r>
        <w:rPr>
          <w:rFonts w:ascii="Times New Roman"/>
          <w:b w:val="false"/>
          <w:i w:val="false"/>
          <w:color w:val="000000"/>
          <w:sz w:val="28"/>
        </w:rPr>
        <w:t>
</w:t>
      </w:r>
      <w:r>
        <w:rPr>
          <w:rFonts w:ascii="Times New Roman"/>
          <w:b/>
          <w:i w:val="false"/>
          <w:color w:val="000000"/>
          <w:sz w:val="28"/>
        </w:rPr>
        <w:t xml:space="preserve">          сақтауды ғылыми қамтамасыз ету" салалық </w:t>
      </w:r>
      <w:r>
        <w:br/>
      </w:r>
      <w:r>
        <w:rPr>
          <w:rFonts w:ascii="Times New Roman"/>
          <w:b w:val="false"/>
          <w:i w:val="false"/>
          <w:color w:val="000000"/>
          <w:sz w:val="28"/>
        </w:rPr>
        <w:t>
</w:t>
      </w:r>
      <w:r>
        <w:rPr>
          <w:rFonts w:ascii="Times New Roman"/>
          <w:b/>
          <w:i w:val="false"/>
          <w:color w:val="000000"/>
          <w:sz w:val="28"/>
        </w:rPr>
        <w:t xml:space="preserve">              ғылыми-техникалық бағдарламасы </w:t>
      </w:r>
    </w:p>
    <w:bookmarkEnd w:id="2"/>
    <w:bookmarkStart w:name="z4" w:id="3"/>
    <w:p>
      <w:pPr>
        <w:spacing w:after="0"/>
        <w:ind w:left="0"/>
        <w:jc w:val="left"/>
      </w:pPr>
      <w:r>
        <w:rPr>
          <w:rFonts w:ascii="Times New Roman"/>
          <w:b/>
          <w:i w:val="false"/>
          <w:color w:val="000000"/>
        </w:rPr>
        <w:t xml:space="preserve"> 
  "Қазақстан аймақтары бойынша 2001-2005 жылдары ауыл шаруашылығы өнімдерін өндіруді, қайта өңдеуді және  сақтауды ғылыми қамтамасыз ету" салалық ғылыми-техникалық бағдарламасының </w:t>
      </w:r>
      <w:r>
        <w:br/>
      </w:r>
      <w:r>
        <w:rPr>
          <w:rFonts w:ascii="Times New Roman"/>
          <w:b/>
          <w:i w:val="false"/>
          <w:color w:val="000000"/>
        </w:rPr>
        <w:t xml:space="preserve">
Паспорты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Қазақстан аймақтары бойынша 2001-2005 </w:t>
            </w:r>
            <w:r>
              <w:br/>
            </w:r>
            <w:r>
              <w:rPr>
                <w:rFonts w:ascii="Times New Roman"/>
                <w:b w:val="false"/>
                <w:i w:val="false"/>
                <w:color w:val="000000"/>
                <w:sz w:val="20"/>
              </w:rPr>
              <w:t xml:space="preserve">
атауы                жылдары ауыл шаруашылығы өнiмдерiн өндiрудi, </w:t>
            </w:r>
            <w:r>
              <w:br/>
            </w:r>
            <w:r>
              <w:rPr>
                <w:rFonts w:ascii="Times New Roman"/>
                <w:b w:val="false"/>
                <w:i w:val="false"/>
                <w:color w:val="000000"/>
                <w:sz w:val="20"/>
              </w:rPr>
              <w:t xml:space="preserve">
                     қайта өңдеудi және сақтауды ғылыми қамтамасыз </w:t>
            </w:r>
            <w:r>
              <w:br/>
            </w:r>
            <w:r>
              <w:rPr>
                <w:rFonts w:ascii="Times New Roman"/>
                <w:b w:val="false"/>
                <w:i w:val="false"/>
                <w:color w:val="000000"/>
                <w:sz w:val="20"/>
              </w:rPr>
              <w:t xml:space="preserve">
                     ету </w:t>
            </w:r>
          </w:p>
        </w:tc>
      </w:tr>
    </w:tbl>
    <w:p>
      <w:pPr>
        <w:spacing w:after="0"/>
        <w:ind w:left="0"/>
        <w:jc w:val="both"/>
      </w:pPr>
      <w:r>
        <w:rPr>
          <w:rFonts w:ascii="Times New Roman"/>
          <w:b w:val="false"/>
          <w:i w:val="false"/>
          <w:color w:val="000000"/>
          <w:sz w:val="28"/>
        </w:rPr>
        <w:t xml:space="preserve">     Бағдарламаны         ҚР Yкiметiнiң 1996 жылғы 9 желтоқсандағы </w:t>
      </w:r>
      <w:r>
        <w:br/>
      </w:r>
      <w:r>
        <w:rPr>
          <w:rFonts w:ascii="Times New Roman"/>
          <w:b w:val="false"/>
          <w:i w:val="false"/>
          <w:color w:val="000000"/>
          <w:sz w:val="28"/>
        </w:rPr>
        <w:t xml:space="preserve">
     әзірлеу үшін негіз   N 1502 қаулысымен бекiтiлген "Агроөнеркәсiп </w:t>
      </w:r>
      <w:r>
        <w:br/>
      </w:r>
      <w:r>
        <w:rPr>
          <w:rFonts w:ascii="Times New Roman"/>
          <w:b w:val="false"/>
          <w:i w:val="false"/>
          <w:color w:val="000000"/>
          <w:sz w:val="28"/>
        </w:rPr>
        <w:t xml:space="preserve">
                          кешенiн ғылыми қамтамасыз ету" республикалық </w:t>
      </w:r>
      <w:r>
        <w:br/>
      </w:r>
      <w:r>
        <w:rPr>
          <w:rFonts w:ascii="Times New Roman"/>
          <w:b w:val="false"/>
          <w:i w:val="false"/>
          <w:color w:val="000000"/>
          <w:sz w:val="28"/>
        </w:rPr>
        <w:t xml:space="preserve">
                          мақсатты ғылыми-техникалық бағдарламасын iске </w:t>
      </w:r>
      <w:r>
        <w:br/>
      </w:r>
      <w:r>
        <w:rPr>
          <w:rFonts w:ascii="Times New Roman"/>
          <w:b w:val="false"/>
          <w:i w:val="false"/>
          <w:color w:val="000000"/>
          <w:sz w:val="28"/>
        </w:rPr>
        <w:t xml:space="preserve">
                          асыру мерзiмiнiң 2000 жылы аяқталуына орай және </w:t>
      </w:r>
      <w:r>
        <w:br/>
      </w:r>
      <w:r>
        <w:rPr>
          <w:rFonts w:ascii="Times New Roman"/>
          <w:b w:val="false"/>
          <w:i w:val="false"/>
          <w:color w:val="000000"/>
          <w:sz w:val="28"/>
        </w:rPr>
        <w:t xml:space="preserve">
                          ҚР Үкiметiнiң 2000-2002 жылдарға арналған </w:t>
      </w:r>
      <w:r>
        <w:br/>
      </w:r>
      <w:r>
        <w:rPr>
          <w:rFonts w:ascii="Times New Roman"/>
          <w:b w:val="false"/>
          <w:i w:val="false"/>
          <w:color w:val="000000"/>
          <w:sz w:val="28"/>
        </w:rPr>
        <w:t xml:space="preserve">
                          Іс-қимыл бағдарламасын iске асыру жөнiндегi </w:t>
      </w:r>
      <w:r>
        <w:br/>
      </w:r>
      <w:r>
        <w:rPr>
          <w:rFonts w:ascii="Times New Roman"/>
          <w:b w:val="false"/>
          <w:i w:val="false"/>
          <w:color w:val="000000"/>
          <w:sz w:val="28"/>
        </w:rPr>
        <w:t xml:space="preserve">
                          iс-шаралар жоспарының негiзiнде 3-басымдық </w:t>
      </w:r>
      <w:r>
        <w:br/>
      </w:r>
      <w:r>
        <w:rPr>
          <w:rFonts w:ascii="Times New Roman"/>
          <w:b w:val="false"/>
          <w:i w:val="false"/>
          <w:color w:val="000000"/>
          <w:sz w:val="28"/>
        </w:rPr>
        <w:t xml:space="preserve">
                          3.9.1.3-тармақтары </w:t>
      </w:r>
    </w:p>
    <w:p>
      <w:pPr>
        <w:spacing w:after="0"/>
        <w:ind w:left="0"/>
        <w:jc w:val="both"/>
      </w:pPr>
      <w:r>
        <w:rPr>
          <w:rFonts w:ascii="Times New Roman"/>
          <w:b w:val="false"/>
          <w:i w:val="false"/>
          <w:color w:val="000000"/>
          <w:sz w:val="28"/>
        </w:rPr>
        <w:t xml:space="preserve">     Бағдарламаны         Қазақстан Республикасы Бiлiм және ғылым </w:t>
      </w:r>
      <w:r>
        <w:br/>
      </w:r>
      <w:r>
        <w:rPr>
          <w:rFonts w:ascii="Times New Roman"/>
          <w:b w:val="false"/>
          <w:i w:val="false"/>
          <w:color w:val="000000"/>
          <w:sz w:val="28"/>
        </w:rPr>
        <w:t xml:space="preserve">
     негізгі әзірлеуші    министрлiгiнiң Ұлттық академиялық аграрлық </w:t>
      </w:r>
      <w:r>
        <w:br/>
      </w:r>
      <w:r>
        <w:rPr>
          <w:rFonts w:ascii="Times New Roman"/>
          <w:b w:val="false"/>
          <w:i w:val="false"/>
          <w:color w:val="000000"/>
          <w:sz w:val="28"/>
        </w:rPr>
        <w:t xml:space="preserve">
                          зерттеулер орталығы </w:t>
      </w:r>
    </w:p>
    <w:p>
      <w:pPr>
        <w:spacing w:after="0"/>
        <w:ind w:left="0"/>
        <w:jc w:val="both"/>
      </w:pPr>
      <w:r>
        <w:rPr>
          <w:rFonts w:ascii="Times New Roman"/>
          <w:b w:val="false"/>
          <w:i w:val="false"/>
          <w:color w:val="000000"/>
          <w:sz w:val="28"/>
        </w:rPr>
        <w:t xml:space="preserve">     Іске асырылу         2001-2005 жылдар </w:t>
      </w:r>
      <w:r>
        <w:br/>
      </w:r>
      <w:r>
        <w:rPr>
          <w:rFonts w:ascii="Times New Roman"/>
          <w:b w:val="false"/>
          <w:i w:val="false"/>
          <w:color w:val="000000"/>
          <w:sz w:val="28"/>
        </w:rPr>
        <w:t xml:space="preserve">
     мерзімі </w:t>
      </w:r>
    </w:p>
    <w:p>
      <w:pPr>
        <w:spacing w:after="0"/>
        <w:ind w:left="0"/>
        <w:jc w:val="both"/>
      </w:pPr>
      <w:r>
        <w:rPr>
          <w:rFonts w:ascii="Times New Roman"/>
          <w:b w:val="false"/>
          <w:i w:val="false"/>
          <w:color w:val="000000"/>
          <w:sz w:val="28"/>
        </w:rPr>
        <w:t xml:space="preserve">     Бағдарлама           Табиғи ресурстарды ұтымды пайдалану және </w:t>
      </w:r>
      <w:r>
        <w:br/>
      </w:r>
      <w:r>
        <w:rPr>
          <w:rFonts w:ascii="Times New Roman"/>
          <w:b w:val="false"/>
          <w:i w:val="false"/>
          <w:color w:val="000000"/>
          <w:sz w:val="28"/>
        </w:rPr>
        <w:t xml:space="preserve">
     мақсаты              сақтау жөнiнде ғылыми негiзделген ұсынымдар </w:t>
      </w:r>
      <w:r>
        <w:br/>
      </w:r>
      <w:r>
        <w:rPr>
          <w:rFonts w:ascii="Times New Roman"/>
          <w:b w:val="false"/>
          <w:i w:val="false"/>
          <w:color w:val="000000"/>
          <w:sz w:val="28"/>
        </w:rPr>
        <w:t xml:space="preserve">
                          мен ұсыныстар әзiрлеп, өндiрiске енгiзу негiзiнде </w:t>
      </w:r>
      <w:r>
        <w:br/>
      </w:r>
      <w:r>
        <w:rPr>
          <w:rFonts w:ascii="Times New Roman"/>
          <w:b w:val="false"/>
          <w:i w:val="false"/>
          <w:color w:val="000000"/>
          <w:sz w:val="28"/>
        </w:rPr>
        <w:t xml:space="preserve">
                          республика халқын тамақ өнiмдерiмен және елдiң </w:t>
      </w:r>
      <w:r>
        <w:br/>
      </w:r>
      <w:r>
        <w:rPr>
          <w:rFonts w:ascii="Times New Roman"/>
          <w:b w:val="false"/>
          <w:i w:val="false"/>
          <w:color w:val="000000"/>
          <w:sz w:val="28"/>
        </w:rPr>
        <w:t xml:space="preserve">
                          азық-түлiк қауiпсiздiгiн қамтамасыз ету, </w:t>
      </w:r>
      <w:r>
        <w:br/>
      </w:r>
      <w:r>
        <w:rPr>
          <w:rFonts w:ascii="Times New Roman"/>
          <w:b w:val="false"/>
          <w:i w:val="false"/>
          <w:color w:val="000000"/>
          <w:sz w:val="28"/>
        </w:rPr>
        <w:t xml:space="preserve">
                          сондай-ақ ауылда әлеуметтiк-экономикалық </w:t>
      </w:r>
      <w:r>
        <w:br/>
      </w:r>
      <w:r>
        <w:rPr>
          <w:rFonts w:ascii="Times New Roman"/>
          <w:b w:val="false"/>
          <w:i w:val="false"/>
          <w:color w:val="000000"/>
          <w:sz w:val="28"/>
        </w:rPr>
        <w:t xml:space="preserve">
                          реформаларды ұйымдық-құқықтық қамтамасыз ету </w:t>
      </w:r>
    </w:p>
    <w:p>
      <w:pPr>
        <w:spacing w:after="0"/>
        <w:ind w:left="0"/>
        <w:jc w:val="both"/>
      </w:pPr>
      <w:r>
        <w:rPr>
          <w:rFonts w:ascii="Times New Roman"/>
          <w:b w:val="false"/>
          <w:i w:val="false"/>
          <w:color w:val="000000"/>
          <w:sz w:val="28"/>
        </w:rPr>
        <w:t xml:space="preserve">     Бағдарлама           - Қазақстан Республикасының азық-түлiк </w:t>
      </w:r>
      <w:r>
        <w:br/>
      </w:r>
      <w:r>
        <w:rPr>
          <w:rFonts w:ascii="Times New Roman"/>
          <w:b w:val="false"/>
          <w:i w:val="false"/>
          <w:color w:val="000000"/>
          <w:sz w:val="28"/>
        </w:rPr>
        <w:t xml:space="preserve">
     міндеттері             тәуелсiздiгiн және ауыл халқының тұрмыс </w:t>
      </w:r>
      <w:r>
        <w:br/>
      </w:r>
      <w:r>
        <w:rPr>
          <w:rFonts w:ascii="Times New Roman"/>
          <w:b w:val="false"/>
          <w:i w:val="false"/>
          <w:color w:val="000000"/>
          <w:sz w:val="28"/>
        </w:rPr>
        <w:t xml:space="preserve">
                            жағдайын жақсартуды қамтамасыз ететiн </w:t>
      </w:r>
      <w:r>
        <w:br/>
      </w:r>
      <w:r>
        <w:rPr>
          <w:rFonts w:ascii="Times New Roman"/>
          <w:b w:val="false"/>
          <w:i w:val="false"/>
          <w:color w:val="000000"/>
          <w:sz w:val="28"/>
        </w:rPr>
        <w:t xml:space="preserve">
                            агроөнеркәсiп өндiрiсiн дамытудың </w:t>
      </w:r>
      <w:r>
        <w:br/>
      </w:r>
      <w:r>
        <w:rPr>
          <w:rFonts w:ascii="Times New Roman"/>
          <w:b w:val="false"/>
          <w:i w:val="false"/>
          <w:color w:val="000000"/>
          <w:sz w:val="28"/>
        </w:rPr>
        <w:t xml:space="preserve">
                            экономикалық тетiгiн әзiрлеу </w:t>
      </w:r>
      <w:r>
        <w:br/>
      </w:r>
      <w:r>
        <w:rPr>
          <w:rFonts w:ascii="Times New Roman"/>
          <w:b w:val="false"/>
          <w:i w:val="false"/>
          <w:color w:val="000000"/>
          <w:sz w:val="28"/>
        </w:rPr>
        <w:t xml:space="preserve">
                          - Сапасы мен құны жөнiнен бәсекеге қабiлеттi </w:t>
      </w:r>
      <w:r>
        <w:br/>
      </w:r>
      <w:r>
        <w:rPr>
          <w:rFonts w:ascii="Times New Roman"/>
          <w:b w:val="false"/>
          <w:i w:val="false"/>
          <w:color w:val="000000"/>
          <w:sz w:val="28"/>
        </w:rPr>
        <w:t xml:space="preserve">
                            өнiмнiң барынша мол мөлшерiн, сондай-ақ </w:t>
      </w:r>
      <w:r>
        <w:br/>
      </w:r>
      <w:r>
        <w:rPr>
          <w:rFonts w:ascii="Times New Roman"/>
          <w:b w:val="false"/>
          <w:i w:val="false"/>
          <w:color w:val="000000"/>
          <w:sz w:val="28"/>
        </w:rPr>
        <w:t xml:space="preserve">
                            топырақ құнарлылығын сақтау мен қоршаған </w:t>
      </w:r>
      <w:r>
        <w:br/>
      </w:r>
      <w:r>
        <w:rPr>
          <w:rFonts w:ascii="Times New Roman"/>
          <w:b w:val="false"/>
          <w:i w:val="false"/>
          <w:color w:val="000000"/>
          <w:sz w:val="28"/>
        </w:rPr>
        <w:t xml:space="preserve">
                            ортаны қорғауды қамтамасыз ететiн сорттық </w:t>
      </w:r>
      <w:r>
        <w:br/>
      </w:r>
      <w:r>
        <w:rPr>
          <w:rFonts w:ascii="Times New Roman"/>
          <w:b w:val="false"/>
          <w:i w:val="false"/>
          <w:color w:val="000000"/>
          <w:sz w:val="28"/>
        </w:rPr>
        <w:t xml:space="preserve">
                            технологиялардың, машиналармен </w:t>
      </w:r>
      <w:r>
        <w:br/>
      </w:r>
      <w:r>
        <w:rPr>
          <w:rFonts w:ascii="Times New Roman"/>
          <w:b w:val="false"/>
          <w:i w:val="false"/>
          <w:color w:val="000000"/>
          <w:sz w:val="28"/>
        </w:rPr>
        <w:t xml:space="preserve">
                            жабдықтардың қолда барын жетiлдiру және </w:t>
      </w:r>
      <w:r>
        <w:br/>
      </w:r>
      <w:r>
        <w:rPr>
          <w:rFonts w:ascii="Times New Roman"/>
          <w:b w:val="false"/>
          <w:i w:val="false"/>
          <w:color w:val="000000"/>
          <w:sz w:val="28"/>
        </w:rPr>
        <w:t xml:space="preserve">
                            аймақтардың табиғи-климаттық жағдайларына </w:t>
      </w:r>
      <w:r>
        <w:br/>
      </w:r>
      <w:r>
        <w:rPr>
          <w:rFonts w:ascii="Times New Roman"/>
          <w:b w:val="false"/>
          <w:i w:val="false"/>
          <w:color w:val="000000"/>
          <w:sz w:val="28"/>
        </w:rPr>
        <w:t xml:space="preserve">
                            бейiмделген жаңаларын жасау негiзiнде өсiмдiк </w:t>
      </w:r>
      <w:r>
        <w:br/>
      </w:r>
      <w:r>
        <w:rPr>
          <w:rFonts w:ascii="Times New Roman"/>
          <w:b w:val="false"/>
          <w:i w:val="false"/>
          <w:color w:val="000000"/>
          <w:sz w:val="28"/>
        </w:rPr>
        <w:t xml:space="preserve">
                            шаруашылығын аймақтар бойынша диверси- </w:t>
      </w:r>
      <w:r>
        <w:br/>
      </w:r>
      <w:r>
        <w:rPr>
          <w:rFonts w:ascii="Times New Roman"/>
          <w:b w:val="false"/>
          <w:i w:val="false"/>
          <w:color w:val="000000"/>
          <w:sz w:val="28"/>
        </w:rPr>
        <w:t xml:space="preserve">
                            фикациялау жөнiнде ғылыми негiзделген </w:t>
      </w:r>
      <w:r>
        <w:br/>
      </w:r>
      <w:r>
        <w:rPr>
          <w:rFonts w:ascii="Times New Roman"/>
          <w:b w:val="false"/>
          <w:i w:val="false"/>
          <w:color w:val="000000"/>
          <w:sz w:val="28"/>
        </w:rPr>
        <w:t xml:space="preserve">
                            ұсыныстар әзiрлеу </w:t>
      </w:r>
      <w:r>
        <w:br/>
      </w:r>
      <w:r>
        <w:rPr>
          <w:rFonts w:ascii="Times New Roman"/>
          <w:b w:val="false"/>
          <w:i w:val="false"/>
          <w:color w:val="000000"/>
          <w:sz w:val="28"/>
        </w:rPr>
        <w:t xml:space="preserve">
                          - Мал тұқымын аудандастыру жоспарын </w:t>
      </w:r>
      <w:r>
        <w:br/>
      </w:r>
      <w:r>
        <w:rPr>
          <w:rFonts w:ascii="Times New Roman"/>
          <w:b w:val="false"/>
          <w:i w:val="false"/>
          <w:color w:val="000000"/>
          <w:sz w:val="28"/>
        </w:rPr>
        <w:t xml:space="preserve">
                            нақтылау, оларды құнарлы жемшөппен </w:t>
      </w:r>
      <w:r>
        <w:br/>
      </w:r>
      <w:r>
        <w:rPr>
          <w:rFonts w:ascii="Times New Roman"/>
          <w:b w:val="false"/>
          <w:i w:val="false"/>
          <w:color w:val="000000"/>
          <w:sz w:val="28"/>
        </w:rPr>
        <w:t xml:space="preserve">
                            қамтамасыз ету, малды күтiп-бағуға арналған </w:t>
      </w:r>
      <w:r>
        <w:br/>
      </w:r>
      <w:r>
        <w:rPr>
          <w:rFonts w:ascii="Times New Roman"/>
          <w:b w:val="false"/>
          <w:i w:val="false"/>
          <w:color w:val="000000"/>
          <w:sz w:val="28"/>
        </w:rPr>
        <w:t xml:space="preserve">
                            технологияларды, машиналар мен жабдықтарды </w:t>
      </w:r>
      <w:r>
        <w:br/>
      </w:r>
      <w:r>
        <w:rPr>
          <w:rFonts w:ascii="Times New Roman"/>
          <w:b w:val="false"/>
          <w:i w:val="false"/>
          <w:color w:val="000000"/>
          <w:sz w:val="28"/>
        </w:rPr>
        <w:t xml:space="preserve">
                            жетiлдiру және жаңаларын жасау, </w:t>
      </w:r>
      <w:r>
        <w:br/>
      </w:r>
      <w:r>
        <w:rPr>
          <w:rFonts w:ascii="Times New Roman"/>
          <w:b w:val="false"/>
          <w:i w:val="false"/>
          <w:color w:val="000000"/>
          <w:sz w:val="28"/>
        </w:rPr>
        <w:t xml:space="preserve">
                            ветеринариялық қамтамасыз ету негiзiнде мал </w:t>
      </w:r>
      <w:r>
        <w:br/>
      </w:r>
      <w:r>
        <w:rPr>
          <w:rFonts w:ascii="Times New Roman"/>
          <w:b w:val="false"/>
          <w:i w:val="false"/>
          <w:color w:val="000000"/>
          <w:sz w:val="28"/>
        </w:rPr>
        <w:t xml:space="preserve">
                            шаруашылығы өнiмдерiн өндiрудi ұлғайту </w:t>
      </w:r>
      <w:r>
        <w:br/>
      </w:r>
      <w:r>
        <w:rPr>
          <w:rFonts w:ascii="Times New Roman"/>
          <w:b w:val="false"/>
          <w:i w:val="false"/>
          <w:color w:val="000000"/>
          <w:sz w:val="28"/>
        </w:rPr>
        <w:t xml:space="preserve">
                            жөнiнде аймақтар үшiн ғылыми негiзделген </w:t>
      </w:r>
      <w:r>
        <w:br/>
      </w:r>
      <w:r>
        <w:rPr>
          <w:rFonts w:ascii="Times New Roman"/>
          <w:b w:val="false"/>
          <w:i w:val="false"/>
          <w:color w:val="000000"/>
          <w:sz w:val="28"/>
        </w:rPr>
        <w:t xml:space="preserve">
                            ұсыныстар әзiрлеу </w:t>
      </w:r>
      <w:r>
        <w:br/>
      </w:r>
      <w:r>
        <w:rPr>
          <w:rFonts w:ascii="Times New Roman"/>
          <w:b w:val="false"/>
          <w:i w:val="false"/>
          <w:color w:val="000000"/>
          <w:sz w:val="28"/>
        </w:rPr>
        <w:t xml:space="preserve">
                          - Өсiмдiк шаруашылығы және мал шаруашылығы </w:t>
      </w:r>
      <w:r>
        <w:br/>
      </w:r>
      <w:r>
        <w:rPr>
          <w:rFonts w:ascii="Times New Roman"/>
          <w:b w:val="false"/>
          <w:i w:val="false"/>
          <w:color w:val="000000"/>
          <w:sz w:val="28"/>
        </w:rPr>
        <w:t xml:space="preserve">
                            өнiмдерiн пайдалана отырып, көпшiлiк </w:t>
      </w:r>
      <w:r>
        <w:br/>
      </w:r>
      <w:r>
        <w:rPr>
          <w:rFonts w:ascii="Times New Roman"/>
          <w:b w:val="false"/>
          <w:i w:val="false"/>
          <w:color w:val="000000"/>
          <w:sz w:val="28"/>
        </w:rPr>
        <w:t xml:space="preserve">
                            пайдаланатын және емдеу-алдын алу </w:t>
      </w:r>
      <w:r>
        <w:br/>
      </w:r>
      <w:r>
        <w:rPr>
          <w:rFonts w:ascii="Times New Roman"/>
          <w:b w:val="false"/>
          <w:i w:val="false"/>
          <w:color w:val="000000"/>
          <w:sz w:val="28"/>
        </w:rPr>
        <w:t xml:space="preserve">
                            мақсатындағы тамақ өнiмдерiн өндiруге </w:t>
      </w:r>
      <w:r>
        <w:br/>
      </w:r>
      <w:r>
        <w:rPr>
          <w:rFonts w:ascii="Times New Roman"/>
          <w:b w:val="false"/>
          <w:i w:val="false"/>
          <w:color w:val="000000"/>
          <w:sz w:val="28"/>
        </w:rPr>
        <w:t xml:space="preserve">
                            арналған жаңа технологиялар мен жабдықтар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     Негізгі іс-          Қазақстан Республикасының Үкiметi, Бiлiм және </w:t>
      </w:r>
      <w:r>
        <w:br/>
      </w:r>
      <w:r>
        <w:rPr>
          <w:rFonts w:ascii="Times New Roman"/>
          <w:b w:val="false"/>
          <w:i w:val="false"/>
          <w:color w:val="000000"/>
          <w:sz w:val="28"/>
        </w:rPr>
        <w:t xml:space="preserve">
     шараларды            ғылым, Ауыл шаруашылығы, Табиғи ресурстар </w:t>
      </w:r>
      <w:r>
        <w:br/>
      </w:r>
      <w:r>
        <w:rPr>
          <w:rFonts w:ascii="Times New Roman"/>
          <w:b w:val="false"/>
          <w:i w:val="false"/>
          <w:color w:val="000000"/>
          <w:sz w:val="28"/>
        </w:rPr>
        <w:t xml:space="preserve">
     орындаушылар         және қоршаған ортаны қорғау министрлiктерi, </w:t>
      </w:r>
      <w:r>
        <w:br/>
      </w:r>
      <w:r>
        <w:rPr>
          <w:rFonts w:ascii="Times New Roman"/>
          <w:b w:val="false"/>
          <w:i w:val="false"/>
          <w:color w:val="000000"/>
          <w:sz w:val="28"/>
        </w:rPr>
        <w:t xml:space="preserve">
                          Ұлттық академиялық аграрлық зерттеулер </w:t>
      </w:r>
      <w:r>
        <w:br/>
      </w:r>
      <w:r>
        <w:rPr>
          <w:rFonts w:ascii="Times New Roman"/>
          <w:b w:val="false"/>
          <w:i w:val="false"/>
          <w:color w:val="000000"/>
          <w:sz w:val="28"/>
        </w:rPr>
        <w:t xml:space="preserve">
                          орталығы, мамандандарылған және аймақтық </w:t>
      </w:r>
      <w:r>
        <w:br/>
      </w:r>
      <w:r>
        <w:rPr>
          <w:rFonts w:ascii="Times New Roman"/>
          <w:b w:val="false"/>
          <w:i w:val="false"/>
          <w:color w:val="000000"/>
          <w:sz w:val="28"/>
        </w:rPr>
        <w:t xml:space="preserve">
                          ғылыми зерттеу ұйымдары, аграрлық бейiндегi </w:t>
      </w:r>
      <w:r>
        <w:br/>
      </w:r>
      <w:r>
        <w:rPr>
          <w:rFonts w:ascii="Times New Roman"/>
          <w:b w:val="false"/>
          <w:i w:val="false"/>
          <w:color w:val="000000"/>
          <w:sz w:val="28"/>
        </w:rPr>
        <w:t xml:space="preserve">
                          жоғары оқу орындары және жергiлiктi атқарушы </w:t>
      </w:r>
      <w:r>
        <w:br/>
      </w:r>
      <w:r>
        <w:rPr>
          <w:rFonts w:ascii="Times New Roman"/>
          <w:b w:val="false"/>
          <w:i w:val="false"/>
          <w:color w:val="000000"/>
          <w:sz w:val="28"/>
        </w:rPr>
        <w:t xml:space="preserve">
                          органдар </w:t>
      </w:r>
    </w:p>
    <w:p>
      <w:pPr>
        <w:spacing w:after="0"/>
        <w:ind w:left="0"/>
        <w:jc w:val="both"/>
      </w:pPr>
      <w:r>
        <w:rPr>
          <w:rFonts w:ascii="Times New Roman"/>
          <w:b w:val="false"/>
          <w:i w:val="false"/>
          <w:color w:val="000000"/>
          <w:sz w:val="28"/>
        </w:rPr>
        <w:t xml:space="preserve">     Қаржыландыру         Бағдарламаны қаржыландыру республикалық </w:t>
      </w:r>
      <w:r>
        <w:br/>
      </w:r>
      <w:r>
        <w:rPr>
          <w:rFonts w:ascii="Times New Roman"/>
          <w:b w:val="false"/>
          <w:i w:val="false"/>
          <w:color w:val="000000"/>
          <w:sz w:val="28"/>
        </w:rPr>
        <w:t xml:space="preserve">
     көлемі мен көзі      бюджетте тиiстi жылға iргелi және қолданбалы </w:t>
      </w:r>
      <w:r>
        <w:br/>
      </w:r>
      <w:r>
        <w:rPr>
          <w:rFonts w:ascii="Times New Roman"/>
          <w:b w:val="false"/>
          <w:i w:val="false"/>
          <w:color w:val="000000"/>
          <w:sz w:val="28"/>
        </w:rPr>
        <w:t xml:space="preserve">
                          ғылыми зерттеулердi қаржыландыруға арнап </w:t>
      </w:r>
      <w:r>
        <w:br/>
      </w:r>
      <w:r>
        <w:rPr>
          <w:rFonts w:ascii="Times New Roman"/>
          <w:b w:val="false"/>
          <w:i w:val="false"/>
          <w:color w:val="000000"/>
          <w:sz w:val="28"/>
        </w:rPr>
        <w:t xml:space="preserve">
                          көзделген қаражат шеңберiнде, сондай-ақ </w:t>
      </w:r>
      <w:r>
        <w:br/>
      </w:r>
      <w:r>
        <w:rPr>
          <w:rFonts w:ascii="Times New Roman"/>
          <w:b w:val="false"/>
          <w:i w:val="false"/>
          <w:color w:val="000000"/>
          <w:sz w:val="28"/>
        </w:rPr>
        <w:t xml:space="preserve">
                          Мемлекеттiк инвестициялар бағдарламасына </w:t>
      </w:r>
      <w:r>
        <w:br/>
      </w:r>
      <w:r>
        <w:rPr>
          <w:rFonts w:ascii="Times New Roman"/>
          <w:b w:val="false"/>
          <w:i w:val="false"/>
          <w:color w:val="000000"/>
          <w:sz w:val="28"/>
        </w:rPr>
        <w:t xml:space="preserve">
                          енгiзiлген заемдар қаражаты есебiнен жүзеге </w:t>
      </w:r>
      <w:r>
        <w:br/>
      </w:r>
      <w:r>
        <w:rPr>
          <w:rFonts w:ascii="Times New Roman"/>
          <w:b w:val="false"/>
          <w:i w:val="false"/>
          <w:color w:val="000000"/>
          <w:sz w:val="28"/>
        </w:rPr>
        <w:t xml:space="preserve">
                          асырылады. 2001-2005 жылдарға арналған </w:t>
      </w:r>
      <w:r>
        <w:br/>
      </w:r>
      <w:r>
        <w:rPr>
          <w:rFonts w:ascii="Times New Roman"/>
          <w:b w:val="false"/>
          <w:i w:val="false"/>
          <w:color w:val="000000"/>
          <w:sz w:val="28"/>
        </w:rPr>
        <w:t xml:space="preserve">
                          Бағдарламаны iске асыру үшiн бюджет қаражатына </w:t>
      </w:r>
      <w:r>
        <w:br/>
      </w:r>
      <w:r>
        <w:rPr>
          <w:rFonts w:ascii="Times New Roman"/>
          <w:b w:val="false"/>
          <w:i w:val="false"/>
          <w:color w:val="000000"/>
          <w:sz w:val="28"/>
        </w:rPr>
        <w:t xml:space="preserve">
                          деген ең төменгi есептiк қажеттiлiк 2650,29 млн. </w:t>
      </w:r>
      <w:r>
        <w:br/>
      </w:r>
      <w:r>
        <w:rPr>
          <w:rFonts w:ascii="Times New Roman"/>
          <w:b w:val="false"/>
          <w:i w:val="false"/>
          <w:color w:val="000000"/>
          <w:sz w:val="28"/>
        </w:rPr>
        <w:t xml:space="preserve">
                          теңгенi құрайды. Қаражаттың жыл сайынғы көлемi </w:t>
      </w:r>
      <w:r>
        <w:br/>
      </w:r>
      <w:r>
        <w:rPr>
          <w:rFonts w:ascii="Times New Roman"/>
          <w:b w:val="false"/>
          <w:i w:val="false"/>
          <w:color w:val="000000"/>
          <w:sz w:val="28"/>
        </w:rPr>
        <w:t xml:space="preserve">
                          тиiстi жылға арналған республикалық бюджет </w:t>
      </w:r>
      <w:r>
        <w:br/>
      </w:r>
      <w:r>
        <w:rPr>
          <w:rFonts w:ascii="Times New Roman"/>
          <w:b w:val="false"/>
          <w:i w:val="false"/>
          <w:color w:val="000000"/>
          <w:sz w:val="28"/>
        </w:rPr>
        <w:t xml:space="preserve">
                          туралы Қазақстан Республикасының Заңымен </w:t>
      </w:r>
      <w:r>
        <w:br/>
      </w:r>
      <w:r>
        <w:rPr>
          <w:rFonts w:ascii="Times New Roman"/>
          <w:b w:val="false"/>
          <w:i w:val="false"/>
          <w:color w:val="000000"/>
          <w:sz w:val="28"/>
        </w:rPr>
        <w:t xml:space="preserve">
                          нақтыланатын болады. Халықаралық ұйымдардың </w:t>
      </w:r>
      <w:r>
        <w:br/>
      </w:r>
      <w:r>
        <w:rPr>
          <w:rFonts w:ascii="Times New Roman"/>
          <w:b w:val="false"/>
          <w:i w:val="false"/>
          <w:color w:val="000000"/>
          <w:sz w:val="28"/>
        </w:rPr>
        <w:t xml:space="preserve">
                          қаржылық, техникалық және гранттық көмегiн </w:t>
      </w:r>
      <w:r>
        <w:br/>
      </w:r>
      <w:r>
        <w:rPr>
          <w:rFonts w:ascii="Times New Roman"/>
          <w:b w:val="false"/>
          <w:i w:val="false"/>
          <w:color w:val="000000"/>
          <w:sz w:val="28"/>
        </w:rPr>
        <w:t xml:space="preserve">
                          тарту көзделедi </w:t>
      </w:r>
    </w:p>
    <w:p>
      <w:pPr>
        <w:spacing w:after="0"/>
        <w:ind w:left="0"/>
        <w:jc w:val="both"/>
      </w:pPr>
      <w:r>
        <w:rPr>
          <w:rFonts w:ascii="Times New Roman"/>
          <w:b w:val="false"/>
          <w:i w:val="false"/>
          <w:color w:val="000000"/>
          <w:sz w:val="28"/>
        </w:rPr>
        <w:t xml:space="preserve">     Күтілетін ақырғы       Бағдарлама iс-шараларын орындау: </w:t>
      </w:r>
      <w:r>
        <w:br/>
      </w:r>
      <w:r>
        <w:rPr>
          <w:rFonts w:ascii="Times New Roman"/>
          <w:b w:val="false"/>
          <w:i w:val="false"/>
          <w:color w:val="000000"/>
          <w:sz w:val="28"/>
        </w:rPr>
        <w:t xml:space="preserve">
     нәтижелер            - көлденең және тiгiнен кооперациялануды, ауыл </w:t>
      </w:r>
      <w:r>
        <w:br/>
      </w:r>
      <w:r>
        <w:rPr>
          <w:rFonts w:ascii="Times New Roman"/>
          <w:b w:val="false"/>
          <w:i w:val="false"/>
          <w:color w:val="000000"/>
          <w:sz w:val="28"/>
        </w:rPr>
        <w:t xml:space="preserve">
                            шаруашылығы тауарларының рыногын </w:t>
      </w:r>
      <w:r>
        <w:br/>
      </w:r>
      <w:r>
        <w:rPr>
          <w:rFonts w:ascii="Times New Roman"/>
          <w:b w:val="false"/>
          <w:i w:val="false"/>
          <w:color w:val="000000"/>
          <w:sz w:val="28"/>
        </w:rPr>
        <w:t xml:space="preserve">
                            қалыптастыру, жер қатынастарын, ауыл </w:t>
      </w:r>
      <w:r>
        <w:br/>
      </w:r>
      <w:r>
        <w:rPr>
          <w:rFonts w:ascii="Times New Roman"/>
          <w:b w:val="false"/>
          <w:i w:val="false"/>
          <w:color w:val="000000"/>
          <w:sz w:val="28"/>
        </w:rPr>
        <w:t xml:space="preserve">
                            шаруашылығының әлеуметтiк-экономикалық </w:t>
      </w:r>
      <w:r>
        <w:br/>
      </w:r>
      <w:r>
        <w:rPr>
          <w:rFonts w:ascii="Times New Roman"/>
          <w:b w:val="false"/>
          <w:i w:val="false"/>
          <w:color w:val="000000"/>
          <w:sz w:val="28"/>
        </w:rPr>
        <w:t xml:space="preserve">
                            құрылымын жетiлдiру мәселелерiн шешудi; </w:t>
      </w:r>
      <w:r>
        <w:br/>
      </w:r>
      <w:r>
        <w:rPr>
          <w:rFonts w:ascii="Times New Roman"/>
          <w:b w:val="false"/>
          <w:i w:val="false"/>
          <w:color w:val="000000"/>
          <w:sz w:val="28"/>
        </w:rPr>
        <w:t xml:space="preserve">
                          - аграрлық экономиканың баға, салық, кредит, </w:t>
      </w:r>
      <w:r>
        <w:br/>
      </w:r>
      <w:r>
        <w:rPr>
          <w:rFonts w:ascii="Times New Roman"/>
          <w:b w:val="false"/>
          <w:i w:val="false"/>
          <w:color w:val="000000"/>
          <w:sz w:val="28"/>
        </w:rPr>
        <w:t xml:space="preserve">
                            сақтандыру және тағы басқа да реттеушiлерiмен </w:t>
      </w:r>
      <w:r>
        <w:br/>
      </w:r>
      <w:r>
        <w:rPr>
          <w:rFonts w:ascii="Times New Roman"/>
          <w:b w:val="false"/>
          <w:i w:val="false"/>
          <w:color w:val="000000"/>
          <w:sz w:val="28"/>
        </w:rPr>
        <w:t xml:space="preserve">
                            ауылды әлеуметтiк тұрғыда қайта құрудың </w:t>
      </w:r>
      <w:r>
        <w:br/>
      </w:r>
      <w:r>
        <w:rPr>
          <w:rFonts w:ascii="Times New Roman"/>
          <w:b w:val="false"/>
          <w:i w:val="false"/>
          <w:color w:val="000000"/>
          <w:sz w:val="28"/>
        </w:rPr>
        <w:t xml:space="preserve">
                            жұмыс iстеу тетiктерiн әзiрлеудi; </w:t>
      </w:r>
      <w:r>
        <w:br/>
      </w:r>
      <w:r>
        <w:rPr>
          <w:rFonts w:ascii="Times New Roman"/>
          <w:b w:val="false"/>
          <w:i w:val="false"/>
          <w:color w:val="000000"/>
          <w:sz w:val="28"/>
        </w:rPr>
        <w:t xml:space="preserve">
                          - Қазақстан аймақтары үшiн тұрақты өнiм алуды, </w:t>
      </w:r>
      <w:r>
        <w:br/>
      </w:r>
      <w:r>
        <w:rPr>
          <w:rFonts w:ascii="Times New Roman"/>
          <w:b w:val="false"/>
          <w:i w:val="false"/>
          <w:color w:val="000000"/>
          <w:sz w:val="28"/>
        </w:rPr>
        <w:t xml:space="preserve">
                            егiстiктердiң фитосанитариялық қолайлы </w:t>
      </w:r>
      <w:r>
        <w:br/>
      </w:r>
      <w:r>
        <w:rPr>
          <w:rFonts w:ascii="Times New Roman"/>
          <w:b w:val="false"/>
          <w:i w:val="false"/>
          <w:color w:val="000000"/>
          <w:sz w:val="28"/>
        </w:rPr>
        <w:t xml:space="preserve">
                            жай-күйi мен өсiмдiк шаруашылығы өнiмдерiнiң </w:t>
      </w:r>
      <w:r>
        <w:br/>
      </w:r>
      <w:r>
        <w:rPr>
          <w:rFonts w:ascii="Times New Roman"/>
          <w:b w:val="false"/>
          <w:i w:val="false"/>
          <w:color w:val="000000"/>
          <w:sz w:val="28"/>
        </w:rPr>
        <w:t xml:space="preserve">
                            жоғары сапасын қамтамасыз ететiн жер </w:t>
      </w:r>
      <w:r>
        <w:br/>
      </w:r>
      <w:r>
        <w:rPr>
          <w:rFonts w:ascii="Times New Roman"/>
          <w:b w:val="false"/>
          <w:i w:val="false"/>
          <w:color w:val="000000"/>
          <w:sz w:val="28"/>
        </w:rPr>
        <w:t xml:space="preserve">
                            ресурстарын ұтымды пайдалану, топырақты </w:t>
      </w:r>
      <w:r>
        <w:br/>
      </w:r>
      <w:r>
        <w:rPr>
          <w:rFonts w:ascii="Times New Roman"/>
          <w:b w:val="false"/>
          <w:i w:val="false"/>
          <w:color w:val="000000"/>
          <w:sz w:val="28"/>
        </w:rPr>
        <w:t xml:space="preserve">
                            жел, су және ирригациялық эрозиядан қорғау, </w:t>
      </w:r>
      <w:r>
        <w:br/>
      </w:r>
      <w:r>
        <w:rPr>
          <w:rFonts w:ascii="Times New Roman"/>
          <w:b w:val="false"/>
          <w:i w:val="false"/>
          <w:color w:val="000000"/>
          <w:sz w:val="28"/>
        </w:rPr>
        <w:t xml:space="preserve">
                            топырақ құнарлылығын сақтау және арттыру </w:t>
      </w:r>
      <w:r>
        <w:br/>
      </w:r>
      <w:r>
        <w:rPr>
          <w:rFonts w:ascii="Times New Roman"/>
          <w:b w:val="false"/>
          <w:i w:val="false"/>
          <w:color w:val="000000"/>
          <w:sz w:val="28"/>
        </w:rPr>
        <w:t xml:space="preserve">
                            жөнiндегi ғылыми негiзделген ұсыныстар </w:t>
      </w:r>
      <w:r>
        <w:br/>
      </w:r>
      <w:r>
        <w:rPr>
          <w:rFonts w:ascii="Times New Roman"/>
          <w:b w:val="false"/>
          <w:i w:val="false"/>
          <w:color w:val="000000"/>
          <w:sz w:val="28"/>
        </w:rPr>
        <w:t xml:space="preserve">
                            әзiрлеудi; </w:t>
      </w:r>
      <w:r>
        <w:br/>
      </w:r>
      <w:r>
        <w:rPr>
          <w:rFonts w:ascii="Times New Roman"/>
          <w:b w:val="false"/>
          <w:i w:val="false"/>
          <w:color w:val="000000"/>
          <w:sz w:val="28"/>
        </w:rPr>
        <w:t xml:space="preserve">
                          - Қазақстан аймақтары үшiн табиғи жайылымдар </w:t>
      </w:r>
      <w:r>
        <w:br/>
      </w:r>
      <w:r>
        <w:rPr>
          <w:rFonts w:ascii="Times New Roman"/>
          <w:b w:val="false"/>
          <w:i w:val="false"/>
          <w:color w:val="000000"/>
          <w:sz w:val="28"/>
        </w:rPr>
        <w:t xml:space="preserve">
                            мен суармалы жепшөп өндiру жүйесiнiң </w:t>
      </w:r>
      <w:r>
        <w:br/>
      </w:r>
      <w:r>
        <w:rPr>
          <w:rFonts w:ascii="Times New Roman"/>
          <w:b w:val="false"/>
          <w:i w:val="false"/>
          <w:color w:val="000000"/>
          <w:sz w:val="28"/>
        </w:rPr>
        <w:t xml:space="preserve">
                            жемшөптiк өсiмдiктер егiлген алқаптарын </w:t>
      </w:r>
      <w:r>
        <w:br/>
      </w:r>
      <w:r>
        <w:rPr>
          <w:rFonts w:ascii="Times New Roman"/>
          <w:b w:val="false"/>
          <w:i w:val="false"/>
          <w:color w:val="000000"/>
          <w:sz w:val="28"/>
        </w:rPr>
        <w:t xml:space="preserve">
                            ұтымды пайдаланудың ғылыми негiздерiн </w:t>
      </w:r>
      <w:r>
        <w:br/>
      </w:r>
      <w:r>
        <w:rPr>
          <w:rFonts w:ascii="Times New Roman"/>
          <w:b w:val="false"/>
          <w:i w:val="false"/>
          <w:color w:val="000000"/>
          <w:sz w:val="28"/>
        </w:rPr>
        <w:t xml:space="preserve">
                            әзiрлеудi; </w:t>
      </w:r>
      <w:r>
        <w:br/>
      </w:r>
      <w:r>
        <w:rPr>
          <w:rFonts w:ascii="Times New Roman"/>
          <w:b w:val="false"/>
          <w:i w:val="false"/>
          <w:color w:val="000000"/>
          <w:sz w:val="28"/>
        </w:rPr>
        <w:t xml:space="preserve">
                          - қуаң жайылымдардың шөлейттену дәрежесiне </w:t>
      </w:r>
      <w:r>
        <w:br/>
      </w:r>
      <w:r>
        <w:rPr>
          <w:rFonts w:ascii="Times New Roman"/>
          <w:b w:val="false"/>
          <w:i w:val="false"/>
          <w:color w:val="000000"/>
          <w:sz w:val="28"/>
        </w:rPr>
        <w:t xml:space="preserve">
                            экологиялық баға беру мен картаға түсiрудi; </w:t>
      </w:r>
      <w:r>
        <w:br/>
      </w:r>
      <w:r>
        <w:rPr>
          <w:rFonts w:ascii="Times New Roman"/>
          <w:b w:val="false"/>
          <w:i w:val="false"/>
          <w:color w:val="000000"/>
          <w:sz w:val="28"/>
        </w:rPr>
        <w:t xml:space="preserve">
                          - жемшөп өсiруге, жинау мен дайындауға </w:t>
      </w:r>
      <w:r>
        <w:br/>
      </w:r>
      <w:r>
        <w:rPr>
          <w:rFonts w:ascii="Times New Roman"/>
          <w:b w:val="false"/>
          <w:i w:val="false"/>
          <w:color w:val="000000"/>
          <w:sz w:val="28"/>
        </w:rPr>
        <w:t xml:space="preserve">
                            арналған машиналар кешенiн әзiрлеудi; </w:t>
      </w:r>
      <w:r>
        <w:br/>
      </w:r>
      <w:r>
        <w:rPr>
          <w:rFonts w:ascii="Times New Roman"/>
          <w:b w:val="false"/>
          <w:i w:val="false"/>
          <w:color w:val="000000"/>
          <w:sz w:val="28"/>
        </w:rPr>
        <w:t xml:space="preserve">
                          - астықты және басқа өсiмдiк шаруашылығы </w:t>
      </w:r>
      <w:r>
        <w:br/>
      </w:r>
      <w:r>
        <w:rPr>
          <w:rFonts w:ascii="Times New Roman"/>
          <w:b w:val="false"/>
          <w:i w:val="false"/>
          <w:color w:val="000000"/>
          <w:sz w:val="28"/>
        </w:rPr>
        <w:t xml:space="preserve">
                            өнiмдерiн өндiруге шығатын шығынды 1,3-1,5 </w:t>
      </w:r>
      <w:r>
        <w:br/>
      </w:r>
      <w:r>
        <w:rPr>
          <w:rFonts w:ascii="Times New Roman"/>
          <w:b w:val="false"/>
          <w:i w:val="false"/>
          <w:color w:val="000000"/>
          <w:sz w:val="28"/>
        </w:rPr>
        <w:t xml:space="preserve">
                            есе кемiтуге мүмкiндiк беретiн, ауыл </w:t>
      </w:r>
      <w:r>
        <w:br/>
      </w:r>
      <w:r>
        <w:rPr>
          <w:rFonts w:ascii="Times New Roman"/>
          <w:b w:val="false"/>
          <w:i w:val="false"/>
          <w:color w:val="000000"/>
          <w:sz w:val="28"/>
        </w:rPr>
        <w:t xml:space="preserve">
                            шаруашылығы дақылдарын (дәндi, техникалық, </w:t>
      </w:r>
      <w:r>
        <w:br/>
      </w:r>
      <w:r>
        <w:rPr>
          <w:rFonts w:ascii="Times New Roman"/>
          <w:b w:val="false"/>
          <w:i w:val="false"/>
          <w:color w:val="000000"/>
          <w:sz w:val="28"/>
        </w:rPr>
        <w:t xml:space="preserve">
                            майлы, жемiс-жидек дақылдары, бiржылдық және </w:t>
      </w:r>
      <w:r>
        <w:br/>
      </w:r>
      <w:r>
        <w:rPr>
          <w:rFonts w:ascii="Times New Roman"/>
          <w:b w:val="false"/>
          <w:i w:val="false"/>
          <w:color w:val="000000"/>
          <w:sz w:val="28"/>
        </w:rPr>
        <w:t xml:space="preserve">
                            көпжылдық шөптер және т.б.) өсiруге арналған </w:t>
      </w:r>
      <w:r>
        <w:br/>
      </w:r>
      <w:r>
        <w:rPr>
          <w:rFonts w:ascii="Times New Roman"/>
          <w:b w:val="false"/>
          <w:i w:val="false"/>
          <w:color w:val="000000"/>
          <w:sz w:val="28"/>
        </w:rPr>
        <w:t xml:space="preserve">
                            аймақтық технологиялар, машиналар мен </w:t>
      </w:r>
      <w:r>
        <w:br/>
      </w:r>
      <w:r>
        <w:rPr>
          <w:rFonts w:ascii="Times New Roman"/>
          <w:b w:val="false"/>
          <w:i w:val="false"/>
          <w:color w:val="000000"/>
          <w:sz w:val="28"/>
        </w:rPr>
        <w:t xml:space="preserve">
                            жабдықтар әзiрлеудi; </w:t>
      </w:r>
      <w:r>
        <w:br/>
      </w:r>
      <w:r>
        <w:rPr>
          <w:rFonts w:ascii="Times New Roman"/>
          <w:b w:val="false"/>
          <w:i w:val="false"/>
          <w:color w:val="000000"/>
          <w:sz w:val="28"/>
        </w:rPr>
        <w:t xml:space="preserve">
                          - Қазақстанның түрлi табиғи аймақтарында </w:t>
      </w:r>
      <w:r>
        <w:br/>
      </w:r>
      <w:r>
        <w:rPr>
          <w:rFonts w:ascii="Times New Roman"/>
          <w:b w:val="false"/>
          <w:i w:val="false"/>
          <w:color w:val="000000"/>
          <w:sz w:val="28"/>
        </w:rPr>
        <w:t xml:space="preserve">
                            орман шаруашылығын жүргiзудiң және </w:t>
      </w:r>
      <w:r>
        <w:br/>
      </w:r>
      <w:r>
        <w:rPr>
          <w:rFonts w:ascii="Times New Roman"/>
          <w:b w:val="false"/>
          <w:i w:val="false"/>
          <w:color w:val="000000"/>
          <w:sz w:val="28"/>
        </w:rPr>
        <w:t xml:space="preserve">
                            ландшафты негiзде ағаш өсiрудiң ғылыми </w:t>
      </w:r>
      <w:r>
        <w:br/>
      </w:r>
      <w:r>
        <w:rPr>
          <w:rFonts w:ascii="Times New Roman"/>
          <w:b w:val="false"/>
          <w:i w:val="false"/>
          <w:color w:val="000000"/>
          <w:sz w:val="28"/>
        </w:rPr>
        <w:t xml:space="preserve">
                            негiзделген жүйесiн әзiрлеудi; </w:t>
      </w:r>
      <w:r>
        <w:br/>
      </w:r>
      <w:r>
        <w:rPr>
          <w:rFonts w:ascii="Times New Roman"/>
          <w:b w:val="false"/>
          <w:i w:val="false"/>
          <w:color w:val="000000"/>
          <w:sz w:val="28"/>
        </w:rPr>
        <w:t xml:space="preserve">
                          - су ресурстары мен гидроқұрылыстарды ұтымды </w:t>
      </w:r>
      <w:r>
        <w:br/>
      </w:r>
      <w:r>
        <w:rPr>
          <w:rFonts w:ascii="Times New Roman"/>
          <w:b w:val="false"/>
          <w:i w:val="false"/>
          <w:color w:val="000000"/>
          <w:sz w:val="28"/>
        </w:rPr>
        <w:t xml:space="preserve">
                            пайдаланудың техника-технологиялық құралдарын </w:t>
      </w:r>
      <w:r>
        <w:br/>
      </w:r>
      <w:r>
        <w:rPr>
          <w:rFonts w:ascii="Times New Roman"/>
          <w:b w:val="false"/>
          <w:i w:val="false"/>
          <w:color w:val="000000"/>
          <w:sz w:val="28"/>
        </w:rPr>
        <w:t xml:space="preserve">
                            әзiрлеудi; </w:t>
      </w:r>
      <w:r>
        <w:br/>
      </w:r>
      <w:r>
        <w:rPr>
          <w:rFonts w:ascii="Times New Roman"/>
          <w:b w:val="false"/>
          <w:i w:val="false"/>
          <w:color w:val="000000"/>
          <w:sz w:val="28"/>
        </w:rPr>
        <w:t xml:space="preserve">
                          - ауыл шаруашылығы тауарларын өндiрушiлер </w:t>
      </w:r>
      <w:r>
        <w:br/>
      </w:r>
      <w:r>
        <w:rPr>
          <w:rFonts w:ascii="Times New Roman"/>
          <w:b w:val="false"/>
          <w:i w:val="false"/>
          <w:color w:val="000000"/>
          <w:sz w:val="28"/>
        </w:rPr>
        <w:t xml:space="preserve">
                            үшiн сарқынды суларды пайдалану сапасын </w:t>
      </w:r>
      <w:r>
        <w:br/>
      </w:r>
      <w:r>
        <w:rPr>
          <w:rFonts w:ascii="Times New Roman"/>
          <w:b w:val="false"/>
          <w:i w:val="false"/>
          <w:color w:val="000000"/>
          <w:sz w:val="28"/>
        </w:rPr>
        <w:t xml:space="preserve">
                            жақсарту тәсiлдерiн әзiрлеудi; </w:t>
      </w:r>
      <w:r>
        <w:br/>
      </w:r>
      <w:r>
        <w:rPr>
          <w:rFonts w:ascii="Times New Roman"/>
          <w:b w:val="false"/>
          <w:i w:val="false"/>
          <w:color w:val="000000"/>
          <w:sz w:val="28"/>
        </w:rPr>
        <w:t xml:space="preserve">
                          - майлы, жарма және тағы басқа да дақылдарды </w:t>
      </w:r>
      <w:r>
        <w:br/>
      </w:r>
      <w:r>
        <w:rPr>
          <w:rFonts w:ascii="Times New Roman"/>
          <w:b w:val="false"/>
          <w:i w:val="false"/>
          <w:color w:val="000000"/>
          <w:sz w:val="28"/>
        </w:rPr>
        <w:t xml:space="preserve">
                            егiп, жинауға арналған қазiр қолданылып </w:t>
      </w:r>
      <w:r>
        <w:br/>
      </w:r>
      <w:r>
        <w:rPr>
          <w:rFonts w:ascii="Times New Roman"/>
          <w:b w:val="false"/>
          <w:i w:val="false"/>
          <w:color w:val="000000"/>
          <w:sz w:val="28"/>
        </w:rPr>
        <w:t xml:space="preserve">
                            жүрген техникаға баға берiп, жаңасын жасауды; </w:t>
      </w:r>
      <w:r>
        <w:br/>
      </w:r>
      <w:r>
        <w:rPr>
          <w:rFonts w:ascii="Times New Roman"/>
          <w:b w:val="false"/>
          <w:i w:val="false"/>
          <w:color w:val="000000"/>
          <w:sz w:val="28"/>
        </w:rPr>
        <w:t xml:space="preserve">
                          - топырақ өңдейтiн, егiс егетiн және жинайтын </w:t>
      </w:r>
      <w:r>
        <w:br/>
      </w:r>
      <w:r>
        <w:rPr>
          <w:rFonts w:ascii="Times New Roman"/>
          <w:b w:val="false"/>
          <w:i w:val="false"/>
          <w:color w:val="000000"/>
          <w:sz w:val="28"/>
        </w:rPr>
        <w:t xml:space="preserve">
                            көпфункциялы машиналар, көкөнiс дақылдарын </w:t>
      </w:r>
      <w:r>
        <w:br/>
      </w:r>
      <w:r>
        <w:rPr>
          <w:rFonts w:ascii="Times New Roman"/>
          <w:b w:val="false"/>
          <w:i w:val="false"/>
          <w:color w:val="000000"/>
          <w:sz w:val="28"/>
        </w:rPr>
        <w:t xml:space="preserve">
                            өсiруге арналған құрама агрегаттар, фермерлiк </w:t>
      </w:r>
      <w:r>
        <w:br/>
      </w:r>
      <w:r>
        <w:rPr>
          <w:rFonts w:ascii="Times New Roman"/>
          <w:b w:val="false"/>
          <w:i w:val="false"/>
          <w:color w:val="000000"/>
          <w:sz w:val="28"/>
        </w:rPr>
        <w:t xml:space="preserve">
                            шаруашылықтарға арналған шағын механизация </w:t>
      </w:r>
      <w:r>
        <w:br/>
      </w:r>
      <w:r>
        <w:rPr>
          <w:rFonts w:ascii="Times New Roman"/>
          <w:b w:val="false"/>
          <w:i w:val="false"/>
          <w:color w:val="000000"/>
          <w:sz w:val="28"/>
        </w:rPr>
        <w:t xml:space="preserve">
                            құралдарын әзiрлеудi, жасап шығарып, </w:t>
      </w:r>
      <w:r>
        <w:br/>
      </w:r>
      <w:r>
        <w:rPr>
          <w:rFonts w:ascii="Times New Roman"/>
          <w:b w:val="false"/>
          <w:i w:val="false"/>
          <w:color w:val="000000"/>
          <w:sz w:val="28"/>
        </w:rPr>
        <w:t xml:space="preserve">
                            сынақтан өткiзудi; </w:t>
      </w:r>
      <w:r>
        <w:br/>
      </w:r>
      <w:r>
        <w:rPr>
          <w:rFonts w:ascii="Times New Roman"/>
          <w:b w:val="false"/>
          <w:i w:val="false"/>
          <w:color w:val="000000"/>
          <w:sz w:val="28"/>
        </w:rPr>
        <w:t xml:space="preserve">
                          - мал шаруашылығы өнiмдерi өндiрiсiн ұтымды </w:t>
      </w:r>
      <w:r>
        <w:br/>
      </w:r>
      <w:r>
        <w:rPr>
          <w:rFonts w:ascii="Times New Roman"/>
          <w:b w:val="false"/>
          <w:i w:val="false"/>
          <w:color w:val="000000"/>
          <w:sz w:val="28"/>
        </w:rPr>
        <w:t xml:space="preserve">
                            күтiп-ұстау, өндiру және қайта өңдеу </w:t>
      </w:r>
      <w:r>
        <w:br/>
      </w:r>
      <w:r>
        <w:rPr>
          <w:rFonts w:ascii="Times New Roman"/>
          <w:b w:val="false"/>
          <w:i w:val="false"/>
          <w:color w:val="000000"/>
          <w:sz w:val="28"/>
        </w:rPr>
        <w:t xml:space="preserve">
                            ветеринариялық қамтамасыз ету негiзiнде </w:t>
      </w:r>
      <w:r>
        <w:br/>
      </w:r>
      <w:r>
        <w:rPr>
          <w:rFonts w:ascii="Times New Roman"/>
          <w:b w:val="false"/>
          <w:i w:val="false"/>
          <w:color w:val="000000"/>
          <w:sz w:val="28"/>
        </w:rPr>
        <w:t xml:space="preserve">
                            ұлғайту жөнiнде республика аймақтары үшiн </w:t>
      </w:r>
      <w:r>
        <w:br/>
      </w:r>
      <w:r>
        <w:rPr>
          <w:rFonts w:ascii="Times New Roman"/>
          <w:b w:val="false"/>
          <w:i w:val="false"/>
          <w:color w:val="000000"/>
          <w:sz w:val="28"/>
        </w:rPr>
        <w:t xml:space="preserve">
                            ғылыми негiзделген ұсыныстар әзiрлеудi; </w:t>
      </w:r>
      <w:r>
        <w:br/>
      </w:r>
      <w:r>
        <w:rPr>
          <w:rFonts w:ascii="Times New Roman"/>
          <w:b w:val="false"/>
          <w:i w:val="false"/>
          <w:color w:val="000000"/>
          <w:sz w:val="28"/>
        </w:rPr>
        <w:t xml:space="preserve">
                          - қой, ешкi, түйе, жылқы, құс шаруашылықтары </w:t>
      </w:r>
      <w:r>
        <w:br/>
      </w:r>
      <w:r>
        <w:rPr>
          <w:rFonts w:ascii="Times New Roman"/>
          <w:b w:val="false"/>
          <w:i w:val="false"/>
          <w:color w:val="000000"/>
          <w:sz w:val="28"/>
        </w:rPr>
        <w:t xml:space="preserve">
                            өнiмдерiн өндiретiн интенсивтi ресурс сақтаушы </w:t>
      </w:r>
      <w:r>
        <w:br/>
      </w:r>
      <w:r>
        <w:rPr>
          <w:rFonts w:ascii="Times New Roman"/>
          <w:b w:val="false"/>
          <w:i w:val="false"/>
          <w:color w:val="000000"/>
          <w:sz w:val="28"/>
        </w:rPr>
        <w:t xml:space="preserve">
                            технологияларды әзiрлеудi; </w:t>
      </w:r>
      <w:r>
        <w:br/>
      </w:r>
      <w:r>
        <w:rPr>
          <w:rFonts w:ascii="Times New Roman"/>
          <w:b w:val="false"/>
          <w:i w:val="false"/>
          <w:color w:val="000000"/>
          <w:sz w:val="28"/>
        </w:rPr>
        <w:t xml:space="preserve">
                          - Қазақстанның кәсiпшiлiк су айдындарының </w:t>
      </w:r>
      <w:r>
        <w:br/>
      </w:r>
      <w:r>
        <w:rPr>
          <w:rFonts w:ascii="Times New Roman"/>
          <w:b w:val="false"/>
          <w:i w:val="false"/>
          <w:color w:val="000000"/>
          <w:sz w:val="28"/>
        </w:rPr>
        <w:t xml:space="preserve">
                            биоресурстарын болжау әдiстерiн әзiрлеудi; </w:t>
      </w:r>
      <w:r>
        <w:br/>
      </w:r>
      <w:r>
        <w:rPr>
          <w:rFonts w:ascii="Times New Roman"/>
          <w:b w:val="false"/>
          <w:i w:val="false"/>
          <w:color w:val="000000"/>
          <w:sz w:val="28"/>
        </w:rPr>
        <w:t xml:space="preserve">
                          - марал және ара шаруашылықтарының </w:t>
      </w:r>
      <w:r>
        <w:br/>
      </w:r>
      <w:r>
        <w:rPr>
          <w:rFonts w:ascii="Times New Roman"/>
          <w:b w:val="false"/>
          <w:i w:val="false"/>
          <w:color w:val="000000"/>
          <w:sz w:val="28"/>
        </w:rPr>
        <w:t xml:space="preserve">
                            экологиялық таза өнiмдерiн өндiру, оларды </w:t>
      </w:r>
      <w:r>
        <w:br/>
      </w:r>
      <w:r>
        <w:rPr>
          <w:rFonts w:ascii="Times New Roman"/>
          <w:b w:val="false"/>
          <w:i w:val="false"/>
          <w:color w:val="000000"/>
          <w:sz w:val="28"/>
        </w:rPr>
        <w:t xml:space="preserve">
                            қайта өңдеу мен сақтау жөнiнде ұсыныстар </w:t>
      </w:r>
      <w:r>
        <w:br/>
      </w:r>
      <w:r>
        <w:rPr>
          <w:rFonts w:ascii="Times New Roman"/>
          <w:b w:val="false"/>
          <w:i w:val="false"/>
          <w:color w:val="000000"/>
          <w:sz w:val="28"/>
        </w:rPr>
        <w:t xml:space="preserve">
                            берудi; </w:t>
      </w:r>
      <w:r>
        <w:br/>
      </w:r>
      <w:r>
        <w:rPr>
          <w:rFonts w:ascii="Times New Roman"/>
          <w:b w:val="false"/>
          <w:i w:val="false"/>
          <w:color w:val="000000"/>
          <w:sz w:val="28"/>
        </w:rPr>
        <w:t xml:space="preserve">
                          - мал ауруларын есепке алудың автоматтандырылған </w:t>
      </w:r>
      <w:r>
        <w:br/>
      </w:r>
      <w:r>
        <w:rPr>
          <w:rFonts w:ascii="Times New Roman"/>
          <w:b w:val="false"/>
          <w:i w:val="false"/>
          <w:color w:val="000000"/>
          <w:sz w:val="28"/>
        </w:rPr>
        <w:t xml:space="preserve">
                            ақпараттық жүйесiн, мал ауруларын анықтаудың </w:t>
      </w:r>
      <w:r>
        <w:br/>
      </w:r>
      <w:r>
        <w:rPr>
          <w:rFonts w:ascii="Times New Roman"/>
          <w:b w:val="false"/>
          <w:i w:val="false"/>
          <w:color w:val="000000"/>
          <w:sz w:val="28"/>
        </w:rPr>
        <w:t xml:space="preserve">
                            экспресс-әдiстерiн жасауды; </w:t>
      </w:r>
      <w:r>
        <w:br/>
      </w:r>
      <w:r>
        <w:rPr>
          <w:rFonts w:ascii="Times New Roman"/>
          <w:b w:val="false"/>
          <w:i w:val="false"/>
          <w:color w:val="000000"/>
          <w:sz w:val="28"/>
        </w:rPr>
        <w:t xml:space="preserve">
                          - мал дәрiгерлiк жаңа дәрi-дәрмек өндiру </w:t>
      </w:r>
      <w:r>
        <w:br/>
      </w:r>
      <w:r>
        <w:rPr>
          <w:rFonts w:ascii="Times New Roman"/>
          <w:b w:val="false"/>
          <w:i w:val="false"/>
          <w:color w:val="000000"/>
          <w:sz w:val="28"/>
        </w:rPr>
        <w:t xml:space="preserve">
                            технологиялары мен инфекциялық ауруларға </w:t>
      </w:r>
      <w:r>
        <w:br/>
      </w:r>
      <w:r>
        <w:rPr>
          <w:rFonts w:ascii="Times New Roman"/>
          <w:b w:val="false"/>
          <w:i w:val="false"/>
          <w:color w:val="000000"/>
          <w:sz w:val="28"/>
        </w:rPr>
        <w:t xml:space="preserve">
                            қарсы күрес бағдарламасын әзiрлеудi; </w:t>
      </w:r>
      <w:r>
        <w:br/>
      </w:r>
      <w:r>
        <w:rPr>
          <w:rFonts w:ascii="Times New Roman"/>
          <w:b w:val="false"/>
          <w:i w:val="false"/>
          <w:color w:val="000000"/>
          <w:sz w:val="28"/>
        </w:rPr>
        <w:t xml:space="preserve">
                          - ауыл шаруашылығы шикiзатын кешендi қайта </w:t>
      </w:r>
      <w:r>
        <w:br/>
      </w:r>
      <w:r>
        <w:rPr>
          <w:rFonts w:ascii="Times New Roman"/>
          <w:b w:val="false"/>
          <w:i w:val="false"/>
          <w:color w:val="000000"/>
          <w:sz w:val="28"/>
        </w:rPr>
        <w:t xml:space="preserve">
                            өңдеуге арналған технологиялар мен машиналар </w:t>
      </w:r>
      <w:r>
        <w:br/>
      </w:r>
      <w:r>
        <w:rPr>
          <w:rFonts w:ascii="Times New Roman"/>
          <w:b w:val="false"/>
          <w:i w:val="false"/>
          <w:color w:val="000000"/>
          <w:sz w:val="28"/>
        </w:rPr>
        <w:t xml:space="preserve">
                            жүйесiн әзiрлеудi; </w:t>
      </w:r>
      <w:r>
        <w:br/>
      </w:r>
      <w:r>
        <w:rPr>
          <w:rFonts w:ascii="Times New Roman"/>
          <w:b w:val="false"/>
          <w:i w:val="false"/>
          <w:color w:val="000000"/>
          <w:sz w:val="28"/>
        </w:rPr>
        <w:t xml:space="preserve">
                          - азық-түлiк шикiзаты мен тамақ өнiмдерiнiң </w:t>
      </w:r>
      <w:r>
        <w:br/>
      </w:r>
      <w:r>
        <w:rPr>
          <w:rFonts w:ascii="Times New Roman"/>
          <w:b w:val="false"/>
          <w:i w:val="false"/>
          <w:color w:val="000000"/>
          <w:sz w:val="28"/>
        </w:rPr>
        <w:t xml:space="preserve">
                            сапасы мен қауiпсiздiгiн бақылаудың бүгiнгi </w:t>
      </w:r>
      <w:r>
        <w:br/>
      </w:r>
      <w:r>
        <w:rPr>
          <w:rFonts w:ascii="Times New Roman"/>
          <w:b w:val="false"/>
          <w:i w:val="false"/>
          <w:color w:val="000000"/>
          <w:sz w:val="28"/>
        </w:rPr>
        <w:t xml:space="preserve">
                            аналитикалық және нормативтiк-әдiстемелiк </w:t>
      </w:r>
      <w:r>
        <w:br/>
      </w:r>
      <w:r>
        <w:rPr>
          <w:rFonts w:ascii="Times New Roman"/>
          <w:b w:val="false"/>
          <w:i w:val="false"/>
          <w:color w:val="000000"/>
          <w:sz w:val="28"/>
        </w:rPr>
        <w:t xml:space="preserve">
                            базасын жасауды қамтамасыз етуге мүмкiндiк </w:t>
      </w:r>
      <w:r>
        <w:br/>
      </w:r>
      <w:r>
        <w:rPr>
          <w:rFonts w:ascii="Times New Roman"/>
          <w:b w:val="false"/>
          <w:i w:val="false"/>
          <w:color w:val="000000"/>
          <w:sz w:val="28"/>
        </w:rPr>
        <w:t xml:space="preserve">
                            бередi.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1. Кіріспе </w:t>
      </w:r>
    </w:p>
    <w:bookmarkEnd w:id="4"/>
    <w:p>
      <w:pPr>
        <w:spacing w:after="0"/>
        <w:ind w:left="0"/>
        <w:jc w:val="both"/>
      </w:pPr>
      <w:r>
        <w:rPr>
          <w:rFonts w:ascii="Times New Roman"/>
          <w:b w:val="false"/>
          <w:i w:val="false"/>
          <w:color w:val="000000"/>
          <w:sz w:val="28"/>
        </w:rPr>
        <w:t xml:space="preserve">      Агроөнекәсiп кешенiнiң ең басты ерекшелiгi оның негiзiнде биоәлеуетi Қазақстанда географиялық белгi бойынша өте сараланған, молығып отыратын табиғи ресурстарды iс жүзiнде игеру мен пайдаланудың жатқандығында болып табылады. Топырақ, су, өсiмдiктердiң, жануарлар мен микроорганизмдердiң гендiк ресурстарының саны халықтың өскелең қажетiн өтеудi қамтамасыз ету үшiн ауыл шаруашылығы мен тамақ өнiмдерi өндiрiсi тiрек ететін негiздi құрайды. Осы ресурстарды сақтау және тиiмдi пайдалану елiмiздiң азық-түлiк қауiпсiздiгi мен ел экономикасының аграрлық секторының тұрлаулы дамуын қамтамасыз етуде шешушi маңызға ие. </w:t>
      </w:r>
      <w:r>
        <w:br/>
      </w:r>
      <w:r>
        <w:rPr>
          <w:rFonts w:ascii="Times New Roman"/>
          <w:b w:val="false"/>
          <w:i w:val="false"/>
          <w:color w:val="000000"/>
          <w:sz w:val="28"/>
        </w:rPr>
        <w:t xml:space="preserve">
      Нақ осы себептен де аграрлық зерттеулердiң басым бағыттарын таңдау және агроөнеркәсiп кешенiн /АӨК/ келесi бес жылға ғылыми қамтамасыз ету бағдарламасының жобасын түзу кезiнде экономиканың аграрлық секторының бүгiнгi жай-күйi мен ерекшелiктерi ескерiлдi. </w:t>
      </w:r>
      <w:r>
        <w:br/>
      </w:r>
      <w:r>
        <w:rPr>
          <w:rFonts w:ascii="Times New Roman"/>
          <w:b w:val="false"/>
          <w:i w:val="false"/>
          <w:color w:val="000000"/>
          <w:sz w:val="28"/>
        </w:rPr>
        <w:t xml:space="preserve">
      Соңғы жылдары АӨК-тiң күллi салаларын қамтыған дағдарыстық ахуалдың салдарынан ауыл шаруашылығы өндiрiсiнiң құлдырауы қатерлi сипат алып, ресурстық әлеуетiмiзде күйреу процестерi тереңдедi, агроқұралымдардың қаржылық жай-күйi және ауыл мен тұтастай алғанда елдегi халықтың әлеуметтiк жағдайы нашарлады. </w:t>
      </w:r>
      <w:r>
        <w:br/>
      </w:r>
      <w:r>
        <w:rPr>
          <w:rFonts w:ascii="Times New Roman"/>
          <w:b w:val="false"/>
          <w:i w:val="false"/>
          <w:color w:val="000000"/>
          <w:sz w:val="28"/>
        </w:rPr>
        <w:t xml:space="preserve">
      Агроөнеркәсiп кешенiндегi қолда бар ғылыми, технологиялық және техникалық әзiрлемелер болашаққа, ауыл шаруашылығы өндiрiсiн интенсивтi жүргiзуге бағдарланған. Ол орасан зор материалдық-техникалық және қаржы шығындарына тiреледi. Қазiргi таңда мұндай мүмкiндiктер болмаған ретте, ауыл шаруашылығы өндiрiсiн жүргiзудiң ғылыми-техникалық, техникалық және ұйымдық-экономикалық саясатына елеулi өзгерiстер енгiзу қажет.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2. Проблеманың қазіргі жай-күйін талдау </w:t>
      </w:r>
    </w:p>
    <w:bookmarkEnd w:id="5"/>
    <w:p>
      <w:pPr>
        <w:spacing w:after="0"/>
        <w:ind w:left="0"/>
        <w:jc w:val="both"/>
      </w:pPr>
      <w:r>
        <w:rPr>
          <w:rFonts w:ascii="Times New Roman"/>
          <w:b w:val="false"/>
          <w:i w:val="false"/>
          <w:color w:val="000000"/>
          <w:sz w:val="28"/>
        </w:rPr>
        <w:t xml:space="preserve">      1996-2000 жылдарға арналған "АӨК-тi ғылыми қамтамасыз ету" республикалық мақсатты ғылыми-техникалық бағдарламасын iске асыру шеңберiнде мемлекеттiк сорт сынағына ауыл шаруашылығы дақылдарының 128 сорты мен будандары жiберiлiп, жергiлiктi селекцияның 52 сорты аудандастырылды. </w:t>
      </w:r>
      <w:r>
        <w:br/>
      </w:r>
      <w:r>
        <w:rPr>
          <w:rFonts w:ascii="Times New Roman"/>
          <w:b w:val="false"/>
          <w:i w:val="false"/>
          <w:color w:val="000000"/>
          <w:sz w:val="28"/>
        </w:rPr>
        <w:t xml:space="preserve">
      Ұлттық академиялық аграрлық зерттеулер орталығының /ҰААЗО/ ғылыми мекемелерiнiң тәжiрибе шаруашылықтары жыл сайын дәндi дақылдардың 25,0 мың тонна таңдаулы тұқымдарын өндiрiп, сатады. Мұның өзi елiмiздiң қажеттiгiнiң 80%-iн құрайды. Соңғы 2 жылда олар 652 бас асыл тұқымды iрi қара, сондай 1543 бас қой мен 115 бас жылқы, сондай-ақ 3,9 млн. дана таңдаулы тауық жұмыртқасын сатты. </w:t>
      </w:r>
      <w:r>
        <w:br/>
      </w:r>
      <w:r>
        <w:rPr>
          <w:rFonts w:ascii="Times New Roman"/>
          <w:b w:val="false"/>
          <w:i w:val="false"/>
          <w:color w:val="000000"/>
          <w:sz w:val="28"/>
        </w:rPr>
        <w:t xml:space="preserve">
      Қойдың үш жаңа тұқымын өсiрiп шығару жөнiндегi жұмыстар аяқталды: қазақтың еттi-майлы қойының етiнiң сапасы алуан реңктi және түстi қаракөл қойының аса бағалы елтiрiлiк қасиетiмен ұштасатын елтiрiлi-еттi-майлы атырау құйрықты қойының тұқымы; тiрiлей салмағы бойынша қазақтың еттi-жүндi қойының стандартынан 10-15%, жүн қырқымы бойынша 15-20% асып түсетiн, жүнi айқын жылтыр әрi шайыры ақ, ақжайық кроссбредтi қойының тұқымы; тиiмдiлiгi жөнiнен қазақтың бастапқы құйрықты қойынан 35-40% асып түсетiн, ашық сұр және ақшыл жүндi сарыарқа қылшық жүнді құйрықты қойының тұқымы. </w:t>
      </w:r>
      <w:r>
        <w:br/>
      </w:r>
      <w:r>
        <w:rPr>
          <w:rFonts w:ascii="Times New Roman"/>
          <w:b w:val="false"/>
          <w:i w:val="false"/>
          <w:color w:val="000000"/>
          <w:sz w:val="28"/>
        </w:rPr>
        <w:t xml:space="preserve">
      Тiрiлей салмағы бойынша айғырлары 480-550 кг, биелерi 435-490 кг тартатын, тәулiгiне 11-18 кг сүт сауылатын еттi-сүттi Мұғалжар жылқы тұқымы шығарылды, мұның өзi өнiмдiлiк қасиетi жөнiнен бұрынғы мал тұқымынан 35-42% жоғары. </w:t>
      </w:r>
      <w:r>
        <w:br/>
      </w:r>
      <w:r>
        <w:rPr>
          <w:rFonts w:ascii="Times New Roman"/>
          <w:b w:val="false"/>
          <w:i w:val="false"/>
          <w:color w:val="000000"/>
          <w:sz w:val="28"/>
        </w:rPr>
        <w:t xml:space="preserve">
      Ауыл шаруашылығы өсiмдiктерiнiң, жануарлар мен микроорганизмдердiң тектiк қорын сақтау және ұтымды пайдалану, олардың деректер банкiн құру жөнiндегi жұмыстар басталды. Институттар жанынан қой шаруашылығы, қаракөл шаруашылығы, түйе және құс шаруашылықтары бойынша селекциялық орталықтар құрылды. </w:t>
      </w:r>
      <w:r>
        <w:br/>
      </w:r>
      <w:r>
        <w:rPr>
          <w:rFonts w:ascii="Times New Roman"/>
          <w:b w:val="false"/>
          <w:i w:val="false"/>
          <w:color w:val="000000"/>
          <w:sz w:val="28"/>
        </w:rPr>
        <w:t xml:space="preserve">
      Өсiмдiк және мал шаруашылықтарындағы технологиялық процестердi механикаландыру үшiн 30 машина, жабдықтар мен технологиялар жасалып, сынақтан өткiзiлiп, толығымен өндiрiске жiберуге ұсынылды. </w:t>
      </w:r>
      <w:r>
        <w:br/>
      </w:r>
      <w:r>
        <w:rPr>
          <w:rFonts w:ascii="Times New Roman"/>
          <w:b w:val="false"/>
          <w:i w:val="false"/>
          <w:color w:val="000000"/>
          <w:sz w:val="28"/>
        </w:rPr>
        <w:t xml:space="preserve">
      Отандық шикiзаттың негiзiнде жаңа құрама жем және тамақ өнiмдерiн алудың тиiмдi технологиялары әзiрленiп, өндiрiске енгiзiлдi. Тамақ өнiмдерi мен шикiзаттың негiзгi түрлерiнiң халықаралық талаптарға сай Қазақстан Республикасының 42 стандарты әзiрленiп, бекiтiлдi. </w:t>
      </w:r>
      <w:r>
        <w:br/>
      </w:r>
      <w:r>
        <w:rPr>
          <w:rFonts w:ascii="Times New Roman"/>
          <w:b w:val="false"/>
          <w:i w:val="false"/>
          <w:color w:val="000000"/>
          <w:sz w:val="28"/>
        </w:rPr>
        <w:t xml:space="preserve">
      Алайда ауыл шаруашылығында қалыптасқан экономикалық жағдай ғылымдағы жетiстiктердi жер ресурстарын толық ауқымда жүйелi пайдалануға мүмкiндiк бермейдi. Мұның өзi оларға антропогендiк салмақтың артуына әкеп соғады. Бұл экологиялық тұрлаусыздыққа, топырақ бетiнiң интенсивтi тозу процесiне және шөлейттенуге әрi соның салдарынан алынатын ауыл шаруашылығы өнiмдерiнiң өнiмдiлiгiнiң сапасы мен бәсекелестiк қабiлеттiлiгiнiң төмендеуiне алып келедi. </w:t>
      </w:r>
      <w:r>
        <w:br/>
      </w:r>
      <w:r>
        <w:rPr>
          <w:rFonts w:ascii="Times New Roman"/>
          <w:b w:val="false"/>
          <w:i w:val="false"/>
          <w:color w:val="000000"/>
          <w:sz w:val="28"/>
        </w:rPr>
        <w:t xml:space="preserve">
      Қазiргi кезде республиканың 66%-ке жуық аумағы шөлейттенуге бейiм. Су және жел эрозиясына ықтимал бейiм топырақ бетi тиiсiнше 5,6 және 18,7 млн. гектар болады, ал ауыр металдармен және радиоактивтi заттармен ластанған жерлер шамамен 21,5 млн. гектарды құрайды. </w:t>
      </w:r>
      <w:r>
        <w:br/>
      </w:r>
      <w:r>
        <w:rPr>
          <w:rFonts w:ascii="Times New Roman"/>
          <w:b w:val="false"/>
          <w:i w:val="false"/>
          <w:color w:val="000000"/>
          <w:sz w:val="28"/>
        </w:rPr>
        <w:t xml:space="preserve">
      Топырақтың қара шiрiк қабатының жойылу процесi де интенсивтi жүрiп жатыр. Соңғы 30-40 жылдың iшiнде топырақтың егiстiк қабатындағы қара шiрiк құрамы елеулi азайды. </w:t>
      </w:r>
      <w:r>
        <w:br/>
      </w:r>
      <w:r>
        <w:rPr>
          <w:rFonts w:ascii="Times New Roman"/>
          <w:b w:val="false"/>
          <w:i w:val="false"/>
          <w:color w:val="000000"/>
          <w:sz w:val="28"/>
        </w:rPr>
        <w:t xml:space="preserve">
      Бұдан өзге, егiншiлiк мәдениетiнiң күрт төмендеуi салдарынан қауiптi зиянкестер мен аурулардың iрi ошақтары пайда болды, олар ауыл шаруашылығы дақылдарының шығымына, алынатын өнiм сапасына елеулi зиян келтiруде. </w:t>
      </w:r>
      <w:r>
        <w:br/>
      </w:r>
      <w:r>
        <w:rPr>
          <w:rFonts w:ascii="Times New Roman"/>
          <w:b w:val="false"/>
          <w:i w:val="false"/>
          <w:color w:val="000000"/>
          <w:sz w:val="28"/>
        </w:rPr>
        <w:t xml:space="preserve">
      Қалыптасқан экономикалық және экологиялық жағдай егiншiлiктiң бүгiнгi жүйесiн, оны жүргiзудiң баламалы нұсқаларын iздестiру жолымен жетiлдiруге жаңа көзқарасты талап етедi. Бұл ретте республиканың топырақ және биоклиматтық әлеуетiн дұрыс пайдаланыла отырып, еңбек ресурстары мен қаражат мейлiнше аз жұмсалып, бәсекеге қабiлеттi өнiмдi барынша мол өндiрудi қамтамасыз ететiн жүйелер мен технологиялардың басым маңызы болмақ. </w:t>
      </w:r>
      <w:r>
        <w:br/>
      </w:r>
      <w:r>
        <w:rPr>
          <w:rFonts w:ascii="Times New Roman"/>
          <w:b w:val="false"/>
          <w:i w:val="false"/>
          <w:color w:val="000000"/>
          <w:sz w:val="28"/>
        </w:rPr>
        <w:t xml:space="preserve">
      Қазақстан алда да астық өндiрiсiнiң басымдығын және тиiсiнше осы саланың тұрақтылығы мен тиiмдiлiгiн қамтамасыз ету жөнiндегi зерттеулердi сақтайды. Алайда осымен қатар 2001-2005 жылдары iшкi және сыртқы рыноктар қажеттiгiне қарай, техникалық, майлы, жемшөп, жемiс-жидек, дәрiлiк дақылдар мен картоп өсiрiле отырып, астық өндiрiсiн диверсификациялау мәселелерiн де шешу мiндетi де алда тұр. </w:t>
      </w:r>
      <w:r>
        <w:br/>
      </w:r>
      <w:r>
        <w:rPr>
          <w:rFonts w:ascii="Times New Roman"/>
          <w:b w:val="false"/>
          <w:i w:val="false"/>
          <w:color w:val="000000"/>
          <w:sz w:val="28"/>
        </w:rPr>
        <w:t xml:space="preserve">
      Ауыл шаруашылығы мен қайта өңдеу салаларының алдында тұрған мiндеттер және аграрлардың соңғы жылдары алған зерттеу нәтижелерi, сондай-ақ сабақтас ғылым салаларындағы iргелi зерттеулердiң ең жаңа жетiстiктерi ескерiле отырып, аграрлық зерттеулердiң таяу 5 жылдағы басым бағыттары айқындалды.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3. Бағдарламаның мақсаты мен міндеттері </w:t>
      </w:r>
    </w:p>
    <w:bookmarkEnd w:id="6"/>
    <w:p>
      <w:pPr>
        <w:spacing w:after="0"/>
        <w:ind w:left="0"/>
        <w:jc w:val="both"/>
      </w:pPr>
      <w:r>
        <w:rPr>
          <w:rFonts w:ascii="Times New Roman"/>
          <w:b w:val="false"/>
          <w:i w:val="false"/>
          <w:color w:val="000000"/>
          <w:sz w:val="28"/>
        </w:rPr>
        <w:t xml:space="preserve">      Бағдарламаның мақсаты мен мұраты Қазақстан аймақтарының табиғи ресурстарын ұтымды пайдалану, сондай-ақ ауылдағы әлеуметтiк-экономикалық реформаларды ұйымдық-құқықтық қамтамасыз ету жөнiнде ғылыми негiзделген ұсынымдар мен ұсыныстар әзiрлеп, өндiрiске енгiзу негiзiнде тамақ өнiмдерiмен және елдiң азық-түлiк қауiпсiздiгiн қамтамасыз ету. </w:t>
      </w:r>
      <w:r>
        <w:br/>
      </w:r>
      <w:r>
        <w:rPr>
          <w:rFonts w:ascii="Times New Roman"/>
          <w:b w:val="false"/>
          <w:i w:val="false"/>
          <w:color w:val="000000"/>
          <w:sz w:val="28"/>
        </w:rPr>
        <w:t xml:space="preserve">
      Қойылған мақсатқа қол жеткiзу үшiн мыналар әзiрленетiн болды: </w:t>
      </w:r>
      <w:r>
        <w:br/>
      </w:r>
      <w:r>
        <w:rPr>
          <w:rFonts w:ascii="Times New Roman"/>
          <w:b w:val="false"/>
          <w:i w:val="false"/>
          <w:color w:val="000000"/>
          <w:sz w:val="28"/>
        </w:rPr>
        <w:t xml:space="preserve">
      елдiң азық-түлiк тәуелсiздiгi мен ауыл тұрғындарының тұрмыс деңгейiн көтерудi қамтамасыз ететiн агроөнеркәсiп өндiрiсiн дамытудың экономикалық тетiгi; </w:t>
      </w:r>
      <w:r>
        <w:br/>
      </w:r>
      <w:r>
        <w:rPr>
          <w:rFonts w:ascii="Times New Roman"/>
          <w:b w:val="false"/>
          <w:i w:val="false"/>
          <w:color w:val="000000"/>
          <w:sz w:val="28"/>
        </w:rPr>
        <w:t xml:space="preserve">
      сапасы мен құны жөнiнен бәсекеге қабiлеттi барынша мол өнiм алуды, сондай-ақ топырақ құнарлылығы мен айналадағы ортаны қорғауды қамтамасыз ететiн ауыл шаруашылығы дақылдарын өсiру технологияларының, машиналар мен жабдықтардың қолда барын жетiлдiру және табиғи-климаттық жағдайларға бейiмделген жаңаларын жасау негiзiнде өсiмдiк шаруашылығын аймақтар бойынша диверсификациялау жөнiнде ғылыми негiзделген ұсыныстар; </w:t>
      </w:r>
      <w:r>
        <w:br/>
      </w:r>
      <w:r>
        <w:rPr>
          <w:rFonts w:ascii="Times New Roman"/>
          <w:b w:val="false"/>
          <w:i w:val="false"/>
          <w:color w:val="000000"/>
          <w:sz w:val="28"/>
        </w:rPr>
        <w:t xml:space="preserve">
      малдың тұқымдық аудандастырылуын нақтылау оларды құнарлы азықпен қамтамасыз ету, малды күтiп-бағу мен жем беруге арналған технологияларды, машиналар мен жабдықтарды жетiлдiру, ветеринариялық қамтамасыз ету, мал шаруашылығы өнiмдерiн өңдеу және сақтау негiзiнде мал шаруашылығы өнiмдерiн өндiрудi ұлғайту жөнiндегi ғылыми негiзделген ұсыныстар. </w:t>
      </w:r>
    </w:p>
    <w:bookmarkStart w:name="z9" w:id="7"/>
    <w:p>
      <w:pPr>
        <w:spacing w:after="0"/>
        <w:ind w:left="0"/>
        <w:jc w:val="both"/>
      </w:pPr>
      <w:r>
        <w:rPr>
          <w:rFonts w:ascii="Times New Roman"/>
          <w:b w:val="false"/>
          <w:i w:val="false"/>
          <w:color w:val="000000"/>
          <w:sz w:val="28"/>
        </w:rPr>
        <w:t>
</w:t>
      </w:r>
      <w:r>
        <w:rPr>
          <w:rFonts w:ascii="Times New Roman"/>
          <w:b/>
          <w:i w:val="false"/>
          <w:color w:val="000000"/>
          <w:sz w:val="28"/>
        </w:rPr>
        <w:t xml:space="preserve">             4. Бағдарламаны іске асырудың </w:t>
      </w:r>
      <w:r>
        <w:br/>
      </w:r>
      <w:r>
        <w:rPr>
          <w:rFonts w:ascii="Times New Roman"/>
          <w:b w:val="false"/>
          <w:i w:val="false"/>
          <w:color w:val="000000"/>
          <w:sz w:val="28"/>
        </w:rPr>
        <w:t>
</w:t>
      </w:r>
      <w:r>
        <w:rPr>
          <w:rFonts w:ascii="Times New Roman"/>
          <w:b/>
          <w:i w:val="false"/>
          <w:color w:val="000000"/>
          <w:sz w:val="28"/>
        </w:rPr>
        <w:t xml:space="preserve">             негізгі бағыттары мен тетігі </w:t>
      </w:r>
    </w:p>
    <w:bookmarkEnd w:id="7"/>
    <w:bookmarkStart w:name="z10" w:id="8"/>
    <w:p>
      <w:pPr>
        <w:spacing w:after="0"/>
        <w:ind w:left="0"/>
        <w:jc w:val="both"/>
      </w:pPr>
      <w:r>
        <w:rPr>
          <w:rFonts w:ascii="Times New Roman"/>
          <w:b w:val="false"/>
          <w:i w:val="false"/>
          <w:color w:val="000000"/>
          <w:sz w:val="28"/>
        </w:rPr>
        <w:t>
</w:t>
      </w:r>
      <w:r>
        <w:rPr>
          <w:rFonts w:ascii="Times New Roman"/>
          <w:b/>
          <w:i w:val="false"/>
          <w:color w:val="000000"/>
          <w:sz w:val="28"/>
        </w:rPr>
        <w:t xml:space="preserve">             4.1. Жұмыстардың негiзгi бағыттары </w:t>
      </w:r>
    </w:p>
    <w:bookmarkEnd w:id="8"/>
    <w:p>
      <w:pPr>
        <w:spacing w:after="0"/>
        <w:ind w:left="0"/>
        <w:jc w:val="both"/>
      </w:pPr>
      <w:r>
        <w:rPr>
          <w:rFonts w:ascii="Times New Roman"/>
          <w:b w:val="false"/>
          <w:i w:val="false"/>
          <w:color w:val="000000"/>
          <w:sz w:val="28"/>
        </w:rPr>
        <w:t xml:space="preserve">      4.1.1. АӨК экономикасы мен ұйымдастыру саласында: </w:t>
      </w:r>
      <w:r>
        <w:br/>
      </w:r>
      <w:r>
        <w:rPr>
          <w:rFonts w:ascii="Times New Roman"/>
          <w:b w:val="false"/>
          <w:i w:val="false"/>
          <w:color w:val="000000"/>
          <w:sz w:val="28"/>
        </w:rPr>
        <w:t xml:space="preserve">
      жер ресурстарын пайдаланудың аймақтық ерекшелiктерiн, өндiрiстiң интеграциялануы мен кооперациялануын ескере отырып, шаруашылық жүргiзудiң түрлi нысандарының оңтайлы үлгілерiн әзiрлеу; </w:t>
      </w:r>
      <w:r>
        <w:br/>
      </w:r>
      <w:r>
        <w:rPr>
          <w:rFonts w:ascii="Times New Roman"/>
          <w:b w:val="false"/>
          <w:i w:val="false"/>
          <w:color w:val="000000"/>
          <w:sz w:val="28"/>
        </w:rPr>
        <w:t xml:space="preserve">
      аймақтық және аймақаралық агроазық-түлiк жүйелерiн құру, ауыл шаруашылығының экспорттық әлеуетi мен бәсекелестiк қабiлетiн арттыру; </w:t>
      </w:r>
      <w:r>
        <w:br/>
      </w:r>
      <w:r>
        <w:rPr>
          <w:rFonts w:ascii="Times New Roman"/>
          <w:b w:val="false"/>
          <w:i w:val="false"/>
          <w:color w:val="000000"/>
          <w:sz w:val="28"/>
        </w:rPr>
        <w:t xml:space="preserve">
      аграрлық экономиканың баға, салық, кредит, сақтандыру реттеушiлерiнiң тетiгi мен АӨК-тi мемлекеттiк қолдаудың тұрлаулы жүйесiнiң жұмыс iстеу тетiгiн әзiрлеу; </w:t>
      </w:r>
      <w:r>
        <w:br/>
      </w:r>
      <w:r>
        <w:rPr>
          <w:rFonts w:ascii="Times New Roman"/>
          <w:b w:val="false"/>
          <w:i w:val="false"/>
          <w:color w:val="000000"/>
          <w:sz w:val="28"/>
        </w:rPr>
        <w:t xml:space="preserve">
      аймақтық ерекшелiктердi ескере отырып, 2010 жылға дейiн АӨК-тi дамыту және ауыл адамдарының тұрмыс деңгейiн көтеру тұжырымдамасын әзiрлеу; </w:t>
      </w:r>
      <w:r>
        <w:br/>
      </w:r>
      <w:r>
        <w:rPr>
          <w:rFonts w:ascii="Times New Roman"/>
          <w:b w:val="false"/>
          <w:i w:val="false"/>
          <w:color w:val="000000"/>
          <w:sz w:val="28"/>
        </w:rPr>
        <w:t xml:space="preserve">
      4.1.2. Егiншілік және өсiмдiк шаруашылығы саласында: </w:t>
      </w:r>
      <w:r>
        <w:br/>
      </w:r>
      <w:r>
        <w:rPr>
          <w:rFonts w:ascii="Times New Roman"/>
          <w:b w:val="false"/>
          <w:i w:val="false"/>
          <w:color w:val="000000"/>
          <w:sz w:val="28"/>
        </w:rPr>
        <w:t xml:space="preserve">
      жер ресурстарын ұтымды пайдалануды, топырақты жел, су және ирригациялық эрозиядан қорғауды және топырақтың құнарлылығын сақтап, арттыруды, егiн шығымдылығының тұрақтылығын, егiстiктердiң оңтайлы фитосанитариялық жай-күйiн және өсiмдiк шаруашылығы өнiмдерiнiң жоғары сапасын қамтамасыз ететiн экологиялық-бейiмдеушi ландшафт жүйелерiн әзiрлеу жемшөп алқаптарын, далалық жүйелерiн ұтымды пайдалану жүйелерiн әзiрлеу; </w:t>
      </w:r>
      <w:r>
        <w:br/>
      </w:r>
      <w:r>
        <w:rPr>
          <w:rFonts w:ascii="Times New Roman"/>
          <w:b w:val="false"/>
          <w:i w:val="false"/>
          <w:color w:val="000000"/>
          <w:sz w:val="28"/>
        </w:rPr>
        <w:t xml:space="preserve">
      аймақтардың биоклиматтық әлеуетiн, нарық пен айналадағы ортаны қорғаудың талаптарын ескере отырып, өсiмдiк шаруашылығы өнiмдерiн өндiруге, қайта өңдеуге және сақтауға арналған технологиялардың, машиналар мен жабдықтардың қолда барын жетілдiру және жаңаларын жасап шығару. </w:t>
      </w:r>
      <w:r>
        <w:br/>
      </w:r>
      <w:r>
        <w:rPr>
          <w:rFonts w:ascii="Times New Roman"/>
          <w:b w:val="false"/>
          <w:i w:val="false"/>
          <w:color w:val="000000"/>
          <w:sz w:val="28"/>
        </w:rPr>
        <w:t xml:space="preserve">
      4.1.3. Орман шаруашылығы саласында: </w:t>
      </w:r>
      <w:r>
        <w:br/>
      </w:r>
      <w:r>
        <w:rPr>
          <w:rFonts w:ascii="Times New Roman"/>
          <w:b w:val="false"/>
          <w:i w:val="false"/>
          <w:color w:val="000000"/>
          <w:sz w:val="28"/>
        </w:rPr>
        <w:t xml:space="preserve">
      Қазақстанның түрлi табиғи аймақтарында ландшафтық негiзде орман шаруашылығын жүргiзу мен қорғаныштық ағаш өсiру жөнiнде ғылыми негiзделген ұсыныстар әзiрлеу ормандарды аурулар мен зиянкестерден қорғау жөнiнде тиімдi химия-биологиялық алдын алу әдiстерiн iздестiру ағаш және бұталы орман өсiмдiктерiнiң жойылып бара жатқан, сондай-ақ сирек түрлерiн өскiндi әрi шағын өскiндi көбейтудiң тиiмдi биотехнологиялық әдiстерiн енгiзу. </w:t>
      </w:r>
      <w:r>
        <w:br/>
      </w:r>
      <w:r>
        <w:rPr>
          <w:rFonts w:ascii="Times New Roman"/>
          <w:b w:val="false"/>
          <w:i w:val="false"/>
          <w:color w:val="000000"/>
          <w:sz w:val="28"/>
        </w:rPr>
        <w:t xml:space="preserve">
      4.1.4. Су шаруашылығы саласында: </w:t>
      </w:r>
      <w:r>
        <w:br/>
      </w:r>
      <w:r>
        <w:rPr>
          <w:rFonts w:ascii="Times New Roman"/>
          <w:b w:val="false"/>
          <w:i w:val="false"/>
          <w:color w:val="000000"/>
          <w:sz w:val="28"/>
        </w:rPr>
        <w:t xml:space="preserve">
      аймақтар бойынша суармалы жерлердiң мелиорациялық тәртiбiн оңтайландыру; </w:t>
      </w:r>
      <w:r>
        <w:br/>
      </w:r>
      <w:r>
        <w:rPr>
          <w:rFonts w:ascii="Times New Roman"/>
          <w:b w:val="false"/>
          <w:i w:val="false"/>
          <w:color w:val="000000"/>
          <w:sz w:val="28"/>
        </w:rPr>
        <w:t xml:space="preserve">
      су ресурстары мен гидроқұрылыстарды ұтымды пайдаланудың техника-технологиялық құралдарын әзiрлеу; </w:t>
      </w:r>
      <w:r>
        <w:br/>
      </w:r>
      <w:r>
        <w:rPr>
          <w:rFonts w:ascii="Times New Roman"/>
          <w:b w:val="false"/>
          <w:i w:val="false"/>
          <w:color w:val="000000"/>
          <w:sz w:val="28"/>
        </w:rPr>
        <w:t xml:space="preserve">
      сарқынды сулардың сапасын жақсарту және егiн шаруашылығының суармалы желiлерiне пайдалану тәсілдерiн әзiрлеу; </w:t>
      </w:r>
      <w:r>
        <w:br/>
      </w:r>
      <w:r>
        <w:rPr>
          <w:rFonts w:ascii="Times New Roman"/>
          <w:b w:val="false"/>
          <w:i w:val="false"/>
          <w:color w:val="000000"/>
          <w:sz w:val="28"/>
        </w:rPr>
        <w:t xml:space="preserve">
      су, еңбек және энергия ресурстарын үнемдеу мақсатында суару жұмыстарын автоматтандыру. </w:t>
      </w:r>
      <w:r>
        <w:br/>
      </w:r>
      <w:r>
        <w:rPr>
          <w:rFonts w:ascii="Times New Roman"/>
          <w:b w:val="false"/>
          <w:i w:val="false"/>
          <w:color w:val="000000"/>
          <w:sz w:val="28"/>
        </w:rPr>
        <w:t xml:space="preserve">
      4.1.5. Мал шаруашылығы мен мал дәрiгерлiгi саласында: </w:t>
      </w:r>
      <w:r>
        <w:br/>
      </w:r>
      <w:r>
        <w:rPr>
          <w:rFonts w:ascii="Times New Roman"/>
          <w:b w:val="false"/>
          <w:i w:val="false"/>
          <w:color w:val="000000"/>
          <w:sz w:val="28"/>
        </w:rPr>
        <w:t xml:space="preserve">
      малды, құс пен балықты күтiп-бағу, жемдеу және ветеринариялық қамтамасыз ету технологияларының негiзiнде мал шаруашылығы өнiмдерiн өндiрудi ұлғайту жөнiнде аймақтық ғылыми негiзделген ұсынымдар әзiрлеу; </w:t>
      </w:r>
      <w:r>
        <w:br/>
      </w:r>
      <w:r>
        <w:rPr>
          <w:rFonts w:ascii="Times New Roman"/>
          <w:b w:val="false"/>
          <w:i w:val="false"/>
          <w:color w:val="000000"/>
          <w:sz w:val="28"/>
        </w:rPr>
        <w:t xml:space="preserve">
      шаруа (фермер) қожалықтарында қаракөл шаруашылығын жүргiзудiң ерекшелiктерi ескерiле отырып, елтiрi, терi шикiзатын өндiру мен қайта өңдеудiң технологиялық қырларын жетiлдiру; </w:t>
      </w:r>
      <w:r>
        <w:br/>
      </w:r>
      <w:r>
        <w:rPr>
          <w:rFonts w:ascii="Times New Roman"/>
          <w:b w:val="false"/>
          <w:i w:val="false"/>
          <w:color w:val="000000"/>
          <w:sz w:val="28"/>
        </w:rPr>
        <w:t xml:space="preserve">
      отандық шикiзат ресурстарын пайдалана отырып, құс өсiрудiң интенсивтi, ресурс сақтайтын технологияларын әзiрлеу; </w:t>
      </w:r>
      <w:r>
        <w:br/>
      </w:r>
      <w:r>
        <w:rPr>
          <w:rFonts w:ascii="Times New Roman"/>
          <w:b w:val="false"/>
          <w:i w:val="false"/>
          <w:color w:val="000000"/>
          <w:sz w:val="28"/>
        </w:rPr>
        <w:t xml:space="preserve">
      елдiң балық қорларын ұтымды пайдалануға мүмкiндiк беретiн кәсiпшiлiк су айдындарының биоресурстарын болжау әдiстерiн әзiрлеу; </w:t>
      </w:r>
      <w:r>
        <w:br/>
      </w:r>
      <w:r>
        <w:rPr>
          <w:rFonts w:ascii="Times New Roman"/>
          <w:b w:val="false"/>
          <w:i w:val="false"/>
          <w:color w:val="000000"/>
          <w:sz w:val="28"/>
        </w:rPr>
        <w:t xml:space="preserve">
      марал өсiру мен ара өсiрудiң экологиялық таза өнiмдерiн өндiру, қайта өңдеу, сақтау және пайдалану проблемаларын шешу; </w:t>
      </w:r>
      <w:r>
        <w:br/>
      </w:r>
      <w:r>
        <w:rPr>
          <w:rFonts w:ascii="Times New Roman"/>
          <w:b w:val="false"/>
          <w:i w:val="false"/>
          <w:color w:val="000000"/>
          <w:sz w:val="28"/>
        </w:rPr>
        <w:t xml:space="preserve">
      мал ауруларын есепке алудың автоматтандырылған ақпараттық жүйесiн, ауруды анықтаудың экспресс-әдiстерiн, жаңа ветеринариялық дәрi-дәрмектер өндiру технологияларын әзiрлеу. </w:t>
      </w:r>
      <w:r>
        <w:br/>
      </w:r>
      <w:r>
        <w:rPr>
          <w:rFonts w:ascii="Times New Roman"/>
          <w:b w:val="false"/>
          <w:i w:val="false"/>
          <w:color w:val="000000"/>
          <w:sz w:val="28"/>
        </w:rPr>
        <w:t xml:space="preserve">
      4.1.6. Ауыл шаруашылығы өндiрiсiн механикаландыру саласында: </w:t>
      </w:r>
      <w:r>
        <w:br/>
      </w:r>
      <w:r>
        <w:rPr>
          <w:rFonts w:ascii="Times New Roman"/>
          <w:b w:val="false"/>
          <w:i w:val="false"/>
          <w:color w:val="000000"/>
          <w:sz w:val="28"/>
        </w:rPr>
        <w:t xml:space="preserve">
      өсiмдiк шаруашылығы мен мал шаруашылығы өнiмдерiн өндiруге кететiн шығынды қысқартуға және айналадағы ортаны қорғауды қамтамасыз етуге мүмкiндiк беретiн аймақтық технологиялар мен машиналар жүйесiн әзiрлеу; </w:t>
      </w:r>
      <w:r>
        <w:br/>
      </w:r>
      <w:r>
        <w:rPr>
          <w:rFonts w:ascii="Times New Roman"/>
          <w:b w:val="false"/>
          <w:i w:val="false"/>
          <w:color w:val="000000"/>
          <w:sz w:val="28"/>
        </w:rPr>
        <w:t xml:space="preserve">
      көпфункциялы топырақ өңдейтiн және егiс егетiн машиналар, тiркеме жаткалар, астық жинайтын комбайндар мен дербес дән тазартатын модульдер әзiрлеу, жасап шығару және сынақтан өткiзу; </w:t>
      </w:r>
      <w:r>
        <w:br/>
      </w:r>
      <w:r>
        <w:rPr>
          <w:rFonts w:ascii="Times New Roman"/>
          <w:b w:val="false"/>
          <w:i w:val="false"/>
          <w:color w:val="000000"/>
          <w:sz w:val="28"/>
        </w:rPr>
        <w:t xml:space="preserve">
      жемшөп өсiру, жинау және дайындауға арналған машиналар кешенiн, көкөнiс дақылдарын өсiруге арналған құрама агрегаттар, сондай-ақ фермерлiк шаруашылықтар үшiн шағын механизация құралдарын әзiрлеу; </w:t>
      </w:r>
      <w:r>
        <w:br/>
      </w:r>
      <w:r>
        <w:rPr>
          <w:rFonts w:ascii="Times New Roman"/>
          <w:b w:val="false"/>
          <w:i w:val="false"/>
          <w:color w:val="000000"/>
          <w:sz w:val="28"/>
        </w:rPr>
        <w:t xml:space="preserve">
      өсiмдiк шаруашылығын диверсификациялауға байланысты көзделiп отырған, майлы, жарма және басқа да дақылдарды егiп-жинауға арналған, қолда бар техниканы агротехникалық бағалау, жаңа машиналар жасау және адаптерлер мен машиналар сатып алу жөнiнде ұсыныстар жасау немесе оларды республика зауыттарында шығаруды ұйымдастыру. </w:t>
      </w:r>
      <w:r>
        <w:br/>
      </w:r>
      <w:r>
        <w:rPr>
          <w:rFonts w:ascii="Times New Roman"/>
          <w:b w:val="false"/>
          <w:i w:val="false"/>
          <w:color w:val="000000"/>
          <w:sz w:val="28"/>
        </w:rPr>
        <w:t xml:space="preserve">
      4.1.7. Ауыл шаруашылығы өнiмдерiн сақтау және қайта өңдеу саласында: </w:t>
      </w:r>
      <w:r>
        <w:br/>
      </w:r>
      <w:r>
        <w:rPr>
          <w:rFonts w:ascii="Times New Roman"/>
          <w:b w:val="false"/>
          <w:i w:val="false"/>
          <w:color w:val="000000"/>
          <w:sz w:val="28"/>
        </w:rPr>
        <w:t xml:space="preserve">
      ауыл шаруашылығы шикiзатын кешендi қайта өңдеуге және сақтауға арналған жаңа технологиялар мен машиналар әзiрлеу; </w:t>
      </w:r>
      <w:r>
        <w:br/>
      </w:r>
      <w:r>
        <w:rPr>
          <w:rFonts w:ascii="Times New Roman"/>
          <w:b w:val="false"/>
          <w:i w:val="false"/>
          <w:color w:val="000000"/>
          <w:sz w:val="28"/>
        </w:rPr>
        <w:t xml:space="preserve">
      көпшiлiк, емдеу-алдын алу және балалар тамақтануына арналған химиялық құрамы бағыттала өзгертiлген жаңа тамақ өнiмдерiн алу; </w:t>
      </w:r>
      <w:r>
        <w:br/>
      </w:r>
      <w:r>
        <w:rPr>
          <w:rFonts w:ascii="Times New Roman"/>
          <w:b w:val="false"/>
          <w:i w:val="false"/>
          <w:color w:val="000000"/>
          <w:sz w:val="28"/>
        </w:rPr>
        <w:t xml:space="preserve">
      азық-түлiк шикiзатының сапасы мен қауiпсiздiгiн бақылаудың бүгiнгi күнге сай нормативтiк-әдiстемелiк базасын жасау. </w:t>
      </w:r>
    </w:p>
    <w:bookmarkStart w:name="z11" w:id="9"/>
    <w:p>
      <w:pPr>
        <w:spacing w:after="0"/>
        <w:ind w:left="0"/>
        <w:jc w:val="both"/>
      </w:pPr>
      <w:r>
        <w:rPr>
          <w:rFonts w:ascii="Times New Roman"/>
          <w:b w:val="false"/>
          <w:i w:val="false"/>
          <w:color w:val="000000"/>
          <w:sz w:val="28"/>
        </w:rPr>
        <w:t>
</w:t>
      </w:r>
      <w:r>
        <w:rPr>
          <w:rFonts w:ascii="Times New Roman"/>
          <w:b/>
          <w:i w:val="false"/>
          <w:color w:val="000000"/>
          <w:sz w:val="28"/>
        </w:rPr>
        <w:t xml:space="preserve">      4.2. Бағдарламаны iске асыру тетiгi </w:t>
      </w:r>
    </w:p>
    <w:bookmarkEnd w:id="9"/>
    <w:p>
      <w:pPr>
        <w:spacing w:after="0"/>
        <w:ind w:left="0"/>
        <w:jc w:val="both"/>
      </w:pPr>
      <w:r>
        <w:rPr>
          <w:rFonts w:ascii="Times New Roman"/>
          <w:b/>
          <w:i w:val="false"/>
          <w:color w:val="000000"/>
          <w:sz w:val="28"/>
        </w:rPr>
        <w:t xml:space="preserve">      4.2.1. Ұйымдық және ғылыми қамтамасыз ету </w:t>
      </w:r>
    </w:p>
    <w:p>
      <w:pPr>
        <w:spacing w:after="0"/>
        <w:ind w:left="0"/>
        <w:jc w:val="both"/>
      </w:pPr>
      <w:r>
        <w:rPr>
          <w:rFonts w:ascii="Times New Roman"/>
          <w:b w:val="false"/>
          <w:i w:val="false"/>
          <w:color w:val="000000"/>
          <w:sz w:val="28"/>
        </w:rPr>
        <w:t>      Қазақстан Республикасы Президентiнiң 1996 жылғы 24 мамырдағы N 3001 </w:t>
      </w:r>
      <w:r>
        <w:rPr>
          <w:rFonts w:ascii="Times New Roman"/>
          <w:b w:val="false"/>
          <w:i w:val="false"/>
          <w:color w:val="000000"/>
          <w:sz w:val="28"/>
        </w:rPr>
        <w:t xml:space="preserve">U963001_ </w:t>
      </w:r>
      <w:r>
        <w:rPr>
          <w:rFonts w:ascii="Times New Roman"/>
          <w:b w:val="false"/>
          <w:i w:val="false"/>
          <w:color w:val="000000"/>
          <w:sz w:val="28"/>
        </w:rPr>
        <w:t xml:space="preserve">Жарлығына сәйкес Бағдарламаны iске асыруды, орындалатын ғылыми-зерттеу және тәжiрибе-конструкторлық жұмыстардың ғылыми-әдiстемелiк деңгейiн, зерттеулер жүргiзудi ұйымдастыру мен үйлестiрудi қамтамасыз ететiн бас ұйым болып Қазақстан Республикасы Бiлiм және ғылым министрлігiнiң Ұлттық академиялық аграрлық зерттеулер орталығы белгiлендi. </w:t>
      </w:r>
      <w:r>
        <w:br/>
      </w:r>
      <w:r>
        <w:rPr>
          <w:rFonts w:ascii="Times New Roman"/>
          <w:b w:val="false"/>
          <w:i w:val="false"/>
          <w:color w:val="000000"/>
          <w:sz w:val="28"/>
        </w:rPr>
        <w:t xml:space="preserve">
      Қазақстан Республикасының Ұлттық академиялық аграрлық зерттеулер орталығы белгіленген тәртiппен конкурстық негiзде осы салалық ғылыми-техникалық Бағдарламаны орындауға мемлекеттiк тапсырысты орналастырады. </w:t>
      </w:r>
    </w:p>
    <w:p>
      <w:pPr>
        <w:spacing w:after="0"/>
        <w:ind w:left="0"/>
        <w:jc w:val="both"/>
      </w:pPr>
      <w:r>
        <w:rPr>
          <w:rFonts w:ascii="Times New Roman"/>
          <w:b/>
          <w:i w:val="false"/>
          <w:color w:val="000000"/>
          <w:sz w:val="28"/>
        </w:rPr>
        <w:t xml:space="preserve">      4.2.2. Кадрлармен және ақпараттық қамтамасыз ету </w:t>
      </w:r>
    </w:p>
    <w:p>
      <w:pPr>
        <w:spacing w:after="0"/>
        <w:ind w:left="0"/>
        <w:jc w:val="both"/>
      </w:pPr>
      <w:r>
        <w:rPr>
          <w:rFonts w:ascii="Times New Roman"/>
          <w:b w:val="false"/>
          <w:i w:val="false"/>
          <w:color w:val="000000"/>
          <w:sz w:val="28"/>
        </w:rPr>
        <w:t xml:space="preserve">      Бағдарламаны iске асыруға мамандандырылған және аймақтық ғылыми-зерттеу институттары, ауыл шаруашылығы, орман шаруашылығы және мал дәрiгерлiк станциялары, ҰААЗО-ның тәжiрибе-эксперименттiк кәсiпорындары, сондай-ақ басқа министрлiктер мен ведомстволардың ғылыми ұйымдары қатысады. </w:t>
      </w:r>
      <w:r>
        <w:br/>
      </w:r>
      <w:r>
        <w:rPr>
          <w:rFonts w:ascii="Times New Roman"/>
          <w:b w:val="false"/>
          <w:i w:val="false"/>
          <w:color w:val="000000"/>
          <w:sz w:val="28"/>
        </w:rPr>
        <w:t xml:space="preserve">
      Ғылыми кадрларды ғылыми-зерттеу институттары мен аграрлық жоғары оқу орындарында 32 мамандық бойынша жұмыс iстейтiн аспирантураларда даярлау көзделуде. </w:t>
      </w:r>
      <w:r>
        <w:br/>
      </w:r>
      <w:r>
        <w:rPr>
          <w:rFonts w:ascii="Times New Roman"/>
          <w:b w:val="false"/>
          <w:i w:val="false"/>
          <w:color w:val="000000"/>
          <w:sz w:val="28"/>
        </w:rPr>
        <w:t xml:space="preserve">
      Бағдарламаны ақпараттық қамтамасыз етудi және шет елдермен ғылыми байланыстарды ұйымдастыруды Қазақстан Республикасының ҰААЗО-ның арнаулы бөлiмшелерi, сондай-ақ тапсырмалардың бас әзiрлеушiлерi ғылыми-зерттеу ұйымдары жүзеге асырады. </w:t>
      </w:r>
      <w:r>
        <w:br/>
      </w:r>
      <w:r>
        <w:rPr>
          <w:rFonts w:ascii="Times New Roman"/>
          <w:b w:val="false"/>
          <w:i w:val="false"/>
          <w:color w:val="000000"/>
          <w:sz w:val="28"/>
        </w:rPr>
        <w:t xml:space="preserve">
      Бағдарламаның орындаушыларын ақпараттық-библиографиялық қамтамасыз ету Республикалық ауыл шаруашылығы ғылыми кiтапханасына, ал "Вестник сельскохозяйственной науки", "Жаршы" ғылыми журналдары мен ғылыми ұйымдар еңбектерiнің жинақтарын басып шығару шаруашылық есептегi "Бастау" ғылыми басылымдар редакциясына жүктеледi. </w:t>
      </w:r>
      <w:r>
        <w:br/>
      </w:r>
      <w:r>
        <w:rPr>
          <w:rFonts w:ascii="Times New Roman"/>
          <w:b w:val="false"/>
          <w:i w:val="false"/>
          <w:color w:val="000000"/>
          <w:sz w:val="28"/>
        </w:rPr>
        <w:t xml:space="preserve">
      Бағдарламаны iске асыру шеңберiнде алыс және таяу шетелдiң ғылыми орталықтарымен халықаралық ғылыми-техникалық ынтымақтастық жасалатын болады, олар: ИКАРДА (Сирия), ЖИРКАС (Жапония), Калифорния және Вашингтон университеттерi (АҚШ), Шетелдiк даму және жердi пайдалану институты (Ұлыбритания) және басқалар. </w:t>
      </w:r>
    </w:p>
    <w:bookmarkStart w:name="z12" w:id="10"/>
    <w:p>
      <w:pPr>
        <w:spacing w:after="0"/>
        <w:ind w:left="0"/>
        <w:jc w:val="both"/>
      </w:pPr>
      <w:r>
        <w:rPr>
          <w:rFonts w:ascii="Times New Roman"/>
          <w:b w:val="false"/>
          <w:i w:val="false"/>
          <w:color w:val="000000"/>
          <w:sz w:val="28"/>
        </w:rPr>
        <w:t>
</w:t>
      </w:r>
      <w:r>
        <w:rPr>
          <w:rFonts w:ascii="Times New Roman"/>
          <w:b/>
          <w:i w:val="false"/>
          <w:color w:val="000000"/>
          <w:sz w:val="28"/>
        </w:rPr>
        <w:t xml:space="preserve">                 5. Қажетті ресурстар мен оларды қаржыландыру көздері </w:t>
      </w:r>
    </w:p>
    <w:bookmarkEnd w:id="10"/>
    <w:p>
      <w:pPr>
        <w:spacing w:after="0"/>
        <w:ind w:left="0"/>
        <w:jc w:val="both"/>
      </w:pPr>
      <w:r>
        <w:rPr>
          <w:rFonts w:ascii="Times New Roman"/>
          <w:b w:val="false"/>
          <w:i w:val="false"/>
          <w:color w:val="000000"/>
          <w:sz w:val="28"/>
        </w:rPr>
        <w:t xml:space="preserve">      Бағдарламаны қаржыландыру республикалық бюджетте тиiстi жылға iргелi және қолданбалы ғылыми зерттеулердi қаржыландыру үшiн көзделген қаражат есебiнен, сондай-ақ Мемлекеттiк инвестициялар бағдарламасына енгiзiлген заемдар қаражаты есебiнен жүзеге асырылады. Халықаралық ұйымдардың қаржылық, техникалық және гранттық көмегiн тарту көзделедi. </w:t>
      </w:r>
      <w:r>
        <w:br/>
      </w:r>
      <w:r>
        <w:rPr>
          <w:rFonts w:ascii="Times New Roman"/>
          <w:b w:val="false"/>
          <w:i w:val="false"/>
          <w:color w:val="000000"/>
          <w:sz w:val="28"/>
        </w:rPr>
        <w:t xml:space="preserve">
     2001-2005 жылдарға арналған Бағдарламаны iске асыру үшiн бюджет қаражатына деген ең төменгi есептiк қажеттiлiк 2650,29 млн. теңгенi /1-кесте/ құрайды. </w:t>
      </w:r>
    </w:p>
    <w:bookmarkStart w:name="z13" w:id="11"/>
    <w:p>
      <w:pPr>
        <w:spacing w:after="0"/>
        <w:ind w:left="0"/>
        <w:jc w:val="both"/>
      </w:pPr>
      <w:r>
        <w:rPr>
          <w:rFonts w:ascii="Times New Roman"/>
          <w:b w:val="false"/>
          <w:i w:val="false"/>
          <w:color w:val="000000"/>
          <w:sz w:val="28"/>
        </w:rPr>
        <w:t>
</w:t>
      </w:r>
      <w:r>
        <w:rPr>
          <w:rFonts w:ascii="Times New Roman"/>
          <w:b/>
          <w:i w:val="false"/>
          <w:color w:val="000000"/>
          <w:sz w:val="28"/>
        </w:rPr>
        <w:t xml:space="preserve">             6. Бағдарламаны іске асырудан  күтілетін нәтижелер </w:t>
      </w:r>
    </w:p>
    <w:bookmarkEnd w:id="11"/>
    <w:p>
      <w:pPr>
        <w:spacing w:after="0"/>
        <w:ind w:left="0"/>
        <w:jc w:val="both"/>
      </w:pPr>
      <w:r>
        <w:rPr>
          <w:rFonts w:ascii="Times New Roman"/>
          <w:b w:val="false"/>
          <w:i w:val="false"/>
          <w:color w:val="000000"/>
          <w:sz w:val="28"/>
        </w:rPr>
        <w:t xml:space="preserve">      Салалық Бағдарламаның негiзгi тапсырмалары мен көрсеткiштерi, 2001-2003 және 2004-2005 жылдарға арналған ғылыми-зерттеу және тәжiрибе-конструкторлық жұмыстарының негiзгi бағыттары бойынша оны iске асырудан күтiлетiн нәтижелер 2-кестеде келтiрiлген. </w:t>
      </w:r>
    </w:p>
    <w:bookmarkStart w:name="z14" w:id="12"/>
    <w:p>
      <w:pPr>
        <w:spacing w:after="0"/>
        <w:ind w:left="0"/>
        <w:jc w:val="both"/>
      </w:pPr>
      <w:r>
        <w:rPr>
          <w:rFonts w:ascii="Times New Roman"/>
          <w:b w:val="false"/>
          <w:i w:val="false"/>
          <w:color w:val="000000"/>
          <w:sz w:val="28"/>
        </w:rPr>
        <w:t>
</w:t>
      </w:r>
      <w:r>
        <w:rPr>
          <w:rFonts w:ascii="Times New Roman"/>
          <w:b/>
          <w:i w:val="false"/>
          <w:color w:val="000000"/>
          <w:sz w:val="28"/>
        </w:rPr>
        <w:t xml:space="preserve">1-кесте                   </w:t>
      </w:r>
    </w:p>
    <w:bookmarkEnd w:id="12"/>
    <w:p>
      <w:pPr>
        <w:spacing w:after="0"/>
        <w:ind w:left="0"/>
        <w:jc w:val="both"/>
      </w:pPr>
      <w:r>
        <w:rPr>
          <w:rFonts w:ascii="Times New Roman"/>
          <w:b/>
          <w:i w:val="false"/>
          <w:color w:val="000000"/>
          <w:sz w:val="28"/>
        </w:rPr>
        <w:t xml:space="preserve">      "Қазақстан аймақтары бойынша 2001-2005 жылдары ауыл шаруашылығы </w:t>
      </w:r>
      <w:r>
        <w:br/>
      </w:r>
      <w:r>
        <w:rPr>
          <w:rFonts w:ascii="Times New Roman"/>
          <w:b w:val="false"/>
          <w:i w:val="false"/>
          <w:color w:val="000000"/>
          <w:sz w:val="28"/>
        </w:rPr>
        <w:t>
</w:t>
      </w:r>
      <w:r>
        <w:rPr>
          <w:rFonts w:ascii="Times New Roman"/>
          <w:b/>
          <w:i w:val="false"/>
          <w:color w:val="000000"/>
          <w:sz w:val="28"/>
        </w:rPr>
        <w:t xml:space="preserve">           өнімдерін өндіруді, қайта өңдеуді және сақтауды ғылыми </w:t>
      </w:r>
      <w:r>
        <w:br/>
      </w:r>
      <w:r>
        <w:rPr>
          <w:rFonts w:ascii="Times New Roman"/>
          <w:b w:val="false"/>
          <w:i w:val="false"/>
          <w:color w:val="000000"/>
          <w:sz w:val="28"/>
        </w:rPr>
        <w:t>
</w:t>
      </w:r>
      <w:r>
        <w:rPr>
          <w:rFonts w:ascii="Times New Roman"/>
          <w:b/>
          <w:i w:val="false"/>
          <w:color w:val="000000"/>
          <w:sz w:val="28"/>
        </w:rPr>
        <w:t xml:space="preserve">        қамтамасыз ету" бағдарламасын ғылыми қамтамасыз ету жөніндегі </w:t>
      </w:r>
      <w:r>
        <w:br/>
      </w:r>
      <w:r>
        <w:rPr>
          <w:rFonts w:ascii="Times New Roman"/>
          <w:b w:val="false"/>
          <w:i w:val="false"/>
          <w:color w:val="000000"/>
          <w:sz w:val="28"/>
        </w:rPr>
        <w:t>
</w:t>
      </w:r>
      <w:r>
        <w:rPr>
          <w:rFonts w:ascii="Times New Roman"/>
          <w:b/>
          <w:i w:val="false"/>
          <w:color w:val="000000"/>
          <w:sz w:val="28"/>
        </w:rPr>
        <w:t xml:space="preserve">                           шығыстар құрылымы </w:t>
      </w:r>
    </w:p>
    <w:p>
      <w:pPr>
        <w:spacing w:after="0"/>
        <w:ind w:left="0"/>
        <w:jc w:val="both"/>
      </w:pPr>
      <w:r>
        <w:rPr>
          <w:rFonts w:ascii="Times New Roman"/>
          <w:b w:val="false"/>
          <w:i w:val="false"/>
          <w:color w:val="000000"/>
          <w:sz w:val="28"/>
        </w:rPr>
        <w:t xml:space="preserve">    Бағдарлама әкімшісі - Қазақстан Республикасының Білім және ғылым </w:t>
      </w:r>
      <w:r>
        <w:br/>
      </w:r>
      <w:r>
        <w:rPr>
          <w:rFonts w:ascii="Times New Roman"/>
          <w:b w:val="false"/>
          <w:i w:val="false"/>
          <w:color w:val="000000"/>
          <w:sz w:val="28"/>
        </w:rPr>
        <w:t xml:space="preserve">
     министрлігі (код 225, бағдарлама 30)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2001      2002     2003     2004     2005 </w:t>
      </w:r>
      <w:r>
        <w:br/>
      </w:r>
      <w:r>
        <w:rPr>
          <w:rFonts w:ascii="Times New Roman"/>
          <w:b w:val="false"/>
          <w:i w:val="false"/>
          <w:color w:val="000000"/>
          <w:sz w:val="28"/>
        </w:rPr>
        <w:t xml:space="preserve">
                              жылдың    жылдың   жылдың   жылдың   жылдың </w:t>
      </w:r>
      <w:r>
        <w:br/>
      </w:r>
      <w:r>
        <w:rPr>
          <w:rFonts w:ascii="Times New Roman"/>
          <w:b w:val="false"/>
          <w:i w:val="false"/>
          <w:color w:val="000000"/>
          <w:sz w:val="28"/>
        </w:rPr>
        <w:t xml:space="preserve">
                              жоспары   жоспары  жоспары  жоспары  жоспары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1. Жіктеліс (161, 162, 163)! 404430    404430   404430   687000   750000 </w:t>
      </w:r>
      <w:r>
        <w:br/>
      </w:r>
      <w:r>
        <w:rPr>
          <w:rFonts w:ascii="Times New Roman"/>
          <w:b w:val="false"/>
          <w:i w:val="false"/>
          <w:color w:val="000000"/>
          <w:sz w:val="28"/>
        </w:rPr>
        <w:t xml:space="preserve">
бойынша барлық шығыстар </w:t>
      </w:r>
      <w:r>
        <w:br/>
      </w:r>
      <w:r>
        <w:rPr>
          <w:rFonts w:ascii="Times New Roman"/>
          <w:b w:val="false"/>
          <w:i w:val="false"/>
          <w:color w:val="000000"/>
          <w:sz w:val="28"/>
        </w:rPr>
        <w:t xml:space="preserve">
(мың теңге), соның ішінде </w:t>
      </w:r>
      <w:r>
        <w:br/>
      </w:r>
      <w:r>
        <w:rPr>
          <w:rFonts w:ascii="Times New Roman"/>
          <w:b w:val="false"/>
          <w:i w:val="false"/>
          <w:color w:val="000000"/>
          <w:sz w:val="28"/>
        </w:rPr>
        <w:t xml:space="preserve">
шығыстардың түрлері бойынша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Еңбекақы                   ! 221656    221656   221656   336170   370500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Қосымша ақшалай төлемдер   !  8450      8450     8450     15667   17260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Іссапар шығыстары және     !  9370      9370     9370     20425   22500 </w:t>
      </w:r>
      <w:r>
        <w:br/>
      </w:r>
      <w:r>
        <w:rPr>
          <w:rFonts w:ascii="Times New Roman"/>
          <w:b w:val="false"/>
          <w:i w:val="false"/>
          <w:color w:val="000000"/>
          <w:sz w:val="28"/>
        </w:rPr>
        <w:t xml:space="preserve">
ғылыми экспедициялар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Салық және бюджетке        ! 76795     76795    76795    162555   172100 </w:t>
      </w:r>
      <w:r>
        <w:br/>
      </w:r>
      <w:r>
        <w:rPr>
          <w:rFonts w:ascii="Times New Roman"/>
          <w:b w:val="false"/>
          <w:i w:val="false"/>
          <w:color w:val="000000"/>
          <w:sz w:val="28"/>
        </w:rPr>
        <w:t xml:space="preserve">
төленетін басқа да міндетті! </w:t>
      </w:r>
      <w:r>
        <w:br/>
      </w:r>
      <w:r>
        <w:rPr>
          <w:rFonts w:ascii="Times New Roman"/>
          <w:b w:val="false"/>
          <w:i w:val="false"/>
          <w:color w:val="000000"/>
          <w:sz w:val="28"/>
        </w:rPr>
        <w:t xml:space="preserve">
төлемдер,                  !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соның ішінде қосымша құн   ! 23000     23000    23000     80733   81920 </w:t>
      </w:r>
      <w:r>
        <w:br/>
      </w:r>
      <w:r>
        <w:rPr>
          <w:rFonts w:ascii="Times New Roman"/>
          <w:b w:val="false"/>
          <w:i w:val="false"/>
          <w:color w:val="000000"/>
          <w:sz w:val="28"/>
        </w:rPr>
        <w:t xml:space="preserve">
салығы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Заңды тұлғаларға салынатын ! </w:t>
      </w:r>
      <w:r>
        <w:br/>
      </w:r>
      <w:r>
        <w:rPr>
          <w:rFonts w:ascii="Times New Roman"/>
          <w:b w:val="false"/>
          <w:i w:val="false"/>
          <w:color w:val="000000"/>
          <w:sz w:val="28"/>
        </w:rPr>
        <w:t xml:space="preserve">
табыс салығы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Әлеуметтік салық           ! 53795     53795    53795    81822   90180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Материалдар сатып алу      ! 16100     16100    16100    29186   32160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Басқа да активтер сатып алу!  130       130      130      150      160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Коммуналдық қызмет         ! 3990       3990    3990     6396     7040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Электр энергиясы           ! 13724     13724    13724    17047    18800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Жылу                       ! 19365     19365    19365    36000    39670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Байланыс қызметі           ! 7900      7900     7900    13392    14760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Көлік қызметі              !  370       370      370     540      560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Негізгі құрал-жабдықтарды  ! 7000      7000     7000    14868    16380 </w:t>
      </w:r>
      <w:r>
        <w:br/>
      </w:r>
      <w:r>
        <w:rPr>
          <w:rFonts w:ascii="Times New Roman"/>
          <w:b w:val="false"/>
          <w:i w:val="false"/>
          <w:color w:val="000000"/>
          <w:sz w:val="28"/>
        </w:rPr>
        <w:t xml:space="preserve">
ағымдағы жөндеу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Негізгі құрал-жабдықтарды  !   0        0         0      1090     1190 </w:t>
      </w:r>
      <w:r>
        <w:br/>
      </w:r>
      <w:r>
        <w:rPr>
          <w:rFonts w:ascii="Times New Roman"/>
          <w:b w:val="false"/>
          <w:i w:val="false"/>
          <w:color w:val="000000"/>
          <w:sz w:val="28"/>
        </w:rPr>
        <w:t xml:space="preserve">
күрделі жөндеу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Басқа да шығыстар          ! 19580     19580    19580   33514    36920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2. Сандық көрсеткіштер:    ! </w:t>
      </w:r>
      <w:r>
        <w:br/>
      </w:r>
      <w:r>
        <w:rPr>
          <w:rFonts w:ascii="Times New Roman"/>
          <w:b w:val="false"/>
          <w:i w:val="false"/>
          <w:color w:val="000000"/>
          <w:sz w:val="28"/>
        </w:rPr>
        <w:t xml:space="preserve">
Ғылыми-техникалық бағдарла.! </w:t>
      </w:r>
      <w:r>
        <w:br/>
      </w:r>
      <w:r>
        <w:rPr>
          <w:rFonts w:ascii="Times New Roman"/>
          <w:b w:val="false"/>
          <w:i w:val="false"/>
          <w:color w:val="000000"/>
          <w:sz w:val="28"/>
        </w:rPr>
        <w:t xml:space="preserve">
малар мен жобалар саны     !   1         1        1       1        1 </w:t>
      </w:r>
      <w:r>
        <w:br/>
      </w:r>
      <w:r>
        <w:rPr>
          <w:rFonts w:ascii="Times New Roman"/>
          <w:b w:val="false"/>
          <w:i w:val="false"/>
          <w:color w:val="000000"/>
          <w:sz w:val="28"/>
        </w:rPr>
        <w:t xml:space="preserve">
________________________________________________________________________ </w:t>
      </w:r>
    </w:p>
    <w:bookmarkStart w:name="z15" w:id="13"/>
    <w:p>
      <w:pPr>
        <w:spacing w:after="0"/>
        <w:ind w:left="0"/>
        <w:jc w:val="both"/>
      </w:pPr>
      <w:r>
        <w:rPr>
          <w:rFonts w:ascii="Times New Roman"/>
          <w:b w:val="false"/>
          <w:i w:val="false"/>
          <w:color w:val="000000"/>
          <w:sz w:val="28"/>
        </w:rPr>
        <w:t>
</w:t>
      </w:r>
      <w:r>
        <w:rPr>
          <w:rFonts w:ascii="Times New Roman"/>
          <w:b/>
          <w:i w:val="false"/>
          <w:color w:val="000000"/>
          <w:sz w:val="28"/>
        </w:rPr>
        <w:t xml:space="preserve">2-кесте                       </w:t>
      </w:r>
    </w:p>
    <w:bookmarkEnd w:id="13"/>
    <w:p>
      <w:pPr>
        <w:spacing w:after="0"/>
        <w:ind w:left="0"/>
        <w:jc w:val="both"/>
      </w:pPr>
      <w:r>
        <w:rPr>
          <w:rFonts w:ascii="Times New Roman"/>
          <w:b/>
          <w:i w:val="false"/>
          <w:color w:val="000000"/>
          <w:sz w:val="28"/>
        </w:rPr>
        <w:t xml:space="preserve">"Қазақстан аймақтары бойынша 2001-2005 жылдары ауыл шаруашылығы </w:t>
      </w:r>
      <w:r>
        <w:br/>
      </w:r>
      <w:r>
        <w:rPr>
          <w:rFonts w:ascii="Times New Roman"/>
          <w:b w:val="false"/>
          <w:i w:val="false"/>
          <w:color w:val="000000"/>
          <w:sz w:val="28"/>
        </w:rPr>
        <w:t>
</w:t>
      </w:r>
      <w:r>
        <w:rPr>
          <w:rFonts w:ascii="Times New Roman"/>
          <w:b/>
          <w:i w:val="false"/>
          <w:color w:val="000000"/>
          <w:sz w:val="28"/>
        </w:rPr>
        <w:t xml:space="preserve">      өнімдерін өндіруді, қайта өңдеуді және сақтауды ғылыми </w:t>
      </w:r>
      <w:r>
        <w:br/>
      </w:r>
      <w:r>
        <w:rPr>
          <w:rFonts w:ascii="Times New Roman"/>
          <w:b w:val="false"/>
          <w:i w:val="false"/>
          <w:color w:val="000000"/>
          <w:sz w:val="28"/>
        </w:rPr>
        <w:t>
</w:t>
      </w:r>
      <w:r>
        <w:rPr>
          <w:rFonts w:ascii="Times New Roman"/>
          <w:b/>
          <w:i w:val="false"/>
          <w:color w:val="000000"/>
          <w:sz w:val="28"/>
        </w:rPr>
        <w:t xml:space="preserve">     қамтамасыз ету" салалық ғылыми-техникалық бағдарламасының </w:t>
      </w:r>
      <w:r>
        <w:br/>
      </w:r>
      <w:r>
        <w:rPr>
          <w:rFonts w:ascii="Times New Roman"/>
          <w:b w:val="false"/>
          <w:i w:val="false"/>
          <w:color w:val="000000"/>
          <w:sz w:val="28"/>
        </w:rPr>
        <w:t>
</w:t>
      </w:r>
      <w:r>
        <w:rPr>
          <w:rFonts w:ascii="Times New Roman"/>
          <w:b/>
          <w:i w:val="false"/>
          <w:color w:val="000000"/>
          <w:sz w:val="28"/>
        </w:rPr>
        <w:t xml:space="preserve">             негізгі тапсырмалары мен көрсеткіштері </w:t>
      </w:r>
    </w:p>
    <w:p>
      <w:pPr>
        <w:spacing w:after="0"/>
        <w:ind w:left="0"/>
        <w:jc w:val="both"/>
      </w:pPr>
      <w:r>
        <w:rPr>
          <w:rFonts w:ascii="Times New Roman"/>
          <w:b w:val="false"/>
          <w:i w:val="false"/>
          <w:color w:val="000000"/>
          <w:sz w:val="28"/>
        </w:rPr>
        <w:t xml:space="preserve">________________________________________________________________________ </w:t>
      </w:r>
      <w:r>
        <w:br/>
      </w:r>
      <w:r>
        <w:rPr>
          <w:rFonts w:ascii="Times New Roman"/>
          <w:b w:val="false"/>
          <w:i w:val="false"/>
          <w:color w:val="000000"/>
          <w:sz w:val="28"/>
        </w:rPr>
        <w:t xml:space="preserve">
  Бағдарлама тармақтары ! Бағдарлама тармақтары тапсырмаларының кезеңдер </w:t>
      </w:r>
      <w:r>
        <w:br/>
      </w:r>
      <w:r>
        <w:rPr>
          <w:rFonts w:ascii="Times New Roman"/>
          <w:b w:val="false"/>
          <w:i w:val="false"/>
          <w:color w:val="000000"/>
          <w:sz w:val="28"/>
        </w:rPr>
        <w:t xml:space="preserve">
                        !   бойынша күтілетін нәтижелері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!2001-2003 жылдар кезеңіне! 2004-2005 жылдар </w:t>
      </w:r>
      <w:r>
        <w:br/>
      </w:r>
      <w:r>
        <w:rPr>
          <w:rFonts w:ascii="Times New Roman"/>
          <w:b w:val="false"/>
          <w:i w:val="false"/>
          <w:color w:val="000000"/>
          <w:sz w:val="28"/>
        </w:rPr>
        <w:t xml:space="preserve">
                        !                         !      кезеңіне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1                          2                      3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01. Елдің азық-түлік   !Мыналар әзiрленетiн бола.!Мыналар әзірленетін </w:t>
      </w:r>
      <w:r>
        <w:br/>
      </w:r>
      <w:r>
        <w:rPr>
          <w:rFonts w:ascii="Times New Roman"/>
          <w:b w:val="false"/>
          <w:i w:val="false"/>
          <w:color w:val="000000"/>
          <w:sz w:val="28"/>
        </w:rPr>
        <w:t xml:space="preserve">
тәуелсіздігі мен ауыл  !ды:                      !болады: </w:t>
      </w:r>
      <w:r>
        <w:br/>
      </w:r>
      <w:r>
        <w:rPr>
          <w:rFonts w:ascii="Times New Roman"/>
          <w:b w:val="false"/>
          <w:i w:val="false"/>
          <w:color w:val="000000"/>
          <w:sz w:val="28"/>
        </w:rPr>
        <w:t xml:space="preserve">
тұрғындарының тұрмыс   !АӨК-тi экономикалық дағ. !Қазақстан Республика. </w:t>
      </w:r>
      <w:r>
        <w:br/>
      </w:r>
      <w:r>
        <w:rPr>
          <w:rFonts w:ascii="Times New Roman"/>
          <w:b w:val="false"/>
          <w:i w:val="false"/>
          <w:color w:val="000000"/>
          <w:sz w:val="28"/>
        </w:rPr>
        <w:t xml:space="preserve">
деңгейін көтеруді қам. !дарыстан жеделдете шыға. !сында нарықтық қатынас. </w:t>
      </w:r>
      <w:r>
        <w:br/>
      </w:r>
      <w:r>
        <w:rPr>
          <w:rFonts w:ascii="Times New Roman"/>
          <w:b w:val="false"/>
          <w:i w:val="false"/>
          <w:color w:val="000000"/>
          <w:sz w:val="28"/>
        </w:rPr>
        <w:t xml:space="preserve">
тамасыз ететін агро.   !руға бағытталған баға,   !тардың даму кезеңдері </w:t>
      </w:r>
      <w:r>
        <w:br/>
      </w:r>
      <w:r>
        <w:rPr>
          <w:rFonts w:ascii="Times New Roman"/>
          <w:b w:val="false"/>
          <w:i w:val="false"/>
          <w:color w:val="000000"/>
          <w:sz w:val="28"/>
        </w:rPr>
        <w:t xml:space="preserve">
өнеркәсіп өндірісін да.!қаржы-кредит саясатының  !ескеріле отырып, АӨК-тің </w:t>
      </w:r>
      <w:r>
        <w:br/>
      </w:r>
      <w:r>
        <w:rPr>
          <w:rFonts w:ascii="Times New Roman"/>
          <w:b w:val="false"/>
          <w:i w:val="false"/>
          <w:color w:val="000000"/>
          <w:sz w:val="28"/>
        </w:rPr>
        <w:t xml:space="preserve">
мытудың экономикалық   !әдіснамалық негіздері;   !қалыптасуы мен жұмыс </w:t>
      </w:r>
      <w:r>
        <w:br/>
      </w:r>
      <w:r>
        <w:rPr>
          <w:rFonts w:ascii="Times New Roman"/>
          <w:b w:val="false"/>
          <w:i w:val="false"/>
          <w:color w:val="000000"/>
          <w:sz w:val="28"/>
        </w:rPr>
        <w:t xml:space="preserve">
тетігін әзірлеу        !аймақтық және аймақаралық!істеуінің ғылыми-әдіс. </w:t>
      </w:r>
      <w:r>
        <w:br/>
      </w:r>
      <w:r>
        <w:rPr>
          <w:rFonts w:ascii="Times New Roman"/>
          <w:b w:val="false"/>
          <w:i w:val="false"/>
          <w:color w:val="000000"/>
          <w:sz w:val="28"/>
        </w:rPr>
        <w:t xml:space="preserve">
                        !агроазық-түлiк жүйелерi. !темелік негіздері; </w:t>
      </w:r>
      <w:r>
        <w:br/>
      </w:r>
      <w:r>
        <w:rPr>
          <w:rFonts w:ascii="Times New Roman"/>
          <w:b w:val="false"/>
          <w:i w:val="false"/>
          <w:color w:val="000000"/>
          <w:sz w:val="28"/>
        </w:rPr>
        <w:t xml:space="preserve">
                        !нiң қалыптасу және жұмыс !агроөнеркәсіп кешенін </w:t>
      </w:r>
      <w:r>
        <w:br/>
      </w:r>
      <w:r>
        <w:rPr>
          <w:rFonts w:ascii="Times New Roman"/>
          <w:b w:val="false"/>
          <w:i w:val="false"/>
          <w:color w:val="000000"/>
          <w:sz w:val="28"/>
        </w:rPr>
        <w:t xml:space="preserve">
                        !iстеу тетiгі;            !жеделдете дамытуды </w:t>
      </w:r>
      <w:r>
        <w:br/>
      </w:r>
      <w:r>
        <w:rPr>
          <w:rFonts w:ascii="Times New Roman"/>
          <w:b w:val="false"/>
          <w:i w:val="false"/>
          <w:color w:val="000000"/>
          <w:sz w:val="28"/>
        </w:rPr>
        <w:t xml:space="preserve">
                        !ауыл шаруашылығы шикiзаты!қамтамасыз ететін тұ. </w:t>
      </w:r>
      <w:r>
        <w:br/>
      </w:r>
      <w:r>
        <w:rPr>
          <w:rFonts w:ascii="Times New Roman"/>
          <w:b w:val="false"/>
          <w:i w:val="false"/>
          <w:color w:val="000000"/>
          <w:sz w:val="28"/>
        </w:rPr>
        <w:t xml:space="preserve">
                        !мен азық-түлiгі          !рақты мемлекеттік қол. </w:t>
      </w:r>
      <w:r>
        <w:br/>
      </w:r>
      <w:r>
        <w:rPr>
          <w:rFonts w:ascii="Times New Roman"/>
          <w:b w:val="false"/>
          <w:i w:val="false"/>
          <w:color w:val="000000"/>
          <w:sz w:val="28"/>
        </w:rPr>
        <w:t xml:space="preserve">
                        !импортын алмастырудың    !дау жүйесі; </w:t>
      </w:r>
      <w:r>
        <w:br/>
      </w:r>
      <w:r>
        <w:rPr>
          <w:rFonts w:ascii="Times New Roman"/>
          <w:b w:val="false"/>
          <w:i w:val="false"/>
          <w:color w:val="000000"/>
          <w:sz w:val="28"/>
        </w:rPr>
        <w:t xml:space="preserve">
                        !ұйымдық экономикалық     !ауыл шаруашылығы өнім. </w:t>
      </w:r>
      <w:r>
        <w:br/>
      </w:r>
      <w:r>
        <w:rPr>
          <w:rFonts w:ascii="Times New Roman"/>
          <w:b w:val="false"/>
          <w:i w:val="false"/>
          <w:color w:val="000000"/>
          <w:sz w:val="28"/>
        </w:rPr>
        <w:t xml:space="preserve">
                        !негіздерi;               !дерінің (астық, мақта, </w:t>
      </w:r>
      <w:r>
        <w:br/>
      </w:r>
      <w:r>
        <w:rPr>
          <w:rFonts w:ascii="Times New Roman"/>
          <w:b w:val="false"/>
          <w:i w:val="false"/>
          <w:color w:val="000000"/>
          <w:sz w:val="28"/>
        </w:rPr>
        <w:t xml:space="preserve">
                        !кәсіпорындардың түрлі    !ет, жүн) бәсекелестік </w:t>
      </w:r>
      <w:r>
        <w:br/>
      </w:r>
      <w:r>
        <w:rPr>
          <w:rFonts w:ascii="Times New Roman"/>
          <w:b w:val="false"/>
          <w:i w:val="false"/>
          <w:color w:val="000000"/>
          <w:sz w:val="28"/>
        </w:rPr>
        <w:t xml:space="preserve">
                        !ұйымдық-құқықтық нысан.  !қабілетінің өсуі негі. </w:t>
      </w:r>
      <w:r>
        <w:br/>
      </w:r>
      <w:r>
        <w:rPr>
          <w:rFonts w:ascii="Times New Roman"/>
          <w:b w:val="false"/>
          <w:i w:val="false"/>
          <w:color w:val="000000"/>
          <w:sz w:val="28"/>
        </w:rPr>
        <w:t xml:space="preserve">
                        !дарында жер ресурстарын  !зінде экспорттық әлеуе. </w:t>
      </w:r>
      <w:r>
        <w:br/>
      </w:r>
      <w:r>
        <w:rPr>
          <w:rFonts w:ascii="Times New Roman"/>
          <w:b w:val="false"/>
          <w:i w:val="false"/>
          <w:color w:val="000000"/>
          <w:sz w:val="28"/>
        </w:rPr>
        <w:t xml:space="preserve">
                        !пайдалануды жетілдіру үш.!тін арттыру жөніндегі </w:t>
      </w:r>
      <w:r>
        <w:br/>
      </w:r>
      <w:r>
        <w:rPr>
          <w:rFonts w:ascii="Times New Roman"/>
          <w:b w:val="false"/>
          <w:i w:val="false"/>
          <w:color w:val="000000"/>
          <w:sz w:val="28"/>
        </w:rPr>
        <w:t xml:space="preserve">
                        !ін ғылыми-әдiснамалық не.!ұсыныстар; </w:t>
      </w:r>
      <w:r>
        <w:br/>
      </w:r>
      <w:r>
        <w:rPr>
          <w:rFonts w:ascii="Times New Roman"/>
          <w:b w:val="false"/>
          <w:i w:val="false"/>
          <w:color w:val="000000"/>
          <w:sz w:val="28"/>
        </w:rPr>
        <w:t xml:space="preserve">
                        !гіздер;                  !жер рыногын реттеу </w:t>
      </w:r>
      <w:r>
        <w:br/>
      </w:r>
      <w:r>
        <w:rPr>
          <w:rFonts w:ascii="Times New Roman"/>
          <w:b w:val="false"/>
          <w:i w:val="false"/>
          <w:color w:val="000000"/>
          <w:sz w:val="28"/>
        </w:rPr>
        <w:t xml:space="preserve">
                        !нарықтық типтi ауыл ша.  !тетігі, жер ипотекасы; </w:t>
      </w:r>
      <w:r>
        <w:br/>
      </w:r>
      <w:r>
        <w:rPr>
          <w:rFonts w:ascii="Times New Roman"/>
          <w:b w:val="false"/>
          <w:i w:val="false"/>
          <w:color w:val="000000"/>
          <w:sz w:val="28"/>
        </w:rPr>
        <w:t xml:space="preserve">
                        !руашылығы құрылымдарының !түрлі ұйымдық-құқықтық </w:t>
      </w:r>
      <w:r>
        <w:br/>
      </w:r>
      <w:r>
        <w:rPr>
          <w:rFonts w:ascii="Times New Roman"/>
          <w:b w:val="false"/>
          <w:i w:val="false"/>
          <w:color w:val="000000"/>
          <w:sz w:val="28"/>
        </w:rPr>
        <w:t xml:space="preserve">
                        !тиімді жұмыс істеу       !нысандардағы ауыл шаруа. </w:t>
      </w:r>
      <w:r>
        <w:br/>
      </w:r>
      <w:r>
        <w:rPr>
          <w:rFonts w:ascii="Times New Roman"/>
          <w:b w:val="false"/>
          <w:i w:val="false"/>
          <w:color w:val="000000"/>
          <w:sz w:val="28"/>
        </w:rPr>
        <w:t xml:space="preserve">
                        !тетігі;                  !шылығы кәсіпорындарының </w:t>
      </w:r>
      <w:r>
        <w:br/>
      </w:r>
      <w:r>
        <w:rPr>
          <w:rFonts w:ascii="Times New Roman"/>
          <w:b w:val="false"/>
          <w:i w:val="false"/>
          <w:color w:val="000000"/>
          <w:sz w:val="28"/>
        </w:rPr>
        <w:t xml:space="preserve">
                        !Мыналар айқындалатын     !өндірістік типтерін </w:t>
      </w:r>
      <w:r>
        <w:br/>
      </w:r>
      <w:r>
        <w:rPr>
          <w:rFonts w:ascii="Times New Roman"/>
          <w:b w:val="false"/>
          <w:i w:val="false"/>
          <w:color w:val="000000"/>
          <w:sz w:val="28"/>
        </w:rPr>
        <w:t xml:space="preserve">
                        !болады:                  !қалыптастыру жөніндегі </w:t>
      </w:r>
      <w:r>
        <w:br/>
      </w:r>
      <w:r>
        <w:rPr>
          <w:rFonts w:ascii="Times New Roman"/>
          <w:b w:val="false"/>
          <w:i w:val="false"/>
          <w:color w:val="000000"/>
          <w:sz w:val="28"/>
        </w:rPr>
        <w:t xml:space="preserve">
                        !агроөнеркәсіптiк өзара   !экономикалық негіздел. </w:t>
      </w:r>
      <w:r>
        <w:br/>
      </w:r>
      <w:r>
        <w:rPr>
          <w:rFonts w:ascii="Times New Roman"/>
          <w:b w:val="false"/>
          <w:i w:val="false"/>
          <w:color w:val="000000"/>
          <w:sz w:val="28"/>
        </w:rPr>
        <w:t xml:space="preserve">
                        !iс-қимыл нысандары,      !ген ұсыныстар; </w:t>
      </w:r>
      <w:r>
        <w:br/>
      </w:r>
      <w:r>
        <w:rPr>
          <w:rFonts w:ascii="Times New Roman"/>
          <w:b w:val="false"/>
          <w:i w:val="false"/>
          <w:color w:val="000000"/>
          <w:sz w:val="28"/>
        </w:rPr>
        <w:t xml:space="preserve">
                        !аграрлық және қайта өң.  !интеграцияланған құры. </w:t>
      </w:r>
      <w:r>
        <w:br/>
      </w:r>
      <w:r>
        <w:rPr>
          <w:rFonts w:ascii="Times New Roman"/>
          <w:b w:val="false"/>
          <w:i w:val="false"/>
          <w:color w:val="000000"/>
          <w:sz w:val="28"/>
        </w:rPr>
        <w:t xml:space="preserve">
                        !деушi кәсiпорындардың    !лымдардың перспектива. </w:t>
      </w:r>
      <w:r>
        <w:br/>
      </w:r>
      <w:r>
        <w:rPr>
          <w:rFonts w:ascii="Times New Roman"/>
          <w:b w:val="false"/>
          <w:i w:val="false"/>
          <w:color w:val="000000"/>
          <w:sz w:val="28"/>
        </w:rPr>
        <w:t xml:space="preserve">
                        !тиімді интеграциялануына !лық типтері, интегра. </w:t>
      </w:r>
      <w:r>
        <w:br/>
      </w:r>
      <w:r>
        <w:rPr>
          <w:rFonts w:ascii="Times New Roman"/>
          <w:b w:val="false"/>
          <w:i w:val="false"/>
          <w:color w:val="000000"/>
          <w:sz w:val="28"/>
        </w:rPr>
        <w:t xml:space="preserve">
                        !ықпал ететін факторлар;  !циялану модельдері; </w:t>
      </w:r>
      <w:r>
        <w:br/>
      </w:r>
      <w:r>
        <w:rPr>
          <w:rFonts w:ascii="Times New Roman"/>
          <w:b w:val="false"/>
          <w:i w:val="false"/>
          <w:color w:val="000000"/>
          <w:sz w:val="28"/>
        </w:rPr>
        <w:t xml:space="preserve">
                        !ауыл шаруашылығын мате.  !өндіріс құралдары мен </w:t>
      </w:r>
      <w:r>
        <w:br/>
      </w:r>
      <w:r>
        <w:rPr>
          <w:rFonts w:ascii="Times New Roman"/>
          <w:b w:val="false"/>
          <w:i w:val="false"/>
          <w:color w:val="000000"/>
          <w:sz w:val="28"/>
        </w:rPr>
        <w:t xml:space="preserve">
                        !риалдық-техникалық ре.   !агросервистік қызмет. </w:t>
      </w:r>
      <w:r>
        <w:br/>
      </w:r>
      <w:r>
        <w:rPr>
          <w:rFonts w:ascii="Times New Roman"/>
          <w:b w:val="false"/>
          <w:i w:val="false"/>
          <w:color w:val="000000"/>
          <w:sz w:val="28"/>
        </w:rPr>
        <w:t xml:space="preserve">
                        !сурстармен қамтамасыз ету!тің көтерме сауда ба. </w:t>
      </w:r>
      <w:r>
        <w:br/>
      </w:r>
      <w:r>
        <w:rPr>
          <w:rFonts w:ascii="Times New Roman"/>
          <w:b w:val="false"/>
          <w:i w:val="false"/>
          <w:color w:val="000000"/>
          <w:sz w:val="28"/>
        </w:rPr>
        <w:t xml:space="preserve">
                        !және қызмет көрсету      !зарларын құрудың және </w:t>
      </w:r>
      <w:r>
        <w:br/>
      </w:r>
      <w:r>
        <w:rPr>
          <w:rFonts w:ascii="Times New Roman"/>
          <w:b w:val="false"/>
          <w:i w:val="false"/>
          <w:color w:val="000000"/>
          <w:sz w:val="28"/>
        </w:rPr>
        <w:t xml:space="preserve">
                        !жүйелері;                !олардың жұмыс істеуінің </w:t>
      </w:r>
      <w:r>
        <w:br/>
      </w:r>
      <w:r>
        <w:rPr>
          <w:rFonts w:ascii="Times New Roman"/>
          <w:b w:val="false"/>
          <w:i w:val="false"/>
          <w:color w:val="000000"/>
          <w:sz w:val="28"/>
        </w:rPr>
        <w:t xml:space="preserve">
                        !әлеуметтік саясаттың     !неғұрлым тиімді </w:t>
      </w:r>
      <w:r>
        <w:br/>
      </w:r>
      <w:r>
        <w:rPr>
          <w:rFonts w:ascii="Times New Roman"/>
          <w:b w:val="false"/>
          <w:i w:val="false"/>
          <w:color w:val="000000"/>
          <w:sz w:val="28"/>
        </w:rPr>
        <w:t xml:space="preserve">
                        !басым бағыттары мен ауыл !әдістері; </w:t>
      </w:r>
      <w:r>
        <w:br/>
      </w:r>
      <w:r>
        <w:rPr>
          <w:rFonts w:ascii="Times New Roman"/>
          <w:b w:val="false"/>
          <w:i w:val="false"/>
          <w:color w:val="000000"/>
          <w:sz w:val="28"/>
        </w:rPr>
        <w:t xml:space="preserve">
                        !тұрғындарын әлеуметтiк   !ауыл еңбек ресурстарын </w:t>
      </w:r>
      <w:r>
        <w:br/>
      </w:r>
      <w:r>
        <w:rPr>
          <w:rFonts w:ascii="Times New Roman"/>
          <w:b w:val="false"/>
          <w:i w:val="false"/>
          <w:color w:val="000000"/>
          <w:sz w:val="28"/>
        </w:rPr>
        <w:t xml:space="preserve">
                        !қорғау тетiгі;           !молықтырудың ғылыми </w:t>
      </w:r>
      <w:r>
        <w:br/>
      </w:r>
      <w:r>
        <w:rPr>
          <w:rFonts w:ascii="Times New Roman"/>
          <w:b w:val="false"/>
          <w:i w:val="false"/>
          <w:color w:val="000000"/>
          <w:sz w:val="28"/>
        </w:rPr>
        <w:t xml:space="preserve">
                        !АОК қызметін ғылыми-тех. !негіздері, ауылдың </w:t>
      </w:r>
      <w:r>
        <w:br/>
      </w:r>
      <w:r>
        <w:rPr>
          <w:rFonts w:ascii="Times New Roman"/>
          <w:b w:val="false"/>
          <w:i w:val="false"/>
          <w:color w:val="000000"/>
          <w:sz w:val="28"/>
        </w:rPr>
        <w:t xml:space="preserve">
                        !никалық реттеудің ұйым.  !әлеуметтік инфрақұрылы. </w:t>
      </w:r>
      <w:r>
        <w:br/>
      </w:r>
      <w:r>
        <w:rPr>
          <w:rFonts w:ascii="Times New Roman"/>
          <w:b w:val="false"/>
          <w:i w:val="false"/>
          <w:color w:val="000000"/>
          <w:sz w:val="28"/>
        </w:rPr>
        <w:t xml:space="preserve">
                        !дық-экономикалық тетік.  !мының жұмыс істеуінің </w:t>
      </w:r>
      <w:r>
        <w:br/>
      </w:r>
      <w:r>
        <w:rPr>
          <w:rFonts w:ascii="Times New Roman"/>
          <w:b w:val="false"/>
          <w:i w:val="false"/>
          <w:color w:val="000000"/>
          <w:sz w:val="28"/>
        </w:rPr>
        <w:t xml:space="preserve">
                        !тері;                    !шаруашылық тетігін </w:t>
      </w:r>
      <w:r>
        <w:br/>
      </w:r>
      <w:r>
        <w:rPr>
          <w:rFonts w:ascii="Times New Roman"/>
          <w:b w:val="false"/>
          <w:i w:val="false"/>
          <w:color w:val="000000"/>
          <w:sz w:val="28"/>
        </w:rPr>
        <w:t xml:space="preserve">
                        !ауыл шаруашылығы кәсіп.  !жетілдіру, кәсіпорын. </w:t>
      </w:r>
      <w:r>
        <w:br/>
      </w:r>
      <w:r>
        <w:rPr>
          <w:rFonts w:ascii="Times New Roman"/>
          <w:b w:val="false"/>
          <w:i w:val="false"/>
          <w:color w:val="000000"/>
          <w:sz w:val="28"/>
        </w:rPr>
        <w:t xml:space="preserve">
                        !орындарының түрлі типте. !дардың ұйымдық-құқық. </w:t>
      </w:r>
      <w:r>
        <w:br/>
      </w:r>
      <w:r>
        <w:rPr>
          <w:rFonts w:ascii="Times New Roman"/>
          <w:b w:val="false"/>
          <w:i w:val="false"/>
          <w:color w:val="000000"/>
          <w:sz w:val="28"/>
        </w:rPr>
        <w:t xml:space="preserve">
                        !рінің экономикалық-мате. !тық нысандары бойынша </w:t>
      </w:r>
      <w:r>
        <w:br/>
      </w:r>
      <w:r>
        <w:rPr>
          <w:rFonts w:ascii="Times New Roman"/>
          <w:b w:val="false"/>
          <w:i w:val="false"/>
          <w:color w:val="000000"/>
          <w:sz w:val="28"/>
        </w:rPr>
        <w:t xml:space="preserve">
                        !матикалық модульдеу негі.!ауыл тұрғындарының </w:t>
      </w:r>
      <w:r>
        <w:br/>
      </w:r>
      <w:r>
        <w:rPr>
          <w:rFonts w:ascii="Times New Roman"/>
          <w:b w:val="false"/>
          <w:i w:val="false"/>
          <w:color w:val="000000"/>
          <w:sz w:val="28"/>
        </w:rPr>
        <w:t xml:space="preserve">
                        !зіндегі оңтайлы параметр.!табыс деңгейі мен оны </w:t>
      </w:r>
      <w:r>
        <w:br/>
      </w:r>
      <w:r>
        <w:rPr>
          <w:rFonts w:ascii="Times New Roman"/>
          <w:b w:val="false"/>
          <w:i w:val="false"/>
          <w:color w:val="000000"/>
          <w:sz w:val="28"/>
        </w:rPr>
        <w:t xml:space="preserve">
                        !лері.                    !реттеудің әдістерін </w:t>
      </w:r>
      <w:r>
        <w:br/>
      </w:r>
      <w:r>
        <w:rPr>
          <w:rFonts w:ascii="Times New Roman"/>
          <w:b w:val="false"/>
          <w:i w:val="false"/>
          <w:color w:val="000000"/>
          <w:sz w:val="28"/>
        </w:rPr>
        <w:t xml:space="preserve">
                        !                         !негіздеу; </w:t>
      </w:r>
      <w:r>
        <w:br/>
      </w:r>
      <w:r>
        <w:rPr>
          <w:rFonts w:ascii="Times New Roman"/>
          <w:b w:val="false"/>
          <w:i w:val="false"/>
          <w:color w:val="000000"/>
          <w:sz w:val="28"/>
        </w:rPr>
        <w:t xml:space="preserve">
                        !                         !әрбір салалық бағыт </w:t>
      </w:r>
      <w:r>
        <w:br/>
      </w:r>
      <w:r>
        <w:rPr>
          <w:rFonts w:ascii="Times New Roman"/>
          <w:b w:val="false"/>
          <w:i w:val="false"/>
          <w:color w:val="000000"/>
          <w:sz w:val="28"/>
        </w:rPr>
        <w:t xml:space="preserve">
                        !                         !бойынша АӨК ғылыми </w:t>
      </w:r>
      <w:r>
        <w:br/>
      </w:r>
      <w:r>
        <w:rPr>
          <w:rFonts w:ascii="Times New Roman"/>
          <w:b w:val="false"/>
          <w:i w:val="false"/>
          <w:color w:val="000000"/>
          <w:sz w:val="28"/>
        </w:rPr>
        <w:t xml:space="preserve">
                        !                         !әлеуетінің тиімді жұмыс </w:t>
      </w:r>
      <w:r>
        <w:br/>
      </w:r>
      <w:r>
        <w:rPr>
          <w:rFonts w:ascii="Times New Roman"/>
          <w:b w:val="false"/>
          <w:i w:val="false"/>
          <w:color w:val="000000"/>
          <w:sz w:val="28"/>
        </w:rPr>
        <w:t xml:space="preserve">
                        !                         !істеуінің әдіснамалық </w:t>
      </w:r>
      <w:r>
        <w:br/>
      </w:r>
      <w:r>
        <w:rPr>
          <w:rFonts w:ascii="Times New Roman"/>
          <w:b w:val="false"/>
          <w:i w:val="false"/>
          <w:color w:val="000000"/>
          <w:sz w:val="28"/>
        </w:rPr>
        <w:t xml:space="preserve">
                        !                         !негіздері; </w:t>
      </w:r>
      <w:r>
        <w:br/>
      </w:r>
      <w:r>
        <w:rPr>
          <w:rFonts w:ascii="Times New Roman"/>
          <w:b w:val="false"/>
          <w:i w:val="false"/>
          <w:color w:val="000000"/>
          <w:sz w:val="28"/>
        </w:rPr>
        <w:t xml:space="preserve">
                        !                         !АӨК-ті аймақтық деңгейде </w:t>
      </w:r>
      <w:r>
        <w:br/>
      </w:r>
      <w:r>
        <w:rPr>
          <w:rFonts w:ascii="Times New Roman"/>
          <w:b w:val="false"/>
          <w:i w:val="false"/>
          <w:color w:val="000000"/>
          <w:sz w:val="28"/>
        </w:rPr>
        <w:t xml:space="preserve">
                        !                         !дамыту модельдері; </w:t>
      </w:r>
      <w:r>
        <w:br/>
      </w:r>
      <w:r>
        <w:rPr>
          <w:rFonts w:ascii="Times New Roman"/>
          <w:b w:val="false"/>
          <w:i w:val="false"/>
          <w:color w:val="000000"/>
          <w:sz w:val="28"/>
        </w:rPr>
        <w:t xml:space="preserve">
                        !                         !АӨК-ті 2010 жылға дейін </w:t>
      </w:r>
      <w:r>
        <w:br/>
      </w:r>
      <w:r>
        <w:rPr>
          <w:rFonts w:ascii="Times New Roman"/>
          <w:b w:val="false"/>
          <w:i w:val="false"/>
          <w:color w:val="000000"/>
          <w:sz w:val="28"/>
        </w:rPr>
        <w:t xml:space="preserve">
                        !                         !дамыту тұжырымдамасы.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02. Сапасы мен құны </w:t>
      </w:r>
      <w:r>
        <w:br/>
      </w:r>
      <w:r>
        <w:rPr>
          <w:rFonts w:ascii="Times New Roman"/>
          <w:b w:val="false"/>
          <w:i w:val="false"/>
          <w:color w:val="000000"/>
          <w:sz w:val="28"/>
        </w:rPr>
        <w:t xml:space="preserve">
жөнінен бәсекеге қабі. </w:t>
      </w:r>
      <w:r>
        <w:br/>
      </w:r>
      <w:r>
        <w:rPr>
          <w:rFonts w:ascii="Times New Roman"/>
          <w:b w:val="false"/>
          <w:i w:val="false"/>
          <w:color w:val="000000"/>
          <w:sz w:val="28"/>
        </w:rPr>
        <w:t xml:space="preserve">
летті өнімнің барынша </w:t>
      </w:r>
      <w:r>
        <w:br/>
      </w:r>
      <w:r>
        <w:rPr>
          <w:rFonts w:ascii="Times New Roman"/>
          <w:b w:val="false"/>
          <w:i w:val="false"/>
          <w:color w:val="000000"/>
          <w:sz w:val="28"/>
        </w:rPr>
        <w:t xml:space="preserve">
мол мөлшерін, сондай-ақ </w:t>
      </w:r>
      <w:r>
        <w:br/>
      </w:r>
      <w:r>
        <w:rPr>
          <w:rFonts w:ascii="Times New Roman"/>
          <w:b w:val="false"/>
          <w:i w:val="false"/>
          <w:color w:val="000000"/>
          <w:sz w:val="28"/>
        </w:rPr>
        <w:t xml:space="preserve">
топырақ құнарлылығын </w:t>
      </w:r>
      <w:r>
        <w:br/>
      </w:r>
      <w:r>
        <w:rPr>
          <w:rFonts w:ascii="Times New Roman"/>
          <w:b w:val="false"/>
          <w:i w:val="false"/>
          <w:color w:val="000000"/>
          <w:sz w:val="28"/>
        </w:rPr>
        <w:t xml:space="preserve">
сақтау мен қоршаған ор. </w:t>
      </w:r>
      <w:r>
        <w:br/>
      </w:r>
      <w:r>
        <w:rPr>
          <w:rFonts w:ascii="Times New Roman"/>
          <w:b w:val="false"/>
          <w:i w:val="false"/>
          <w:color w:val="000000"/>
          <w:sz w:val="28"/>
        </w:rPr>
        <w:t xml:space="preserve">
таны қорғауды қамтама. </w:t>
      </w:r>
      <w:r>
        <w:br/>
      </w:r>
      <w:r>
        <w:rPr>
          <w:rFonts w:ascii="Times New Roman"/>
          <w:b w:val="false"/>
          <w:i w:val="false"/>
          <w:color w:val="000000"/>
          <w:sz w:val="28"/>
        </w:rPr>
        <w:t xml:space="preserve">
сыз ететін ауыл шаруа. </w:t>
      </w:r>
      <w:r>
        <w:br/>
      </w:r>
      <w:r>
        <w:rPr>
          <w:rFonts w:ascii="Times New Roman"/>
          <w:b w:val="false"/>
          <w:i w:val="false"/>
          <w:color w:val="000000"/>
          <w:sz w:val="28"/>
        </w:rPr>
        <w:t xml:space="preserve">
шылығы дақылдарын өсіру </w:t>
      </w:r>
      <w:r>
        <w:br/>
      </w:r>
      <w:r>
        <w:rPr>
          <w:rFonts w:ascii="Times New Roman"/>
          <w:b w:val="false"/>
          <w:i w:val="false"/>
          <w:color w:val="000000"/>
          <w:sz w:val="28"/>
        </w:rPr>
        <w:t xml:space="preserve">
технологияларының, ма. </w:t>
      </w:r>
      <w:r>
        <w:br/>
      </w:r>
      <w:r>
        <w:rPr>
          <w:rFonts w:ascii="Times New Roman"/>
          <w:b w:val="false"/>
          <w:i w:val="false"/>
          <w:color w:val="000000"/>
          <w:sz w:val="28"/>
        </w:rPr>
        <w:t xml:space="preserve">
шиналар мен жабдықтар. </w:t>
      </w:r>
      <w:r>
        <w:br/>
      </w:r>
      <w:r>
        <w:rPr>
          <w:rFonts w:ascii="Times New Roman"/>
          <w:b w:val="false"/>
          <w:i w:val="false"/>
          <w:color w:val="000000"/>
          <w:sz w:val="28"/>
        </w:rPr>
        <w:t xml:space="preserve">
дың қолда барын жетіл. </w:t>
      </w:r>
      <w:r>
        <w:br/>
      </w:r>
      <w:r>
        <w:rPr>
          <w:rFonts w:ascii="Times New Roman"/>
          <w:b w:val="false"/>
          <w:i w:val="false"/>
          <w:color w:val="000000"/>
          <w:sz w:val="28"/>
        </w:rPr>
        <w:t xml:space="preserve">
діру және аймақтардың </w:t>
      </w:r>
      <w:r>
        <w:br/>
      </w:r>
      <w:r>
        <w:rPr>
          <w:rFonts w:ascii="Times New Roman"/>
          <w:b w:val="false"/>
          <w:i w:val="false"/>
          <w:color w:val="000000"/>
          <w:sz w:val="28"/>
        </w:rPr>
        <w:t xml:space="preserve">
табиғи-климаттық жағдай. </w:t>
      </w:r>
      <w:r>
        <w:br/>
      </w:r>
      <w:r>
        <w:rPr>
          <w:rFonts w:ascii="Times New Roman"/>
          <w:b w:val="false"/>
          <w:i w:val="false"/>
          <w:color w:val="000000"/>
          <w:sz w:val="28"/>
        </w:rPr>
        <w:t xml:space="preserve">
ларына бейімделген </w:t>
      </w:r>
      <w:r>
        <w:br/>
      </w:r>
      <w:r>
        <w:rPr>
          <w:rFonts w:ascii="Times New Roman"/>
          <w:b w:val="false"/>
          <w:i w:val="false"/>
          <w:color w:val="000000"/>
          <w:sz w:val="28"/>
        </w:rPr>
        <w:t xml:space="preserve">
жаңаларын жасау негізінде </w:t>
      </w:r>
      <w:r>
        <w:br/>
      </w:r>
      <w:r>
        <w:rPr>
          <w:rFonts w:ascii="Times New Roman"/>
          <w:b w:val="false"/>
          <w:i w:val="false"/>
          <w:color w:val="000000"/>
          <w:sz w:val="28"/>
        </w:rPr>
        <w:t xml:space="preserve">
өсімдік шаруашылығын </w:t>
      </w:r>
      <w:r>
        <w:br/>
      </w:r>
      <w:r>
        <w:rPr>
          <w:rFonts w:ascii="Times New Roman"/>
          <w:b w:val="false"/>
          <w:i w:val="false"/>
          <w:color w:val="000000"/>
          <w:sz w:val="28"/>
        </w:rPr>
        <w:t xml:space="preserve">
аймақтар бойынша дивер. </w:t>
      </w:r>
      <w:r>
        <w:br/>
      </w:r>
      <w:r>
        <w:rPr>
          <w:rFonts w:ascii="Times New Roman"/>
          <w:b w:val="false"/>
          <w:i w:val="false"/>
          <w:color w:val="000000"/>
          <w:sz w:val="28"/>
        </w:rPr>
        <w:t xml:space="preserve">
сификациялау жөнінде </w:t>
      </w:r>
      <w:r>
        <w:br/>
      </w:r>
      <w:r>
        <w:rPr>
          <w:rFonts w:ascii="Times New Roman"/>
          <w:b w:val="false"/>
          <w:i w:val="false"/>
          <w:color w:val="000000"/>
          <w:sz w:val="28"/>
        </w:rPr>
        <w:t xml:space="preserve">
ғылыми негізделген </w:t>
      </w:r>
      <w:r>
        <w:br/>
      </w:r>
      <w:r>
        <w:rPr>
          <w:rFonts w:ascii="Times New Roman"/>
          <w:b w:val="false"/>
          <w:i w:val="false"/>
          <w:color w:val="000000"/>
          <w:sz w:val="28"/>
        </w:rPr>
        <w:t xml:space="preserve">
ұсыныстар әзірлеу </w:t>
      </w:r>
      <w:r>
        <w:br/>
      </w: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02.01. Қазақстан аймақ-!Мыналар:                  !Мыналар бойынша </w:t>
      </w:r>
      <w:r>
        <w:br/>
      </w:r>
      <w:r>
        <w:rPr>
          <w:rFonts w:ascii="Times New Roman"/>
          <w:b w:val="false"/>
          <w:i w:val="false"/>
          <w:color w:val="000000"/>
          <w:sz w:val="28"/>
        </w:rPr>
        <w:t xml:space="preserve">
ры бойынша өсiмдiк шару!топырақ құнарлылығын көте.!ұсынымдар беріледі: </w:t>
      </w:r>
      <w:r>
        <w:br/>
      </w:r>
      <w:r>
        <w:rPr>
          <w:rFonts w:ascii="Times New Roman"/>
          <w:b w:val="false"/>
          <w:i w:val="false"/>
          <w:color w:val="000000"/>
          <w:sz w:val="28"/>
        </w:rPr>
        <w:t xml:space="preserve">
ашылығын диверсификация!ру, аймақтардың нақты жағ.!ауыл шаруашылығы да. </w:t>
      </w:r>
      <w:r>
        <w:br/>
      </w:r>
      <w:r>
        <w:rPr>
          <w:rFonts w:ascii="Times New Roman"/>
          <w:b w:val="false"/>
          <w:i w:val="false"/>
          <w:color w:val="000000"/>
          <w:sz w:val="28"/>
        </w:rPr>
        <w:t xml:space="preserve">
лауды ескере отырып,   !дайларына сәйкес келетін  !қылдарын агроэкология. </w:t>
      </w:r>
      <w:r>
        <w:br/>
      </w:r>
      <w:r>
        <w:rPr>
          <w:rFonts w:ascii="Times New Roman"/>
          <w:b w:val="false"/>
          <w:i w:val="false"/>
          <w:color w:val="000000"/>
          <w:sz w:val="28"/>
        </w:rPr>
        <w:t xml:space="preserve">
ауыл шаруашылығы дақыл.!негiзгi және дәстүрлi емес!лық аудандастыру және </w:t>
      </w:r>
      <w:r>
        <w:br/>
      </w:r>
      <w:r>
        <w:rPr>
          <w:rFonts w:ascii="Times New Roman"/>
          <w:b w:val="false"/>
          <w:i w:val="false"/>
          <w:color w:val="000000"/>
          <w:sz w:val="28"/>
        </w:rPr>
        <w:t xml:space="preserve">
дарын өсiруге, өсiмдiк !ауыл шаруашылығы дақылда. !өсіру технологиялары, </w:t>
      </w:r>
      <w:r>
        <w:br/>
      </w:r>
      <w:r>
        <w:rPr>
          <w:rFonts w:ascii="Times New Roman"/>
          <w:b w:val="false"/>
          <w:i w:val="false"/>
          <w:color w:val="000000"/>
          <w:sz w:val="28"/>
        </w:rPr>
        <w:t xml:space="preserve">
шаруашылығы өнiмдерiн  !рын (майлы, жарма, дәрі-  !өсімдік шаруашылығын </w:t>
      </w:r>
      <w:r>
        <w:br/>
      </w:r>
      <w:r>
        <w:rPr>
          <w:rFonts w:ascii="Times New Roman"/>
          <w:b w:val="false"/>
          <w:i w:val="false"/>
          <w:color w:val="000000"/>
          <w:sz w:val="28"/>
        </w:rPr>
        <w:t xml:space="preserve">
сақтауға және қайта    !дәрмектік т.б.) өсірудің  !диверсификациялау ес. </w:t>
      </w:r>
      <w:r>
        <w:br/>
      </w:r>
      <w:r>
        <w:rPr>
          <w:rFonts w:ascii="Times New Roman"/>
          <w:b w:val="false"/>
          <w:i w:val="false"/>
          <w:color w:val="000000"/>
          <w:sz w:val="28"/>
        </w:rPr>
        <w:t xml:space="preserve">
өңдеуге арналған техно.!технологияларын жасаудың  !керіле отырып, ауыл </w:t>
      </w:r>
      <w:r>
        <w:br/>
      </w:r>
      <w:r>
        <w:rPr>
          <w:rFonts w:ascii="Times New Roman"/>
          <w:b w:val="false"/>
          <w:i w:val="false"/>
          <w:color w:val="000000"/>
          <w:sz w:val="28"/>
        </w:rPr>
        <w:t xml:space="preserve">
логиялар, машиналар мен!теориялық және әдіснама.  !шаруашылығы өнімде. </w:t>
      </w:r>
      <w:r>
        <w:br/>
      </w:r>
      <w:r>
        <w:rPr>
          <w:rFonts w:ascii="Times New Roman"/>
          <w:b w:val="false"/>
          <w:i w:val="false"/>
          <w:color w:val="000000"/>
          <w:sz w:val="28"/>
        </w:rPr>
        <w:t xml:space="preserve">
жабдықтардың жаңаларын !лық негіздері әзірленеді; !рін сақтау мен қайта </w:t>
      </w:r>
      <w:r>
        <w:br/>
      </w:r>
      <w:r>
        <w:rPr>
          <w:rFonts w:ascii="Times New Roman"/>
          <w:b w:val="false"/>
          <w:i w:val="false"/>
          <w:color w:val="000000"/>
          <w:sz w:val="28"/>
        </w:rPr>
        <w:t xml:space="preserve">
әзiрлеу және қолда     !өсімдік шаруашылығын ди.  !өңдеу; </w:t>
      </w:r>
      <w:r>
        <w:br/>
      </w:r>
      <w:r>
        <w:rPr>
          <w:rFonts w:ascii="Times New Roman"/>
          <w:b w:val="false"/>
          <w:i w:val="false"/>
          <w:color w:val="000000"/>
          <w:sz w:val="28"/>
        </w:rPr>
        <w:t xml:space="preserve">
барын жетiлдiру        !версификациялауға орай    !топырақтың құнарлылы. </w:t>
      </w:r>
      <w:r>
        <w:br/>
      </w:r>
      <w:r>
        <w:rPr>
          <w:rFonts w:ascii="Times New Roman"/>
          <w:b w:val="false"/>
          <w:i w:val="false"/>
          <w:color w:val="000000"/>
          <w:sz w:val="28"/>
        </w:rPr>
        <w:t xml:space="preserve">
                        !жер, су ресурстарын, ауыл !ғын сақтау және артты. </w:t>
      </w:r>
      <w:r>
        <w:br/>
      </w:r>
      <w:r>
        <w:rPr>
          <w:rFonts w:ascii="Times New Roman"/>
          <w:b w:val="false"/>
          <w:i w:val="false"/>
          <w:color w:val="000000"/>
          <w:sz w:val="28"/>
        </w:rPr>
        <w:t xml:space="preserve">
                        !шаруашылығы өнімдерін өн. !ру, оны ұтымды пайда. </w:t>
      </w:r>
      <w:r>
        <w:br/>
      </w:r>
      <w:r>
        <w:rPr>
          <w:rFonts w:ascii="Times New Roman"/>
          <w:b w:val="false"/>
          <w:i w:val="false"/>
          <w:color w:val="000000"/>
          <w:sz w:val="28"/>
        </w:rPr>
        <w:t xml:space="preserve">
                        !діруге, сақтау мен қайта  !лану және қоршаған </w:t>
      </w:r>
      <w:r>
        <w:br/>
      </w:r>
      <w:r>
        <w:rPr>
          <w:rFonts w:ascii="Times New Roman"/>
          <w:b w:val="false"/>
          <w:i w:val="false"/>
          <w:color w:val="000000"/>
          <w:sz w:val="28"/>
        </w:rPr>
        <w:t xml:space="preserve">
                        !өңдеуге арналған машина.  !ортаны қорғау; </w:t>
      </w:r>
      <w:r>
        <w:br/>
      </w:r>
      <w:r>
        <w:rPr>
          <w:rFonts w:ascii="Times New Roman"/>
          <w:b w:val="false"/>
          <w:i w:val="false"/>
          <w:color w:val="000000"/>
          <w:sz w:val="28"/>
        </w:rPr>
        <w:t xml:space="preserve">
                        !лар мен жабдықтарды ұтымды!ауыл шаруашылығы дақыл. </w:t>
      </w:r>
      <w:r>
        <w:br/>
      </w:r>
      <w:r>
        <w:rPr>
          <w:rFonts w:ascii="Times New Roman"/>
          <w:b w:val="false"/>
          <w:i w:val="false"/>
          <w:color w:val="000000"/>
          <w:sz w:val="28"/>
        </w:rPr>
        <w:t xml:space="preserve">
                        !пайдалану жөнінде ұсыныс. !дарын зиянкестерден, </w:t>
      </w:r>
      <w:r>
        <w:br/>
      </w:r>
      <w:r>
        <w:rPr>
          <w:rFonts w:ascii="Times New Roman"/>
          <w:b w:val="false"/>
          <w:i w:val="false"/>
          <w:color w:val="000000"/>
          <w:sz w:val="28"/>
        </w:rPr>
        <w:t xml:space="preserve">
                        !тар беріледі.             !аурулар мен арамшөп. </w:t>
      </w:r>
      <w:r>
        <w:br/>
      </w:r>
      <w:r>
        <w:rPr>
          <w:rFonts w:ascii="Times New Roman"/>
          <w:b w:val="false"/>
          <w:i w:val="false"/>
          <w:color w:val="000000"/>
          <w:sz w:val="28"/>
        </w:rPr>
        <w:t xml:space="preserve">
                        !Аймақтық топырақ-климат.  !терден қорғаудың интег. </w:t>
      </w:r>
      <w:r>
        <w:br/>
      </w:r>
      <w:r>
        <w:rPr>
          <w:rFonts w:ascii="Times New Roman"/>
          <w:b w:val="false"/>
          <w:i w:val="false"/>
          <w:color w:val="000000"/>
          <w:sz w:val="28"/>
        </w:rPr>
        <w:t xml:space="preserve">
                        !тық жағдайларға орай мы.  !рацияланған жүйесі; </w:t>
      </w:r>
      <w:r>
        <w:br/>
      </w:r>
      <w:r>
        <w:rPr>
          <w:rFonts w:ascii="Times New Roman"/>
          <w:b w:val="false"/>
          <w:i w:val="false"/>
          <w:color w:val="000000"/>
          <w:sz w:val="28"/>
        </w:rPr>
        <w:t xml:space="preserve">
                        !налар көзделеді:          !жерді мелиорациялау, </w:t>
      </w:r>
      <w:r>
        <w:br/>
      </w:r>
      <w:r>
        <w:rPr>
          <w:rFonts w:ascii="Times New Roman"/>
          <w:b w:val="false"/>
          <w:i w:val="false"/>
          <w:color w:val="000000"/>
          <w:sz w:val="28"/>
        </w:rPr>
        <w:t xml:space="preserve">
                        !топырақтың құнарлылығын   !жайылымдарды суландыру, </w:t>
      </w:r>
      <w:r>
        <w:br/>
      </w:r>
      <w:r>
        <w:rPr>
          <w:rFonts w:ascii="Times New Roman"/>
          <w:b w:val="false"/>
          <w:i w:val="false"/>
          <w:color w:val="000000"/>
          <w:sz w:val="28"/>
        </w:rPr>
        <w:t xml:space="preserve">
                        !басқарудың, агроэкология. !ауыл шаруашылығын сумен </w:t>
      </w:r>
      <w:r>
        <w:br/>
      </w:r>
      <w:r>
        <w:rPr>
          <w:rFonts w:ascii="Times New Roman"/>
          <w:b w:val="false"/>
          <w:i w:val="false"/>
          <w:color w:val="000000"/>
          <w:sz w:val="28"/>
        </w:rPr>
        <w:t xml:space="preserve">
                        !лық жүйелердің фитосани.  !қамтамасыз ету; </w:t>
      </w:r>
      <w:r>
        <w:br/>
      </w:r>
      <w:r>
        <w:rPr>
          <w:rFonts w:ascii="Times New Roman"/>
          <w:b w:val="false"/>
          <w:i w:val="false"/>
          <w:color w:val="000000"/>
          <w:sz w:val="28"/>
        </w:rPr>
        <w:t xml:space="preserve">
                        !тарлық жай-күйін тұрақтан.!суландыру жүйелерінде </w:t>
      </w:r>
      <w:r>
        <w:br/>
      </w:r>
      <w:r>
        <w:rPr>
          <w:rFonts w:ascii="Times New Roman"/>
          <w:b w:val="false"/>
          <w:i w:val="false"/>
          <w:color w:val="000000"/>
          <w:sz w:val="28"/>
        </w:rPr>
        <w:t xml:space="preserve">
                        !дырудың, жерді мелиорация.!су пайдалануды оңтай. </w:t>
      </w:r>
      <w:r>
        <w:br/>
      </w:r>
      <w:r>
        <w:rPr>
          <w:rFonts w:ascii="Times New Roman"/>
          <w:b w:val="false"/>
          <w:i w:val="false"/>
          <w:color w:val="000000"/>
          <w:sz w:val="28"/>
        </w:rPr>
        <w:t xml:space="preserve">
                        !лау мен жайылымды суланды.!ландыру; </w:t>
      </w:r>
      <w:r>
        <w:br/>
      </w:r>
      <w:r>
        <w:rPr>
          <w:rFonts w:ascii="Times New Roman"/>
          <w:b w:val="false"/>
          <w:i w:val="false"/>
          <w:color w:val="000000"/>
          <w:sz w:val="28"/>
        </w:rPr>
        <w:t xml:space="preserve">
                        !рудың ғылыми негіздерін   !суармалы жерлер мен су </w:t>
      </w:r>
      <w:r>
        <w:br/>
      </w:r>
      <w:r>
        <w:rPr>
          <w:rFonts w:ascii="Times New Roman"/>
          <w:b w:val="false"/>
          <w:i w:val="false"/>
          <w:color w:val="000000"/>
          <w:sz w:val="28"/>
        </w:rPr>
        <w:t xml:space="preserve">
                        !жетілдіру;                !ресурстарының агроэко. </w:t>
      </w:r>
      <w:r>
        <w:br/>
      </w:r>
      <w:r>
        <w:rPr>
          <w:rFonts w:ascii="Times New Roman"/>
          <w:b w:val="false"/>
          <w:i w:val="false"/>
          <w:color w:val="000000"/>
          <w:sz w:val="28"/>
        </w:rPr>
        <w:t xml:space="preserve">
                        !суармалы жерлер мен су ре.!логиялық мониторингі </w:t>
      </w:r>
      <w:r>
        <w:br/>
      </w:r>
      <w:r>
        <w:rPr>
          <w:rFonts w:ascii="Times New Roman"/>
          <w:b w:val="false"/>
          <w:i w:val="false"/>
          <w:color w:val="000000"/>
          <w:sz w:val="28"/>
        </w:rPr>
        <w:t xml:space="preserve">
                        !сурстарының агроэкология. !бойынша нормативтер </w:t>
      </w:r>
      <w:r>
        <w:br/>
      </w:r>
      <w:r>
        <w:rPr>
          <w:rFonts w:ascii="Times New Roman"/>
          <w:b w:val="false"/>
          <w:i w:val="false"/>
          <w:color w:val="000000"/>
          <w:sz w:val="28"/>
        </w:rPr>
        <w:t xml:space="preserve">
                        !лық мониторингінің негіз. !әзірлеу. </w:t>
      </w:r>
      <w:r>
        <w:br/>
      </w:r>
      <w:r>
        <w:rPr>
          <w:rFonts w:ascii="Times New Roman"/>
          <w:b w:val="false"/>
          <w:i w:val="false"/>
          <w:color w:val="000000"/>
          <w:sz w:val="28"/>
        </w:rPr>
        <w:t xml:space="preserve">
                        !дерін әзірлеу;            !Астықты жинап алғаннан </w:t>
      </w:r>
      <w:r>
        <w:br/>
      </w:r>
      <w:r>
        <w:rPr>
          <w:rFonts w:ascii="Times New Roman"/>
          <w:b w:val="false"/>
          <w:i w:val="false"/>
          <w:color w:val="000000"/>
          <w:sz w:val="28"/>
        </w:rPr>
        <w:t xml:space="preserve">
                        !астықты жинап алғаннан    !кейін өңдеу, қайта </w:t>
      </w:r>
      <w:r>
        <w:br/>
      </w:r>
      <w:r>
        <w:rPr>
          <w:rFonts w:ascii="Times New Roman"/>
          <w:b w:val="false"/>
          <w:i w:val="false"/>
          <w:color w:val="000000"/>
          <w:sz w:val="28"/>
        </w:rPr>
        <w:t xml:space="preserve">
                        !кейін өңдеу, қайта өңдеу  !өңдеу және сақтау тех. </w:t>
      </w:r>
      <w:r>
        <w:br/>
      </w:r>
      <w:r>
        <w:rPr>
          <w:rFonts w:ascii="Times New Roman"/>
          <w:b w:val="false"/>
          <w:i w:val="false"/>
          <w:color w:val="000000"/>
          <w:sz w:val="28"/>
        </w:rPr>
        <w:t xml:space="preserve">
                        !және сақтау техникасы мен !никасы мен технология. </w:t>
      </w:r>
      <w:r>
        <w:br/>
      </w:r>
      <w:r>
        <w:rPr>
          <w:rFonts w:ascii="Times New Roman"/>
          <w:b w:val="false"/>
          <w:i w:val="false"/>
          <w:color w:val="000000"/>
          <w:sz w:val="28"/>
        </w:rPr>
        <w:t xml:space="preserve">
                        !технологиясын жетілдірудің!ларының жаңа үлгілері </w:t>
      </w:r>
      <w:r>
        <w:br/>
      </w:r>
      <w:r>
        <w:rPr>
          <w:rFonts w:ascii="Times New Roman"/>
          <w:b w:val="false"/>
          <w:i w:val="false"/>
          <w:color w:val="000000"/>
          <w:sz w:val="28"/>
        </w:rPr>
        <w:t xml:space="preserve">
                        !ғылыми және әдістемелік   !әзірленіп, қолда бары </w:t>
      </w:r>
      <w:r>
        <w:br/>
      </w:r>
      <w:r>
        <w:rPr>
          <w:rFonts w:ascii="Times New Roman"/>
          <w:b w:val="false"/>
          <w:i w:val="false"/>
          <w:color w:val="000000"/>
          <w:sz w:val="28"/>
        </w:rPr>
        <w:t xml:space="preserve">
                        !негіздерін зерттеу, негіз.!жетілдіріліп, олар </w:t>
      </w:r>
      <w:r>
        <w:br/>
      </w:r>
      <w:r>
        <w:rPr>
          <w:rFonts w:ascii="Times New Roman"/>
          <w:b w:val="false"/>
          <w:i w:val="false"/>
          <w:color w:val="000000"/>
          <w:sz w:val="28"/>
        </w:rPr>
        <w:t xml:space="preserve">
                        !деу және әзірлеу;         !өндірістік сынақтардан </w:t>
      </w:r>
      <w:r>
        <w:br/>
      </w:r>
      <w:r>
        <w:rPr>
          <w:rFonts w:ascii="Times New Roman"/>
          <w:b w:val="false"/>
          <w:i w:val="false"/>
          <w:color w:val="000000"/>
          <w:sz w:val="28"/>
        </w:rPr>
        <w:t xml:space="preserve">
                        !                          !өткізіледі. </w:t>
      </w:r>
      <w:r>
        <w:br/>
      </w:r>
      <w:r>
        <w:rPr>
          <w:rFonts w:ascii="Times New Roman"/>
          <w:b w:val="false"/>
          <w:i w:val="false"/>
          <w:color w:val="000000"/>
          <w:sz w:val="28"/>
        </w:rPr>
        <w:t xml:space="preserve">
                        !биологиялық активті қосым.!Мыналар: </w:t>
      </w:r>
      <w:r>
        <w:br/>
      </w:r>
      <w:r>
        <w:rPr>
          <w:rFonts w:ascii="Times New Roman"/>
          <w:b w:val="false"/>
          <w:i w:val="false"/>
          <w:color w:val="000000"/>
          <w:sz w:val="28"/>
        </w:rPr>
        <w:t xml:space="preserve">
                        !шаларды, дәмдеуіштерді,   !балаларға, емдеу-алдын </w:t>
      </w:r>
      <w:r>
        <w:br/>
      </w:r>
      <w:r>
        <w:rPr>
          <w:rFonts w:ascii="Times New Roman"/>
          <w:b w:val="false"/>
          <w:i w:val="false"/>
          <w:color w:val="000000"/>
          <w:sz w:val="28"/>
        </w:rPr>
        <w:t xml:space="preserve">
                        !құранды қоспаларды пайда. !алуға және көпшілікке </w:t>
      </w:r>
      <w:r>
        <w:br/>
      </w:r>
      <w:r>
        <w:rPr>
          <w:rFonts w:ascii="Times New Roman"/>
          <w:b w:val="false"/>
          <w:i w:val="false"/>
          <w:color w:val="000000"/>
          <w:sz w:val="28"/>
        </w:rPr>
        <w:t xml:space="preserve">
                        !лана отырып, түрлі мақсат.!арналған тағам өнім. </w:t>
      </w:r>
      <w:r>
        <w:br/>
      </w:r>
      <w:r>
        <w:rPr>
          <w:rFonts w:ascii="Times New Roman"/>
          <w:b w:val="false"/>
          <w:i w:val="false"/>
          <w:color w:val="000000"/>
          <w:sz w:val="28"/>
        </w:rPr>
        <w:t xml:space="preserve">
                        !тағы дәнді дақылдар негі. !дері (нан-тоқаш, мака. </w:t>
      </w:r>
      <w:r>
        <w:br/>
      </w:r>
      <w:r>
        <w:rPr>
          <w:rFonts w:ascii="Times New Roman"/>
          <w:b w:val="false"/>
          <w:i w:val="false"/>
          <w:color w:val="000000"/>
          <w:sz w:val="28"/>
        </w:rPr>
        <w:t xml:space="preserve">
                        !зінде белгілі қасиеттері  !рон, кондитер, ашыту, </w:t>
      </w:r>
      <w:r>
        <w:br/>
      </w:r>
      <w:r>
        <w:rPr>
          <w:rFonts w:ascii="Times New Roman"/>
          <w:b w:val="false"/>
          <w:i w:val="false"/>
          <w:color w:val="000000"/>
          <w:sz w:val="28"/>
        </w:rPr>
        <w:t xml:space="preserve">
                        !бар тамақ өнімдерін өнді. !крахмал-сірне және май </w:t>
      </w:r>
      <w:r>
        <w:br/>
      </w:r>
      <w:r>
        <w:rPr>
          <w:rFonts w:ascii="Times New Roman"/>
          <w:b w:val="false"/>
          <w:i w:val="false"/>
          <w:color w:val="000000"/>
          <w:sz w:val="28"/>
        </w:rPr>
        <w:t xml:space="preserve">
                        !руге арналған ғылыми не.  !өнімдері) өндірісіне </w:t>
      </w:r>
      <w:r>
        <w:br/>
      </w:r>
      <w:r>
        <w:rPr>
          <w:rFonts w:ascii="Times New Roman"/>
          <w:b w:val="false"/>
          <w:i w:val="false"/>
          <w:color w:val="000000"/>
          <w:sz w:val="28"/>
        </w:rPr>
        <w:t xml:space="preserve">
                        !гізделген технологиялар   !арналған технологиялар </w:t>
      </w:r>
      <w:r>
        <w:br/>
      </w:r>
      <w:r>
        <w:rPr>
          <w:rFonts w:ascii="Times New Roman"/>
          <w:b w:val="false"/>
          <w:i w:val="false"/>
          <w:color w:val="000000"/>
          <w:sz w:val="28"/>
        </w:rPr>
        <w:t xml:space="preserve">
                        !мен техниканы әзірлеу;    !мен машиналар жүйелері </w:t>
      </w:r>
      <w:r>
        <w:br/>
      </w:r>
      <w:r>
        <w:rPr>
          <w:rFonts w:ascii="Times New Roman"/>
          <w:b w:val="false"/>
          <w:i w:val="false"/>
          <w:color w:val="000000"/>
          <w:sz w:val="28"/>
        </w:rPr>
        <w:t xml:space="preserve">
                        !машина-трактор паркінің   !жасалады, тиісті нор. </w:t>
      </w:r>
      <w:r>
        <w:br/>
      </w:r>
      <w:r>
        <w:rPr>
          <w:rFonts w:ascii="Times New Roman"/>
          <w:b w:val="false"/>
          <w:i w:val="false"/>
          <w:color w:val="000000"/>
          <w:sz w:val="28"/>
        </w:rPr>
        <w:t xml:space="preserve">
                        !оңтайлы құрамы мен құрылы.!мативтік құжаттама </w:t>
      </w:r>
      <w:r>
        <w:br/>
      </w:r>
      <w:r>
        <w:rPr>
          <w:rFonts w:ascii="Times New Roman"/>
          <w:b w:val="false"/>
          <w:i w:val="false"/>
          <w:color w:val="000000"/>
          <w:sz w:val="28"/>
        </w:rPr>
        <w:t xml:space="preserve">
                        !мы, өсімдік шаруашылығы   !әзірленеді; </w:t>
      </w:r>
      <w:r>
        <w:br/>
      </w:r>
      <w:r>
        <w:rPr>
          <w:rFonts w:ascii="Times New Roman"/>
          <w:b w:val="false"/>
          <w:i w:val="false"/>
          <w:color w:val="000000"/>
          <w:sz w:val="28"/>
        </w:rPr>
        <w:t xml:space="preserve">
                        !өнімдерін өндіру шығыста. !өсімдік өнімдері өн. </w:t>
      </w:r>
      <w:r>
        <w:br/>
      </w:r>
      <w:r>
        <w:rPr>
          <w:rFonts w:ascii="Times New Roman"/>
          <w:b w:val="false"/>
          <w:i w:val="false"/>
          <w:color w:val="000000"/>
          <w:sz w:val="28"/>
        </w:rPr>
        <w:t xml:space="preserve">
                        !рын 1,3 және одан да көп  !дірісінің шығындарын </w:t>
      </w:r>
      <w:r>
        <w:br/>
      </w:r>
      <w:r>
        <w:rPr>
          <w:rFonts w:ascii="Times New Roman"/>
          <w:b w:val="false"/>
          <w:i w:val="false"/>
          <w:color w:val="000000"/>
          <w:sz w:val="28"/>
        </w:rPr>
        <w:t xml:space="preserve">
                        !есеге азайтуды қамтамасыз !кемінде 1,3 есе азай. </w:t>
      </w:r>
      <w:r>
        <w:br/>
      </w:r>
      <w:r>
        <w:rPr>
          <w:rFonts w:ascii="Times New Roman"/>
          <w:b w:val="false"/>
          <w:i w:val="false"/>
          <w:color w:val="000000"/>
          <w:sz w:val="28"/>
        </w:rPr>
        <w:t xml:space="preserve">
                        !ететін көпфункциялы топы. !туды қамтамасыз ететін </w:t>
      </w:r>
      <w:r>
        <w:br/>
      </w:r>
      <w:r>
        <w:rPr>
          <w:rFonts w:ascii="Times New Roman"/>
          <w:b w:val="false"/>
          <w:i w:val="false"/>
          <w:color w:val="000000"/>
          <w:sz w:val="28"/>
        </w:rPr>
        <w:t xml:space="preserve">
                        !рақ өңдеу, егіс егу, астық!машиналардың бастапқы </w:t>
      </w:r>
      <w:r>
        <w:br/>
      </w:r>
      <w:r>
        <w:rPr>
          <w:rFonts w:ascii="Times New Roman"/>
          <w:b w:val="false"/>
          <w:i w:val="false"/>
          <w:color w:val="000000"/>
          <w:sz w:val="28"/>
        </w:rPr>
        <w:t xml:space="preserve">
                        !жинау және астық жинаудан !талаптары, техникалық </w:t>
      </w:r>
      <w:r>
        <w:br/>
      </w:r>
      <w:r>
        <w:rPr>
          <w:rFonts w:ascii="Times New Roman"/>
          <w:b w:val="false"/>
          <w:i w:val="false"/>
          <w:color w:val="000000"/>
          <w:sz w:val="28"/>
        </w:rPr>
        <w:t xml:space="preserve">
                        !кейін қайта өңдеу машина. !тапсырмалары әзірленіп, </w:t>
      </w:r>
      <w:r>
        <w:br/>
      </w:r>
      <w:r>
        <w:rPr>
          <w:rFonts w:ascii="Times New Roman"/>
          <w:b w:val="false"/>
          <w:i w:val="false"/>
          <w:color w:val="000000"/>
          <w:sz w:val="28"/>
        </w:rPr>
        <w:t xml:space="preserve">
                        !ларының жұмыс органдарының!жасап шығарылады әрі </w:t>
      </w:r>
      <w:r>
        <w:br/>
      </w:r>
      <w:r>
        <w:rPr>
          <w:rFonts w:ascii="Times New Roman"/>
          <w:b w:val="false"/>
          <w:i w:val="false"/>
          <w:color w:val="000000"/>
          <w:sz w:val="28"/>
        </w:rPr>
        <w:t xml:space="preserve">
                        !параметрлері, құрастыру-  !алдын ала қабылдау </w:t>
      </w:r>
      <w:r>
        <w:br/>
      </w:r>
      <w:r>
        <w:rPr>
          <w:rFonts w:ascii="Times New Roman"/>
          <w:b w:val="false"/>
          <w:i w:val="false"/>
          <w:color w:val="000000"/>
          <w:sz w:val="28"/>
        </w:rPr>
        <w:t xml:space="preserve">
                        !технологиялық схемалары   !сынақтарынан өткізі. </w:t>
      </w:r>
      <w:r>
        <w:br/>
      </w:r>
      <w:r>
        <w:rPr>
          <w:rFonts w:ascii="Times New Roman"/>
          <w:b w:val="false"/>
          <w:i w:val="false"/>
          <w:color w:val="000000"/>
          <w:sz w:val="28"/>
        </w:rPr>
        <w:t xml:space="preserve">
                        !жөнінде ұсыныстар әзірлеу;!леді; </w:t>
      </w:r>
      <w:r>
        <w:br/>
      </w:r>
      <w:r>
        <w:rPr>
          <w:rFonts w:ascii="Times New Roman"/>
          <w:b w:val="false"/>
          <w:i w:val="false"/>
          <w:color w:val="000000"/>
          <w:sz w:val="28"/>
        </w:rPr>
        <w:t xml:space="preserve">
                        !МТС-терді дамыту және жұ. !республиканың пилоттық </w:t>
      </w:r>
      <w:r>
        <w:br/>
      </w:r>
      <w:r>
        <w:rPr>
          <w:rFonts w:ascii="Times New Roman"/>
          <w:b w:val="false"/>
          <w:i w:val="false"/>
          <w:color w:val="000000"/>
          <w:sz w:val="28"/>
        </w:rPr>
        <w:t xml:space="preserve">
                        !мысының тиімділігін артты.!МТС-терінде әзірленген </w:t>
      </w:r>
      <w:r>
        <w:br/>
      </w:r>
      <w:r>
        <w:rPr>
          <w:rFonts w:ascii="Times New Roman"/>
          <w:b w:val="false"/>
          <w:i w:val="false"/>
          <w:color w:val="000000"/>
          <w:sz w:val="28"/>
        </w:rPr>
        <w:t xml:space="preserve">
                        !ру жөнінде ұсынымдар,тех. !техникалық қызмет </w:t>
      </w:r>
      <w:r>
        <w:br/>
      </w:r>
      <w:r>
        <w:rPr>
          <w:rFonts w:ascii="Times New Roman"/>
          <w:b w:val="false"/>
          <w:i w:val="false"/>
          <w:color w:val="000000"/>
          <w:sz w:val="28"/>
        </w:rPr>
        <w:t xml:space="preserve">
                        !никалық қызмет көрсетудің !көрсету жүйелері </w:t>
      </w:r>
      <w:r>
        <w:br/>
      </w:r>
      <w:r>
        <w:rPr>
          <w:rFonts w:ascii="Times New Roman"/>
          <w:b w:val="false"/>
          <w:i w:val="false"/>
          <w:color w:val="000000"/>
          <w:sz w:val="28"/>
        </w:rPr>
        <w:t xml:space="preserve">
                        !нормативтік құжаттамасын, !енгізіледі. </w:t>
      </w:r>
      <w:r>
        <w:br/>
      </w:r>
      <w:r>
        <w:rPr>
          <w:rFonts w:ascii="Times New Roman"/>
          <w:b w:val="false"/>
          <w:i w:val="false"/>
          <w:color w:val="000000"/>
          <w:sz w:val="28"/>
        </w:rPr>
        <w:t xml:space="preserve">
                        !АӨК-тің жөндеу-қызмет көр.! </w:t>
      </w:r>
      <w:r>
        <w:br/>
      </w:r>
      <w:r>
        <w:rPr>
          <w:rFonts w:ascii="Times New Roman"/>
          <w:b w:val="false"/>
          <w:i w:val="false"/>
          <w:color w:val="000000"/>
          <w:sz w:val="28"/>
        </w:rPr>
        <w:t xml:space="preserve">
                        !сету базасын дамыту жөнін.! </w:t>
      </w:r>
      <w:r>
        <w:br/>
      </w:r>
      <w:r>
        <w:rPr>
          <w:rFonts w:ascii="Times New Roman"/>
          <w:b w:val="false"/>
          <w:i w:val="false"/>
          <w:color w:val="000000"/>
          <w:sz w:val="28"/>
        </w:rPr>
        <w:t xml:space="preserve">
                        !де ұсыныстар әзірлеу, әм. ! </w:t>
      </w:r>
      <w:r>
        <w:br/>
      </w:r>
      <w:r>
        <w:rPr>
          <w:rFonts w:ascii="Times New Roman"/>
          <w:b w:val="false"/>
          <w:i w:val="false"/>
          <w:color w:val="000000"/>
          <w:sz w:val="28"/>
        </w:rPr>
        <w:t xml:space="preserve">
                        !бебап жөндеу-техникалық   ! </w:t>
      </w:r>
      <w:r>
        <w:br/>
      </w:r>
      <w:r>
        <w:rPr>
          <w:rFonts w:ascii="Times New Roman"/>
          <w:b w:val="false"/>
          <w:i w:val="false"/>
          <w:color w:val="000000"/>
          <w:sz w:val="28"/>
        </w:rPr>
        <w:t xml:space="preserve">
                        !жабдықтары мен ауыл шаруа.! </w:t>
      </w:r>
      <w:r>
        <w:br/>
      </w:r>
      <w:r>
        <w:rPr>
          <w:rFonts w:ascii="Times New Roman"/>
          <w:b w:val="false"/>
          <w:i w:val="false"/>
          <w:color w:val="000000"/>
          <w:sz w:val="28"/>
        </w:rPr>
        <w:t xml:space="preserve">
                        !шылығы техникасының тетік.! </w:t>
      </w:r>
      <w:r>
        <w:br/>
      </w:r>
      <w:r>
        <w:rPr>
          <w:rFonts w:ascii="Times New Roman"/>
          <w:b w:val="false"/>
          <w:i w:val="false"/>
          <w:color w:val="000000"/>
          <w:sz w:val="28"/>
        </w:rPr>
        <w:t xml:space="preserve">
                        !терін, агрегаттары мен    ! </w:t>
      </w:r>
      <w:r>
        <w:br/>
      </w:r>
      <w:r>
        <w:rPr>
          <w:rFonts w:ascii="Times New Roman"/>
          <w:b w:val="false"/>
          <w:i w:val="false"/>
          <w:color w:val="000000"/>
          <w:sz w:val="28"/>
        </w:rPr>
        <w:t xml:space="preserve">
                        !бөлшектерін қалпына келті.! </w:t>
      </w:r>
      <w:r>
        <w:br/>
      </w:r>
      <w:r>
        <w:rPr>
          <w:rFonts w:ascii="Times New Roman"/>
          <w:b w:val="false"/>
          <w:i w:val="false"/>
          <w:color w:val="000000"/>
          <w:sz w:val="28"/>
        </w:rPr>
        <w:t xml:space="preserve">
                        !ру технологияларын жасап  ! </w:t>
      </w:r>
      <w:r>
        <w:br/>
      </w:r>
      <w:r>
        <w:rPr>
          <w:rFonts w:ascii="Times New Roman"/>
          <w:b w:val="false"/>
          <w:i w:val="false"/>
          <w:color w:val="000000"/>
          <w:sz w:val="28"/>
        </w:rPr>
        <w:t xml:space="preserve">
                        !шығару.                   !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02.02. Қазақстан ай.   !Мыналар көзделеді:        !Мыналар жөнінде ұсы. </w:t>
      </w:r>
      <w:r>
        <w:br/>
      </w:r>
      <w:r>
        <w:rPr>
          <w:rFonts w:ascii="Times New Roman"/>
          <w:b w:val="false"/>
          <w:i w:val="false"/>
          <w:color w:val="000000"/>
          <w:sz w:val="28"/>
        </w:rPr>
        <w:t xml:space="preserve">
мақтары бойынша мал    !ғарыштық және жер бетіндік!нымдар әзірленеді: </w:t>
      </w:r>
      <w:r>
        <w:br/>
      </w:r>
      <w:r>
        <w:rPr>
          <w:rFonts w:ascii="Times New Roman"/>
          <w:b w:val="false"/>
          <w:i w:val="false"/>
          <w:color w:val="000000"/>
          <w:sz w:val="28"/>
        </w:rPr>
        <w:t xml:space="preserve">
азығы дақылдарын өсіру.!ақпаратты қолдана отырып, !табиғи және екпе жем. </w:t>
      </w:r>
      <w:r>
        <w:br/>
      </w:r>
      <w:r>
        <w:rPr>
          <w:rFonts w:ascii="Times New Roman"/>
          <w:b w:val="false"/>
          <w:i w:val="false"/>
          <w:color w:val="000000"/>
          <w:sz w:val="28"/>
        </w:rPr>
        <w:t xml:space="preserve">
ге, алынған өнімді     !топырақтың экологиялық    !шөп алқаптарын, соның </w:t>
      </w:r>
      <w:r>
        <w:br/>
      </w:r>
      <w:r>
        <w:rPr>
          <w:rFonts w:ascii="Times New Roman"/>
          <w:b w:val="false"/>
          <w:i w:val="false"/>
          <w:color w:val="000000"/>
          <w:sz w:val="28"/>
        </w:rPr>
        <w:t xml:space="preserve">
қайта өңдеуге, сақтауға!жай-күйіне, құнарлылығы  !ішінде дәнді дақылдардан </w:t>
      </w:r>
      <w:r>
        <w:br/>
      </w:r>
      <w:r>
        <w:rPr>
          <w:rFonts w:ascii="Times New Roman"/>
          <w:b w:val="false"/>
          <w:i w:val="false"/>
          <w:color w:val="000000"/>
          <w:sz w:val="28"/>
        </w:rPr>
        <w:t xml:space="preserve">
және құрамажем өндірі. !мен табиғи жемшөп алқапта.!босаған аумақтарды </w:t>
      </w:r>
      <w:r>
        <w:br/>
      </w:r>
      <w:r>
        <w:rPr>
          <w:rFonts w:ascii="Times New Roman"/>
          <w:b w:val="false"/>
          <w:i w:val="false"/>
          <w:color w:val="000000"/>
          <w:sz w:val="28"/>
        </w:rPr>
        <w:t xml:space="preserve">
сіне арналған: табиғи  !рының өнімділігіне толық  !ұтымды пайдалану; </w:t>
      </w:r>
      <w:r>
        <w:br/>
      </w:r>
      <w:r>
        <w:rPr>
          <w:rFonts w:ascii="Times New Roman"/>
          <w:b w:val="false"/>
          <w:i w:val="false"/>
          <w:color w:val="000000"/>
          <w:sz w:val="28"/>
        </w:rPr>
        <w:t xml:space="preserve">
және екпе, соның ішінде!түгендеу жүргізу;         !қуаң жайылымдардың </w:t>
      </w:r>
      <w:r>
        <w:br/>
      </w:r>
      <w:r>
        <w:rPr>
          <w:rFonts w:ascii="Times New Roman"/>
          <w:b w:val="false"/>
          <w:i w:val="false"/>
          <w:color w:val="000000"/>
          <w:sz w:val="28"/>
        </w:rPr>
        <w:t xml:space="preserve">
егістік, жемшөп алқап. !дәнді дақылдардан босаған !шөлейттену дәрәжесін </w:t>
      </w:r>
      <w:r>
        <w:br/>
      </w:r>
      <w:r>
        <w:rPr>
          <w:rFonts w:ascii="Times New Roman"/>
          <w:b w:val="false"/>
          <w:i w:val="false"/>
          <w:color w:val="000000"/>
          <w:sz w:val="28"/>
        </w:rPr>
        <w:t xml:space="preserve">
тарын пайдалану, техно.!аңыздарды екпе пішендіктер!картаға түсіріп, эко. </w:t>
      </w:r>
      <w:r>
        <w:br/>
      </w:r>
      <w:r>
        <w:rPr>
          <w:rFonts w:ascii="Times New Roman"/>
          <w:b w:val="false"/>
          <w:i w:val="false"/>
          <w:color w:val="000000"/>
          <w:sz w:val="28"/>
        </w:rPr>
        <w:t xml:space="preserve">
логияларын; топырақ    !мен жайылымдар үшін пайда.!логиялық баға беру; </w:t>
      </w:r>
      <w:r>
        <w:br/>
      </w:r>
      <w:r>
        <w:rPr>
          <w:rFonts w:ascii="Times New Roman"/>
          <w:b w:val="false"/>
          <w:i w:val="false"/>
          <w:color w:val="000000"/>
          <w:sz w:val="28"/>
        </w:rPr>
        <w:t xml:space="preserve">
құнарлылығын арттырудың!лану жөніндегі технология.!жайылым қорғайтын </w:t>
      </w:r>
      <w:r>
        <w:br/>
      </w:r>
      <w:r>
        <w:rPr>
          <w:rFonts w:ascii="Times New Roman"/>
          <w:b w:val="false"/>
          <w:i w:val="false"/>
          <w:color w:val="000000"/>
          <w:sz w:val="28"/>
        </w:rPr>
        <w:t xml:space="preserve">
агротехникалық іс-шара.!ларды жетілдіру;          !және құм бекітетін </w:t>
      </w:r>
      <w:r>
        <w:br/>
      </w:r>
      <w:r>
        <w:rPr>
          <w:rFonts w:ascii="Times New Roman"/>
          <w:b w:val="false"/>
          <w:i w:val="false"/>
          <w:color w:val="000000"/>
          <w:sz w:val="28"/>
        </w:rPr>
        <w:t xml:space="preserve">
ларын; машиналар мен   !далалық, шөлейт және шөл  !бұталы өсімдіктер өсі. </w:t>
      </w:r>
      <w:r>
        <w:br/>
      </w:r>
      <w:r>
        <w:rPr>
          <w:rFonts w:ascii="Times New Roman"/>
          <w:b w:val="false"/>
          <w:i w:val="false"/>
          <w:color w:val="000000"/>
          <w:sz w:val="28"/>
        </w:rPr>
        <w:t xml:space="preserve">
жабдықтар жүйелерін    !аймақтардағы фермерлік    !ріп шығару; </w:t>
      </w:r>
      <w:r>
        <w:br/>
      </w:r>
      <w:r>
        <w:rPr>
          <w:rFonts w:ascii="Times New Roman"/>
          <w:b w:val="false"/>
          <w:i w:val="false"/>
          <w:color w:val="000000"/>
          <w:sz w:val="28"/>
        </w:rPr>
        <w:t xml:space="preserve">
әзірлеу                !шаруашылықтар үшін жемшөп !"Ескелді" өндірістік </w:t>
      </w:r>
      <w:r>
        <w:br/>
      </w:r>
      <w:r>
        <w:rPr>
          <w:rFonts w:ascii="Times New Roman"/>
          <w:b w:val="false"/>
          <w:i w:val="false"/>
          <w:color w:val="000000"/>
          <w:sz w:val="28"/>
        </w:rPr>
        <w:t xml:space="preserve">
                        !өндіру моделін әзірлеу;   !кооперативі мен "Бір. </w:t>
      </w:r>
      <w:r>
        <w:br/>
      </w:r>
      <w:r>
        <w:rPr>
          <w:rFonts w:ascii="Times New Roman"/>
          <w:b w:val="false"/>
          <w:i w:val="false"/>
          <w:color w:val="000000"/>
          <w:sz w:val="28"/>
        </w:rPr>
        <w:t xml:space="preserve">
                        !далалық аймақта етті түлік!лік" қауымының үлгісі. </w:t>
      </w:r>
      <w:r>
        <w:br/>
      </w:r>
      <w:r>
        <w:rPr>
          <w:rFonts w:ascii="Times New Roman"/>
          <w:b w:val="false"/>
          <w:i w:val="false"/>
          <w:color w:val="000000"/>
          <w:sz w:val="28"/>
        </w:rPr>
        <w:t xml:space="preserve">
                        !үшін сынғақ масақты елек. !мен фермерлік шаруашы. </w:t>
      </w:r>
      <w:r>
        <w:br/>
      </w:r>
      <w:r>
        <w:rPr>
          <w:rFonts w:ascii="Times New Roman"/>
          <w:b w:val="false"/>
          <w:i w:val="false"/>
          <w:color w:val="000000"/>
          <w:sz w:val="28"/>
        </w:rPr>
        <w:t xml:space="preserve">
                        !шөптерден жайылымдар жа.  !лықтар үшін аумақты </w:t>
      </w:r>
      <w:r>
        <w:br/>
      </w:r>
      <w:r>
        <w:rPr>
          <w:rFonts w:ascii="Times New Roman"/>
          <w:b w:val="false"/>
          <w:i w:val="false"/>
          <w:color w:val="000000"/>
          <w:sz w:val="28"/>
        </w:rPr>
        <w:t xml:space="preserve">
                        !сап, пайдалану технология.!және жемшөп өндіруді </w:t>
      </w:r>
      <w:r>
        <w:br/>
      </w:r>
      <w:r>
        <w:rPr>
          <w:rFonts w:ascii="Times New Roman"/>
          <w:b w:val="false"/>
          <w:i w:val="false"/>
          <w:color w:val="000000"/>
          <w:sz w:val="28"/>
        </w:rPr>
        <w:t xml:space="preserve">
                        !ларын жасау;              !ұйымдастыру моделін </w:t>
      </w:r>
      <w:r>
        <w:br/>
      </w:r>
      <w:r>
        <w:rPr>
          <w:rFonts w:ascii="Times New Roman"/>
          <w:b w:val="false"/>
          <w:i w:val="false"/>
          <w:color w:val="000000"/>
          <w:sz w:val="28"/>
        </w:rPr>
        <w:t xml:space="preserve">
                        !майлы дақылдар тұқымдарын !жасау; </w:t>
      </w:r>
      <w:r>
        <w:br/>
      </w:r>
      <w:r>
        <w:rPr>
          <w:rFonts w:ascii="Times New Roman"/>
          <w:b w:val="false"/>
          <w:i w:val="false"/>
          <w:color w:val="000000"/>
          <w:sz w:val="28"/>
        </w:rPr>
        <w:t xml:space="preserve">
                        !қайта өңдеу қалдықтарын,  !жемдік дақыл егістері </w:t>
      </w:r>
      <w:r>
        <w:br/>
      </w:r>
      <w:r>
        <w:rPr>
          <w:rFonts w:ascii="Times New Roman"/>
          <w:b w:val="false"/>
          <w:i w:val="false"/>
          <w:color w:val="000000"/>
          <w:sz w:val="28"/>
        </w:rPr>
        <w:t xml:space="preserve">
                        !қант өнеркәсібі мен ашыту !мен жайылымдарда зиянды </w:t>
      </w:r>
      <w:r>
        <w:br/>
      </w:r>
      <w:r>
        <w:rPr>
          <w:rFonts w:ascii="Times New Roman"/>
          <w:b w:val="false"/>
          <w:i w:val="false"/>
          <w:color w:val="000000"/>
          <w:sz w:val="28"/>
        </w:rPr>
        <w:t xml:space="preserve">
                        !өндірісінің қалдықтарын   !организмдер санын рет. </w:t>
      </w:r>
      <w:r>
        <w:br/>
      </w:r>
      <w:r>
        <w:rPr>
          <w:rFonts w:ascii="Times New Roman"/>
          <w:b w:val="false"/>
          <w:i w:val="false"/>
          <w:color w:val="000000"/>
          <w:sz w:val="28"/>
        </w:rPr>
        <w:t xml:space="preserve">
                        !пайдалана отырып, жемдік  !теу. </w:t>
      </w:r>
      <w:r>
        <w:br/>
      </w:r>
      <w:r>
        <w:rPr>
          <w:rFonts w:ascii="Times New Roman"/>
          <w:b w:val="false"/>
          <w:i w:val="false"/>
          <w:color w:val="000000"/>
          <w:sz w:val="28"/>
        </w:rPr>
        <w:t xml:space="preserve">
                        !қоспалар пен құрамажеп    !Майлы дақылдар тұқым. </w:t>
      </w:r>
      <w:r>
        <w:br/>
      </w:r>
      <w:r>
        <w:rPr>
          <w:rFonts w:ascii="Times New Roman"/>
          <w:b w:val="false"/>
          <w:i w:val="false"/>
          <w:color w:val="000000"/>
          <w:sz w:val="28"/>
        </w:rPr>
        <w:t xml:space="preserve">
                        !алудың теориялық және     !дарын қайта өңдеу </w:t>
      </w:r>
      <w:r>
        <w:br/>
      </w:r>
      <w:r>
        <w:rPr>
          <w:rFonts w:ascii="Times New Roman"/>
          <w:b w:val="false"/>
          <w:i w:val="false"/>
          <w:color w:val="000000"/>
          <w:sz w:val="28"/>
        </w:rPr>
        <w:t xml:space="preserve">
                        !әдіснамалық негіздерін    !қалдықтарын, қант өнер. </w:t>
      </w:r>
      <w:r>
        <w:br/>
      </w:r>
      <w:r>
        <w:rPr>
          <w:rFonts w:ascii="Times New Roman"/>
          <w:b w:val="false"/>
          <w:i w:val="false"/>
          <w:color w:val="000000"/>
          <w:sz w:val="28"/>
        </w:rPr>
        <w:t xml:space="preserve">
                        !әзірлеу;                  !кәсібі мен ашыту өнді. </w:t>
      </w:r>
      <w:r>
        <w:br/>
      </w:r>
      <w:r>
        <w:rPr>
          <w:rFonts w:ascii="Times New Roman"/>
          <w:b w:val="false"/>
          <w:i w:val="false"/>
          <w:color w:val="000000"/>
          <w:sz w:val="28"/>
        </w:rPr>
        <w:t xml:space="preserve">
                        !жемдік дақылдарды еңбек   !рісінің қалдықтарын </w:t>
      </w:r>
      <w:r>
        <w:br/>
      </w:r>
      <w:r>
        <w:rPr>
          <w:rFonts w:ascii="Times New Roman"/>
          <w:b w:val="false"/>
          <w:i w:val="false"/>
          <w:color w:val="000000"/>
          <w:sz w:val="28"/>
        </w:rPr>
        <w:t xml:space="preserve">
                        !шығынын және қаражатты    !пайдалана отырып, жем. </w:t>
      </w:r>
      <w:r>
        <w:br/>
      </w:r>
      <w:r>
        <w:rPr>
          <w:rFonts w:ascii="Times New Roman"/>
          <w:b w:val="false"/>
          <w:i w:val="false"/>
          <w:color w:val="000000"/>
          <w:sz w:val="28"/>
        </w:rPr>
        <w:t xml:space="preserve">
                        !1,5 және одан көп есе     !дік өнімдер мен құрама. </w:t>
      </w:r>
      <w:r>
        <w:br/>
      </w:r>
      <w:r>
        <w:rPr>
          <w:rFonts w:ascii="Times New Roman"/>
          <w:b w:val="false"/>
          <w:i w:val="false"/>
          <w:color w:val="000000"/>
          <w:sz w:val="28"/>
        </w:rPr>
        <w:t xml:space="preserve">
                        !азайтуды қамтамасыз ететін!жем өндіру және сақтау </w:t>
      </w:r>
      <w:r>
        <w:br/>
      </w:r>
      <w:r>
        <w:rPr>
          <w:rFonts w:ascii="Times New Roman"/>
          <w:b w:val="false"/>
          <w:i w:val="false"/>
          <w:color w:val="000000"/>
          <w:sz w:val="28"/>
        </w:rPr>
        <w:t xml:space="preserve">
                        !жаңа және жетілдірілген   !режимінің </w:t>
      </w:r>
      <w:r>
        <w:br/>
      </w:r>
      <w:r>
        <w:rPr>
          <w:rFonts w:ascii="Times New Roman"/>
          <w:b w:val="false"/>
          <w:i w:val="false"/>
          <w:color w:val="000000"/>
          <w:sz w:val="28"/>
        </w:rPr>
        <w:t xml:space="preserve">
                        !технологиялар бойынша     !технологиялық </w:t>
      </w:r>
      <w:r>
        <w:br/>
      </w:r>
      <w:r>
        <w:rPr>
          <w:rFonts w:ascii="Times New Roman"/>
          <w:b w:val="false"/>
          <w:i w:val="false"/>
          <w:color w:val="000000"/>
          <w:sz w:val="28"/>
        </w:rPr>
        <w:t xml:space="preserve">
                        !өсіруге, жинауға және қай.!регламентін әзірлеуді </w:t>
      </w:r>
      <w:r>
        <w:br/>
      </w:r>
      <w:r>
        <w:rPr>
          <w:rFonts w:ascii="Times New Roman"/>
          <w:b w:val="false"/>
          <w:i w:val="false"/>
          <w:color w:val="000000"/>
          <w:sz w:val="28"/>
        </w:rPr>
        <w:t xml:space="preserve">
                        !та өңдеуге арналған маши. !аяқтау және құрама жем </w:t>
      </w:r>
      <w:r>
        <w:br/>
      </w:r>
      <w:r>
        <w:rPr>
          <w:rFonts w:ascii="Times New Roman"/>
          <w:b w:val="false"/>
          <w:i w:val="false"/>
          <w:color w:val="000000"/>
          <w:sz w:val="28"/>
        </w:rPr>
        <w:t xml:space="preserve">
                        !налардың жұмыс органдары. !өндірісінің шикі. </w:t>
      </w:r>
      <w:r>
        <w:br/>
      </w:r>
      <w:r>
        <w:rPr>
          <w:rFonts w:ascii="Times New Roman"/>
          <w:b w:val="false"/>
          <w:i w:val="false"/>
          <w:color w:val="000000"/>
          <w:sz w:val="28"/>
        </w:rPr>
        <w:t xml:space="preserve">
                        !ның параметрлерін, құрас. !заты мен өнімдеріне </w:t>
      </w:r>
      <w:r>
        <w:br/>
      </w:r>
      <w:r>
        <w:rPr>
          <w:rFonts w:ascii="Times New Roman"/>
          <w:b w:val="false"/>
          <w:i w:val="false"/>
          <w:color w:val="000000"/>
          <w:sz w:val="28"/>
        </w:rPr>
        <w:t xml:space="preserve">
                        !тыру-технологиялық схема. !нормативтік-техникалық </w:t>
      </w:r>
      <w:r>
        <w:br/>
      </w:r>
      <w:r>
        <w:rPr>
          <w:rFonts w:ascii="Times New Roman"/>
          <w:b w:val="false"/>
          <w:i w:val="false"/>
          <w:color w:val="000000"/>
          <w:sz w:val="28"/>
        </w:rPr>
        <w:t xml:space="preserve">
                        !ларын негіздеу.           !құжаттаманы қайта қарау </w:t>
      </w:r>
      <w:r>
        <w:br/>
      </w:r>
      <w:r>
        <w:rPr>
          <w:rFonts w:ascii="Times New Roman"/>
          <w:b w:val="false"/>
          <w:i w:val="false"/>
          <w:color w:val="000000"/>
          <w:sz w:val="28"/>
        </w:rPr>
        <w:t xml:space="preserve">
                        !                          !көзделеді. </w:t>
      </w:r>
      <w:r>
        <w:br/>
      </w:r>
      <w:r>
        <w:rPr>
          <w:rFonts w:ascii="Times New Roman"/>
          <w:b w:val="false"/>
          <w:i w:val="false"/>
          <w:color w:val="000000"/>
          <w:sz w:val="28"/>
        </w:rPr>
        <w:t xml:space="preserve">
                        !                          !Жемдік дақылдарды өсі. </w:t>
      </w:r>
      <w:r>
        <w:br/>
      </w:r>
      <w:r>
        <w:rPr>
          <w:rFonts w:ascii="Times New Roman"/>
          <w:b w:val="false"/>
          <w:i w:val="false"/>
          <w:color w:val="000000"/>
          <w:sz w:val="28"/>
        </w:rPr>
        <w:t xml:space="preserve">
                        !                          !руге, жинауға және қай. </w:t>
      </w:r>
      <w:r>
        <w:br/>
      </w:r>
      <w:r>
        <w:rPr>
          <w:rFonts w:ascii="Times New Roman"/>
          <w:b w:val="false"/>
          <w:i w:val="false"/>
          <w:color w:val="000000"/>
          <w:sz w:val="28"/>
        </w:rPr>
        <w:t xml:space="preserve">
                        !                          !та өңдеуге арналған, </w:t>
      </w:r>
      <w:r>
        <w:br/>
      </w:r>
      <w:r>
        <w:rPr>
          <w:rFonts w:ascii="Times New Roman"/>
          <w:b w:val="false"/>
          <w:i w:val="false"/>
          <w:color w:val="000000"/>
          <w:sz w:val="28"/>
        </w:rPr>
        <w:t xml:space="preserve">
                        !                          !еңбек пен қаражат </w:t>
      </w:r>
      <w:r>
        <w:br/>
      </w:r>
      <w:r>
        <w:rPr>
          <w:rFonts w:ascii="Times New Roman"/>
          <w:b w:val="false"/>
          <w:i w:val="false"/>
          <w:color w:val="000000"/>
          <w:sz w:val="28"/>
        </w:rPr>
        <w:t xml:space="preserve">
                        !                          !шығынын 1,5 және одан </w:t>
      </w:r>
      <w:r>
        <w:br/>
      </w:r>
      <w:r>
        <w:rPr>
          <w:rFonts w:ascii="Times New Roman"/>
          <w:b w:val="false"/>
          <w:i w:val="false"/>
          <w:color w:val="000000"/>
          <w:sz w:val="28"/>
        </w:rPr>
        <w:t xml:space="preserve">
                        !                          !көп есе азайтуды қам. </w:t>
      </w:r>
      <w:r>
        <w:br/>
      </w:r>
      <w:r>
        <w:rPr>
          <w:rFonts w:ascii="Times New Roman"/>
          <w:b w:val="false"/>
          <w:i w:val="false"/>
          <w:color w:val="000000"/>
          <w:sz w:val="28"/>
        </w:rPr>
        <w:t xml:space="preserve">
                        !                          !тамасыз ететін машина. </w:t>
      </w:r>
      <w:r>
        <w:br/>
      </w:r>
      <w:r>
        <w:rPr>
          <w:rFonts w:ascii="Times New Roman"/>
          <w:b w:val="false"/>
          <w:i w:val="false"/>
          <w:color w:val="000000"/>
          <w:sz w:val="28"/>
        </w:rPr>
        <w:t xml:space="preserve">
                        !                          !ларға бастапқы талап. </w:t>
      </w:r>
      <w:r>
        <w:br/>
      </w:r>
      <w:r>
        <w:rPr>
          <w:rFonts w:ascii="Times New Roman"/>
          <w:b w:val="false"/>
          <w:i w:val="false"/>
          <w:color w:val="000000"/>
          <w:sz w:val="28"/>
        </w:rPr>
        <w:t xml:space="preserve">
                        !                          !тар, техникалық тап. </w:t>
      </w:r>
      <w:r>
        <w:br/>
      </w:r>
      <w:r>
        <w:rPr>
          <w:rFonts w:ascii="Times New Roman"/>
          <w:b w:val="false"/>
          <w:i w:val="false"/>
          <w:color w:val="000000"/>
          <w:sz w:val="28"/>
        </w:rPr>
        <w:t xml:space="preserve">
                        !                          !сырмалар әзірленіп, </w:t>
      </w:r>
      <w:r>
        <w:br/>
      </w:r>
      <w:r>
        <w:rPr>
          <w:rFonts w:ascii="Times New Roman"/>
          <w:b w:val="false"/>
          <w:i w:val="false"/>
          <w:color w:val="000000"/>
          <w:sz w:val="28"/>
        </w:rPr>
        <w:t xml:space="preserve">
                        !                          !алдын ала және қабыл. </w:t>
      </w:r>
      <w:r>
        <w:br/>
      </w:r>
      <w:r>
        <w:rPr>
          <w:rFonts w:ascii="Times New Roman"/>
          <w:b w:val="false"/>
          <w:i w:val="false"/>
          <w:color w:val="000000"/>
          <w:sz w:val="28"/>
        </w:rPr>
        <w:t xml:space="preserve">
                        !                          !дап алу сынақтары өт. </w:t>
      </w:r>
      <w:r>
        <w:br/>
      </w:r>
      <w:r>
        <w:rPr>
          <w:rFonts w:ascii="Times New Roman"/>
          <w:b w:val="false"/>
          <w:i w:val="false"/>
          <w:color w:val="000000"/>
          <w:sz w:val="28"/>
        </w:rPr>
        <w:t xml:space="preserve">
                        !                          !кізіледі.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02.03. Жеміс-жидек, ор.!Мыналар:                  !Мыналарды әзірлеу </w:t>
      </w:r>
      <w:r>
        <w:br/>
      </w:r>
      <w:r>
        <w:rPr>
          <w:rFonts w:ascii="Times New Roman"/>
          <w:b w:val="false"/>
          <w:i w:val="false"/>
          <w:color w:val="000000"/>
          <w:sz w:val="28"/>
        </w:rPr>
        <w:t xml:space="preserve">
ман дақылдары мен жүзім!алуан тұқымды жеміс ағаш. !аяқталады: </w:t>
      </w:r>
      <w:r>
        <w:br/>
      </w:r>
      <w:r>
        <w:rPr>
          <w:rFonts w:ascii="Times New Roman"/>
          <w:b w:val="false"/>
          <w:i w:val="false"/>
          <w:color w:val="000000"/>
          <w:sz w:val="28"/>
        </w:rPr>
        <w:t xml:space="preserve">
өсірудің тиімділігі жо.!тарының өзектамырлы дақы. !жазықтықтар мен таулы </w:t>
      </w:r>
      <w:r>
        <w:br/>
      </w:r>
      <w:r>
        <w:rPr>
          <w:rFonts w:ascii="Times New Roman"/>
          <w:b w:val="false"/>
          <w:i w:val="false"/>
          <w:color w:val="000000"/>
          <w:sz w:val="28"/>
        </w:rPr>
        <w:t xml:space="preserve">
ғары, экологиялық қау. !лының мүмкіндіктерін зерт.!жер жағдайында ұшар </w:t>
      </w:r>
      <w:r>
        <w:br/>
      </w:r>
      <w:r>
        <w:rPr>
          <w:rFonts w:ascii="Times New Roman"/>
          <w:b w:val="false"/>
          <w:i w:val="false"/>
          <w:color w:val="000000"/>
          <w:sz w:val="28"/>
        </w:rPr>
        <w:t xml:space="preserve">
іпсіз технологияларын, !теуге арналған базалық    !басы шағын жинақы </w:t>
      </w:r>
      <w:r>
        <w:br/>
      </w:r>
      <w:r>
        <w:rPr>
          <w:rFonts w:ascii="Times New Roman"/>
          <w:b w:val="false"/>
          <w:i w:val="false"/>
          <w:color w:val="000000"/>
          <w:sz w:val="28"/>
        </w:rPr>
        <w:t xml:space="preserve">
оларды егуге, күтіп-   !учаскелер құрылады;       !ағаштардан тұратын ты. </w:t>
      </w:r>
      <w:r>
        <w:br/>
      </w:r>
      <w:r>
        <w:rPr>
          <w:rFonts w:ascii="Times New Roman"/>
          <w:b w:val="false"/>
          <w:i w:val="false"/>
          <w:color w:val="000000"/>
          <w:sz w:val="28"/>
        </w:rPr>
        <w:t xml:space="preserve">
баптауға, қайта өңдеуге!көп жемісті таңқурайды,   !ғыз отырғызылған бақ. </w:t>
      </w:r>
      <w:r>
        <w:br/>
      </w:r>
      <w:r>
        <w:rPr>
          <w:rFonts w:ascii="Times New Roman"/>
          <w:b w:val="false"/>
          <w:i w:val="false"/>
          <w:color w:val="000000"/>
          <w:sz w:val="28"/>
        </w:rPr>
        <w:t xml:space="preserve">
және алынған өнімдерді !бейтарап күндізгі бүлдір. !тар өсіру технологияла </w:t>
      </w:r>
      <w:r>
        <w:br/>
      </w:r>
      <w:r>
        <w:rPr>
          <w:rFonts w:ascii="Times New Roman"/>
          <w:b w:val="false"/>
          <w:i w:val="false"/>
          <w:color w:val="000000"/>
          <w:sz w:val="28"/>
        </w:rPr>
        <w:t xml:space="preserve">
сақтауға арналған маши.!ген сорттарын және тіке.  !ры,олардың талаптарына </w:t>
      </w:r>
      <w:r>
        <w:br/>
      </w:r>
      <w:r>
        <w:rPr>
          <w:rFonts w:ascii="Times New Roman"/>
          <w:b w:val="false"/>
          <w:i w:val="false"/>
          <w:color w:val="000000"/>
          <w:sz w:val="28"/>
        </w:rPr>
        <w:t xml:space="preserve">
налар мен жабдықтар    !нексіз бүлдірген өсіру    !сай келетін сорттары </w:t>
      </w:r>
      <w:r>
        <w:br/>
      </w:r>
      <w:r>
        <w:rPr>
          <w:rFonts w:ascii="Times New Roman"/>
          <w:b w:val="false"/>
          <w:i w:val="false"/>
          <w:color w:val="000000"/>
          <w:sz w:val="28"/>
        </w:rPr>
        <w:t xml:space="preserve">
әзірлеу                !технологиялары жетілдірі. !анықталады; </w:t>
      </w:r>
      <w:r>
        <w:br/>
      </w:r>
      <w:r>
        <w:rPr>
          <w:rFonts w:ascii="Times New Roman"/>
          <w:b w:val="false"/>
          <w:i w:val="false"/>
          <w:color w:val="000000"/>
          <w:sz w:val="28"/>
        </w:rPr>
        <w:t xml:space="preserve">
                        !леді;                     ! </w:t>
      </w:r>
      <w:r>
        <w:br/>
      </w:r>
      <w:r>
        <w:rPr>
          <w:rFonts w:ascii="Times New Roman"/>
          <w:b w:val="false"/>
          <w:i w:val="false"/>
          <w:color w:val="000000"/>
          <w:sz w:val="28"/>
        </w:rPr>
        <w:t xml:space="preserve">
                        !арнаулы бағдарлама.       !түрлі құралыпты тығыз </w:t>
      </w:r>
      <w:r>
        <w:br/>
      </w:r>
      <w:r>
        <w:rPr>
          <w:rFonts w:ascii="Times New Roman"/>
          <w:b w:val="false"/>
          <w:i w:val="false"/>
          <w:color w:val="000000"/>
          <w:sz w:val="28"/>
        </w:rPr>
        <w:t xml:space="preserve">
                        !лары әзірленіп, бау-бақша !отырғызылған бақтардың </w:t>
      </w:r>
      <w:r>
        <w:br/>
      </w:r>
      <w:r>
        <w:rPr>
          <w:rFonts w:ascii="Times New Roman"/>
          <w:b w:val="false"/>
          <w:i w:val="false"/>
          <w:color w:val="000000"/>
          <w:sz w:val="28"/>
        </w:rPr>
        <w:t xml:space="preserve">
                        !мен жүзімдіктердің өнімді.!өнімділік кезеңдерін </w:t>
      </w:r>
      <w:r>
        <w:br/>
      </w:r>
      <w:r>
        <w:rPr>
          <w:rFonts w:ascii="Times New Roman"/>
          <w:b w:val="false"/>
          <w:i w:val="false"/>
          <w:color w:val="000000"/>
          <w:sz w:val="28"/>
        </w:rPr>
        <w:t xml:space="preserve">
                        !лігін және олар орналасқан!ұзарту жөніндегі </w:t>
      </w:r>
      <w:r>
        <w:br/>
      </w:r>
      <w:r>
        <w:rPr>
          <w:rFonts w:ascii="Times New Roman"/>
          <w:b w:val="false"/>
          <w:i w:val="false"/>
          <w:color w:val="000000"/>
          <w:sz w:val="28"/>
        </w:rPr>
        <w:t xml:space="preserve">
                        !экологиясы бұзылған жер.  !ұсынымдар; </w:t>
      </w:r>
      <w:r>
        <w:br/>
      </w:r>
      <w:r>
        <w:rPr>
          <w:rFonts w:ascii="Times New Roman"/>
          <w:b w:val="false"/>
          <w:i w:val="false"/>
          <w:color w:val="000000"/>
          <w:sz w:val="28"/>
        </w:rPr>
        <w:t xml:space="preserve">
                        !лердің топырақ құнарлылы. !әр гектарынан 20-40 </w:t>
      </w:r>
      <w:r>
        <w:br/>
      </w:r>
      <w:r>
        <w:rPr>
          <w:rFonts w:ascii="Times New Roman"/>
          <w:b w:val="false"/>
          <w:i w:val="false"/>
          <w:color w:val="000000"/>
          <w:sz w:val="28"/>
        </w:rPr>
        <w:t xml:space="preserve">
                        !ғын басқарудың математика.!тонна өнім алуды қам. </w:t>
      </w:r>
      <w:r>
        <w:br/>
      </w:r>
      <w:r>
        <w:rPr>
          <w:rFonts w:ascii="Times New Roman"/>
          <w:b w:val="false"/>
          <w:i w:val="false"/>
          <w:color w:val="000000"/>
          <w:sz w:val="28"/>
        </w:rPr>
        <w:t xml:space="preserve">
                        !лық модельдері;           !тамасыз ететін жидекті </w:t>
      </w:r>
      <w:r>
        <w:br/>
      </w:r>
      <w:r>
        <w:rPr>
          <w:rFonts w:ascii="Times New Roman"/>
          <w:b w:val="false"/>
          <w:i w:val="false"/>
          <w:color w:val="000000"/>
          <w:sz w:val="28"/>
        </w:rPr>
        <w:t xml:space="preserve">
                        !                          !шалғынды бақтар өсіру </w:t>
      </w:r>
      <w:r>
        <w:br/>
      </w:r>
      <w:r>
        <w:rPr>
          <w:rFonts w:ascii="Times New Roman"/>
          <w:b w:val="false"/>
          <w:i w:val="false"/>
          <w:color w:val="000000"/>
          <w:sz w:val="28"/>
        </w:rPr>
        <w:t xml:space="preserve">
                        !республика орман шаруашы. !технологиялары, </w:t>
      </w:r>
      <w:r>
        <w:br/>
      </w:r>
      <w:r>
        <w:rPr>
          <w:rFonts w:ascii="Times New Roman"/>
          <w:b w:val="false"/>
          <w:i w:val="false"/>
          <w:color w:val="000000"/>
          <w:sz w:val="28"/>
        </w:rPr>
        <w:t xml:space="preserve">
                        !лығының орманды қолдан    !Қазақстан үшін жаңа </w:t>
      </w:r>
      <w:r>
        <w:br/>
      </w:r>
      <w:r>
        <w:rPr>
          <w:rFonts w:ascii="Times New Roman"/>
          <w:b w:val="false"/>
          <w:i w:val="false"/>
          <w:color w:val="000000"/>
          <w:sz w:val="28"/>
        </w:rPr>
        <w:t xml:space="preserve">
                        !қалпына келтіру мен орман.!дақылдардың (шырғанақ, </w:t>
      </w:r>
      <w:r>
        <w:br/>
      </w:r>
      <w:r>
        <w:rPr>
          <w:rFonts w:ascii="Times New Roman"/>
          <w:b w:val="false"/>
          <w:i w:val="false"/>
          <w:color w:val="000000"/>
          <w:sz w:val="28"/>
        </w:rPr>
        <w:t xml:space="preserve">
                        !ды қолдан өсіру әдістерін !ырғай, тікенексіз қара </w:t>
      </w:r>
      <w:r>
        <w:br/>
      </w:r>
      <w:r>
        <w:rPr>
          <w:rFonts w:ascii="Times New Roman"/>
          <w:b w:val="false"/>
          <w:i w:val="false"/>
          <w:color w:val="000000"/>
          <w:sz w:val="28"/>
        </w:rPr>
        <w:t xml:space="preserve">
                        !жетілдіру жолымен тұрақты !бүлдірген) перспектива. </w:t>
      </w:r>
      <w:r>
        <w:br/>
      </w:r>
      <w:r>
        <w:rPr>
          <w:rFonts w:ascii="Times New Roman"/>
          <w:b w:val="false"/>
          <w:i w:val="false"/>
          <w:color w:val="000000"/>
          <w:sz w:val="28"/>
        </w:rPr>
        <w:t xml:space="preserve">
                        !дамуының, сондай-ақ план. !лы сорттарының биоло. </w:t>
      </w:r>
      <w:r>
        <w:br/>
      </w:r>
      <w:r>
        <w:rPr>
          <w:rFonts w:ascii="Times New Roman"/>
          <w:b w:val="false"/>
          <w:i w:val="false"/>
          <w:color w:val="000000"/>
          <w:sz w:val="28"/>
        </w:rPr>
        <w:t xml:space="preserve">
                        !тациялар құру және көшет. !гиялық және агротехни. </w:t>
      </w:r>
      <w:r>
        <w:br/>
      </w:r>
      <w:r>
        <w:rPr>
          <w:rFonts w:ascii="Times New Roman"/>
          <w:b w:val="false"/>
          <w:i w:val="false"/>
          <w:color w:val="000000"/>
          <w:sz w:val="28"/>
        </w:rPr>
        <w:t xml:space="preserve">
                        !тік материалдарды өсіру   !калық ерекшеліктері </w:t>
      </w:r>
      <w:r>
        <w:br/>
      </w:r>
      <w:r>
        <w:rPr>
          <w:rFonts w:ascii="Times New Roman"/>
          <w:b w:val="false"/>
          <w:i w:val="false"/>
          <w:color w:val="000000"/>
          <w:sz w:val="28"/>
        </w:rPr>
        <w:t xml:space="preserve">
                        !агротехникасын жасау тех. !зерттеледі; </w:t>
      </w:r>
      <w:r>
        <w:br/>
      </w:r>
      <w:r>
        <w:rPr>
          <w:rFonts w:ascii="Times New Roman"/>
          <w:b w:val="false"/>
          <w:i w:val="false"/>
          <w:color w:val="000000"/>
          <w:sz w:val="28"/>
        </w:rPr>
        <w:t xml:space="preserve">
                        !нологияларының ғылыми не. !жүзім өсірудің ресурс </w:t>
      </w:r>
      <w:r>
        <w:br/>
      </w:r>
      <w:r>
        <w:rPr>
          <w:rFonts w:ascii="Times New Roman"/>
          <w:b w:val="false"/>
          <w:i w:val="false"/>
          <w:color w:val="000000"/>
          <w:sz w:val="28"/>
        </w:rPr>
        <w:t xml:space="preserve">
                        !гіздері әзірленеді.       !сақтаушы технологиясы </w:t>
      </w:r>
      <w:r>
        <w:br/>
      </w:r>
      <w:r>
        <w:rPr>
          <w:rFonts w:ascii="Times New Roman"/>
          <w:b w:val="false"/>
          <w:i w:val="false"/>
          <w:color w:val="000000"/>
          <w:sz w:val="28"/>
        </w:rPr>
        <w:t xml:space="preserve">
                        !ҚАЗЖжЖҒЗИ селекциялаған   !жөніндегі ұсынымдар; </w:t>
      </w:r>
      <w:r>
        <w:br/>
      </w:r>
      <w:r>
        <w:rPr>
          <w:rFonts w:ascii="Times New Roman"/>
          <w:b w:val="false"/>
          <w:i w:val="false"/>
          <w:color w:val="000000"/>
          <w:sz w:val="28"/>
        </w:rPr>
        <w:t xml:space="preserve">
                        !жүзімнің перспективалы    !бастары шағын көлемді </w:t>
      </w:r>
      <w:r>
        <w:br/>
      </w:r>
      <w:r>
        <w:rPr>
          <w:rFonts w:ascii="Times New Roman"/>
          <w:b w:val="false"/>
          <w:i w:val="false"/>
          <w:color w:val="000000"/>
          <w:sz w:val="28"/>
        </w:rPr>
        <w:t xml:space="preserve">
                        !жерсіндірілген сорттары   !жеміс ағаштарын </w:t>
      </w:r>
      <w:r>
        <w:br/>
      </w:r>
      <w:r>
        <w:rPr>
          <w:rFonts w:ascii="Times New Roman"/>
          <w:b w:val="false"/>
          <w:i w:val="false"/>
          <w:color w:val="000000"/>
          <w:sz w:val="28"/>
        </w:rPr>
        <w:t xml:space="preserve">
                        !мен будандастырылған ны.  !сұлбалап кесуге арнал. </w:t>
      </w:r>
      <w:r>
        <w:br/>
      </w:r>
      <w:r>
        <w:rPr>
          <w:rFonts w:ascii="Times New Roman"/>
          <w:b w:val="false"/>
          <w:i w:val="false"/>
          <w:color w:val="000000"/>
          <w:sz w:val="28"/>
        </w:rPr>
        <w:t xml:space="preserve">
                        !сандарына технологиялық   !ған дербес электр же. </w:t>
      </w:r>
      <w:r>
        <w:br/>
      </w:r>
      <w:r>
        <w:rPr>
          <w:rFonts w:ascii="Times New Roman"/>
          <w:b w:val="false"/>
          <w:i w:val="false"/>
          <w:color w:val="000000"/>
          <w:sz w:val="28"/>
        </w:rPr>
        <w:t xml:space="preserve">
                        !және биохимиялық сынақтар !текті агрегаттың тәжі. </w:t>
      </w:r>
      <w:r>
        <w:br/>
      </w:r>
      <w:r>
        <w:rPr>
          <w:rFonts w:ascii="Times New Roman"/>
          <w:b w:val="false"/>
          <w:i w:val="false"/>
          <w:color w:val="000000"/>
          <w:sz w:val="28"/>
        </w:rPr>
        <w:t xml:space="preserve">
                        !жүргізіліп, оларды шарап  !рибелік үлгісі; </w:t>
      </w:r>
      <w:r>
        <w:br/>
      </w:r>
      <w:r>
        <w:rPr>
          <w:rFonts w:ascii="Times New Roman"/>
          <w:b w:val="false"/>
          <w:i w:val="false"/>
          <w:color w:val="000000"/>
          <w:sz w:val="28"/>
        </w:rPr>
        <w:t xml:space="preserve">
                        !жасау ісінде пайдалануға  !бақтарды зиянды орга. </w:t>
      </w:r>
      <w:r>
        <w:br/>
      </w:r>
      <w:r>
        <w:rPr>
          <w:rFonts w:ascii="Times New Roman"/>
          <w:b w:val="false"/>
          <w:i w:val="false"/>
          <w:color w:val="000000"/>
          <w:sz w:val="28"/>
        </w:rPr>
        <w:t xml:space="preserve">
                        !ұсыныстар беріледі;       !низмдерден қорғаудың </w:t>
      </w:r>
      <w:r>
        <w:br/>
      </w:r>
      <w:r>
        <w:rPr>
          <w:rFonts w:ascii="Times New Roman"/>
          <w:b w:val="false"/>
          <w:i w:val="false"/>
          <w:color w:val="000000"/>
          <w:sz w:val="28"/>
        </w:rPr>
        <w:t xml:space="preserve">
                        !                          !экологиялық қауіпсіз </w:t>
      </w:r>
      <w:r>
        <w:br/>
      </w:r>
      <w:r>
        <w:rPr>
          <w:rFonts w:ascii="Times New Roman"/>
          <w:b w:val="false"/>
          <w:i w:val="false"/>
          <w:color w:val="000000"/>
          <w:sz w:val="28"/>
        </w:rPr>
        <w:t xml:space="preserve">
                        !                          !жүйесі. </w:t>
      </w:r>
      <w:r>
        <w:br/>
      </w:r>
      <w:r>
        <w:rPr>
          <w:rFonts w:ascii="Times New Roman"/>
          <w:b w:val="false"/>
          <w:i w:val="false"/>
          <w:color w:val="000000"/>
          <w:sz w:val="28"/>
        </w:rPr>
        <w:t xml:space="preserve">
                        !                          !Мыналар жөнінде ұсыным. </w:t>
      </w:r>
      <w:r>
        <w:br/>
      </w:r>
      <w:r>
        <w:rPr>
          <w:rFonts w:ascii="Times New Roman"/>
          <w:b w:val="false"/>
          <w:i w:val="false"/>
          <w:color w:val="000000"/>
          <w:sz w:val="28"/>
        </w:rPr>
        <w:t xml:space="preserve">
                        !                          !дар беріледі: </w:t>
      </w:r>
      <w:r>
        <w:br/>
      </w:r>
      <w:r>
        <w:rPr>
          <w:rFonts w:ascii="Times New Roman"/>
          <w:b w:val="false"/>
          <w:i w:val="false"/>
          <w:color w:val="000000"/>
          <w:sz w:val="28"/>
        </w:rPr>
        <w:t xml:space="preserve">
                        !                          !орман күту шаралары; </w:t>
      </w:r>
      <w:r>
        <w:br/>
      </w:r>
      <w:r>
        <w:rPr>
          <w:rFonts w:ascii="Times New Roman"/>
          <w:b w:val="false"/>
          <w:i w:val="false"/>
          <w:color w:val="000000"/>
          <w:sz w:val="28"/>
        </w:rPr>
        <w:t xml:space="preserve">
                        !                          !өртенгендерді қалпына </w:t>
      </w:r>
      <w:r>
        <w:br/>
      </w:r>
      <w:r>
        <w:rPr>
          <w:rFonts w:ascii="Times New Roman"/>
          <w:b w:val="false"/>
          <w:i w:val="false"/>
          <w:color w:val="000000"/>
          <w:sz w:val="28"/>
        </w:rPr>
        <w:t xml:space="preserve">
                        !                          !келтіру технологиясы; </w:t>
      </w:r>
      <w:r>
        <w:br/>
      </w:r>
      <w:r>
        <w:rPr>
          <w:rFonts w:ascii="Times New Roman"/>
          <w:b w:val="false"/>
          <w:i w:val="false"/>
          <w:color w:val="000000"/>
          <w:sz w:val="28"/>
        </w:rPr>
        <w:t xml:space="preserve">
                        !                          !Арал теңізі табанының </w:t>
      </w:r>
      <w:r>
        <w:br/>
      </w:r>
      <w:r>
        <w:rPr>
          <w:rFonts w:ascii="Times New Roman"/>
          <w:b w:val="false"/>
          <w:i w:val="false"/>
          <w:color w:val="000000"/>
          <w:sz w:val="28"/>
        </w:rPr>
        <w:t xml:space="preserve">
                        !                          !тартылған жерлерінде </w:t>
      </w:r>
      <w:r>
        <w:br/>
      </w:r>
      <w:r>
        <w:rPr>
          <w:rFonts w:ascii="Times New Roman"/>
          <w:b w:val="false"/>
          <w:i w:val="false"/>
          <w:color w:val="000000"/>
          <w:sz w:val="28"/>
        </w:rPr>
        <w:t xml:space="preserve">
                        !                          !орман мелиорациялық </w:t>
      </w:r>
      <w:r>
        <w:br/>
      </w:r>
      <w:r>
        <w:rPr>
          <w:rFonts w:ascii="Times New Roman"/>
          <w:b w:val="false"/>
          <w:i w:val="false"/>
          <w:color w:val="000000"/>
          <w:sz w:val="28"/>
        </w:rPr>
        <w:t xml:space="preserve">
                        !                          !ағаш-желектердің орнық. </w:t>
      </w:r>
      <w:r>
        <w:br/>
      </w:r>
      <w:r>
        <w:rPr>
          <w:rFonts w:ascii="Times New Roman"/>
          <w:b w:val="false"/>
          <w:i w:val="false"/>
          <w:color w:val="000000"/>
          <w:sz w:val="28"/>
        </w:rPr>
        <w:t xml:space="preserve">
                        !                          !тылығы мен өміршеңдігін </w:t>
      </w:r>
      <w:r>
        <w:br/>
      </w:r>
      <w:r>
        <w:rPr>
          <w:rFonts w:ascii="Times New Roman"/>
          <w:b w:val="false"/>
          <w:i w:val="false"/>
          <w:color w:val="000000"/>
          <w:sz w:val="28"/>
        </w:rPr>
        <w:t xml:space="preserve">
                        !                          !арттыру. </w:t>
      </w:r>
      <w:r>
        <w:br/>
      </w:r>
      <w:r>
        <w:rPr>
          <w:rFonts w:ascii="Times New Roman"/>
          <w:b w:val="false"/>
          <w:i w:val="false"/>
          <w:color w:val="000000"/>
          <w:sz w:val="28"/>
        </w:rPr>
        <w:t xml:space="preserve">
                        !табиғи жеміс-жидек шикі.  !Қазақстан Республикасы. </w:t>
      </w:r>
      <w:r>
        <w:br/>
      </w:r>
      <w:r>
        <w:rPr>
          <w:rFonts w:ascii="Times New Roman"/>
          <w:b w:val="false"/>
          <w:i w:val="false"/>
          <w:color w:val="000000"/>
          <w:sz w:val="28"/>
        </w:rPr>
        <w:t xml:space="preserve">
                        !затынан сусын дайындауға  !ның орман шаруашылығы </w:t>
      </w:r>
      <w:r>
        <w:br/>
      </w:r>
      <w:r>
        <w:rPr>
          <w:rFonts w:ascii="Times New Roman"/>
          <w:b w:val="false"/>
          <w:i w:val="false"/>
          <w:color w:val="000000"/>
          <w:sz w:val="28"/>
        </w:rPr>
        <w:t xml:space="preserve">
                        !арналған құрғақ қоспалар  !үшін нормативтік базаны </w:t>
      </w:r>
      <w:r>
        <w:br/>
      </w:r>
      <w:r>
        <w:rPr>
          <w:rFonts w:ascii="Times New Roman"/>
          <w:b w:val="false"/>
          <w:i w:val="false"/>
          <w:color w:val="000000"/>
          <w:sz w:val="28"/>
        </w:rPr>
        <w:t xml:space="preserve">
                        !жасау рецептуралары       !жетілдіру; </w:t>
      </w:r>
      <w:r>
        <w:br/>
      </w:r>
      <w:r>
        <w:rPr>
          <w:rFonts w:ascii="Times New Roman"/>
          <w:b w:val="false"/>
          <w:i w:val="false"/>
          <w:color w:val="000000"/>
          <w:sz w:val="28"/>
        </w:rPr>
        <w:t xml:space="preserve">
                        !ұсынылады;                !ҚазЖжҒЗИ селекциялаған </w:t>
      </w:r>
      <w:r>
        <w:br/>
      </w:r>
      <w:r>
        <w:rPr>
          <w:rFonts w:ascii="Times New Roman"/>
          <w:b w:val="false"/>
          <w:i w:val="false"/>
          <w:color w:val="000000"/>
          <w:sz w:val="28"/>
        </w:rPr>
        <w:t xml:space="preserve">
                        !биологиялық белсенділігі  !жүзімнің перспективалы </w:t>
      </w:r>
      <w:r>
        <w:br/>
      </w:r>
      <w:r>
        <w:rPr>
          <w:rFonts w:ascii="Times New Roman"/>
          <w:b w:val="false"/>
          <w:i w:val="false"/>
          <w:color w:val="000000"/>
          <w:sz w:val="28"/>
        </w:rPr>
        <w:t xml:space="preserve">
                        !мен экологиялық қауіпсіз. !жерсіндірілген сорттары </w:t>
      </w:r>
      <w:r>
        <w:br/>
      </w:r>
      <w:r>
        <w:rPr>
          <w:rFonts w:ascii="Times New Roman"/>
          <w:b w:val="false"/>
          <w:i w:val="false"/>
          <w:color w:val="000000"/>
          <w:sz w:val="28"/>
        </w:rPr>
        <w:t xml:space="preserve">
                        !дігі жағынан жаңа буынға  !мен будан формаларын </w:t>
      </w:r>
      <w:r>
        <w:br/>
      </w:r>
      <w:r>
        <w:rPr>
          <w:rFonts w:ascii="Times New Roman"/>
          <w:b w:val="false"/>
          <w:i w:val="false"/>
          <w:color w:val="000000"/>
          <w:sz w:val="28"/>
        </w:rPr>
        <w:t xml:space="preserve">
                        !жататын, жеміс-жидектер   !пайдалану. </w:t>
      </w:r>
      <w:r>
        <w:br/>
      </w:r>
      <w:r>
        <w:rPr>
          <w:rFonts w:ascii="Times New Roman"/>
          <w:b w:val="false"/>
          <w:i w:val="false"/>
          <w:color w:val="000000"/>
          <w:sz w:val="28"/>
        </w:rPr>
        <w:t xml:space="preserve">
                        !мен жүзімді зиянкестерден !Табиғи жеміс-жидек </w:t>
      </w:r>
      <w:r>
        <w:br/>
      </w:r>
      <w:r>
        <w:rPr>
          <w:rFonts w:ascii="Times New Roman"/>
          <w:b w:val="false"/>
          <w:i w:val="false"/>
          <w:color w:val="000000"/>
          <w:sz w:val="28"/>
        </w:rPr>
        <w:t xml:space="preserve">
                        !қорғауға арналған препа.  !шикізатынан көпшілік </w:t>
      </w:r>
      <w:r>
        <w:br/>
      </w:r>
      <w:r>
        <w:rPr>
          <w:rFonts w:ascii="Times New Roman"/>
          <w:b w:val="false"/>
          <w:i w:val="false"/>
          <w:color w:val="000000"/>
          <w:sz w:val="28"/>
        </w:rPr>
        <w:t xml:space="preserve">
                        !раттар сынақтан өткізіле. !пайдаланатын және </w:t>
      </w:r>
      <w:r>
        <w:br/>
      </w:r>
      <w:r>
        <w:rPr>
          <w:rFonts w:ascii="Times New Roman"/>
          <w:b w:val="false"/>
          <w:i w:val="false"/>
          <w:color w:val="000000"/>
          <w:sz w:val="28"/>
        </w:rPr>
        <w:t xml:space="preserve">
                        !ді;                       !емдеу-алдын алу мақса. </w:t>
      </w:r>
      <w:r>
        <w:br/>
      </w:r>
      <w:r>
        <w:rPr>
          <w:rFonts w:ascii="Times New Roman"/>
          <w:b w:val="false"/>
          <w:i w:val="false"/>
          <w:color w:val="000000"/>
          <w:sz w:val="28"/>
        </w:rPr>
        <w:t xml:space="preserve">
                        !бақтарда, жүзімдіктерде,  !тындағы сусындар техно. </w:t>
      </w:r>
      <w:r>
        <w:br/>
      </w:r>
      <w:r>
        <w:rPr>
          <w:rFonts w:ascii="Times New Roman"/>
          <w:b w:val="false"/>
          <w:i w:val="false"/>
          <w:color w:val="000000"/>
          <w:sz w:val="28"/>
        </w:rPr>
        <w:t xml:space="preserve">
                        !орман шаруашылықтарында   !логиялары мен оларды </w:t>
      </w:r>
      <w:r>
        <w:br/>
      </w:r>
      <w:r>
        <w:rPr>
          <w:rFonts w:ascii="Times New Roman"/>
          <w:b w:val="false"/>
          <w:i w:val="false"/>
          <w:color w:val="000000"/>
          <w:sz w:val="28"/>
        </w:rPr>
        <w:t xml:space="preserve">
                        !жұмыстар жүргізуге арнал. !дайындауға арналған </w:t>
      </w:r>
      <w:r>
        <w:br/>
      </w:r>
      <w:r>
        <w:rPr>
          <w:rFonts w:ascii="Times New Roman"/>
          <w:b w:val="false"/>
          <w:i w:val="false"/>
          <w:color w:val="000000"/>
          <w:sz w:val="28"/>
        </w:rPr>
        <w:t xml:space="preserve">
                        !ған, еңбек шығынын кемінде!құрғақ қоспалардың нор. </w:t>
      </w:r>
      <w:r>
        <w:br/>
      </w:r>
      <w:r>
        <w:rPr>
          <w:rFonts w:ascii="Times New Roman"/>
          <w:b w:val="false"/>
          <w:i w:val="false"/>
          <w:color w:val="000000"/>
          <w:sz w:val="28"/>
        </w:rPr>
        <w:t xml:space="preserve">
                        !1,3 есе азайтуды қамтама. !мативтік құжаттамасы </w:t>
      </w:r>
      <w:r>
        <w:br/>
      </w:r>
      <w:r>
        <w:rPr>
          <w:rFonts w:ascii="Times New Roman"/>
          <w:b w:val="false"/>
          <w:i w:val="false"/>
          <w:color w:val="000000"/>
          <w:sz w:val="28"/>
        </w:rPr>
        <w:t xml:space="preserve">
                        !сыз ететін машиналар мен  !әзірленеді. </w:t>
      </w:r>
      <w:r>
        <w:br/>
      </w:r>
      <w:r>
        <w:rPr>
          <w:rFonts w:ascii="Times New Roman"/>
          <w:b w:val="false"/>
          <w:i w:val="false"/>
          <w:color w:val="000000"/>
          <w:sz w:val="28"/>
        </w:rPr>
        <w:t xml:space="preserve">
                        !шағын механизация құралда.!Дайын өнім сапасы мен </w:t>
      </w:r>
      <w:r>
        <w:br/>
      </w:r>
      <w:r>
        <w:rPr>
          <w:rFonts w:ascii="Times New Roman"/>
          <w:b w:val="false"/>
          <w:i w:val="false"/>
          <w:color w:val="000000"/>
          <w:sz w:val="28"/>
        </w:rPr>
        <w:t xml:space="preserve">
                        !ры жұмыс органдарының     !барынша ұзақ сақталуын </w:t>
      </w:r>
      <w:r>
        <w:br/>
      </w:r>
      <w:r>
        <w:rPr>
          <w:rFonts w:ascii="Times New Roman"/>
          <w:b w:val="false"/>
          <w:i w:val="false"/>
          <w:color w:val="000000"/>
          <w:sz w:val="28"/>
        </w:rPr>
        <w:t xml:space="preserve">
                        !параметрлері негізделеді. !қамтамасыз ететін, эко. </w:t>
      </w:r>
      <w:r>
        <w:br/>
      </w:r>
      <w:r>
        <w:rPr>
          <w:rFonts w:ascii="Times New Roman"/>
          <w:b w:val="false"/>
          <w:i w:val="false"/>
          <w:color w:val="000000"/>
          <w:sz w:val="28"/>
        </w:rPr>
        <w:t xml:space="preserve">
                        !                          !логиялық қауіпсіз пре. </w:t>
      </w:r>
      <w:r>
        <w:br/>
      </w:r>
      <w:r>
        <w:rPr>
          <w:rFonts w:ascii="Times New Roman"/>
          <w:b w:val="false"/>
          <w:i w:val="false"/>
          <w:color w:val="000000"/>
          <w:sz w:val="28"/>
        </w:rPr>
        <w:t xml:space="preserve">
                        !                          !параттардың жаңа буынын </w:t>
      </w:r>
      <w:r>
        <w:br/>
      </w:r>
      <w:r>
        <w:rPr>
          <w:rFonts w:ascii="Times New Roman"/>
          <w:b w:val="false"/>
          <w:i w:val="false"/>
          <w:color w:val="000000"/>
          <w:sz w:val="28"/>
        </w:rPr>
        <w:t xml:space="preserve">
                        !                          !пайдалана отырып, же. </w:t>
      </w:r>
      <w:r>
        <w:br/>
      </w:r>
      <w:r>
        <w:rPr>
          <w:rFonts w:ascii="Times New Roman"/>
          <w:b w:val="false"/>
          <w:i w:val="false"/>
          <w:color w:val="000000"/>
          <w:sz w:val="28"/>
        </w:rPr>
        <w:t xml:space="preserve">
                        !                          !містерді сақтау техно. </w:t>
      </w:r>
      <w:r>
        <w:br/>
      </w:r>
      <w:r>
        <w:rPr>
          <w:rFonts w:ascii="Times New Roman"/>
          <w:b w:val="false"/>
          <w:i w:val="false"/>
          <w:color w:val="000000"/>
          <w:sz w:val="28"/>
        </w:rPr>
        <w:t xml:space="preserve">
                        !                          !логиясы жөнінде ұсыным. </w:t>
      </w:r>
      <w:r>
        <w:br/>
      </w:r>
      <w:r>
        <w:rPr>
          <w:rFonts w:ascii="Times New Roman"/>
          <w:b w:val="false"/>
          <w:i w:val="false"/>
          <w:color w:val="000000"/>
          <w:sz w:val="28"/>
        </w:rPr>
        <w:t xml:space="preserve">
                        !                          !дар беріледі. </w:t>
      </w:r>
      <w:r>
        <w:br/>
      </w:r>
      <w:r>
        <w:rPr>
          <w:rFonts w:ascii="Times New Roman"/>
          <w:b w:val="false"/>
          <w:i w:val="false"/>
          <w:color w:val="000000"/>
          <w:sz w:val="28"/>
        </w:rPr>
        <w:t xml:space="preserve">
                        !                          !Бақтарда, жүзімдіктер </w:t>
      </w:r>
      <w:r>
        <w:br/>
      </w:r>
      <w:r>
        <w:rPr>
          <w:rFonts w:ascii="Times New Roman"/>
          <w:b w:val="false"/>
          <w:i w:val="false"/>
          <w:color w:val="000000"/>
          <w:sz w:val="28"/>
        </w:rPr>
        <w:t xml:space="preserve">
                        !                          !мен орман шаруашылық. </w:t>
      </w:r>
      <w:r>
        <w:br/>
      </w:r>
      <w:r>
        <w:rPr>
          <w:rFonts w:ascii="Times New Roman"/>
          <w:b w:val="false"/>
          <w:i w:val="false"/>
          <w:color w:val="000000"/>
          <w:sz w:val="28"/>
        </w:rPr>
        <w:t xml:space="preserve">
                        !                          !тарында жұмыстар жүр. </w:t>
      </w:r>
      <w:r>
        <w:br/>
      </w:r>
      <w:r>
        <w:rPr>
          <w:rFonts w:ascii="Times New Roman"/>
          <w:b w:val="false"/>
          <w:i w:val="false"/>
          <w:color w:val="000000"/>
          <w:sz w:val="28"/>
        </w:rPr>
        <w:t xml:space="preserve">
                        !                          !гізуге арналған, еңбек </w:t>
      </w:r>
      <w:r>
        <w:br/>
      </w:r>
      <w:r>
        <w:rPr>
          <w:rFonts w:ascii="Times New Roman"/>
          <w:b w:val="false"/>
          <w:i w:val="false"/>
          <w:color w:val="000000"/>
          <w:sz w:val="28"/>
        </w:rPr>
        <w:t xml:space="preserve">
                        !                          !шығынын кемінде 1,3 есе </w:t>
      </w:r>
      <w:r>
        <w:br/>
      </w:r>
      <w:r>
        <w:rPr>
          <w:rFonts w:ascii="Times New Roman"/>
          <w:b w:val="false"/>
          <w:i w:val="false"/>
          <w:color w:val="000000"/>
          <w:sz w:val="28"/>
        </w:rPr>
        <w:t xml:space="preserve">
                        !                          !азайтуды қамтамасыз </w:t>
      </w:r>
      <w:r>
        <w:br/>
      </w:r>
      <w:r>
        <w:rPr>
          <w:rFonts w:ascii="Times New Roman"/>
          <w:b w:val="false"/>
          <w:i w:val="false"/>
          <w:color w:val="000000"/>
          <w:sz w:val="28"/>
        </w:rPr>
        <w:t xml:space="preserve">
                        !                          !ететін машиналар мен </w:t>
      </w:r>
      <w:r>
        <w:br/>
      </w:r>
      <w:r>
        <w:rPr>
          <w:rFonts w:ascii="Times New Roman"/>
          <w:b w:val="false"/>
          <w:i w:val="false"/>
          <w:color w:val="000000"/>
          <w:sz w:val="28"/>
        </w:rPr>
        <w:t xml:space="preserve">
                        !                          !шағын механизация құ. </w:t>
      </w:r>
      <w:r>
        <w:br/>
      </w:r>
      <w:r>
        <w:rPr>
          <w:rFonts w:ascii="Times New Roman"/>
          <w:b w:val="false"/>
          <w:i w:val="false"/>
          <w:color w:val="000000"/>
          <w:sz w:val="28"/>
        </w:rPr>
        <w:t xml:space="preserve">
                        !                          !ралдарының бастапқы </w:t>
      </w:r>
      <w:r>
        <w:br/>
      </w:r>
      <w:r>
        <w:rPr>
          <w:rFonts w:ascii="Times New Roman"/>
          <w:b w:val="false"/>
          <w:i w:val="false"/>
          <w:color w:val="000000"/>
          <w:sz w:val="28"/>
        </w:rPr>
        <w:t xml:space="preserve">
                        !                          !талаптары мен техника. </w:t>
      </w:r>
      <w:r>
        <w:br/>
      </w:r>
      <w:r>
        <w:rPr>
          <w:rFonts w:ascii="Times New Roman"/>
          <w:b w:val="false"/>
          <w:i w:val="false"/>
          <w:color w:val="000000"/>
          <w:sz w:val="28"/>
        </w:rPr>
        <w:t xml:space="preserve">
                        !                          !лық тапсырмалар әзір. </w:t>
      </w:r>
      <w:r>
        <w:br/>
      </w:r>
      <w:r>
        <w:rPr>
          <w:rFonts w:ascii="Times New Roman"/>
          <w:b w:val="false"/>
          <w:i w:val="false"/>
          <w:color w:val="000000"/>
          <w:sz w:val="28"/>
        </w:rPr>
        <w:t xml:space="preserve">
                        !                          !ленеді, жасап шығарыла. </w:t>
      </w:r>
      <w:r>
        <w:br/>
      </w:r>
      <w:r>
        <w:rPr>
          <w:rFonts w:ascii="Times New Roman"/>
          <w:b w:val="false"/>
          <w:i w:val="false"/>
          <w:color w:val="000000"/>
          <w:sz w:val="28"/>
        </w:rPr>
        <w:t xml:space="preserve">
                        !                          !ды және алдын ала әрі </w:t>
      </w:r>
      <w:r>
        <w:br/>
      </w:r>
      <w:r>
        <w:rPr>
          <w:rFonts w:ascii="Times New Roman"/>
          <w:b w:val="false"/>
          <w:i w:val="false"/>
          <w:color w:val="000000"/>
          <w:sz w:val="28"/>
        </w:rPr>
        <w:t xml:space="preserve">
                        !                          !қабылдап алу сынақтары </w:t>
      </w:r>
      <w:r>
        <w:br/>
      </w:r>
      <w:r>
        <w:rPr>
          <w:rFonts w:ascii="Times New Roman"/>
          <w:b w:val="false"/>
          <w:i w:val="false"/>
          <w:color w:val="000000"/>
          <w:sz w:val="28"/>
        </w:rPr>
        <w:t xml:space="preserve">
                        !                          !жүргізіледі.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03. Мал тұқымын аудан. ! </w:t>
      </w:r>
      <w:r>
        <w:br/>
      </w:r>
      <w:r>
        <w:rPr>
          <w:rFonts w:ascii="Times New Roman"/>
          <w:b w:val="false"/>
          <w:i w:val="false"/>
          <w:color w:val="000000"/>
          <w:sz w:val="28"/>
        </w:rPr>
        <w:t xml:space="preserve">
дастыруды нақтылау,    ! </w:t>
      </w:r>
      <w:r>
        <w:br/>
      </w:r>
      <w:r>
        <w:rPr>
          <w:rFonts w:ascii="Times New Roman"/>
          <w:b w:val="false"/>
          <w:i w:val="false"/>
          <w:color w:val="000000"/>
          <w:sz w:val="28"/>
        </w:rPr>
        <w:t xml:space="preserve">
оларды құнарлы азықпен ! </w:t>
      </w:r>
      <w:r>
        <w:br/>
      </w:r>
      <w:r>
        <w:rPr>
          <w:rFonts w:ascii="Times New Roman"/>
          <w:b w:val="false"/>
          <w:i w:val="false"/>
          <w:color w:val="000000"/>
          <w:sz w:val="28"/>
        </w:rPr>
        <w:t xml:space="preserve">
қамтамасыз ету, малды  ! </w:t>
      </w:r>
      <w:r>
        <w:br/>
      </w:r>
      <w:r>
        <w:rPr>
          <w:rFonts w:ascii="Times New Roman"/>
          <w:b w:val="false"/>
          <w:i w:val="false"/>
          <w:color w:val="000000"/>
          <w:sz w:val="28"/>
        </w:rPr>
        <w:t xml:space="preserve">
күтіп-бағуға арналған  ! </w:t>
      </w:r>
      <w:r>
        <w:br/>
      </w:r>
      <w:r>
        <w:rPr>
          <w:rFonts w:ascii="Times New Roman"/>
          <w:b w:val="false"/>
          <w:i w:val="false"/>
          <w:color w:val="000000"/>
          <w:sz w:val="28"/>
        </w:rPr>
        <w:t xml:space="preserve">
технологияларды, маши. ! </w:t>
      </w:r>
      <w:r>
        <w:br/>
      </w:r>
      <w:r>
        <w:rPr>
          <w:rFonts w:ascii="Times New Roman"/>
          <w:b w:val="false"/>
          <w:i w:val="false"/>
          <w:color w:val="000000"/>
          <w:sz w:val="28"/>
        </w:rPr>
        <w:t xml:space="preserve">
налар мен жабдықтарды  ! </w:t>
      </w:r>
      <w:r>
        <w:br/>
      </w:r>
      <w:r>
        <w:rPr>
          <w:rFonts w:ascii="Times New Roman"/>
          <w:b w:val="false"/>
          <w:i w:val="false"/>
          <w:color w:val="000000"/>
          <w:sz w:val="28"/>
        </w:rPr>
        <w:t xml:space="preserve">
жетілдіру, ветеринария.! </w:t>
      </w:r>
      <w:r>
        <w:br/>
      </w:r>
      <w:r>
        <w:rPr>
          <w:rFonts w:ascii="Times New Roman"/>
          <w:b w:val="false"/>
          <w:i w:val="false"/>
          <w:color w:val="000000"/>
          <w:sz w:val="28"/>
        </w:rPr>
        <w:t xml:space="preserve">
лық қамтамасыз ету, мал! </w:t>
      </w:r>
      <w:r>
        <w:br/>
      </w:r>
      <w:r>
        <w:rPr>
          <w:rFonts w:ascii="Times New Roman"/>
          <w:b w:val="false"/>
          <w:i w:val="false"/>
          <w:color w:val="000000"/>
          <w:sz w:val="28"/>
        </w:rPr>
        <w:t xml:space="preserve">
өнімдерін қайта өңдеу  ! </w:t>
      </w:r>
      <w:r>
        <w:br/>
      </w:r>
      <w:r>
        <w:rPr>
          <w:rFonts w:ascii="Times New Roman"/>
          <w:b w:val="false"/>
          <w:i w:val="false"/>
          <w:color w:val="000000"/>
          <w:sz w:val="28"/>
        </w:rPr>
        <w:t xml:space="preserve">
және сақтау негізінде  ! </w:t>
      </w:r>
      <w:r>
        <w:br/>
      </w:r>
      <w:r>
        <w:rPr>
          <w:rFonts w:ascii="Times New Roman"/>
          <w:b w:val="false"/>
          <w:i w:val="false"/>
          <w:color w:val="000000"/>
          <w:sz w:val="28"/>
        </w:rPr>
        <w:t xml:space="preserve">
мал шаруашылығы өнімде.! </w:t>
      </w:r>
      <w:r>
        <w:br/>
      </w:r>
      <w:r>
        <w:rPr>
          <w:rFonts w:ascii="Times New Roman"/>
          <w:b w:val="false"/>
          <w:i w:val="false"/>
          <w:color w:val="000000"/>
          <w:sz w:val="28"/>
        </w:rPr>
        <w:t xml:space="preserve">
рін өндіруді ұлғайту   ! </w:t>
      </w:r>
      <w:r>
        <w:br/>
      </w:r>
      <w:r>
        <w:rPr>
          <w:rFonts w:ascii="Times New Roman"/>
          <w:b w:val="false"/>
          <w:i w:val="false"/>
          <w:color w:val="000000"/>
          <w:sz w:val="28"/>
        </w:rPr>
        <w:t xml:space="preserve">
жөнінде аймақтар үшін  ! </w:t>
      </w:r>
      <w:r>
        <w:br/>
      </w:r>
      <w:r>
        <w:rPr>
          <w:rFonts w:ascii="Times New Roman"/>
          <w:b w:val="false"/>
          <w:i w:val="false"/>
          <w:color w:val="000000"/>
          <w:sz w:val="28"/>
        </w:rPr>
        <w:t xml:space="preserve">
ғылыми негізделген     ! </w:t>
      </w:r>
      <w:r>
        <w:br/>
      </w:r>
      <w:r>
        <w:rPr>
          <w:rFonts w:ascii="Times New Roman"/>
          <w:b w:val="false"/>
          <w:i w:val="false"/>
          <w:color w:val="000000"/>
          <w:sz w:val="28"/>
        </w:rPr>
        <w:t xml:space="preserve">
ұсыныстар әзірлеу      !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03.01. Тиімді:         !Мыналар негізделеді:      !Мыналар әзірленеді: </w:t>
      </w:r>
      <w:r>
        <w:br/>
      </w:r>
      <w:r>
        <w:rPr>
          <w:rFonts w:ascii="Times New Roman"/>
          <w:b w:val="false"/>
          <w:i w:val="false"/>
          <w:color w:val="000000"/>
          <w:sz w:val="28"/>
        </w:rPr>
        <w:t xml:space="preserve">
мал азығын дайындау    !қала маңындағы аймақта,   !меншік нысандары, мал. </w:t>
      </w:r>
      <w:r>
        <w:br/>
      </w:r>
      <w:r>
        <w:rPr>
          <w:rFonts w:ascii="Times New Roman"/>
          <w:b w:val="false"/>
          <w:i w:val="false"/>
          <w:color w:val="000000"/>
          <w:sz w:val="28"/>
        </w:rPr>
        <w:t xml:space="preserve">
тәсілдерін;            !фермерлік (шаруа) және    !дың шоғырлануы мен </w:t>
      </w:r>
      <w:r>
        <w:br/>
      </w:r>
      <w:r>
        <w:rPr>
          <w:rFonts w:ascii="Times New Roman"/>
          <w:b w:val="false"/>
          <w:i w:val="false"/>
          <w:color w:val="000000"/>
          <w:sz w:val="28"/>
        </w:rPr>
        <w:t xml:space="preserve">
мал шаруашылығы мен    !басқа шаруашылық құралым. !өндірілетін өнім көлемі </w:t>
      </w:r>
      <w:r>
        <w:br/>
      </w:r>
      <w:r>
        <w:rPr>
          <w:rFonts w:ascii="Times New Roman"/>
          <w:b w:val="false"/>
          <w:i w:val="false"/>
          <w:color w:val="000000"/>
          <w:sz w:val="28"/>
        </w:rPr>
        <w:t xml:space="preserve">
шошқа өсіру өнімдерін  !дарында табиғи және екпе  !әр түрлі шаруашылықтар. </w:t>
      </w:r>
      <w:r>
        <w:br/>
      </w:r>
      <w:r>
        <w:rPr>
          <w:rFonts w:ascii="Times New Roman"/>
          <w:b w:val="false"/>
          <w:i w:val="false"/>
          <w:color w:val="000000"/>
          <w:sz w:val="28"/>
        </w:rPr>
        <w:t xml:space="preserve">
өндіру, қайта өңдеу мен!жемшөп алқаптарын ұтымды  !да сүт және сиыр етін </w:t>
      </w:r>
      <w:r>
        <w:br/>
      </w:r>
      <w:r>
        <w:rPr>
          <w:rFonts w:ascii="Times New Roman"/>
          <w:b w:val="false"/>
          <w:i w:val="false"/>
          <w:color w:val="000000"/>
          <w:sz w:val="28"/>
        </w:rPr>
        <w:t xml:space="preserve">
сақтау технологияларын;!пайдалана отырып, сүт пен !өндіру технологиясының, </w:t>
      </w:r>
      <w:r>
        <w:br/>
      </w:r>
      <w:r>
        <w:rPr>
          <w:rFonts w:ascii="Times New Roman"/>
          <w:b w:val="false"/>
          <w:i w:val="false"/>
          <w:color w:val="000000"/>
          <w:sz w:val="28"/>
        </w:rPr>
        <w:t xml:space="preserve">
шағын механизация үшін !сиыр етін өндірудің техно.!ресурс сақтайтын техно. </w:t>
      </w:r>
      <w:r>
        <w:br/>
      </w:r>
      <w:r>
        <w:rPr>
          <w:rFonts w:ascii="Times New Roman"/>
          <w:b w:val="false"/>
          <w:i w:val="false"/>
          <w:color w:val="000000"/>
          <w:sz w:val="28"/>
        </w:rPr>
        <w:t xml:space="preserve">
машиналар мен жабдықта.!логиялық элементтері мен  !логиясының модельдері; </w:t>
      </w:r>
      <w:r>
        <w:br/>
      </w:r>
      <w:r>
        <w:rPr>
          <w:rFonts w:ascii="Times New Roman"/>
          <w:b w:val="false"/>
          <w:i w:val="false"/>
          <w:color w:val="000000"/>
          <w:sz w:val="28"/>
        </w:rPr>
        <w:t xml:space="preserve">
рын;                   !параметрлері;             !сауын сиырлары үшін, іс </w:t>
      </w:r>
      <w:r>
        <w:br/>
      </w:r>
      <w:r>
        <w:rPr>
          <w:rFonts w:ascii="Times New Roman"/>
          <w:b w:val="false"/>
          <w:i w:val="false"/>
          <w:color w:val="000000"/>
          <w:sz w:val="28"/>
        </w:rPr>
        <w:t xml:space="preserve">
елдің аймақтары бойынша!фермерлік шаруашылықтар   !жүзіндегі жемшөп базасы </w:t>
      </w:r>
      <w:r>
        <w:br/>
      </w:r>
      <w:r>
        <w:rPr>
          <w:rFonts w:ascii="Times New Roman"/>
          <w:b w:val="false"/>
          <w:i w:val="false"/>
          <w:color w:val="000000"/>
          <w:sz w:val="28"/>
        </w:rPr>
        <w:t xml:space="preserve">
ауыл шаруашылығы құры. !мен жеке қожалықтарда дәс.!жергілікті мал азығының </w:t>
      </w:r>
      <w:r>
        <w:br/>
      </w:r>
      <w:r>
        <w:rPr>
          <w:rFonts w:ascii="Times New Roman"/>
          <w:b w:val="false"/>
          <w:i w:val="false"/>
          <w:color w:val="000000"/>
          <w:sz w:val="28"/>
        </w:rPr>
        <w:t xml:space="preserve">
лымдарындағы ірі қара  !түрлі емес консерванттарды!кенеулілігі ескеріле </w:t>
      </w:r>
      <w:r>
        <w:br/>
      </w:r>
      <w:r>
        <w:rPr>
          <w:rFonts w:ascii="Times New Roman"/>
          <w:b w:val="false"/>
          <w:i w:val="false"/>
          <w:color w:val="000000"/>
          <w:sz w:val="28"/>
        </w:rPr>
        <w:t xml:space="preserve">
мал мен шошқа аурулары.!пайдалана отырып, жемшөп  !отырып, азықтандыру </w:t>
      </w:r>
      <w:r>
        <w:br/>
      </w:r>
      <w:r>
        <w:rPr>
          <w:rFonts w:ascii="Times New Roman"/>
          <w:b w:val="false"/>
          <w:i w:val="false"/>
          <w:color w:val="000000"/>
          <w:sz w:val="28"/>
        </w:rPr>
        <w:t xml:space="preserve">
ның алдын алу және ве. !дайындау мен сақтау       !жүйесі, толық рационды </w:t>
      </w:r>
      <w:r>
        <w:br/>
      </w:r>
      <w:r>
        <w:rPr>
          <w:rFonts w:ascii="Times New Roman"/>
          <w:b w:val="false"/>
          <w:i w:val="false"/>
          <w:color w:val="000000"/>
          <w:sz w:val="28"/>
        </w:rPr>
        <w:t xml:space="preserve">
теринариялық қамтамасыз!технологиясы;             !жем қоспасының рецеп. </w:t>
      </w:r>
      <w:r>
        <w:br/>
      </w:r>
      <w:r>
        <w:rPr>
          <w:rFonts w:ascii="Times New Roman"/>
          <w:b w:val="false"/>
          <w:i w:val="false"/>
          <w:color w:val="000000"/>
          <w:sz w:val="28"/>
        </w:rPr>
        <w:t xml:space="preserve">
ету амалдарын әзірлеу  !мал өнімдерін өндіруге    !тері; </w:t>
      </w:r>
      <w:r>
        <w:br/>
      </w:r>
      <w:r>
        <w:rPr>
          <w:rFonts w:ascii="Times New Roman"/>
          <w:b w:val="false"/>
          <w:i w:val="false"/>
          <w:color w:val="000000"/>
          <w:sz w:val="28"/>
        </w:rPr>
        <w:t xml:space="preserve">
                        !арналған, еңбек шығынын   !жасыл жемшөпті байытқыш </w:t>
      </w:r>
      <w:r>
        <w:br/>
      </w:r>
      <w:r>
        <w:rPr>
          <w:rFonts w:ascii="Times New Roman"/>
          <w:b w:val="false"/>
          <w:i w:val="false"/>
          <w:color w:val="000000"/>
          <w:sz w:val="28"/>
        </w:rPr>
        <w:t xml:space="preserve">
                        !кемінде 1,5 есе азайтатын !консервант ретінде та. </w:t>
      </w:r>
      <w:r>
        <w:br/>
      </w:r>
      <w:r>
        <w:rPr>
          <w:rFonts w:ascii="Times New Roman"/>
          <w:b w:val="false"/>
          <w:i w:val="false"/>
          <w:color w:val="000000"/>
          <w:sz w:val="28"/>
        </w:rPr>
        <w:t xml:space="preserve">
                        !машиналар мен жабдықтардың!биғи цеолитті пайдалану </w:t>
      </w:r>
      <w:r>
        <w:br/>
      </w:r>
      <w:r>
        <w:rPr>
          <w:rFonts w:ascii="Times New Roman"/>
          <w:b w:val="false"/>
          <w:i w:val="false"/>
          <w:color w:val="000000"/>
          <w:sz w:val="28"/>
        </w:rPr>
        <w:t xml:space="preserve">
                        !жүйесі техникалық құрылғы.!жөнінде ұсынымдар; </w:t>
      </w:r>
      <w:r>
        <w:br/>
      </w:r>
      <w:r>
        <w:rPr>
          <w:rFonts w:ascii="Times New Roman"/>
          <w:b w:val="false"/>
          <w:i w:val="false"/>
          <w:color w:val="000000"/>
          <w:sz w:val="28"/>
        </w:rPr>
        <w:t xml:space="preserve">
                        !лар мен шағын механизация !фермерлік шаруашылықтар </w:t>
      </w:r>
      <w:r>
        <w:br/>
      </w:r>
      <w:r>
        <w:rPr>
          <w:rFonts w:ascii="Times New Roman"/>
          <w:b w:val="false"/>
          <w:i w:val="false"/>
          <w:color w:val="000000"/>
          <w:sz w:val="28"/>
        </w:rPr>
        <w:t xml:space="preserve">
                        !құралдарының параметрлері;!және жеке қожалықтар </w:t>
      </w:r>
      <w:r>
        <w:br/>
      </w:r>
      <w:r>
        <w:rPr>
          <w:rFonts w:ascii="Times New Roman"/>
          <w:b w:val="false"/>
          <w:i w:val="false"/>
          <w:color w:val="000000"/>
          <w:sz w:val="28"/>
        </w:rPr>
        <w:t xml:space="preserve">
                        !көпшілікке және түрлі жас !жағдайында мал азығын </w:t>
      </w:r>
      <w:r>
        <w:br/>
      </w:r>
      <w:r>
        <w:rPr>
          <w:rFonts w:ascii="Times New Roman"/>
          <w:b w:val="false"/>
          <w:i w:val="false"/>
          <w:color w:val="000000"/>
          <w:sz w:val="28"/>
        </w:rPr>
        <w:t xml:space="preserve">
                        !топтарындағы балаларға ар.!дайындап, сақтау техно. </w:t>
      </w:r>
      <w:r>
        <w:br/>
      </w:r>
      <w:r>
        <w:rPr>
          <w:rFonts w:ascii="Times New Roman"/>
          <w:b w:val="false"/>
          <w:i w:val="false"/>
          <w:color w:val="000000"/>
          <w:sz w:val="28"/>
        </w:rPr>
        <w:t xml:space="preserve">
                        !налған жаңартылған құрам. !логиялары; </w:t>
      </w:r>
      <w:r>
        <w:br/>
      </w:r>
      <w:r>
        <w:rPr>
          <w:rFonts w:ascii="Times New Roman"/>
          <w:b w:val="false"/>
          <w:i w:val="false"/>
          <w:color w:val="000000"/>
          <w:sz w:val="28"/>
        </w:rPr>
        <w:t xml:space="preserve">
                        !дағы ет-сүт өнімдерін өн. !мал басы саны әр түрлі </w:t>
      </w:r>
      <w:r>
        <w:br/>
      </w:r>
      <w:r>
        <w:rPr>
          <w:rFonts w:ascii="Times New Roman"/>
          <w:b w:val="false"/>
          <w:i w:val="false"/>
          <w:color w:val="000000"/>
          <w:sz w:val="28"/>
        </w:rPr>
        <w:t xml:space="preserve">
                        !дірудің рецептуралары мен !фермаларда шығынды </w:t>
      </w:r>
      <w:r>
        <w:br/>
      </w:r>
      <w:r>
        <w:rPr>
          <w:rFonts w:ascii="Times New Roman"/>
          <w:b w:val="false"/>
          <w:i w:val="false"/>
          <w:color w:val="000000"/>
          <w:sz w:val="28"/>
        </w:rPr>
        <w:t xml:space="preserve">
                        !бейімделген технологиялары!1,5-2 есе азайтуды қам. </w:t>
      </w:r>
      <w:r>
        <w:br/>
      </w:r>
      <w:r>
        <w:rPr>
          <w:rFonts w:ascii="Times New Roman"/>
          <w:b w:val="false"/>
          <w:i w:val="false"/>
          <w:color w:val="000000"/>
          <w:sz w:val="28"/>
        </w:rPr>
        <w:t xml:space="preserve">
                        !Әр түрлі технологиялық    !тамасыз ететін машина. </w:t>
      </w:r>
      <w:r>
        <w:br/>
      </w:r>
      <w:r>
        <w:rPr>
          <w:rFonts w:ascii="Times New Roman"/>
          <w:b w:val="false"/>
          <w:i w:val="false"/>
          <w:color w:val="000000"/>
          <w:sz w:val="28"/>
        </w:rPr>
        <w:t xml:space="preserve">
                        !жабдықтарға құрастыру құ. !лар жабдықтардың жүйесі </w:t>
      </w:r>
      <w:r>
        <w:br/>
      </w:r>
      <w:r>
        <w:rPr>
          <w:rFonts w:ascii="Times New Roman"/>
          <w:b w:val="false"/>
          <w:i w:val="false"/>
          <w:color w:val="000000"/>
          <w:sz w:val="28"/>
        </w:rPr>
        <w:t xml:space="preserve">
                        !жаттамалары мен жаңа өнім.!(машиналар, түрлі қуат. </w:t>
      </w:r>
      <w:r>
        <w:br/>
      </w:r>
      <w:r>
        <w:rPr>
          <w:rFonts w:ascii="Times New Roman"/>
          <w:b w:val="false"/>
          <w:i w:val="false"/>
          <w:color w:val="000000"/>
          <w:sz w:val="28"/>
        </w:rPr>
        <w:t xml:space="preserve">
                        !дерге нормативтік-техника.!ты шағын ГЭС, қуаты жо. </w:t>
      </w:r>
      <w:r>
        <w:br/>
      </w:r>
      <w:r>
        <w:rPr>
          <w:rFonts w:ascii="Times New Roman"/>
          <w:b w:val="false"/>
          <w:i w:val="false"/>
          <w:color w:val="000000"/>
          <w:sz w:val="28"/>
        </w:rPr>
        <w:t xml:space="preserve">
                        !лық құжаттама әзірленеді. !ғары жел-электр қондыр. </w:t>
      </w:r>
      <w:r>
        <w:br/>
      </w:r>
      <w:r>
        <w:rPr>
          <w:rFonts w:ascii="Times New Roman"/>
          <w:b w:val="false"/>
          <w:i w:val="false"/>
          <w:color w:val="000000"/>
          <w:sz w:val="28"/>
        </w:rPr>
        <w:t xml:space="preserve">
                        !Ауыл шаруашылығы түліктері!ғылары үшін бастапқы </w:t>
      </w:r>
      <w:r>
        <w:br/>
      </w:r>
      <w:r>
        <w:rPr>
          <w:rFonts w:ascii="Times New Roman"/>
          <w:b w:val="false"/>
          <w:i w:val="false"/>
          <w:color w:val="000000"/>
          <w:sz w:val="28"/>
        </w:rPr>
        <w:t xml:space="preserve">
                        !ауруларының алдын алу және!талаптар, техникалық </w:t>
      </w:r>
      <w:r>
        <w:br/>
      </w:r>
      <w:r>
        <w:rPr>
          <w:rFonts w:ascii="Times New Roman"/>
          <w:b w:val="false"/>
          <w:i w:val="false"/>
          <w:color w:val="000000"/>
          <w:sz w:val="28"/>
        </w:rPr>
        <w:t xml:space="preserve">
                        !ветеринариялық қамтамасыз !тапсырмалар, алдын ала </w:t>
      </w:r>
      <w:r>
        <w:br/>
      </w:r>
      <w:r>
        <w:rPr>
          <w:rFonts w:ascii="Times New Roman"/>
          <w:b w:val="false"/>
          <w:i w:val="false"/>
          <w:color w:val="000000"/>
          <w:sz w:val="28"/>
        </w:rPr>
        <w:t xml:space="preserve">
                        !ету жөнінде ұсыныстар     !және қабылдап алу сы. </w:t>
      </w:r>
      <w:r>
        <w:br/>
      </w:r>
      <w:r>
        <w:rPr>
          <w:rFonts w:ascii="Times New Roman"/>
          <w:b w:val="false"/>
          <w:i w:val="false"/>
          <w:color w:val="000000"/>
          <w:sz w:val="28"/>
        </w:rPr>
        <w:t xml:space="preserve">
                        !беріледі.                 !нақтары) жөніндегі </w:t>
      </w:r>
      <w:r>
        <w:br/>
      </w:r>
      <w:r>
        <w:rPr>
          <w:rFonts w:ascii="Times New Roman"/>
          <w:b w:val="false"/>
          <w:i w:val="false"/>
          <w:color w:val="000000"/>
          <w:sz w:val="28"/>
        </w:rPr>
        <w:t xml:space="preserve">
                        !ЕЭҚ (Еуропа экономикалық  !ұсынымдар; </w:t>
      </w:r>
      <w:r>
        <w:br/>
      </w:r>
      <w:r>
        <w:rPr>
          <w:rFonts w:ascii="Times New Roman"/>
          <w:b w:val="false"/>
          <w:i w:val="false"/>
          <w:color w:val="000000"/>
          <w:sz w:val="28"/>
        </w:rPr>
        <w:t xml:space="preserve">
                        !қауымдастығы) елдері та.  !мал шаруашылығы өнім. </w:t>
      </w:r>
      <w:r>
        <w:br/>
      </w:r>
      <w:r>
        <w:rPr>
          <w:rFonts w:ascii="Times New Roman"/>
          <w:b w:val="false"/>
          <w:i w:val="false"/>
          <w:color w:val="000000"/>
          <w:sz w:val="28"/>
        </w:rPr>
        <w:t xml:space="preserve">
                        !лаптарына сәйкес қайта өң.!дерін қайта өңдеуге </w:t>
      </w:r>
      <w:r>
        <w:br/>
      </w:r>
      <w:r>
        <w:rPr>
          <w:rFonts w:ascii="Times New Roman"/>
          <w:b w:val="false"/>
          <w:i w:val="false"/>
          <w:color w:val="000000"/>
          <w:sz w:val="28"/>
        </w:rPr>
        <w:t xml:space="preserve">
                        !деу кәсіпорындарына вете. !және сақтауға арналған </w:t>
      </w:r>
      <w:r>
        <w:br/>
      </w:r>
      <w:r>
        <w:rPr>
          <w:rFonts w:ascii="Times New Roman"/>
          <w:b w:val="false"/>
          <w:i w:val="false"/>
          <w:color w:val="000000"/>
          <w:sz w:val="28"/>
        </w:rPr>
        <w:t xml:space="preserve">
                        !ринариялық-санитария та.  !импортты алмастырушы </w:t>
      </w:r>
      <w:r>
        <w:br/>
      </w:r>
      <w:r>
        <w:rPr>
          <w:rFonts w:ascii="Times New Roman"/>
          <w:b w:val="false"/>
          <w:i w:val="false"/>
          <w:color w:val="000000"/>
          <w:sz w:val="28"/>
        </w:rPr>
        <w:t xml:space="preserve">
                        !лаптары жөніндегі жаңа    !машиналар мен техноло. </w:t>
      </w:r>
      <w:r>
        <w:br/>
      </w:r>
      <w:r>
        <w:rPr>
          <w:rFonts w:ascii="Times New Roman"/>
          <w:b w:val="false"/>
          <w:i w:val="false"/>
          <w:color w:val="000000"/>
          <w:sz w:val="28"/>
        </w:rPr>
        <w:t xml:space="preserve">
                        !нормативтік құжаттама     !гиялар жасалады; </w:t>
      </w:r>
      <w:r>
        <w:br/>
      </w:r>
      <w:r>
        <w:rPr>
          <w:rFonts w:ascii="Times New Roman"/>
          <w:b w:val="false"/>
          <w:i w:val="false"/>
          <w:color w:val="000000"/>
          <w:sz w:val="28"/>
        </w:rPr>
        <w:t xml:space="preserve">
                        !әзірленеді.               !фермерлік (шаруа қожа. </w:t>
      </w:r>
      <w:r>
        <w:br/>
      </w:r>
      <w:r>
        <w:rPr>
          <w:rFonts w:ascii="Times New Roman"/>
          <w:b w:val="false"/>
          <w:i w:val="false"/>
          <w:color w:val="000000"/>
          <w:sz w:val="28"/>
        </w:rPr>
        <w:t xml:space="preserve">
                        !                          !лықтары) және басқа да </w:t>
      </w:r>
      <w:r>
        <w:br/>
      </w:r>
      <w:r>
        <w:rPr>
          <w:rFonts w:ascii="Times New Roman"/>
          <w:b w:val="false"/>
          <w:i w:val="false"/>
          <w:color w:val="000000"/>
          <w:sz w:val="28"/>
        </w:rPr>
        <w:t xml:space="preserve">
                        !                          !шаруашылық құрылымдарын </w:t>
      </w:r>
      <w:r>
        <w:br/>
      </w:r>
      <w:r>
        <w:rPr>
          <w:rFonts w:ascii="Times New Roman"/>
          <w:b w:val="false"/>
          <w:i w:val="false"/>
          <w:color w:val="000000"/>
          <w:sz w:val="28"/>
        </w:rPr>
        <w:t xml:space="preserve">
                        !                          !ауыл шаруашылығы түлік. </w:t>
      </w:r>
      <w:r>
        <w:br/>
      </w:r>
      <w:r>
        <w:rPr>
          <w:rFonts w:ascii="Times New Roman"/>
          <w:b w:val="false"/>
          <w:i w:val="false"/>
          <w:color w:val="000000"/>
          <w:sz w:val="28"/>
        </w:rPr>
        <w:t xml:space="preserve">
                        !                          !терін ветеринариялық </w:t>
      </w:r>
      <w:r>
        <w:br/>
      </w:r>
      <w:r>
        <w:rPr>
          <w:rFonts w:ascii="Times New Roman"/>
          <w:b w:val="false"/>
          <w:i w:val="false"/>
          <w:color w:val="000000"/>
          <w:sz w:val="28"/>
        </w:rPr>
        <w:t xml:space="preserve">
                        !                          !қамтамасыз ету жүйесі </w:t>
      </w:r>
      <w:r>
        <w:br/>
      </w:r>
      <w:r>
        <w:rPr>
          <w:rFonts w:ascii="Times New Roman"/>
          <w:b w:val="false"/>
          <w:i w:val="false"/>
          <w:color w:val="000000"/>
          <w:sz w:val="28"/>
        </w:rPr>
        <w:t xml:space="preserve">
                        !                          !жөнінде ұсынымдар.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03.02 Мыналар әзірлен. !Мыналар:                  !Мыналар көзделеді: </w:t>
      </w:r>
      <w:r>
        <w:br/>
      </w:r>
      <w:r>
        <w:rPr>
          <w:rFonts w:ascii="Times New Roman"/>
          <w:b w:val="false"/>
          <w:i w:val="false"/>
          <w:color w:val="000000"/>
          <w:sz w:val="28"/>
        </w:rPr>
        <w:t xml:space="preserve">
сін:                   !түрлі тұқымды қойлардың   !қойдың түрлі тұқымдары </w:t>
      </w:r>
      <w:r>
        <w:br/>
      </w:r>
      <w:r>
        <w:rPr>
          <w:rFonts w:ascii="Times New Roman"/>
          <w:b w:val="false"/>
          <w:i w:val="false"/>
          <w:color w:val="000000"/>
          <w:sz w:val="28"/>
        </w:rPr>
        <w:t xml:space="preserve">
қой шаруашылығының, еш.!жүнін типтендірудің әдіс. !жүнінің технологиялық </w:t>
      </w:r>
      <w:r>
        <w:br/>
      </w:r>
      <w:r>
        <w:rPr>
          <w:rFonts w:ascii="Times New Roman"/>
          <w:b w:val="false"/>
          <w:i w:val="false"/>
          <w:color w:val="000000"/>
          <w:sz w:val="28"/>
        </w:rPr>
        <w:t xml:space="preserve">
кі шаруашылығының, жыл.!намалық негіздері әзірле. !қасиеттерін жақсарту </w:t>
      </w:r>
      <w:r>
        <w:br/>
      </w:r>
      <w:r>
        <w:rPr>
          <w:rFonts w:ascii="Times New Roman"/>
          <w:b w:val="false"/>
          <w:i w:val="false"/>
          <w:color w:val="000000"/>
          <w:sz w:val="28"/>
        </w:rPr>
        <w:t xml:space="preserve">
қы шаруашылығы мен түйе!неді және оның сапасына   !жөнінде ұсыныстар беру; </w:t>
      </w:r>
      <w:r>
        <w:br/>
      </w:r>
      <w:r>
        <w:rPr>
          <w:rFonts w:ascii="Times New Roman"/>
          <w:b w:val="false"/>
          <w:i w:val="false"/>
          <w:color w:val="000000"/>
          <w:sz w:val="28"/>
        </w:rPr>
        <w:t xml:space="preserve">
шаруашылығының эколо.  !әсер ететін факторлар     !елдің өңірлері бойынша </w:t>
      </w:r>
      <w:r>
        <w:br/>
      </w:r>
      <w:r>
        <w:rPr>
          <w:rFonts w:ascii="Times New Roman"/>
          <w:b w:val="false"/>
          <w:i w:val="false"/>
          <w:color w:val="000000"/>
          <w:sz w:val="28"/>
        </w:rPr>
        <w:t xml:space="preserve">
гиялық таза өнімдерін  !анықталады;               !фермерлік шаруашылық. </w:t>
      </w:r>
      <w:r>
        <w:br/>
      </w:r>
      <w:r>
        <w:rPr>
          <w:rFonts w:ascii="Times New Roman"/>
          <w:b w:val="false"/>
          <w:i w:val="false"/>
          <w:color w:val="000000"/>
          <w:sz w:val="28"/>
        </w:rPr>
        <w:t xml:space="preserve">
өндіруді, қайта өңдеу  !қой, ешкі мен жылқы етінің!тардың бағыттары мен </w:t>
      </w:r>
      <w:r>
        <w:br/>
      </w:r>
      <w:r>
        <w:rPr>
          <w:rFonts w:ascii="Times New Roman"/>
          <w:b w:val="false"/>
          <w:i w:val="false"/>
          <w:color w:val="000000"/>
          <w:sz w:val="28"/>
        </w:rPr>
        <w:t xml:space="preserve">
мен сақтауды арттырудың!сапасы мен ет өнімділігі. !құрылымдарын айқындау; </w:t>
      </w:r>
      <w:r>
        <w:br/>
      </w:r>
      <w:r>
        <w:rPr>
          <w:rFonts w:ascii="Times New Roman"/>
          <w:b w:val="false"/>
          <w:i w:val="false"/>
          <w:color w:val="000000"/>
          <w:sz w:val="28"/>
        </w:rPr>
        <w:t xml:space="preserve">
ғылыми тәсілдері;      !нің қалыптасуына әсер ете.!мал азығын дайындау мен </w:t>
      </w:r>
      <w:r>
        <w:br/>
      </w:r>
      <w:r>
        <w:rPr>
          <w:rFonts w:ascii="Times New Roman"/>
          <w:b w:val="false"/>
          <w:i w:val="false"/>
          <w:color w:val="000000"/>
          <w:sz w:val="28"/>
        </w:rPr>
        <w:t xml:space="preserve">
мал азығын дайындаудың !тін факторлар айқындалады;!пайдаланудың тиімді тә. </w:t>
      </w:r>
      <w:r>
        <w:br/>
      </w:r>
      <w:r>
        <w:rPr>
          <w:rFonts w:ascii="Times New Roman"/>
          <w:b w:val="false"/>
          <w:i w:val="false"/>
          <w:color w:val="000000"/>
          <w:sz w:val="28"/>
        </w:rPr>
        <w:t xml:space="preserve">
технологиялық тәсілдері!қой шаруашылығының экономи!сілдерін әзірлеу; </w:t>
      </w:r>
      <w:r>
        <w:br/>
      </w:r>
      <w:r>
        <w:rPr>
          <w:rFonts w:ascii="Times New Roman"/>
          <w:b w:val="false"/>
          <w:i w:val="false"/>
          <w:color w:val="000000"/>
          <w:sz w:val="28"/>
        </w:rPr>
        <w:t xml:space="preserve">
мен азықтандыру жүйесі;!калық тиімді өнімдерін өн.!сапалы өнім алуды қам. </w:t>
      </w:r>
      <w:r>
        <w:br/>
      </w:r>
      <w:r>
        <w:rPr>
          <w:rFonts w:ascii="Times New Roman"/>
          <w:b w:val="false"/>
          <w:i w:val="false"/>
          <w:color w:val="000000"/>
          <w:sz w:val="28"/>
        </w:rPr>
        <w:t xml:space="preserve">
республиканың түрлі ай.!діретін фермерлік шаруашы.!тамасыз ететін қойды </w:t>
      </w:r>
      <w:r>
        <w:br/>
      </w:r>
      <w:r>
        <w:rPr>
          <w:rFonts w:ascii="Times New Roman"/>
          <w:b w:val="false"/>
          <w:i w:val="false"/>
          <w:color w:val="000000"/>
          <w:sz w:val="28"/>
        </w:rPr>
        <w:t xml:space="preserve">
мақтары үшін шаруашылық!лықтардың модельдері әзір.!азықтандыру нормаларын </w:t>
      </w:r>
      <w:r>
        <w:br/>
      </w:r>
      <w:r>
        <w:rPr>
          <w:rFonts w:ascii="Times New Roman"/>
          <w:b w:val="false"/>
          <w:i w:val="false"/>
          <w:color w:val="000000"/>
          <w:sz w:val="28"/>
        </w:rPr>
        <w:t xml:space="preserve">
жүргізу нысандарын ес. !ленеді.                   !әзірлеу; </w:t>
      </w:r>
      <w:r>
        <w:br/>
      </w:r>
      <w:r>
        <w:rPr>
          <w:rFonts w:ascii="Times New Roman"/>
          <w:b w:val="false"/>
          <w:i w:val="false"/>
          <w:color w:val="000000"/>
          <w:sz w:val="28"/>
        </w:rPr>
        <w:t xml:space="preserve">
кере отырып, шағын ме. !Мыналар ұсынылады:        !теңдестірілген рацион. </w:t>
      </w:r>
      <w:r>
        <w:br/>
      </w:r>
      <w:r>
        <w:rPr>
          <w:rFonts w:ascii="Times New Roman"/>
          <w:b w:val="false"/>
          <w:i w:val="false"/>
          <w:color w:val="000000"/>
          <w:sz w:val="28"/>
        </w:rPr>
        <w:t xml:space="preserve">
ханизация жабдықтары   !жиі төлдету, қозыларды ин.!дар жасау жөнінде ұсы. </w:t>
      </w:r>
      <w:r>
        <w:br/>
      </w:r>
      <w:r>
        <w:rPr>
          <w:rFonts w:ascii="Times New Roman"/>
          <w:b w:val="false"/>
          <w:i w:val="false"/>
          <w:color w:val="000000"/>
          <w:sz w:val="28"/>
        </w:rPr>
        <w:t xml:space="preserve">
мен құралдарының жиын. !тенсивті өсіру, бордақылау!ныстар беру; </w:t>
      </w:r>
      <w:r>
        <w:br/>
      </w:r>
      <w:r>
        <w:rPr>
          <w:rFonts w:ascii="Times New Roman"/>
          <w:b w:val="false"/>
          <w:i w:val="false"/>
          <w:color w:val="000000"/>
          <w:sz w:val="28"/>
        </w:rPr>
        <w:t xml:space="preserve">
тығы;                  !және енелерінен ерте ажы. !бактериялық ақуыздың </w:t>
      </w:r>
      <w:r>
        <w:br/>
      </w:r>
      <w:r>
        <w:rPr>
          <w:rFonts w:ascii="Times New Roman"/>
          <w:b w:val="false"/>
          <w:i w:val="false"/>
          <w:color w:val="000000"/>
          <w:sz w:val="28"/>
        </w:rPr>
        <w:t xml:space="preserve">
қой, ешкі, жылқы, түйе !рату технологиясы;        !биосинтезін, қоректік </w:t>
      </w:r>
      <w:r>
        <w:br/>
      </w:r>
      <w:r>
        <w:rPr>
          <w:rFonts w:ascii="Times New Roman"/>
          <w:b w:val="false"/>
          <w:i w:val="false"/>
          <w:color w:val="000000"/>
          <w:sz w:val="28"/>
        </w:rPr>
        <w:t xml:space="preserve">
ауруларының алдын алу  !қоректік заттары бойынша  !заттардың рацион құра. </w:t>
      </w:r>
      <w:r>
        <w:br/>
      </w:r>
      <w:r>
        <w:rPr>
          <w:rFonts w:ascii="Times New Roman"/>
          <w:b w:val="false"/>
          <w:i w:val="false"/>
          <w:color w:val="000000"/>
          <w:sz w:val="28"/>
        </w:rPr>
        <w:t xml:space="preserve">
және еліміздің өңірлері!сақтала отырып, сапалы    !мына және олардағы кей. </w:t>
      </w:r>
      <w:r>
        <w:br/>
      </w:r>
      <w:r>
        <w:rPr>
          <w:rFonts w:ascii="Times New Roman"/>
          <w:b w:val="false"/>
          <w:i w:val="false"/>
          <w:color w:val="000000"/>
          <w:sz w:val="28"/>
        </w:rPr>
        <w:t xml:space="preserve">
бойынша ауыл шаруашылы.!азық дайындау технология. !бір қоректік элемент. </w:t>
      </w:r>
      <w:r>
        <w:br/>
      </w:r>
      <w:r>
        <w:rPr>
          <w:rFonts w:ascii="Times New Roman"/>
          <w:b w:val="false"/>
          <w:i w:val="false"/>
          <w:color w:val="000000"/>
          <w:sz w:val="28"/>
        </w:rPr>
        <w:t xml:space="preserve">
ғы құрылымдарында олар.!лары;                     !тердің арақатынасына </w:t>
      </w:r>
      <w:r>
        <w:br/>
      </w:r>
      <w:r>
        <w:rPr>
          <w:rFonts w:ascii="Times New Roman"/>
          <w:b w:val="false"/>
          <w:i w:val="false"/>
          <w:color w:val="000000"/>
          <w:sz w:val="28"/>
        </w:rPr>
        <w:t xml:space="preserve">
ды ветеринариялық қам. !қойды оның физиологиялық  !байланысты сіңірілу </w:t>
      </w:r>
      <w:r>
        <w:br/>
      </w:r>
      <w:r>
        <w:rPr>
          <w:rFonts w:ascii="Times New Roman"/>
          <w:b w:val="false"/>
          <w:i w:val="false"/>
          <w:color w:val="000000"/>
          <w:sz w:val="28"/>
        </w:rPr>
        <w:t xml:space="preserve">
тамасыз ету тәсілдері  !жай-күйін ескере отырып,  !тиімділігін зерттеу; </w:t>
      </w:r>
      <w:r>
        <w:br/>
      </w:r>
      <w:r>
        <w:rPr>
          <w:rFonts w:ascii="Times New Roman"/>
          <w:b w:val="false"/>
          <w:i w:val="false"/>
          <w:color w:val="000000"/>
          <w:sz w:val="28"/>
        </w:rPr>
        <w:t xml:space="preserve">
                        !толыққанды азықтандыру    !рационның қоректік </w:t>
      </w:r>
      <w:r>
        <w:br/>
      </w:r>
      <w:r>
        <w:rPr>
          <w:rFonts w:ascii="Times New Roman"/>
          <w:b w:val="false"/>
          <w:i w:val="false"/>
          <w:color w:val="000000"/>
          <w:sz w:val="28"/>
        </w:rPr>
        <w:t xml:space="preserve">
                        !жүйелері;                 !заттарының тиімділігін </w:t>
      </w:r>
      <w:r>
        <w:br/>
      </w:r>
      <w:r>
        <w:rPr>
          <w:rFonts w:ascii="Times New Roman"/>
          <w:b w:val="false"/>
          <w:i w:val="false"/>
          <w:color w:val="000000"/>
          <w:sz w:val="28"/>
        </w:rPr>
        <w:t xml:space="preserve">
                        ! Мыналар көзделеді:       !арттыру жөнінде </w:t>
      </w:r>
      <w:r>
        <w:br/>
      </w:r>
      <w:r>
        <w:rPr>
          <w:rFonts w:ascii="Times New Roman"/>
          <w:b w:val="false"/>
          <w:i w:val="false"/>
          <w:color w:val="000000"/>
          <w:sz w:val="28"/>
        </w:rPr>
        <w:t xml:space="preserve">
                        !жайылымдар азығы мен жем. !ұсыныстар беру; </w:t>
      </w:r>
      <w:r>
        <w:br/>
      </w:r>
      <w:r>
        <w:rPr>
          <w:rFonts w:ascii="Times New Roman"/>
          <w:b w:val="false"/>
          <w:i w:val="false"/>
          <w:color w:val="000000"/>
          <w:sz w:val="28"/>
        </w:rPr>
        <w:t xml:space="preserve">
                        !шөп алқаптарын олардың    ! </w:t>
      </w:r>
      <w:r>
        <w:br/>
      </w:r>
      <w:r>
        <w:rPr>
          <w:rFonts w:ascii="Times New Roman"/>
          <w:b w:val="false"/>
          <w:i w:val="false"/>
          <w:color w:val="000000"/>
          <w:sz w:val="28"/>
        </w:rPr>
        <w:t xml:space="preserve">
                        !нақты қоректік құндылығын !Қазақтың бір өркешті </w:t>
      </w:r>
      <w:r>
        <w:br/>
      </w:r>
      <w:r>
        <w:rPr>
          <w:rFonts w:ascii="Times New Roman"/>
          <w:b w:val="false"/>
          <w:i w:val="false"/>
          <w:color w:val="000000"/>
          <w:sz w:val="28"/>
        </w:rPr>
        <w:t xml:space="preserve">
                        !бағалау негізінде құжат.  !нар түйесінің жаңа тұ. </w:t>
      </w:r>
      <w:r>
        <w:br/>
      </w:r>
      <w:r>
        <w:rPr>
          <w:rFonts w:ascii="Times New Roman"/>
          <w:b w:val="false"/>
          <w:i w:val="false"/>
          <w:color w:val="000000"/>
          <w:sz w:val="28"/>
        </w:rPr>
        <w:t xml:space="preserve">
                        !тауды жүргізу мен қаракөл !қымын шығару негіздері; </w:t>
      </w:r>
      <w:r>
        <w:br/>
      </w:r>
      <w:r>
        <w:rPr>
          <w:rFonts w:ascii="Times New Roman"/>
          <w:b w:val="false"/>
          <w:i w:val="false"/>
          <w:color w:val="000000"/>
          <w:sz w:val="28"/>
        </w:rPr>
        <w:t xml:space="preserve">
                        !қойы өсірілетін өңірлерде !түйе өнімділігін ерте </w:t>
      </w:r>
      <w:r>
        <w:br/>
      </w:r>
      <w:r>
        <w:rPr>
          <w:rFonts w:ascii="Times New Roman"/>
          <w:b w:val="false"/>
          <w:i w:val="false"/>
          <w:color w:val="000000"/>
          <w:sz w:val="28"/>
        </w:rPr>
        <w:t xml:space="preserve">
                        !жайылымдық және екпе мал  !болжау үшін цитогендік </w:t>
      </w:r>
      <w:r>
        <w:br/>
      </w:r>
      <w:r>
        <w:rPr>
          <w:rFonts w:ascii="Times New Roman"/>
          <w:b w:val="false"/>
          <w:i w:val="false"/>
          <w:color w:val="000000"/>
          <w:sz w:val="28"/>
        </w:rPr>
        <w:t xml:space="preserve">
                        !азығын өндіруді реформалау!маркерді пайдалану </w:t>
      </w:r>
      <w:r>
        <w:br/>
      </w:r>
      <w:r>
        <w:rPr>
          <w:rFonts w:ascii="Times New Roman"/>
          <w:b w:val="false"/>
          <w:i w:val="false"/>
          <w:color w:val="000000"/>
          <w:sz w:val="28"/>
        </w:rPr>
        <w:t xml:space="preserve">
                        !жөнінде ұсыныстар беру;   !әдісі; түйе сүтін қайта </w:t>
      </w:r>
      <w:r>
        <w:br/>
      </w:r>
      <w:r>
        <w:rPr>
          <w:rFonts w:ascii="Times New Roman"/>
          <w:b w:val="false"/>
          <w:i w:val="false"/>
          <w:color w:val="000000"/>
          <w:sz w:val="28"/>
        </w:rPr>
        <w:t xml:space="preserve">
                        !                          !өңдеудің жаңа техно. </w:t>
      </w:r>
      <w:r>
        <w:br/>
      </w:r>
      <w:r>
        <w:rPr>
          <w:rFonts w:ascii="Times New Roman"/>
          <w:b w:val="false"/>
          <w:i w:val="false"/>
          <w:color w:val="000000"/>
          <w:sz w:val="28"/>
        </w:rPr>
        <w:t xml:space="preserve">
                        !                          !логиясы жасалады. </w:t>
      </w:r>
      <w:r>
        <w:br/>
      </w:r>
      <w:r>
        <w:rPr>
          <w:rFonts w:ascii="Times New Roman"/>
          <w:b w:val="false"/>
          <w:i w:val="false"/>
          <w:color w:val="000000"/>
          <w:sz w:val="28"/>
        </w:rPr>
        <w:t xml:space="preserve">
                        !                          ! </w:t>
      </w:r>
      <w:r>
        <w:br/>
      </w:r>
      <w:r>
        <w:rPr>
          <w:rFonts w:ascii="Times New Roman"/>
          <w:b w:val="false"/>
          <w:i w:val="false"/>
          <w:color w:val="000000"/>
          <w:sz w:val="28"/>
        </w:rPr>
        <w:t xml:space="preserve">
                        !малқораішілік жабдықтардың!Мыналар: </w:t>
      </w:r>
      <w:r>
        <w:br/>
      </w:r>
      <w:r>
        <w:rPr>
          <w:rFonts w:ascii="Times New Roman"/>
          <w:b w:val="false"/>
          <w:i w:val="false"/>
          <w:color w:val="000000"/>
          <w:sz w:val="28"/>
        </w:rPr>
        <w:t xml:space="preserve">
                        !жаңа үлгілерін әзірлеу;   !шығындарды 1,5-2 есе </w:t>
      </w:r>
      <w:r>
        <w:br/>
      </w:r>
      <w:r>
        <w:rPr>
          <w:rFonts w:ascii="Times New Roman"/>
          <w:b w:val="false"/>
          <w:i w:val="false"/>
          <w:color w:val="000000"/>
          <w:sz w:val="28"/>
        </w:rPr>
        <w:t xml:space="preserve">
                        !өнімді өндіру, қайта өңдеу!азайтуды қамтамасыз </w:t>
      </w:r>
      <w:r>
        <w:br/>
      </w:r>
      <w:r>
        <w:rPr>
          <w:rFonts w:ascii="Times New Roman"/>
          <w:b w:val="false"/>
          <w:i w:val="false"/>
          <w:color w:val="000000"/>
          <w:sz w:val="28"/>
        </w:rPr>
        <w:t xml:space="preserve">
                        !және алынған өнімді сақ.  !ететін фермерлік </w:t>
      </w:r>
      <w:r>
        <w:br/>
      </w:r>
      <w:r>
        <w:rPr>
          <w:rFonts w:ascii="Times New Roman"/>
          <w:b w:val="false"/>
          <w:i w:val="false"/>
          <w:color w:val="000000"/>
          <w:sz w:val="28"/>
        </w:rPr>
        <w:t xml:space="preserve">
                        !тауға арналған машиналар. !(шаруа қожалықтары) </w:t>
      </w:r>
      <w:r>
        <w:br/>
      </w:r>
      <w:r>
        <w:rPr>
          <w:rFonts w:ascii="Times New Roman"/>
          <w:b w:val="false"/>
          <w:i w:val="false"/>
          <w:color w:val="000000"/>
          <w:sz w:val="28"/>
        </w:rPr>
        <w:t xml:space="preserve">
                        !ға, шағын механизация жаб.!шаруашылықтарға арнал. </w:t>
      </w:r>
      <w:r>
        <w:br/>
      </w:r>
      <w:r>
        <w:rPr>
          <w:rFonts w:ascii="Times New Roman"/>
          <w:b w:val="false"/>
          <w:i w:val="false"/>
          <w:color w:val="000000"/>
          <w:sz w:val="28"/>
        </w:rPr>
        <w:t xml:space="preserve">
                        !дықтары мен құралдарына   !ған малқораішілік жаб. </w:t>
      </w:r>
      <w:r>
        <w:br/>
      </w:r>
      <w:r>
        <w:rPr>
          <w:rFonts w:ascii="Times New Roman"/>
          <w:b w:val="false"/>
          <w:i w:val="false"/>
          <w:color w:val="000000"/>
          <w:sz w:val="28"/>
        </w:rPr>
        <w:t xml:space="preserve">
                        !бастапқы талаптарды       !дықтардың, шағын ГЭС- </w:t>
      </w:r>
      <w:r>
        <w:br/>
      </w:r>
      <w:r>
        <w:rPr>
          <w:rFonts w:ascii="Times New Roman"/>
          <w:b w:val="false"/>
          <w:i w:val="false"/>
          <w:color w:val="000000"/>
          <w:sz w:val="28"/>
        </w:rPr>
        <w:t xml:space="preserve">
                        !әзірлеу;                  !тердің көтеріңкі қуатты </w:t>
      </w:r>
      <w:r>
        <w:br/>
      </w:r>
      <w:r>
        <w:rPr>
          <w:rFonts w:ascii="Times New Roman"/>
          <w:b w:val="false"/>
          <w:i w:val="false"/>
          <w:color w:val="000000"/>
          <w:sz w:val="28"/>
        </w:rPr>
        <w:t xml:space="preserve">
                        !қаракөл шаруашылығы өнім. !жел-электр қондырғыла. </w:t>
      </w:r>
      <w:r>
        <w:br/>
      </w:r>
      <w:r>
        <w:rPr>
          <w:rFonts w:ascii="Times New Roman"/>
          <w:b w:val="false"/>
          <w:i w:val="false"/>
          <w:color w:val="000000"/>
          <w:sz w:val="28"/>
        </w:rPr>
        <w:t xml:space="preserve">
                        !дерін өндіру және қайта   !рының, ауыл шаруашылығы </w:t>
      </w:r>
      <w:r>
        <w:br/>
      </w:r>
      <w:r>
        <w:rPr>
          <w:rFonts w:ascii="Times New Roman"/>
          <w:b w:val="false"/>
          <w:i w:val="false"/>
          <w:color w:val="000000"/>
          <w:sz w:val="28"/>
        </w:rPr>
        <w:t xml:space="preserve">
                        !өңдеу технологияларын же. !объектілері үшін жылу </w:t>
      </w:r>
      <w:r>
        <w:br/>
      </w:r>
      <w:r>
        <w:rPr>
          <w:rFonts w:ascii="Times New Roman"/>
          <w:b w:val="false"/>
          <w:i w:val="false"/>
          <w:color w:val="000000"/>
          <w:sz w:val="28"/>
        </w:rPr>
        <w:t xml:space="preserve">
                        !тілдіру, қаракөл шикізаты.!шығаратын қондырғылар. </w:t>
      </w:r>
      <w:r>
        <w:br/>
      </w:r>
      <w:r>
        <w:rPr>
          <w:rFonts w:ascii="Times New Roman"/>
          <w:b w:val="false"/>
          <w:i w:val="false"/>
          <w:color w:val="000000"/>
          <w:sz w:val="28"/>
        </w:rPr>
        <w:t xml:space="preserve">
                        !на МЕМСТ әзірлеу;         !дың үлгілері жасалып, </w:t>
      </w:r>
      <w:r>
        <w:br/>
      </w:r>
      <w:r>
        <w:rPr>
          <w:rFonts w:ascii="Times New Roman"/>
          <w:b w:val="false"/>
          <w:i w:val="false"/>
          <w:color w:val="000000"/>
          <w:sz w:val="28"/>
        </w:rPr>
        <w:t xml:space="preserve">
                        !әр түрлі жастағы адамдар. !сынақтан өткізіледі; </w:t>
      </w:r>
      <w:r>
        <w:br/>
      </w:r>
      <w:r>
        <w:rPr>
          <w:rFonts w:ascii="Times New Roman"/>
          <w:b w:val="false"/>
          <w:i w:val="false"/>
          <w:color w:val="000000"/>
          <w:sz w:val="28"/>
        </w:rPr>
        <w:t xml:space="preserve">
                        !дың тамақтануы үшін ет-сүт!қой шаруашылығы </w:t>
      </w:r>
      <w:r>
        <w:br/>
      </w:r>
      <w:r>
        <w:rPr>
          <w:rFonts w:ascii="Times New Roman"/>
          <w:b w:val="false"/>
          <w:i w:val="false"/>
          <w:color w:val="000000"/>
          <w:sz w:val="28"/>
        </w:rPr>
        <w:t xml:space="preserve">
                        !өнімдерінің ғылыми негіз. !мен түйе шаруашылығына </w:t>
      </w:r>
      <w:r>
        <w:br/>
      </w:r>
      <w:r>
        <w:rPr>
          <w:rFonts w:ascii="Times New Roman"/>
          <w:b w:val="false"/>
          <w:i w:val="false"/>
          <w:color w:val="000000"/>
          <w:sz w:val="28"/>
        </w:rPr>
        <w:t xml:space="preserve">
                        !делген технологияларын    !арналған машиналар </w:t>
      </w:r>
      <w:r>
        <w:br/>
      </w:r>
      <w:r>
        <w:rPr>
          <w:rFonts w:ascii="Times New Roman"/>
          <w:b w:val="false"/>
          <w:i w:val="false"/>
          <w:color w:val="000000"/>
          <w:sz w:val="28"/>
        </w:rPr>
        <w:t xml:space="preserve">
                        !әзірлеу;                  !жүйелері жасалады, </w:t>
      </w:r>
      <w:r>
        <w:br/>
      </w:r>
      <w:r>
        <w:rPr>
          <w:rFonts w:ascii="Times New Roman"/>
          <w:b w:val="false"/>
          <w:i w:val="false"/>
          <w:color w:val="000000"/>
          <w:sz w:val="28"/>
        </w:rPr>
        <w:t xml:space="preserve">
                        !технологиялық жабдықтардың!еңбек өнімділігін </w:t>
      </w:r>
      <w:r>
        <w:br/>
      </w:r>
      <w:r>
        <w:rPr>
          <w:rFonts w:ascii="Times New Roman"/>
          <w:b w:val="false"/>
          <w:i w:val="false"/>
          <w:color w:val="000000"/>
          <w:sz w:val="28"/>
        </w:rPr>
        <w:t xml:space="preserve">
                        !алуан түрлеріне техникалық!2-3 есе арттыратын </w:t>
      </w:r>
      <w:r>
        <w:br/>
      </w:r>
      <w:r>
        <w:rPr>
          <w:rFonts w:ascii="Times New Roman"/>
          <w:b w:val="false"/>
          <w:i w:val="false"/>
          <w:color w:val="000000"/>
          <w:sz w:val="28"/>
        </w:rPr>
        <w:t xml:space="preserve">
                        !құжаттама мен жаңа өнім.  !технологиялық қондырғы. </w:t>
      </w:r>
      <w:r>
        <w:br/>
      </w:r>
      <w:r>
        <w:rPr>
          <w:rFonts w:ascii="Times New Roman"/>
          <w:b w:val="false"/>
          <w:i w:val="false"/>
          <w:color w:val="000000"/>
          <w:sz w:val="28"/>
        </w:rPr>
        <w:t xml:space="preserve">
                        !дерге нормативтік-техника.!лар әзірленеді; </w:t>
      </w:r>
      <w:r>
        <w:br/>
      </w:r>
      <w:r>
        <w:rPr>
          <w:rFonts w:ascii="Times New Roman"/>
          <w:b w:val="false"/>
          <w:i w:val="false"/>
          <w:color w:val="000000"/>
          <w:sz w:val="28"/>
        </w:rPr>
        <w:t xml:space="preserve">
                        !лық құжаттама әзірлеу;    !аймақтық тұрғыда қой </w:t>
      </w:r>
      <w:r>
        <w:br/>
      </w:r>
      <w:r>
        <w:rPr>
          <w:rFonts w:ascii="Times New Roman"/>
          <w:b w:val="false"/>
          <w:i w:val="false"/>
          <w:color w:val="000000"/>
          <w:sz w:val="28"/>
        </w:rPr>
        <w:t xml:space="preserve">
                        !шаруашылық құрылымдарын   !етінің сапасын жақсарту </w:t>
      </w:r>
      <w:r>
        <w:br/>
      </w:r>
      <w:r>
        <w:rPr>
          <w:rFonts w:ascii="Times New Roman"/>
          <w:b w:val="false"/>
          <w:i w:val="false"/>
          <w:color w:val="000000"/>
          <w:sz w:val="28"/>
        </w:rPr>
        <w:t xml:space="preserve">
                        !ветеринариялық қамтамасыз !жөнінде ұсынымдар бе. </w:t>
      </w:r>
      <w:r>
        <w:br/>
      </w:r>
      <w:r>
        <w:rPr>
          <w:rFonts w:ascii="Times New Roman"/>
          <w:b w:val="false"/>
          <w:i w:val="false"/>
          <w:color w:val="000000"/>
          <w:sz w:val="28"/>
        </w:rPr>
        <w:t xml:space="preserve">
                        !ету жөнінде ұсыныстар беру!ріледі, малды союға </w:t>
      </w:r>
      <w:r>
        <w:br/>
      </w:r>
      <w:r>
        <w:rPr>
          <w:rFonts w:ascii="Times New Roman"/>
          <w:b w:val="false"/>
          <w:i w:val="false"/>
          <w:color w:val="000000"/>
          <w:sz w:val="28"/>
        </w:rPr>
        <w:t xml:space="preserve">
                        !                          !дайындаудың, ет, ет </w:t>
      </w:r>
      <w:r>
        <w:br/>
      </w:r>
      <w:r>
        <w:rPr>
          <w:rFonts w:ascii="Times New Roman"/>
          <w:b w:val="false"/>
          <w:i w:val="false"/>
          <w:color w:val="000000"/>
          <w:sz w:val="28"/>
        </w:rPr>
        <w:t xml:space="preserve">
                        !                          !өнімдерін қайта өңдеу </w:t>
      </w:r>
      <w:r>
        <w:br/>
      </w:r>
      <w:r>
        <w:rPr>
          <w:rFonts w:ascii="Times New Roman"/>
          <w:b w:val="false"/>
          <w:i w:val="false"/>
          <w:color w:val="000000"/>
          <w:sz w:val="28"/>
        </w:rPr>
        <w:t xml:space="preserve">
                        !                          !және сақтау кезінде </w:t>
      </w:r>
      <w:r>
        <w:br/>
      </w:r>
      <w:r>
        <w:rPr>
          <w:rFonts w:ascii="Times New Roman"/>
          <w:b w:val="false"/>
          <w:i w:val="false"/>
          <w:color w:val="000000"/>
          <w:sz w:val="28"/>
        </w:rPr>
        <w:t xml:space="preserve">
                        !                          !олардың сапасын жақ. </w:t>
      </w:r>
      <w:r>
        <w:br/>
      </w:r>
      <w:r>
        <w:rPr>
          <w:rFonts w:ascii="Times New Roman"/>
          <w:b w:val="false"/>
          <w:i w:val="false"/>
          <w:color w:val="000000"/>
          <w:sz w:val="28"/>
        </w:rPr>
        <w:t xml:space="preserve">
                        !                          !сартудың озық әдістері </w:t>
      </w:r>
      <w:r>
        <w:br/>
      </w:r>
      <w:r>
        <w:rPr>
          <w:rFonts w:ascii="Times New Roman"/>
          <w:b w:val="false"/>
          <w:i w:val="false"/>
          <w:color w:val="000000"/>
          <w:sz w:val="28"/>
        </w:rPr>
        <w:t xml:space="preserve">
                        !                          !ұсынылады. </w:t>
      </w:r>
      <w:r>
        <w:br/>
      </w:r>
      <w:r>
        <w:rPr>
          <w:rFonts w:ascii="Times New Roman"/>
          <w:b w:val="false"/>
          <w:i w:val="false"/>
          <w:color w:val="000000"/>
          <w:sz w:val="28"/>
        </w:rPr>
        <w:t xml:space="preserve">
                        !                          !Мыналар әзірленеді: </w:t>
      </w:r>
      <w:r>
        <w:br/>
      </w:r>
      <w:r>
        <w:rPr>
          <w:rFonts w:ascii="Times New Roman"/>
          <w:b w:val="false"/>
          <w:i w:val="false"/>
          <w:color w:val="000000"/>
          <w:sz w:val="28"/>
        </w:rPr>
        <w:t xml:space="preserve">
                        !                          !қаракөл шикізатын және </w:t>
      </w:r>
      <w:r>
        <w:br/>
      </w:r>
      <w:r>
        <w:rPr>
          <w:rFonts w:ascii="Times New Roman"/>
          <w:b w:val="false"/>
          <w:i w:val="false"/>
          <w:color w:val="000000"/>
          <w:sz w:val="28"/>
        </w:rPr>
        <w:t xml:space="preserve">
                        !                          !түйе сүті мен жүнін </w:t>
      </w:r>
      <w:r>
        <w:br/>
      </w:r>
      <w:r>
        <w:rPr>
          <w:rFonts w:ascii="Times New Roman"/>
          <w:b w:val="false"/>
          <w:i w:val="false"/>
          <w:color w:val="000000"/>
          <w:sz w:val="28"/>
        </w:rPr>
        <w:t xml:space="preserve">
                        !                          !қайта өңдеудің жаңа </w:t>
      </w:r>
      <w:r>
        <w:br/>
      </w:r>
      <w:r>
        <w:rPr>
          <w:rFonts w:ascii="Times New Roman"/>
          <w:b w:val="false"/>
          <w:i w:val="false"/>
          <w:color w:val="000000"/>
          <w:sz w:val="28"/>
        </w:rPr>
        <w:t xml:space="preserve">
                        !                          !технологиясы </w:t>
      </w:r>
      <w:r>
        <w:br/>
      </w:r>
      <w:r>
        <w:rPr>
          <w:rFonts w:ascii="Times New Roman"/>
          <w:b w:val="false"/>
          <w:i w:val="false"/>
          <w:color w:val="000000"/>
          <w:sz w:val="28"/>
        </w:rPr>
        <w:t xml:space="preserve">
                        !                          !әзірленеді. </w:t>
      </w:r>
      <w:r>
        <w:br/>
      </w:r>
      <w:r>
        <w:rPr>
          <w:rFonts w:ascii="Times New Roman"/>
          <w:b w:val="false"/>
          <w:i w:val="false"/>
          <w:color w:val="000000"/>
          <w:sz w:val="28"/>
        </w:rPr>
        <w:t xml:space="preserve">
                        !                          !Қой шаруашылығы өнім. </w:t>
      </w:r>
      <w:r>
        <w:br/>
      </w:r>
      <w:r>
        <w:rPr>
          <w:rFonts w:ascii="Times New Roman"/>
          <w:b w:val="false"/>
          <w:i w:val="false"/>
          <w:color w:val="000000"/>
          <w:sz w:val="28"/>
        </w:rPr>
        <w:t xml:space="preserve">
                        !                          !дерін қайта өңдеуге </w:t>
      </w:r>
      <w:r>
        <w:br/>
      </w:r>
      <w:r>
        <w:rPr>
          <w:rFonts w:ascii="Times New Roman"/>
          <w:b w:val="false"/>
          <w:i w:val="false"/>
          <w:color w:val="000000"/>
          <w:sz w:val="28"/>
        </w:rPr>
        <w:t xml:space="preserve">
                        !                          !және сақтауға арналған </w:t>
      </w:r>
      <w:r>
        <w:br/>
      </w:r>
      <w:r>
        <w:rPr>
          <w:rFonts w:ascii="Times New Roman"/>
          <w:b w:val="false"/>
          <w:i w:val="false"/>
          <w:color w:val="000000"/>
          <w:sz w:val="28"/>
        </w:rPr>
        <w:t xml:space="preserve">
                        !                          !импортты алмастыратын </w:t>
      </w:r>
      <w:r>
        <w:br/>
      </w:r>
      <w:r>
        <w:rPr>
          <w:rFonts w:ascii="Times New Roman"/>
          <w:b w:val="false"/>
          <w:i w:val="false"/>
          <w:color w:val="000000"/>
          <w:sz w:val="28"/>
        </w:rPr>
        <w:t xml:space="preserve">
                        !                          !машиналар кешендері </w:t>
      </w:r>
      <w:r>
        <w:br/>
      </w:r>
      <w:r>
        <w:rPr>
          <w:rFonts w:ascii="Times New Roman"/>
          <w:b w:val="false"/>
          <w:i w:val="false"/>
          <w:color w:val="000000"/>
          <w:sz w:val="28"/>
        </w:rPr>
        <w:t xml:space="preserve">
                        !                          !мен тиісті нормативтік </w:t>
      </w:r>
      <w:r>
        <w:br/>
      </w:r>
      <w:r>
        <w:rPr>
          <w:rFonts w:ascii="Times New Roman"/>
          <w:b w:val="false"/>
          <w:i w:val="false"/>
          <w:color w:val="000000"/>
          <w:sz w:val="28"/>
        </w:rPr>
        <w:t xml:space="preserve">
                        !                          !құжаттама жасалады. </w:t>
      </w:r>
      <w:r>
        <w:br/>
      </w:r>
      <w:r>
        <w:rPr>
          <w:rFonts w:ascii="Times New Roman"/>
          <w:b w:val="false"/>
          <w:i w:val="false"/>
          <w:color w:val="000000"/>
          <w:sz w:val="28"/>
        </w:rPr>
        <w:t xml:space="preserve">
                        !                          !Мал ауруларының алдын </w:t>
      </w:r>
      <w:r>
        <w:br/>
      </w:r>
      <w:r>
        <w:rPr>
          <w:rFonts w:ascii="Times New Roman"/>
          <w:b w:val="false"/>
          <w:i w:val="false"/>
          <w:color w:val="000000"/>
          <w:sz w:val="28"/>
        </w:rPr>
        <w:t xml:space="preserve">
                        !                          !алу және шаруашылық. </w:t>
      </w:r>
      <w:r>
        <w:br/>
      </w:r>
      <w:r>
        <w:rPr>
          <w:rFonts w:ascii="Times New Roman"/>
          <w:b w:val="false"/>
          <w:i w:val="false"/>
          <w:color w:val="000000"/>
          <w:sz w:val="28"/>
        </w:rPr>
        <w:t xml:space="preserve">
                        !                          !тарды ветеринариялық </w:t>
      </w:r>
      <w:r>
        <w:br/>
      </w:r>
      <w:r>
        <w:rPr>
          <w:rFonts w:ascii="Times New Roman"/>
          <w:b w:val="false"/>
          <w:i w:val="false"/>
          <w:color w:val="000000"/>
          <w:sz w:val="28"/>
        </w:rPr>
        <w:t xml:space="preserve">
                        !                          !қамтамасыз ету жөнінде </w:t>
      </w:r>
      <w:r>
        <w:br/>
      </w:r>
      <w:r>
        <w:rPr>
          <w:rFonts w:ascii="Times New Roman"/>
          <w:b w:val="false"/>
          <w:i w:val="false"/>
          <w:color w:val="000000"/>
          <w:sz w:val="28"/>
        </w:rPr>
        <w:t xml:space="preserve">
                        !                          !ұсынымдар беріледі.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03.03. Қолда барларын  !Мыналар:                  !Мыналар әзірленеді: </w:t>
      </w:r>
      <w:r>
        <w:br/>
      </w:r>
      <w:r>
        <w:rPr>
          <w:rFonts w:ascii="Times New Roman"/>
          <w:b w:val="false"/>
          <w:i w:val="false"/>
          <w:color w:val="000000"/>
          <w:sz w:val="28"/>
        </w:rPr>
        <w:t xml:space="preserve">
жетілдіру және жаңа    !үйректердің түбіті мен    !түрлі типтегі шаруашы. </w:t>
      </w:r>
      <w:r>
        <w:br/>
      </w:r>
      <w:r>
        <w:rPr>
          <w:rFonts w:ascii="Times New Roman"/>
          <w:b w:val="false"/>
          <w:i w:val="false"/>
          <w:color w:val="000000"/>
          <w:sz w:val="28"/>
        </w:rPr>
        <w:t xml:space="preserve">
технологиялық тәсілдер,!қауырсынының өсуі және же.!лықтарда тауық пен </w:t>
      </w:r>
      <w:r>
        <w:br/>
      </w:r>
      <w:r>
        <w:rPr>
          <w:rFonts w:ascii="Times New Roman"/>
          <w:b w:val="false"/>
          <w:i w:val="false"/>
          <w:color w:val="000000"/>
          <w:sz w:val="28"/>
        </w:rPr>
        <w:t xml:space="preserve">
өнімдерді қайта өңдеу  !тілуі, сондай-ақ оларды   !үйрек ұстаудың жаңа </w:t>
      </w:r>
      <w:r>
        <w:br/>
      </w:r>
      <w:r>
        <w:rPr>
          <w:rFonts w:ascii="Times New Roman"/>
          <w:b w:val="false"/>
          <w:i w:val="false"/>
          <w:color w:val="000000"/>
          <w:sz w:val="28"/>
        </w:rPr>
        <w:t xml:space="preserve">
мен сақтауды механика. !тірілей жұлу мүмкіндігі   !технологиялары жаса. </w:t>
      </w:r>
      <w:r>
        <w:br/>
      </w:r>
      <w:r>
        <w:rPr>
          <w:rFonts w:ascii="Times New Roman"/>
          <w:b w:val="false"/>
          <w:i w:val="false"/>
          <w:color w:val="000000"/>
          <w:sz w:val="28"/>
        </w:rPr>
        <w:t xml:space="preserve">
ландыруға арналған ма. !зерделенетін болады.      !лады; </w:t>
      </w:r>
      <w:r>
        <w:br/>
      </w:r>
      <w:r>
        <w:rPr>
          <w:rFonts w:ascii="Times New Roman"/>
          <w:b w:val="false"/>
          <w:i w:val="false"/>
          <w:color w:val="000000"/>
          <w:sz w:val="28"/>
        </w:rPr>
        <w:t xml:space="preserve">
шиналар мен жабдықтар  !құс қораларында оңтайлы   !азықтық қоспаларға </w:t>
      </w:r>
      <w:r>
        <w:br/>
      </w:r>
      <w:r>
        <w:rPr>
          <w:rFonts w:ascii="Times New Roman"/>
          <w:b w:val="false"/>
          <w:i w:val="false"/>
          <w:color w:val="000000"/>
          <w:sz w:val="28"/>
        </w:rPr>
        <w:t xml:space="preserve">
жасау, ветеринариялық  !микроклиматты қамтамасыз  !құс организміндегі қо. </w:t>
      </w:r>
      <w:r>
        <w:br/>
      </w:r>
      <w:r>
        <w:rPr>
          <w:rFonts w:ascii="Times New Roman"/>
          <w:b w:val="false"/>
          <w:i w:val="false"/>
          <w:color w:val="000000"/>
          <w:sz w:val="28"/>
        </w:rPr>
        <w:t xml:space="preserve">
қамтамасыз ету негізін.!ету жөнінде ұсыныстар     !ректік заттардың пай. </w:t>
      </w:r>
      <w:r>
        <w:br/>
      </w:r>
      <w:r>
        <w:rPr>
          <w:rFonts w:ascii="Times New Roman"/>
          <w:b w:val="false"/>
          <w:i w:val="false"/>
          <w:color w:val="000000"/>
          <w:sz w:val="28"/>
        </w:rPr>
        <w:t xml:space="preserve">
де құс шаруашылығы,    !беріледі;                 !даланылу тиімділігін </w:t>
      </w:r>
      <w:r>
        <w:br/>
      </w:r>
      <w:r>
        <w:rPr>
          <w:rFonts w:ascii="Times New Roman"/>
          <w:b w:val="false"/>
          <w:i w:val="false"/>
          <w:color w:val="000000"/>
          <w:sz w:val="28"/>
        </w:rPr>
        <w:t xml:space="preserve">
марал шаруашылығы, ара !кен өнеркәсібі қалдықтары !арттыратын кен ұнтақта. </w:t>
      </w:r>
      <w:r>
        <w:br/>
      </w:r>
      <w:r>
        <w:rPr>
          <w:rFonts w:ascii="Times New Roman"/>
          <w:b w:val="false"/>
          <w:i w:val="false"/>
          <w:color w:val="000000"/>
          <w:sz w:val="28"/>
        </w:rPr>
        <w:t xml:space="preserve">
шаруашылығы мен балық  !мен табиғи минералдарды   !ры мен жаңа микробиоло. </w:t>
      </w:r>
      <w:r>
        <w:br/>
      </w:r>
      <w:r>
        <w:rPr>
          <w:rFonts w:ascii="Times New Roman"/>
          <w:b w:val="false"/>
          <w:i w:val="false"/>
          <w:color w:val="000000"/>
          <w:sz w:val="28"/>
        </w:rPr>
        <w:t xml:space="preserve">
шаруашылығы өнімдерін  !құсты жемдеуде қосымша    !гиялық препаттар енгі. </w:t>
      </w:r>
      <w:r>
        <w:br/>
      </w:r>
      <w:r>
        <w:rPr>
          <w:rFonts w:ascii="Times New Roman"/>
          <w:b w:val="false"/>
          <w:i w:val="false"/>
          <w:color w:val="000000"/>
          <w:sz w:val="28"/>
        </w:rPr>
        <w:t xml:space="preserve">
өндірудің ғылыми негіз.!азық ретінде пайдалану    !зудің нормалары анық. </w:t>
      </w:r>
      <w:r>
        <w:br/>
      </w:r>
      <w:r>
        <w:rPr>
          <w:rFonts w:ascii="Times New Roman"/>
          <w:b w:val="false"/>
          <w:i w:val="false"/>
          <w:color w:val="000000"/>
          <w:sz w:val="28"/>
        </w:rPr>
        <w:t xml:space="preserve">
делген технологияларын !мүмкіндігі зерделенеді;   !талады; </w:t>
      </w:r>
      <w:r>
        <w:br/>
      </w:r>
      <w:r>
        <w:rPr>
          <w:rFonts w:ascii="Times New Roman"/>
          <w:b w:val="false"/>
          <w:i w:val="false"/>
          <w:color w:val="000000"/>
          <w:sz w:val="28"/>
        </w:rPr>
        <w:t xml:space="preserve">
әзірлеу                !ферменттік қасиеті бар    !дербес электронды-есеп. </w:t>
      </w:r>
      <w:r>
        <w:br/>
      </w:r>
      <w:r>
        <w:rPr>
          <w:rFonts w:ascii="Times New Roman"/>
          <w:b w:val="false"/>
          <w:i w:val="false"/>
          <w:color w:val="000000"/>
          <w:sz w:val="28"/>
        </w:rPr>
        <w:t xml:space="preserve">
                        !жаңа микробиологиялық пре.!теу машиналарын пайда. </w:t>
      </w:r>
      <w:r>
        <w:br/>
      </w:r>
      <w:r>
        <w:rPr>
          <w:rFonts w:ascii="Times New Roman"/>
          <w:b w:val="false"/>
          <w:i w:val="false"/>
          <w:color w:val="000000"/>
          <w:sz w:val="28"/>
        </w:rPr>
        <w:t xml:space="preserve">
                        !параттар пайдалану мүмкін.!лана отырып, құс шаруа. </w:t>
      </w:r>
      <w:r>
        <w:br/>
      </w:r>
      <w:r>
        <w:rPr>
          <w:rFonts w:ascii="Times New Roman"/>
          <w:b w:val="false"/>
          <w:i w:val="false"/>
          <w:color w:val="000000"/>
          <w:sz w:val="28"/>
        </w:rPr>
        <w:t xml:space="preserve">
                        !дігі зерделенеді.         !шылығына бастапқы ма. </w:t>
      </w:r>
      <w:r>
        <w:br/>
      </w:r>
      <w:r>
        <w:rPr>
          <w:rFonts w:ascii="Times New Roman"/>
          <w:b w:val="false"/>
          <w:i w:val="false"/>
          <w:color w:val="000000"/>
          <w:sz w:val="28"/>
        </w:rPr>
        <w:t xml:space="preserve">
                        !Құс өнімділігіне гендік   !териалды енгізу, бақы. </w:t>
      </w:r>
      <w:r>
        <w:br/>
      </w:r>
      <w:r>
        <w:rPr>
          <w:rFonts w:ascii="Times New Roman"/>
          <w:b w:val="false"/>
          <w:i w:val="false"/>
          <w:color w:val="000000"/>
          <w:sz w:val="28"/>
        </w:rPr>
        <w:t xml:space="preserve">
                        !талдау жасау жөніндегі    !лау және өңдеу жүйе. </w:t>
      </w:r>
      <w:r>
        <w:br/>
      </w:r>
      <w:r>
        <w:rPr>
          <w:rFonts w:ascii="Times New Roman"/>
          <w:b w:val="false"/>
          <w:i w:val="false"/>
          <w:color w:val="000000"/>
          <w:sz w:val="28"/>
        </w:rPr>
        <w:t xml:space="preserve">
                        !компьютерлік бағдарлама   !лері; </w:t>
      </w:r>
      <w:r>
        <w:br/>
      </w:r>
      <w:r>
        <w:rPr>
          <w:rFonts w:ascii="Times New Roman"/>
          <w:b w:val="false"/>
          <w:i w:val="false"/>
          <w:color w:val="000000"/>
          <w:sz w:val="28"/>
        </w:rPr>
        <w:t xml:space="preserve">
                        !кешені әзірленеді.        !кәсіпшілік су қойма. </w:t>
      </w:r>
      <w:r>
        <w:br/>
      </w:r>
      <w:r>
        <w:rPr>
          <w:rFonts w:ascii="Times New Roman"/>
          <w:b w:val="false"/>
          <w:i w:val="false"/>
          <w:color w:val="000000"/>
          <w:sz w:val="28"/>
        </w:rPr>
        <w:t xml:space="preserve">
                        !Су қоймаларының экология. !ларының экологиялық </w:t>
      </w:r>
      <w:r>
        <w:br/>
      </w:r>
      <w:r>
        <w:rPr>
          <w:rFonts w:ascii="Times New Roman"/>
          <w:b w:val="false"/>
          <w:i w:val="false"/>
          <w:color w:val="000000"/>
          <w:sz w:val="28"/>
        </w:rPr>
        <w:t xml:space="preserve">
                        !лық жай-күйін тестілеу    !жай-күйі мен биоре. </w:t>
      </w:r>
      <w:r>
        <w:br/>
      </w:r>
      <w:r>
        <w:rPr>
          <w:rFonts w:ascii="Times New Roman"/>
          <w:b w:val="false"/>
          <w:i w:val="false"/>
          <w:color w:val="000000"/>
          <w:sz w:val="28"/>
        </w:rPr>
        <w:t xml:space="preserve">
                        !және биоресурстарын баға. !сурстарына болжамдық </w:t>
      </w:r>
      <w:r>
        <w:br/>
      </w:r>
      <w:r>
        <w:rPr>
          <w:rFonts w:ascii="Times New Roman"/>
          <w:b w:val="false"/>
          <w:i w:val="false"/>
          <w:color w:val="000000"/>
          <w:sz w:val="28"/>
        </w:rPr>
        <w:t xml:space="preserve">
                        !лау үшін базалық (модель. !баға беру әдістері, </w:t>
      </w:r>
      <w:r>
        <w:br/>
      </w:r>
      <w:r>
        <w:rPr>
          <w:rFonts w:ascii="Times New Roman"/>
          <w:b w:val="false"/>
          <w:i w:val="false"/>
          <w:color w:val="000000"/>
          <w:sz w:val="28"/>
        </w:rPr>
        <w:t xml:space="preserve">
                        !дік) негіз жасалады, ба.  !балықты қолдан өсірудің </w:t>
      </w:r>
      <w:r>
        <w:br/>
      </w:r>
      <w:r>
        <w:rPr>
          <w:rFonts w:ascii="Times New Roman"/>
          <w:b w:val="false"/>
          <w:i w:val="false"/>
          <w:color w:val="000000"/>
          <w:sz w:val="28"/>
        </w:rPr>
        <w:t xml:space="preserve">
                        !лықтың жаңа (құнды) түрле.!перспективалы техноло. </w:t>
      </w:r>
      <w:r>
        <w:br/>
      </w:r>
      <w:r>
        <w:rPr>
          <w:rFonts w:ascii="Times New Roman"/>
          <w:b w:val="false"/>
          <w:i w:val="false"/>
          <w:color w:val="000000"/>
          <w:sz w:val="28"/>
        </w:rPr>
        <w:t xml:space="preserve">
                        !рін жасанды молықтыру нор.!гиялары; </w:t>
      </w:r>
      <w:r>
        <w:br/>
      </w:r>
      <w:r>
        <w:rPr>
          <w:rFonts w:ascii="Times New Roman"/>
          <w:b w:val="false"/>
          <w:i w:val="false"/>
          <w:color w:val="000000"/>
          <w:sz w:val="28"/>
        </w:rPr>
        <w:t xml:space="preserve">
                        !мативтері әзірленеді, тұқы!биоресурстарға болжам. </w:t>
      </w:r>
      <w:r>
        <w:br/>
      </w:r>
      <w:r>
        <w:rPr>
          <w:rFonts w:ascii="Times New Roman"/>
          <w:b w:val="false"/>
          <w:i w:val="false"/>
          <w:color w:val="000000"/>
          <w:sz w:val="28"/>
        </w:rPr>
        <w:t xml:space="preserve">
                        !балығының жоғары өнімді   !дық баға берудің және </w:t>
      </w:r>
      <w:r>
        <w:br/>
      </w:r>
      <w:r>
        <w:rPr>
          <w:rFonts w:ascii="Times New Roman"/>
          <w:b w:val="false"/>
          <w:i w:val="false"/>
          <w:color w:val="000000"/>
          <w:sz w:val="28"/>
        </w:rPr>
        <w:t xml:space="preserve">
                        !тектерінің коллекциялық   !оларды ұтымды пайдала. </w:t>
      </w:r>
      <w:r>
        <w:br/>
      </w:r>
      <w:r>
        <w:rPr>
          <w:rFonts w:ascii="Times New Roman"/>
          <w:b w:val="false"/>
          <w:i w:val="false"/>
          <w:color w:val="000000"/>
          <w:sz w:val="28"/>
        </w:rPr>
        <w:t xml:space="preserve">
                        !үйірі түзіледі.           !нудың тиімді әдістері; </w:t>
      </w:r>
      <w:r>
        <w:br/>
      </w:r>
      <w:r>
        <w:rPr>
          <w:rFonts w:ascii="Times New Roman"/>
          <w:b w:val="false"/>
          <w:i w:val="false"/>
          <w:color w:val="000000"/>
          <w:sz w:val="28"/>
        </w:rPr>
        <w:t xml:space="preserve">
                        !Марал мен ара өсіру, мо.  !Шығыс Қазақстанның </w:t>
      </w:r>
      <w:r>
        <w:br/>
      </w:r>
      <w:r>
        <w:rPr>
          <w:rFonts w:ascii="Times New Roman"/>
          <w:b w:val="false"/>
          <w:i w:val="false"/>
          <w:color w:val="000000"/>
          <w:sz w:val="28"/>
        </w:rPr>
        <w:t xml:space="preserve">
                        !лықтыру әдістері; құс,    !көпукладты экономикасы </w:t>
      </w:r>
      <w:r>
        <w:br/>
      </w:r>
      <w:r>
        <w:rPr>
          <w:rFonts w:ascii="Times New Roman"/>
          <w:b w:val="false"/>
          <w:i w:val="false"/>
          <w:color w:val="000000"/>
          <w:sz w:val="28"/>
        </w:rPr>
        <w:t xml:space="preserve">
                        !марал және ара шаруашылығы!жағдайында марал шаруа. </w:t>
      </w:r>
      <w:r>
        <w:br/>
      </w:r>
      <w:r>
        <w:rPr>
          <w:rFonts w:ascii="Times New Roman"/>
          <w:b w:val="false"/>
          <w:i w:val="false"/>
          <w:color w:val="000000"/>
          <w:sz w:val="28"/>
        </w:rPr>
        <w:t xml:space="preserve">
                        !өнімдерін өндірудің, қайта!шылығы мен ара шаруа. </w:t>
      </w:r>
      <w:r>
        <w:br/>
      </w:r>
      <w:r>
        <w:rPr>
          <w:rFonts w:ascii="Times New Roman"/>
          <w:b w:val="false"/>
          <w:i w:val="false"/>
          <w:color w:val="000000"/>
          <w:sz w:val="28"/>
        </w:rPr>
        <w:t xml:space="preserve">
                        !өңдеудің және сақтаудың,  !шылығының экологиялық </w:t>
      </w:r>
      <w:r>
        <w:br/>
      </w:r>
      <w:r>
        <w:rPr>
          <w:rFonts w:ascii="Times New Roman"/>
          <w:b w:val="false"/>
          <w:i w:val="false"/>
          <w:color w:val="000000"/>
          <w:sz w:val="28"/>
        </w:rPr>
        <w:t xml:space="preserve">
                        !фермерлік және басқа да   !таза өнімдерін өндіру. </w:t>
      </w:r>
      <w:r>
        <w:br/>
      </w:r>
      <w:r>
        <w:rPr>
          <w:rFonts w:ascii="Times New Roman"/>
          <w:b w:val="false"/>
          <w:i w:val="false"/>
          <w:color w:val="000000"/>
          <w:sz w:val="28"/>
        </w:rPr>
        <w:t xml:space="preserve">
                        !шаруашылық құрылымдарында !дің, қайта өңдеудің </w:t>
      </w:r>
      <w:r>
        <w:br/>
      </w:r>
      <w:r>
        <w:rPr>
          <w:rFonts w:ascii="Times New Roman"/>
          <w:b w:val="false"/>
          <w:i w:val="false"/>
          <w:color w:val="000000"/>
          <w:sz w:val="28"/>
        </w:rPr>
        <w:t xml:space="preserve">
                        !салаларды ветеринариялық  !және сақтаудың қалдық. </w:t>
      </w:r>
      <w:r>
        <w:br/>
      </w:r>
      <w:r>
        <w:rPr>
          <w:rFonts w:ascii="Times New Roman"/>
          <w:b w:val="false"/>
          <w:i w:val="false"/>
          <w:color w:val="000000"/>
          <w:sz w:val="28"/>
        </w:rPr>
        <w:t xml:space="preserve">
                        !қамтамасыз етудің техноло.!сыз технологиясы ұсы. </w:t>
      </w:r>
      <w:r>
        <w:br/>
      </w:r>
      <w:r>
        <w:rPr>
          <w:rFonts w:ascii="Times New Roman"/>
          <w:b w:val="false"/>
          <w:i w:val="false"/>
          <w:color w:val="000000"/>
          <w:sz w:val="28"/>
        </w:rPr>
        <w:t xml:space="preserve">
                        !лық тәсілдері әзірленеді. !нылады. </w:t>
      </w:r>
      <w:r>
        <w:br/>
      </w:r>
      <w:r>
        <w:rPr>
          <w:rFonts w:ascii="Times New Roman"/>
          <w:b w:val="false"/>
          <w:i w:val="false"/>
          <w:color w:val="000000"/>
          <w:sz w:val="28"/>
        </w:rPr>
        <w:t xml:space="preserve">
                        !                          !Құс, марал, ара және </w:t>
      </w:r>
      <w:r>
        <w:br/>
      </w:r>
      <w:r>
        <w:rPr>
          <w:rFonts w:ascii="Times New Roman"/>
          <w:b w:val="false"/>
          <w:i w:val="false"/>
          <w:color w:val="000000"/>
          <w:sz w:val="28"/>
        </w:rPr>
        <w:t xml:space="preserve">
                        !                          !балық шаруашылықтары </w:t>
      </w:r>
      <w:r>
        <w:br/>
      </w:r>
      <w:r>
        <w:rPr>
          <w:rFonts w:ascii="Times New Roman"/>
          <w:b w:val="false"/>
          <w:i w:val="false"/>
          <w:color w:val="000000"/>
          <w:sz w:val="28"/>
        </w:rPr>
        <w:t xml:space="preserve">
                        !                          !салаларын ветеринария. </w:t>
      </w:r>
      <w:r>
        <w:br/>
      </w:r>
      <w:r>
        <w:rPr>
          <w:rFonts w:ascii="Times New Roman"/>
          <w:b w:val="false"/>
          <w:i w:val="false"/>
          <w:color w:val="000000"/>
          <w:sz w:val="28"/>
        </w:rPr>
        <w:t xml:space="preserve">
                        !                          !лық қамтамасыз ету </w:t>
      </w:r>
      <w:r>
        <w:br/>
      </w:r>
      <w:r>
        <w:rPr>
          <w:rFonts w:ascii="Times New Roman"/>
          <w:b w:val="false"/>
          <w:i w:val="false"/>
          <w:color w:val="000000"/>
          <w:sz w:val="28"/>
        </w:rPr>
        <w:t xml:space="preserve">
                        !                          !жөнінде ұсынымдар </w:t>
      </w:r>
      <w:r>
        <w:br/>
      </w:r>
      <w:r>
        <w:rPr>
          <w:rFonts w:ascii="Times New Roman"/>
          <w:b w:val="false"/>
          <w:i w:val="false"/>
          <w:color w:val="000000"/>
          <w:sz w:val="28"/>
        </w:rPr>
        <w:t xml:space="preserve">
                        !                          !беріледі. </w:t>
      </w:r>
      <w:r>
        <w:br/>
      </w:r>
      <w:r>
        <w:rPr>
          <w:rFonts w:ascii="Times New Roman"/>
          <w:b w:val="false"/>
          <w:i w:val="false"/>
          <w:color w:val="000000"/>
          <w:sz w:val="28"/>
        </w:rPr>
        <w:t xml:space="preserve">
________________________________________________________________________ </w:t>
      </w:r>
    </w:p>
    <w:p>
      <w:pPr>
        <w:spacing w:after="0"/>
        <w:ind w:left="0"/>
        <w:jc w:val="left"/>
      </w:pPr>
      <w:r>
        <w:rPr>
          <w:rFonts w:ascii="Times New Roman"/>
          <w:b/>
          <w:i w:val="false"/>
          <w:color w:val="000000"/>
        </w:rPr>
        <w:t xml:space="preserve"> 7. "Қазақстан аймақтары бойынша 2001-2005 жылдары ауыл шаруашылығы өнімдерін өндіруді, қайта өңдеуді және сақтауды  ғылыми қамтамасыз ету" салалық ғылыми-техникалық бағдарламасын іске асыру жөніндегі </w:t>
      </w:r>
      <w:r>
        <w:br/>
      </w:r>
      <w:r>
        <w:rPr>
          <w:rFonts w:ascii="Times New Roman"/>
          <w:b/>
          <w:i w:val="false"/>
          <w:color w:val="000000"/>
        </w:rPr>
        <w:t xml:space="preserve">
іс-шаралар </w:t>
      </w:r>
    </w:p>
    <w:p>
      <w:pPr>
        <w:spacing w:after="0"/>
        <w:ind w:left="0"/>
        <w:jc w:val="both"/>
      </w:pPr>
      <w:r>
        <w:rPr>
          <w:rFonts w:ascii="Times New Roman"/>
          <w:b w:val="false"/>
          <w:i w:val="false"/>
          <w:color w:val="000000"/>
          <w:sz w:val="28"/>
        </w:rPr>
        <w:t xml:space="preserve">________________________________________________________________________ </w:t>
      </w:r>
      <w:r>
        <w:br/>
      </w:r>
      <w:r>
        <w:rPr>
          <w:rFonts w:ascii="Times New Roman"/>
          <w:b w:val="false"/>
          <w:i w:val="false"/>
          <w:color w:val="000000"/>
          <w:sz w:val="28"/>
        </w:rPr>
        <w:t xml:space="preserve">
N  !          Іс-шараның атауы     ! Аяқталу  ! Жауапты !  Орындалу </w:t>
      </w:r>
      <w:r>
        <w:br/>
      </w:r>
      <w:r>
        <w:rPr>
          <w:rFonts w:ascii="Times New Roman"/>
          <w:b w:val="false"/>
          <w:i w:val="false"/>
          <w:color w:val="000000"/>
          <w:sz w:val="28"/>
        </w:rPr>
        <w:t xml:space="preserve">
р/н!                               !  нысаны  !атқарушы.!  мерзімі </w:t>
      </w:r>
      <w:r>
        <w:br/>
      </w:r>
      <w:r>
        <w:rPr>
          <w:rFonts w:ascii="Times New Roman"/>
          <w:b w:val="false"/>
          <w:i w:val="false"/>
          <w:color w:val="000000"/>
          <w:sz w:val="28"/>
        </w:rPr>
        <w:t xml:space="preserve">
   !                               !          !  лар    !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1   Бағдарламаның ғылыми-зерттеу   ! Бұйрық   ! БжҒМ,   !2000 жылдың </w:t>
      </w:r>
      <w:r>
        <w:br/>
      </w:r>
      <w:r>
        <w:rPr>
          <w:rFonts w:ascii="Times New Roman"/>
          <w:b w:val="false"/>
          <w:i w:val="false"/>
          <w:color w:val="000000"/>
          <w:sz w:val="28"/>
        </w:rPr>
        <w:t xml:space="preserve">
    және тәжірибе-конструкторлық   !          ! ҰААЗО   !ІІІ тоқсаны </w:t>
      </w:r>
      <w:r>
        <w:br/>
      </w:r>
      <w:r>
        <w:rPr>
          <w:rFonts w:ascii="Times New Roman"/>
          <w:b w:val="false"/>
          <w:i w:val="false"/>
          <w:color w:val="000000"/>
          <w:sz w:val="28"/>
        </w:rPr>
        <w:t xml:space="preserve">
    жұмыстарын (ҒЗТКЖ) орындау     !          !         ! </w:t>
      </w:r>
      <w:r>
        <w:br/>
      </w:r>
      <w:r>
        <w:rPr>
          <w:rFonts w:ascii="Times New Roman"/>
          <w:b w:val="false"/>
          <w:i w:val="false"/>
          <w:color w:val="000000"/>
          <w:sz w:val="28"/>
        </w:rPr>
        <w:t xml:space="preserve">
    бойынша мемлекеттік тапсырысты !          !         ! </w:t>
      </w:r>
      <w:r>
        <w:br/>
      </w:r>
      <w:r>
        <w:rPr>
          <w:rFonts w:ascii="Times New Roman"/>
          <w:b w:val="false"/>
          <w:i w:val="false"/>
          <w:color w:val="000000"/>
          <w:sz w:val="28"/>
        </w:rPr>
        <w:t xml:space="preserve">
    орналастыру жөнінде конкурстық !          !         ! </w:t>
      </w:r>
      <w:r>
        <w:br/>
      </w:r>
      <w:r>
        <w:rPr>
          <w:rFonts w:ascii="Times New Roman"/>
          <w:b w:val="false"/>
          <w:i w:val="false"/>
          <w:color w:val="000000"/>
          <w:sz w:val="28"/>
        </w:rPr>
        <w:t xml:space="preserve">
    комиссия құру                  !          !         !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2   Салалық ғылыми-техникалық Бағ. !  Бұл да  !  Бұл да !2000 жылдың </w:t>
      </w:r>
      <w:r>
        <w:br/>
      </w:r>
      <w:r>
        <w:rPr>
          <w:rFonts w:ascii="Times New Roman"/>
          <w:b w:val="false"/>
          <w:i w:val="false"/>
          <w:color w:val="000000"/>
          <w:sz w:val="28"/>
        </w:rPr>
        <w:t xml:space="preserve">
    дарламаны орындауға мемлекеттік!   сол    !  сол    !ІҮ тоқсаны </w:t>
      </w:r>
      <w:r>
        <w:br/>
      </w:r>
      <w:r>
        <w:rPr>
          <w:rFonts w:ascii="Times New Roman"/>
          <w:b w:val="false"/>
          <w:i w:val="false"/>
          <w:color w:val="000000"/>
          <w:sz w:val="28"/>
        </w:rPr>
        <w:t xml:space="preserve">
    тапсырысты орналастыру үшін    !          !         ! </w:t>
      </w:r>
      <w:r>
        <w:br/>
      </w:r>
      <w:r>
        <w:rPr>
          <w:rFonts w:ascii="Times New Roman"/>
          <w:b w:val="false"/>
          <w:i w:val="false"/>
          <w:color w:val="000000"/>
          <w:sz w:val="28"/>
        </w:rPr>
        <w:t xml:space="preserve">
    конкурс ұйымдастыру            !          !         ! ________________________________________________________________________ </w:t>
      </w:r>
      <w:r>
        <w:br/>
      </w:r>
      <w:r>
        <w:rPr>
          <w:rFonts w:ascii="Times New Roman"/>
          <w:b w:val="false"/>
          <w:i w:val="false"/>
          <w:color w:val="000000"/>
          <w:sz w:val="28"/>
        </w:rPr>
        <w:t xml:space="preserve">
3   Конкурстық іріктеу нәтижелері  !Үйлестіру ! ҰААЗО   !2001 жылдың </w:t>
      </w:r>
      <w:r>
        <w:br/>
      </w:r>
      <w:r>
        <w:rPr>
          <w:rFonts w:ascii="Times New Roman"/>
          <w:b w:val="false"/>
          <w:i w:val="false"/>
          <w:color w:val="000000"/>
          <w:sz w:val="28"/>
        </w:rPr>
        <w:t xml:space="preserve">
    бойынша Бағдарламаны іске асыру! жоспары  !         !ІҮ тоқсаны </w:t>
      </w:r>
      <w:r>
        <w:br/>
      </w:r>
      <w:r>
        <w:rPr>
          <w:rFonts w:ascii="Times New Roman"/>
          <w:b w:val="false"/>
          <w:i w:val="false"/>
          <w:color w:val="000000"/>
          <w:sz w:val="28"/>
        </w:rPr>
        <w:t xml:space="preserve">
    жөніндегі ҒЗТКЖ-ның Үйлестіру  !          !         ! </w:t>
      </w:r>
      <w:r>
        <w:br/>
      </w:r>
      <w:r>
        <w:rPr>
          <w:rFonts w:ascii="Times New Roman"/>
          <w:b w:val="false"/>
          <w:i w:val="false"/>
          <w:color w:val="000000"/>
          <w:sz w:val="28"/>
        </w:rPr>
        <w:t xml:space="preserve">
   жоспарын орындаушыларды жасақтау!          !         !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4   ҒЗТКЖ-ның жыл сайынғы Үйлестіру! Бұйрық   ! БжҒМ,   !2001 жылдың </w:t>
      </w:r>
      <w:r>
        <w:br/>
      </w:r>
      <w:r>
        <w:rPr>
          <w:rFonts w:ascii="Times New Roman"/>
          <w:b w:val="false"/>
          <w:i w:val="false"/>
          <w:color w:val="000000"/>
          <w:sz w:val="28"/>
        </w:rPr>
        <w:t xml:space="preserve">
    жоспарларын және Бағдарламаны  !          ! ҰААЗО   !ІҮ тоқсаны </w:t>
      </w:r>
      <w:r>
        <w:br/>
      </w:r>
      <w:r>
        <w:rPr>
          <w:rFonts w:ascii="Times New Roman"/>
          <w:b w:val="false"/>
          <w:i w:val="false"/>
          <w:color w:val="000000"/>
          <w:sz w:val="28"/>
        </w:rPr>
        <w:t xml:space="preserve">
    іске асыру жөнінде оларды қар. !          !         ! </w:t>
      </w:r>
      <w:r>
        <w:br/>
      </w:r>
      <w:r>
        <w:rPr>
          <w:rFonts w:ascii="Times New Roman"/>
          <w:b w:val="false"/>
          <w:i w:val="false"/>
          <w:color w:val="000000"/>
          <w:sz w:val="28"/>
        </w:rPr>
        <w:t xml:space="preserve">
    жыландыру көлемін бекіту       !          !         !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5   Бас ұйыммен Бағдарламаны іске  !Мемлекет. !Бұл да   !І тоқсан, </w:t>
      </w:r>
      <w:r>
        <w:br/>
      </w:r>
      <w:r>
        <w:rPr>
          <w:rFonts w:ascii="Times New Roman"/>
          <w:b w:val="false"/>
          <w:i w:val="false"/>
          <w:color w:val="000000"/>
          <w:sz w:val="28"/>
        </w:rPr>
        <w:t xml:space="preserve">
    асыру жөніндегі мемлекеттік    !тік тапсы.! сол     !жыл сайын </w:t>
      </w:r>
      <w:r>
        <w:br/>
      </w:r>
      <w:r>
        <w:rPr>
          <w:rFonts w:ascii="Times New Roman"/>
          <w:b w:val="false"/>
          <w:i w:val="false"/>
          <w:color w:val="000000"/>
          <w:sz w:val="28"/>
        </w:rPr>
        <w:t xml:space="preserve">
    тапсырысты орындауға келісім.  !рыс       !         ! </w:t>
      </w:r>
      <w:r>
        <w:br/>
      </w:r>
      <w:r>
        <w:rPr>
          <w:rFonts w:ascii="Times New Roman"/>
          <w:b w:val="false"/>
          <w:i w:val="false"/>
          <w:color w:val="000000"/>
          <w:sz w:val="28"/>
        </w:rPr>
        <w:t xml:space="preserve">
    шарт жасасу                    !(келісім. !         ! </w:t>
      </w:r>
      <w:r>
        <w:br/>
      </w:r>
      <w:r>
        <w:rPr>
          <w:rFonts w:ascii="Times New Roman"/>
          <w:b w:val="false"/>
          <w:i w:val="false"/>
          <w:color w:val="000000"/>
          <w:sz w:val="28"/>
        </w:rPr>
        <w:t xml:space="preserve">
                                   !шарт)     !         !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6   Бас ұйымның Бағдарламаның      !Бұл да    !ҰААЗО    !І тоқсан </w:t>
      </w:r>
      <w:r>
        <w:br/>
      </w:r>
      <w:r>
        <w:rPr>
          <w:rFonts w:ascii="Times New Roman"/>
          <w:b w:val="false"/>
          <w:i w:val="false"/>
          <w:color w:val="000000"/>
          <w:sz w:val="28"/>
        </w:rPr>
        <w:t xml:space="preserve">
    ҒЗТКЖ-ры бойынша мемлекеттік   !сол       !         !жыл сайын </w:t>
      </w:r>
      <w:r>
        <w:br/>
      </w:r>
      <w:r>
        <w:rPr>
          <w:rFonts w:ascii="Times New Roman"/>
          <w:b w:val="false"/>
          <w:i w:val="false"/>
          <w:color w:val="000000"/>
          <w:sz w:val="28"/>
        </w:rPr>
        <w:t xml:space="preserve">
    тапсырысты орындауға орындаушы.!          !         ! </w:t>
      </w:r>
      <w:r>
        <w:br/>
      </w:r>
      <w:r>
        <w:rPr>
          <w:rFonts w:ascii="Times New Roman"/>
          <w:b w:val="false"/>
          <w:i w:val="false"/>
          <w:color w:val="000000"/>
          <w:sz w:val="28"/>
        </w:rPr>
        <w:t xml:space="preserve">
    лармен келісімшарт жасасуы     !          !         !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7   Бағдарламаны және оны іске асы.!Бағдарла. !ҰААЗО,   !2000 жылдың </w:t>
      </w:r>
      <w:r>
        <w:br/>
      </w:r>
      <w:r>
        <w:rPr>
          <w:rFonts w:ascii="Times New Roman"/>
          <w:b w:val="false"/>
          <w:i w:val="false"/>
          <w:color w:val="000000"/>
          <w:sz w:val="28"/>
        </w:rPr>
        <w:t xml:space="preserve">
    ру жөніндегі ҒЗТКЖ-ның Үйлесті.!маның ғы. !ҚазМем.  !ІҮ тоқсаны </w:t>
      </w:r>
      <w:r>
        <w:br/>
      </w:r>
      <w:r>
        <w:rPr>
          <w:rFonts w:ascii="Times New Roman"/>
          <w:b w:val="false"/>
          <w:i w:val="false"/>
          <w:color w:val="000000"/>
          <w:sz w:val="28"/>
        </w:rPr>
        <w:t xml:space="preserve">
    ру жоспарын мемлекеттік тіркеу !лыми-тех. !ҒТАИ     ! </w:t>
      </w:r>
      <w:r>
        <w:br/>
      </w:r>
      <w:r>
        <w:rPr>
          <w:rFonts w:ascii="Times New Roman"/>
          <w:b w:val="false"/>
          <w:i w:val="false"/>
          <w:color w:val="000000"/>
          <w:sz w:val="28"/>
        </w:rPr>
        <w:t xml:space="preserve">
                                   !никалық   !         ! </w:t>
      </w:r>
      <w:r>
        <w:br/>
      </w:r>
      <w:r>
        <w:rPr>
          <w:rFonts w:ascii="Times New Roman"/>
          <w:b w:val="false"/>
          <w:i w:val="false"/>
          <w:color w:val="000000"/>
          <w:sz w:val="28"/>
        </w:rPr>
        <w:t xml:space="preserve">
                                   !бағдарла. !         ! </w:t>
      </w:r>
      <w:r>
        <w:br/>
      </w:r>
      <w:r>
        <w:rPr>
          <w:rFonts w:ascii="Times New Roman"/>
          <w:b w:val="false"/>
          <w:i w:val="false"/>
          <w:color w:val="000000"/>
          <w:sz w:val="28"/>
        </w:rPr>
        <w:t xml:space="preserve">
                                   !малардың  !         ! </w:t>
      </w:r>
      <w:r>
        <w:br/>
      </w:r>
      <w:r>
        <w:rPr>
          <w:rFonts w:ascii="Times New Roman"/>
          <w:b w:val="false"/>
          <w:i w:val="false"/>
          <w:color w:val="000000"/>
          <w:sz w:val="28"/>
        </w:rPr>
        <w:t xml:space="preserve">
                                   !мемлекет. 1         ! </w:t>
      </w:r>
      <w:r>
        <w:br/>
      </w:r>
      <w:r>
        <w:rPr>
          <w:rFonts w:ascii="Times New Roman"/>
          <w:b w:val="false"/>
          <w:i w:val="false"/>
          <w:color w:val="000000"/>
          <w:sz w:val="28"/>
        </w:rPr>
        <w:t xml:space="preserve">
                                   !тік реест.!         ! </w:t>
      </w:r>
      <w:r>
        <w:br/>
      </w:r>
      <w:r>
        <w:rPr>
          <w:rFonts w:ascii="Times New Roman"/>
          <w:b w:val="false"/>
          <w:i w:val="false"/>
          <w:color w:val="000000"/>
          <w:sz w:val="28"/>
        </w:rPr>
        <w:t xml:space="preserve">
                                   !ріне ен.  !         ! </w:t>
      </w:r>
      <w:r>
        <w:br/>
      </w:r>
      <w:r>
        <w:rPr>
          <w:rFonts w:ascii="Times New Roman"/>
          <w:b w:val="false"/>
          <w:i w:val="false"/>
          <w:color w:val="000000"/>
          <w:sz w:val="28"/>
        </w:rPr>
        <w:t xml:space="preserve">
                                   !гізгені   !         ! </w:t>
      </w:r>
      <w:r>
        <w:br/>
      </w:r>
      <w:r>
        <w:rPr>
          <w:rFonts w:ascii="Times New Roman"/>
          <w:b w:val="false"/>
          <w:i w:val="false"/>
          <w:color w:val="000000"/>
          <w:sz w:val="28"/>
        </w:rPr>
        <w:t xml:space="preserve">
                                   !жөніндегі !         ! </w:t>
      </w:r>
      <w:r>
        <w:br/>
      </w:r>
      <w:r>
        <w:rPr>
          <w:rFonts w:ascii="Times New Roman"/>
          <w:b w:val="false"/>
          <w:i w:val="false"/>
          <w:color w:val="000000"/>
          <w:sz w:val="28"/>
        </w:rPr>
        <w:t xml:space="preserve">
                                   !куәлік    !         !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8   Бағдарламаның басым салалары   !Бұйрық    !БжҒМ,    !2000 жылдың </w:t>
      </w:r>
      <w:r>
        <w:br/>
      </w:r>
      <w:r>
        <w:rPr>
          <w:rFonts w:ascii="Times New Roman"/>
          <w:b w:val="false"/>
          <w:i w:val="false"/>
          <w:color w:val="000000"/>
          <w:sz w:val="28"/>
        </w:rPr>
        <w:t xml:space="preserve">
    бойынша үйлестіру және аймақ.  !          !ҰААЗО    !І тоқсаны </w:t>
      </w:r>
      <w:r>
        <w:br/>
      </w:r>
      <w:r>
        <w:rPr>
          <w:rFonts w:ascii="Times New Roman"/>
          <w:b w:val="false"/>
          <w:i w:val="false"/>
          <w:color w:val="000000"/>
          <w:sz w:val="28"/>
        </w:rPr>
        <w:t xml:space="preserve">
    тық кеңестерін құру            !          !         !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9   Бағдарлама ҒЗТКЖ-ның негізгі   !Бұл да    !ҰААЗО    !2001 жылдың </w:t>
      </w:r>
      <w:r>
        <w:br/>
      </w:r>
      <w:r>
        <w:rPr>
          <w:rFonts w:ascii="Times New Roman"/>
          <w:b w:val="false"/>
          <w:i w:val="false"/>
          <w:color w:val="000000"/>
          <w:sz w:val="28"/>
        </w:rPr>
        <w:t xml:space="preserve">
    бағыттары бойынша ҰААЗО жанынан!сол       !         !І тоқсаны </w:t>
      </w:r>
      <w:r>
        <w:br/>
      </w:r>
      <w:r>
        <w:rPr>
          <w:rFonts w:ascii="Times New Roman"/>
          <w:b w:val="false"/>
          <w:i w:val="false"/>
          <w:color w:val="000000"/>
          <w:sz w:val="28"/>
        </w:rPr>
        <w:t xml:space="preserve">
    Үйлестіру кеңестерін құру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10  Бағдарламаның ҒЗТКЖ-рын орын.  !Бұл да    !Бұл да   !2001 жылдың </w:t>
      </w:r>
      <w:r>
        <w:br/>
      </w:r>
      <w:r>
        <w:rPr>
          <w:rFonts w:ascii="Times New Roman"/>
          <w:b w:val="false"/>
          <w:i w:val="false"/>
          <w:color w:val="000000"/>
          <w:sz w:val="28"/>
        </w:rPr>
        <w:t xml:space="preserve">
    даушылардың ішінен аймақтық    !сол       !сол      !ІІ тоқсаны </w:t>
      </w:r>
      <w:r>
        <w:br/>
      </w:r>
      <w:r>
        <w:rPr>
          <w:rFonts w:ascii="Times New Roman"/>
          <w:b w:val="false"/>
          <w:i w:val="false"/>
          <w:color w:val="000000"/>
          <w:sz w:val="28"/>
        </w:rPr>
        <w:t xml:space="preserve">
    Үйлестіру кеңестерін құру      !          !         !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11  Тамақ өнімдерінің жаңа түрлері.!Норматив. !БжҒМ,    !2003-2005 </w:t>
      </w:r>
      <w:r>
        <w:br/>
      </w:r>
      <w:r>
        <w:rPr>
          <w:rFonts w:ascii="Times New Roman"/>
          <w:b w:val="false"/>
          <w:i w:val="false"/>
          <w:color w:val="000000"/>
          <w:sz w:val="28"/>
        </w:rPr>
        <w:t xml:space="preserve">
    не нормативтік-құжаттама       !тік құжат.!ҰААЗО    !жылдар </w:t>
      </w:r>
      <w:r>
        <w:br/>
      </w:r>
      <w:r>
        <w:rPr>
          <w:rFonts w:ascii="Times New Roman"/>
          <w:b w:val="false"/>
          <w:i w:val="false"/>
          <w:color w:val="000000"/>
          <w:sz w:val="28"/>
        </w:rPr>
        <w:t xml:space="preserve">
    әзірлеу                        !тар       !         !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12  Нарықтық типтегі ауыл шаруашы. !Қазақстан !Бұл да   !2003 жылдың </w:t>
      </w:r>
      <w:r>
        <w:br/>
      </w:r>
      <w:r>
        <w:rPr>
          <w:rFonts w:ascii="Times New Roman"/>
          <w:b w:val="false"/>
          <w:i w:val="false"/>
          <w:color w:val="000000"/>
          <w:sz w:val="28"/>
        </w:rPr>
        <w:t xml:space="preserve">
    лығы құрылымдарының тиімді     !Республи. !сол      !ІҮ тоқсаны </w:t>
      </w:r>
      <w:r>
        <w:br/>
      </w:r>
      <w:r>
        <w:rPr>
          <w:rFonts w:ascii="Times New Roman"/>
          <w:b w:val="false"/>
          <w:i w:val="false"/>
          <w:color w:val="000000"/>
          <w:sz w:val="28"/>
        </w:rPr>
        <w:t xml:space="preserve">
    жұмыс істеуінің экономикалық   !касының   !         ! </w:t>
      </w:r>
      <w:r>
        <w:br/>
      </w:r>
      <w:r>
        <w:rPr>
          <w:rFonts w:ascii="Times New Roman"/>
          <w:b w:val="false"/>
          <w:i w:val="false"/>
          <w:color w:val="000000"/>
          <w:sz w:val="28"/>
        </w:rPr>
        <w:t xml:space="preserve">
    тетігін әзірлеу                !Үкіметін  !         ! </w:t>
      </w:r>
      <w:r>
        <w:br/>
      </w:r>
      <w:r>
        <w:rPr>
          <w:rFonts w:ascii="Times New Roman"/>
          <w:b w:val="false"/>
          <w:i w:val="false"/>
          <w:color w:val="000000"/>
          <w:sz w:val="28"/>
        </w:rPr>
        <w:t xml:space="preserve">
                                   !ұсыныстар !         !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13  Агроөнеркәсіп өндірісін тұрақты!Бұл да сол!Бұл да   !2002 жылдың </w:t>
      </w:r>
      <w:r>
        <w:br/>
      </w:r>
      <w:r>
        <w:rPr>
          <w:rFonts w:ascii="Times New Roman"/>
          <w:b w:val="false"/>
          <w:i w:val="false"/>
          <w:color w:val="000000"/>
          <w:sz w:val="28"/>
        </w:rPr>
        <w:t xml:space="preserve">
    мемлекеттік қолдау жөнінде ұсы.!          !сол      !ІІ тоқсаны </w:t>
      </w:r>
      <w:r>
        <w:br/>
      </w:r>
      <w:r>
        <w:rPr>
          <w:rFonts w:ascii="Times New Roman"/>
          <w:b w:val="false"/>
          <w:i w:val="false"/>
          <w:color w:val="000000"/>
          <w:sz w:val="28"/>
        </w:rPr>
        <w:t xml:space="preserve">
    ныстар әзірлеу                 !          !         !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14  Ауыл шаруашылығы өндірісінің   !Қазақстан !Бұл да   !2005 жылдың </w:t>
      </w:r>
      <w:r>
        <w:br/>
      </w:r>
      <w:r>
        <w:rPr>
          <w:rFonts w:ascii="Times New Roman"/>
          <w:b w:val="false"/>
          <w:i w:val="false"/>
          <w:color w:val="000000"/>
          <w:sz w:val="28"/>
        </w:rPr>
        <w:t xml:space="preserve">
    2005-2010 жылдарға арналған    !Республи. !сол      !ІҮ тоқсаны </w:t>
      </w:r>
      <w:r>
        <w:br/>
      </w:r>
      <w:r>
        <w:rPr>
          <w:rFonts w:ascii="Times New Roman"/>
          <w:b w:val="false"/>
          <w:i w:val="false"/>
          <w:color w:val="000000"/>
          <w:sz w:val="28"/>
        </w:rPr>
        <w:t xml:space="preserve">
    даму тұжырымдамасын әзірлеу    !касы      !         ! </w:t>
      </w:r>
      <w:r>
        <w:br/>
      </w:r>
      <w:r>
        <w:rPr>
          <w:rFonts w:ascii="Times New Roman"/>
          <w:b w:val="false"/>
          <w:i w:val="false"/>
          <w:color w:val="000000"/>
          <w:sz w:val="28"/>
        </w:rPr>
        <w:t xml:space="preserve">
                                   !Үкіметінің!         ! </w:t>
      </w:r>
      <w:r>
        <w:br/>
      </w:r>
      <w:r>
        <w:rPr>
          <w:rFonts w:ascii="Times New Roman"/>
          <w:b w:val="false"/>
          <w:i w:val="false"/>
          <w:color w:val="000000"/>
          <w:sz w:val="28"/>
        </w:rPr>
        <w:t xml:space="preserve">
                                   !қаулысы   !         !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15  Қазақстан Республикасының      !Қазақстан !БжҒМ,    !2001 жылдың </w:t>
      </w:r>
      <w:r>
        <w:br/>
      </w:r>
      <w:r>
        <w:rPr>
          <w:rFonts w:ascii="Times New Roman"/>
          <w:b w:val="false"/>
          <w:i w:val="false"/>
          <w:color w:val="000000"/>
          <w:sz w:val="28"/>
        </w:rPr>
        <w:t xml:space="preserve">
    2003 жылға дейінгі машина жасау!Республи. !ҰААЗО,   !ІІ тоқсаны </w:t>
      </w:r>
      <w:r>
        <w:br/>
      </w:r>
      <w:r>
        <w:rPr>
          <w:rFonts w:ascii="Times New Roman"/>
          <w:b w:val="false"/>
          <w:i w:val="false"/>
          <w:color w:val="000000"/>
          <w:sz w:val="28"/>
        </w:rPr>
        <w:t xml:space="preserve">
    кешенін дамыту Мемлекеттік     !касы      !АШМ,     ! </w:t>
      </w:r>
      <w:r>
        <w:br/>
      </w:r>
      <w:r>
        <w:rPr>
          <w:rFonts w:ascii="Times New Roman"/>
          <w:b w:val="false"/>
          <w:i w:val="false"/>
          <w:color w:val="000000"/>
          <w:sz w:val="28"/>
        </w:rPr>
        <w:t xml:space="preserve">
    Бағдарламасы шеңберінде ауыл   !Үкіметінің!ЭжСМ     ! </w:t>
      </w:r>
      <w:r>
        <w:br/>
      </w:r>
      <w:r>
        <w:rPr>
          <w:rFonts w:ascii="Times New Roman"/>
          <w:b w:val="false"/>
          <w:i w:val="false"/>
          <w:color w:val="000000"/>
          <w:sz w:val="28"/>
        </w:rPr>
        <w:t xml:space="preserve">
    шаруашылығы машиналарын жасауды!қаулысы   !         ! </w:t>
      </w:r>
      <w:r>
        <w:br/>
      </w:r>
      <w:r>
        <w:rPr>
          <w:rFonts w:ascii="Times New Roman"/>
          <w:b w:val="false"/>
          <w:i w:val="false"/>
          <w:color w:val="000000"/>
          <w:sz w:val="28"/>
        </w:rPr>
        <w:t xml:space="preserve">
    дамыту мәселелері жөнінде      !          !         ! </w:t>
      </w:r>
      <w:r>
        <w:br/>
      </w:r>
      <w:r>
        <w:rPr>
          <w:rFonts w:ascii="Times New Roman"/>
          <w:b w:val="false"/>
          <w:i w:val="false"/>
          <w:color w:val="000000"/>
          <w:sz w:val="28"/>
        </w:rPr>
        <w:t xml:space="preserve">
    ұсыныстар әзірлеу              !          !         !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16  Қазақстан Республикасының мал  !Бұл да сол! БжҒМ,   !2003 жылдың </w:t>
      </w:r>
      <w:r>
        <w:br/>
      </w:r>
      <w:r>
        <w:rPr>
          <w:rFonts w:ascii="Times New Roman"/>
          <w:b w:val="false"/>
          <w:i w:val="false"/>
          <w:color w:val="000000"/>
          <w:sz w:val="28"/>
        </w:rPr>
        <w:t xml:space="preserve">
    шаруашылығының түрлі салаларын !          ! ҰААЗО   !ІІІ тоқсаны </w:t>
      </w:r>
      <w:r>
        <w:br/>
      </w:r>
      <w:r>
        <w:rPr>
          <w:rFonts w:ascii="Times New Roman"/>
          <w:b w:val="false"/>
          <w:i w:val="false"/>
          <w:color w:val="000000"/>
          <w:sz w:val="28"/>
        </w:rPr>
        <w:t xml:space="preserve">
    механикаландыруға арналған тех.!          !         ! </w:t>
      </w:r>
      <w:r>
        <w:br/>
      </w:r>
      <w:r>
        <w:rPr>
          <w:rFonts w:ascii="Times New Roman"/>
          <w:b w:val="false"/>
          <w:i w:val="false"/>
          <w:color w:val="000000"/>
          <w:sz w:val="28"/>
        </w:rPr>
        <w:t xml:space="preserve">
    нологиялар мен машиналар жүйе. !          !         ! </w:t>
      </w:r>
      <w:r>
        <w:br/>
      </w:r>
      <w:r>
        <w:rPr>
          <w:rFonts w:ascii="Times New Roman"/>
          <w:b w:val="false"/>
          <w:i w:val="false"/>
          <w:color w:val="000000"/>
          <w:sz w:val="28"/>
        </w:rPr>
        <w:t xml:space="preserve">
    сін дамыту жөнінде ұсыныстар   !          !         ! </w:t>
      </w:r>
      <w:r>
        <w:br/>
      </w:r>
      <w:r>
        <w:rPr>
          <w:rFonts w:ascii="Times New Roman"/>
          <w:b w:val="false"/>
          <w:i w:val="false"/>
          <w:color w:val="000000"/>
          <w:sz w:val="28"/>
        </w:rPr>
        <w:t xml:space="preserve">
    әзірлеу                        !          !         !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17  Республикалық және аймақтық    !Конферен. !Бұл да   !ІІІ тоқсан </w:t>
      </w:r>
      <w:r>
        <w:br/>
      </w:r>
      <w:r>
        <w:rPr>
          <w:rFonts w:ascii="Times New Roman"/>
          <w:b w:val="false"/>
          <w:i w:val="false"/>
          <w:color w:val="000000"/>
          <w:sz w:val="28"/>
        </w:rPr>
        <w:t xml:space="preserve">
    ғылыми-практикалық конференция.!циялар,   !сол      !жыл сайын </w:t>
      </w:r>
      <w:r>
        <w:br/>
      </w:r>
      <w:r>
        <w:rPr>
          <w:rFonts w:ascii="Times New Roman"/>
          <w:b w:val="false"/>
          <w:i w:val="false"/>
          <w:color w:val="000000"/>
          <w:sz w:val="28"/>
        </w:rPr>
        <w:t xml:space="preserve">
    лар, семинарлар, көрмелер, аук.!семинар.  !         ! </w:t>
      </w:r>
      <w:r>
        <w:br/>
      </w:r>
      <w:r>
        <w:rPr>
          <w:rFonts w:ascii="Times New Roman"/>
          <w:b w:val="false"/>
          <w:i w:val="false"/>
          <w:color w:val="000000"/>
          <w:sz w:val="28"/>
        </w:rPr>
        <w:t xml:space="preserve">
    циондар өткізуді, оқулықтар,   !лар, көр. !         ! </w:t>
      </w:r>
      <w:r>
        <w:br/>
      </w:r>
      <w:r>
        <w:rPr>
          <w:rFonts w:ascii="Times New Roman"/>
          <w:b w:val="false"/>
          <w:i w:val="false"/>
          <w:color w:val="000000"/>
          <w:sz w:val="28"/>
        </w:rPr>
        <w:t xml:space="preserve">
    плакаттар, буклеттер мен кітап.!мелер,    !         ! </w:t>
      </w:r>
      <w:r>
        <w:br/>
      </w:r>
      <w:r>
        <w:rPr>
          <w:rFonts w:ascii="Times New Roman"/>
          <w:b w:val="false"/>
          <w:i w:val="false"/>
          <w:color w:val="000000"/>
          <w:sz w:val="28"/>
        </w:rPr>
        <w:t xml:space="preserve">
    шалар шығаруды ұйымдастыру     !аукциондар!         ! </w:t>
      </w:r>
      <w:r>
        <w:br/>
      </w:r>
      <w:r>
        <w:rPr>
          <w:rFonts w:ascii="Times New Roman"/>
          <w:b w:val="false"/>
          <w:i w:val="false"/>
          <w:color w:val="000000"/>
          <w:sz w:val="28"/>
        </w:rPr>
        <w:t xml:space="preserve">
                                   !(оқулық.  !         ! </w:t>
      </w:r>
      <w:r>
        <w:br/>
      </w:r>
      <w:r>
        <w:rPr>
          <w:rFonts w:ascii="Times New Roman"/>
          <w:b w:val="false"/>
          <w:i w:val="false"/>
          <w:color w:val="000000"/>
          <w:sz w:val="28"/>
        </w:rPr>
        <w:t xml:space="preserve">
                                   !тар, пла. !         ! </w:t>
      </w:r>
      <w:r>
        <w:br/>
      </w:r>
      <w:r>
        <w:rPr>
          <w:rFonts w:ascii="Times New Roman"/>
          <w:b w:val="false"/>
          <w:i w:val="false"/>
          <w:color w:val="000000"/>
          <w:sz w:val="28"/>
        </w:rPr>
        <w:t xml:space="preserve">
                                   !каттар,   !         ! </w:t>
      </w:r>
      <w:r>
        <w:br/>
      </w:r>
      <w:r>
        <w:rPr>
          <w:rFonts w:ascii="Times New Roman"/>
          <w:b w:val="false"/>
          <w:i w:val="false"/>
          <w:color w:val="000000"/>
          <w:sz w:val="28"/>
        </w:rPr>
        <w:t xml:space="preserve">
                                   !буклеттер,!         ! </w:t>
      </w:r>
      <w:r>
        <w:br/>
      </w:r>
      <w:r>
        <w:rPr>
          <w:rFonts w:ascii="Times New Roman"/>
          <w:b w:val="false"/>
          <w:i w:val="false"/>
          <w:color w:val="000000"/>
          <w:sz w:val="28"/>
        </w:rPr>
        <w:t xml:space="preserve">
                                   !брошюралар!         ! </w:t>
      </w:r>
      <w:r>
        <w:br/>
      </w:r>
      <w:r>
        <w:rPr>
          <w:rFonts w:ascii="Times New Roman"/>
          <w:b w:val="false"/>
          <w:i w:val="false"/>
          <w:color w:val="000000"/>
          <w:sz w:val="28"/>
        </w:rPr>
        <w:t xml:space="preserve">
                                   1 шығару)  !         !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18  Фермерлерді, агроқұрылымдардың !Қазақстан !Бұл да   !Ұдайы </w:t>
      </w:r>
      <w:r>
        <w:br/>
      </w:r>
      <w:r>
        <w:rPr>
          <w:rFonts w:ascii="Times New Roman"/>
          <w:b w:val="false"/>
          <w:i w:val="false"/>
          <w:color w:val="000000"/>
          <w:sz w:val="28"/>
        </w:rPr>
        <w:t xml:space="preserve">
    басшылары мен мамандарын оқыту.!Республи. !сол      ! </w:t>
      </w:r>
      <w:r>
        <w:br/>
      </w:r>
      <w:r>
        <w:rPr>
          <w:rFonts w:ascii="Times New Roman"/>
          <w:b w:val="false"/>
          <w:i w:val="false"/>
          <w:color w:val="000000"/>
          <w:sz w:val="28"/>
        </w:rPr>
        <w:t xml:space="preserve">
    ды ұйымдастыру                 !касының   !         ! </w:t>
      </w:r>
      <w:r>
        <w:br/>
      </w:r>
      <w:r>
        <w:rPr>
          <w:rFonts w:ascii="Times New Roman"/>
          <w:b w:val="false"/>
          <w:i w:val="false"/>
          <w:color w:val="000000"/>
          <w:sz w:val="28"/>
        </w:rPr>
        <w:t xml:space="preserve">
                                   !Үкіметіне !         ! </w:t>
      </w:r>
      <w:r>
        <w:br/>
      </w:r>
      <w:r>
        <w:rPr>
          <w:rFonts w:ascii="Times New Roman"/>
          <w:b w:val="false"/>
          <w:i w:val="false"/>
          <w:color w:val="000000"/>
          <w:sz w:val="28"/>
        </w:rPr>
        <w:t xml:space="preserve">
                                   !ақпарат   !         !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19  Қазақстан Республикасының,     !Бұл да сол!Бұл да   !2001-2005 </w:t>
      </w:r>
      <w:r>
        <w:br/>
      </w:r>
      <w:r>
        <w:rPr>
          <w:rFonts w:ascii="Times New Roman"/>
          <w:b w:val="false"/>
          <w:i w:val="false"/>
          <w:color w:val="000000"/>
          <w:sz w:val="28"/>
        </w:rPr>
        <w:t xml:space="preserve">
    Тәуелсіз Мемлекеттер Достастығы!          !сол      !жылдар </w:t>
      </w:r>
      <w:r>
        <w:br/>
      </w:r>
      <w:r>
        <w:rPr>
          <w:rFonts w:ascii="Times New Roman"/>
          <w:b w:val="false"/>
          <w:i w:val="false"/>
          <w:color w:val="000000"/>
          <w:sz w:val="28"/>
        </w:rPr>
        <w:t xml:space="preserve">
    елдерінің ғылыми орталықтарында!          !         ! </w:t>
      </w:r>
      <w:r>
        <w:br/>
      </w:r>
      <w:r>
        <w:rPr>
          <w:rFonts w:ascii="Times New Roman"/>
          <w:b w:val="false"/>
          <w:i w:val="false"/>
          <w:color w:val="000000"/>
          <w:sz w:val="28"/>
        </w:rPr>
        <w:t xml:space="preserve">
    және халықаралық ғылыми орта.  !          !         ! </w:t>
      </w:r>
      <w:r>
        <w:br/>
      </w:r>
      <w:r>
        <w:rPr>
          <w:rFonts w:ascii="Times New Roman"/>
          <w:b w:val="false"/>
          <w:i w:val="false"/>
          <w:color w:val="000000"/>
          <w:sz w:val="28"/>
        </w:rPr>
        <w:t xml:space="preserve">
    лықтарда аспирантура, докторан.!          !         ! </w:t>
      </w:r>
      <w:r>
        <w:br/>
      </w:r>
      <w:r>
        <w:rPr>
          <w:rFonts w:ascii="Times New Roman"/>
          <w:b w:val="false"/>
          <w:i w:val="false"/>
          <w:color w:val="000000"/>
          <w:sz w:val="28"/>
        </w:rPr>
        <w:t xml:space="preserve">
    тура, тағылымдама арқылы жоғары!          !         ! </w:t>
      </w:r>
      <w:r>
        <w:br/>
      </w:r>
      <w:r>
        <w:rPr>
          <w:rFonts w:ascii="Times New Roman"/>
          <w:b w:val="false"/>
          <w:i w:val="false"/>
          <w:color w:val="000000"/>
          <w:sz w:val="28"/>
        </w:rPr>
        <w:t xml:space="preserve">
    білікті ғылыми кадрлар даярлау.!          !         ! </w:t>
      </w:r>
      <w:r>
        <w:br/>
      </w:r>
      <w:r>
        <w:rPr>
          <w:rFonts w:ascii="Times New Roman"/>
          <w:b w:val="false"/>
          <w:i w:val="false"/>
          <w:color w:val="000000"/>
          <w:sz w:val="28"/>
        </w:rPr>
        <w:t xml:space="preserve">
    ды ұйымдастыру                 !          !         !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20  Бағдарламаны іске асыру жөнінде!Есеп      !ҰААЗО    !ІҮ тоқсан </w:t>
      </w:r>
      <w:r>
        <w:br/>
      </w:r>
      <w:r>
        <w:rPr>
          <w:rFonts w:ascii="Times New Roman"/>
          <w:b w:val="false"/>
          <w:i w:val="false"/>
          <w:color w:val="000000"/>
          <w:sz w:val="28"/>
        </w:rPr>
        <w:t xml:space="preserve">
    есептер табыс ету және олардың !          !         !Жыл сайын </w:t>
      </w:r>
      <w:r>
        <w:br/>
      </w:r>
      <w:r>
        <w:rPr>
          <w:rFonts w:ascii="Times New Roman"/>
          <w:b w:val="false"/>
          <w:i w:val="false"/>
          <w:color w:val="000000"/>
          <w:sz w:val="28"/>
        </w:rPr>
        <w:t xml:space="preserve">
    белгіленген тәртіппен қаралуы  !          !         !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