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d6942" w14:textId="ecd69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радиоқызметтерi арасында 3 кГц-тен 400 ГГц-ке дейiнгі жиiлiктер диапазонындағы жиiлiктер белдеулерiн бөлу кестесiн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2000 жылғы 11 қыркүйектегі N 1379 қаулысы. Күші жойылды - Қазақстан Республикасы Үкіметінің 2015 жылғы 10 тамыздағы № 624 қаулысымен</w:t>
      </w:r>
    </w:p>
    <w:p>
      <w:pPr>
        <w:spacing w:after="0"/>
        <w:ind w:left="0"/>
        <w:jc w:val="both"/>
      </w:pPr>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624</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Инвестициялар және даму министрінің м.а 2015 жылғы 20 қаңтардағы № 22</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1" w:id="0"/>
    <w:p>
      <w:pPr>
        <w:spacing w:after="0"/>
        <w:ind w:left="0"/>
        <w:jc w:val="both"/>
      </w:pPr>
      <w:r>
        <w:rPr>
          <w:rFonts w:ascii="Times New Roman"/>
          <w:b w:val="false"/>
          <w:i w:val="false"/>
          <w:color w:val="000000"/>
          <w:sz w:val="28"/>
        </w:rPr>
        <w:t>      "Радиожиiлiк спектрiн мемлекеттiк мұқтаждар үшiн пайдаланудың тәртiбi туралы" Қазақстан Республикасы Yкiметінің 1998 жылғы 9 шiлдедегi N 652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және радиожиiлiк спектрiн пайдалануды реттеу мақсатында Қазақстан Республикасының Yкiметi қаулы етеді: </w:t>
      </w:r>
      <w:r>
        <w:br/>
      </w:r>
      <w:r>
        <w:rPr>
          <w:rFonts w:ascii="Times New Roman"/>
          <w:b w:val="false"/>
          <w:i w:val="false"/>
          <w:color w:val="000000"/>
          <w:sz w:val="28"/>
        </w:rPr>
        <w:t>
      1. Қоса берілiп отырған Қазақстан Республикасының радиоқызметтерi 
</w:t>
      </w:r>
      <w:r>
        <w:rPr>
          <w:rFonts w:ascii="Times New Roman"/>
          <w:b w:val="false"/>
          <w:i w:val="false"/>
          <w:color w:val="000000"/>
          <w:sz w:val="28"/>
        </w:rPr>
        <w:t xml:space="preserve">
арасында 3 кГц-тен 400 ГГц-ке дейiнгi жиiлiктер диапазонындағы жиiлiктер белдеулерін бөлу кестесі бекiтiлсiн. </w:t>
      </w:r>
      <w:r>
        <w:br/>
      </w:r>
      <w:r>
        <w:rPr>
          <w:rFonts w:ascii="Times New Roman"/>
          <w:b w:val="false"/>
          <w:i w:val="false"/>
          <w:color w:val="000000"/>
          <w:sz w:val="28"/>
        </w:rPr>
        <w:t xml:space="preserve">
      2. Осы қаулы қол қойылған күнінен бастап күшiне енедi.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2000 жылғы 11 қыркүйектегі </w:t>
      </w:r>
      <w:r>
        <w:br/>
      </w:r>
      <w:r>
        <w:rPr>
          <w:rFonts w:ascii="Times New Roman"/>
          <w:b w:val="false"/>
          <w:i w:val="false"/>
          <w:color w:val="000000"/>
          <w:sz w:val="28"/>
        </w:rPr>
        <w:t xml:space="preserve">
N 1379 қаулысымен     </w:t>
      </w:r>
      <w:r>
        <w:br/>
      </w:r>
      <w:r>
        <w:rPr>
          <w:rFonts w:ascii="Times New Roman"/>
          <w:b w:val="false"/>
          <w:i w:val="false"/>
          <w:color w:val="000000"/>
          <w:sz w:val="28"/>
        </w:rPr>
        <w:t xml:space="preserve">
бекітілген        </w:t>
      </w:r>
    </w:p>
    <w:bookmarkStart w:name="z80" w:id="1"/>
    <w:p>
      <w:pPr>
        <w:spacing w:after="0"/>
        <w:ind w:left="0"/>
        <w:jc w:val="left"/>
      </w:pPr>
      <w:r>
        <w:rPr>
          <w:rFonts w:ascii="Times New Roman"/>
          <w:b/>
          <w:i w:val="false"/>
          <w:color w:val="000000"/>
        </w:rPr>
        <w:t xml:space="preserve"> 
Қазақстан Республикасының радиоқызметтері арасында 3 кГц-тен 400 ГГц-ке дейінгі жиіліктер диапазонындағы жиіліктер белдеулерін бөлу кестесі </w:t>
      </w:r>
    </w:p>
    <w:bookmarkEnd w:id="1"/>
    <w:p>
      <w:pPr>
        <w:spacing w:after="0"/>
        <w:ind w:left="0"/>
        <w:jc w:val="both"/>
      </w:pPr>
      <w:r>
        <w:rPr>
          <w:rFonts w:ascii="Times New Roman"/>
          <w:b w:val="false"/>
          <w:i w:val="false"/>
          <w:color w:val="ff0000"/>
          <w:sz w:val="28"/>
        </w:rPr>
        <w:t xml:space="preserve">       Ескерту. Кесте жаңа редакцияда - ҚР Үкіметінің 2009.03.31. </w:t>
      </w:r>
      <w:r>
        <w:rPr>
          <w:rFonts w:ascii="Times New Roman"/>
          <w:b w:val="false"/>
          <w:i w:val="false"/>
          <w:color w:val="ff0000"/>
          <w:sz w:val="28"/>
        </w:rPr>
        <w:t xml:space="preserve">N 454 </w:t>
      </w:r>
      <w:r>
        <w:rPr>
          <w:rFonts w:ascii="Times New Roman"/>
          <w:b w:val="false"/>
          <w:i w:val="false"/>
          <w:color w:val="ff0000"/>
          <w:sz w:val="28"/>
        </w:rPr>
        <w:t xml:space="preserve">Қаулысымен. </w:t>
      </w:r>
    </w:p>
    <w:bookmarkStart w:name="z81"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xml:space="preserve">      Қазақстан Республикасының радиоқызметтері арасында 3 кГц-тен 400 ГТц-ке дейінгі жиіліктер диапазонындағы жиіліктер белдеулерін бөлу кестесі (бұдан әрі - Кесте) радиоэлектрондық құрылғыларға (бұдан әрі - РЭҚ) тапсырыс беруші, жасаушы немесе оларды шет елдерден сатып алушы, сондай-ақ қолданыстағы РЭҚ-да жиіліктерді пайдалануды жоспарлауды жүзеге асыратын заңды және жеке тұлғалардың Қазақстан Республикасындағы жиіліктерді бөлу және пайдалану шарттарын регламенттейтін құжат болып табылады. Алайда Кесте Қазақстан Республикасының Үкіметі осы міндеттерді шешу үшін уәкілеттік берген тиісті мемлекеттік органның тиісінше ресімделген рұқсатын алмай жиілік жолақтарын (номиналдарын) РЭҚ-ны жасау, өндіру, шетелден әкелу және пайдалану үшін қолдану құқығын бермейді. </w:t>
      </w:r>
      <w:r>
        <w:br/>
      </w:r>
      <w:r>
        <w:rPr>
          <w:rFonts w:ascii="Times New Roman"/>
          <w:b w:val="false"/>
          <w:i w:val="false"/>
          <w:color w:val="000000"/>
          <w:sz w:val="28"/>
        </w:rPr>
        <w:t xml:space="preserve">
      Жаңадан жасалынып (жетілдіріліп) жатқан РЭҚ-га жиілік жолақтарын (номиналдарын) белуді Қазақстан Республикасының радиожиіліктер жөніндегі Ведомствоаралық комиссиясы (бұдан әрі - ҚР РЖВК) жүзеге асырады, ал РЭҚ-ны азаматтық мақсатта пайдалану үшін жұмыс жиіліктерін тағайындауды уәкілетті мемлекеттік орган жүзеге асырады. </w:t>
      </w:r>
      <w:r>
        <w:br/>
      </w:r>
      <w:r>
        <w:rPr>
          <w:rFonts w:ascii="Times New Roman"/>
          <w:b w:val="false"/>
          <w:i w:val="false"/>
          <w:color w:val="000000"/>
          <w:sz w:val="28"/>
        </w:rPr>
        <w:t xml:space="preserve">
      Қажет болған жағдайда РЭҚ-тың жекелеген типтері үшін РЭҚ-тар Кестеде осы жолақ көзделген құралдарға, сондай-ақ үкіметтік мақсаттағы РЭҚ-ға кедергілер тудырмайтын жағдайда Кестеден тыс жиілік жолақтары (номиналдары) бөлінуі мүмкін. </w:t>
      </w:r>
      <w:r>
        <w:br/>
      </w:r>
      <w:r>
        <w:rPr>
          <w:rFonts w:ascii="Times New Roman"/>
          <w:b w:val="false"/>
          <w:i w:val="false"/>
          <w:color w:val="000000"/>
          <w:sz w:val="28"/>
        </w:rPr>
        <w:t xml:space="preserve">
      Кестенің негізіне Халықаралық электр байланыс одағы бекіткен Радиобайланыс регламентінің жиіліктер бөлу кестесінде (бұдан әрі - Радиобайланыс регламентінің кестесі) белгіленген жиіліктер жолағын бөлу енгізілген. Радиобайланыс регламентінің кестесіне өзгерістер кезекті Дүниежүзілік радиобайланыс конференциясы өткеннен соң енгізіледі. Ұлттық бөлу Кестесіне өзгерістер, радиожиіліктік спектрін пайдаланудың қазіргі жай-күйін ескере отырып, қажет болған жағдайда, бірақ 5 жылда бір реттен сирек болмай енгізілуі мүмкін. </w:t>
      </w:r>
    </w:p>
    <w:bookmarkStart w:name="z82" w:id="3"/>
    <w:p>
      <w:pPr>
        <w:spacing w:after="0"/>
        <w:ind w:left="0"/>
        <w:jc w:val="left"/>
      </w:pPr>
      <w:r>
        <w:rPr>
          <w:rFonts w:ascii="Times New Roman"/>
          <w:b/>
          <w:i w:val="false"/>
          <w:color w:val="000000"/>
        </w:rPr>
        <w:t xml:space="preserve"> 
2. Қолданылатын қысқартулар мен анықтамалар </w:t>
      </w:r>
    </w:p>
    <w:bookmarkEnd w:id="3"/>
    <w:bookmarkStart w:name="z83" w:id="4"/>
    <w:p>
      <w:pPr>
        <w:spacing w:after="0"/>
        <w:ind w:left="0"/>
        <w:jc w:val="both"/>
      </w:pPr>
      <w:r>
        <w:rPr>
          <w:rFonts w:ascii="Times New Roman"/>
          <w:b w:val="false"/>
          <w:i w:val="false"/>
          <w:color w:val="000000"/>
          <w:sz w:val="28"/>
        </w:rPr>
        <w:t xml:space="preserve">
      1) қысқартулар: </w:t>
      </w:r>
      <w:r>
        <w:br/>
      </w:r>
      <w:r>
        <w:rPr>
          <w:rFonts w:ascii="Times New Roman"/>
          <w:b w:val="false"/>
          <w:i w:val="false"/>
          <w:color w:val="000000"/>
          <w:sz w:val="28"/>
        </w:rPr>
        <w:t xml:space="preserve">
      ДРК — Дүниежүзілік радиобайланыс конференциясы; </w:t>
      </w:r>
      <w:r>
        <w:br/>
      </w:r>
      <w:r>
        <w:rPr>
          <w:rFonts w:ascii="Times New Roman"/>
          <w:b w:val="false"/>
          <w:i w:val="false"/>
          <w:color w:val="000000"/>
          <w:sz w:val="28"/>
        </w:rPr>
        <w:t xml:space="preserve">
      ҚР РЖВК — Қазақстан Республикасының радиожиіліктер жөніндегі ведомствоаралық комиссиясы; </w:t>
      </w:r>
      <w:r>
        <w:br/>
      </w:r>
      <w:r>
        <w:rPr>
          <w:rFonts w:ascii="Times New Roman"/>
          <w:b w:val="false"/>
          <w:i w:val="false"/>
          <w:color w:val="000000"/>
          <w:sz w:val="28"/>
        </w:rPr>
        <w:t xml:space="preserve">
      ҒНЖЖ — Ғаламдық навигациялық жерсеріктік жүйе; </w:t>
      </w:r>
      <w:r>
        <w:br/>
      </w:r>
      <w:r>
        <w:rPr>
          <w:rFonts w:ascii="Times New Roman"/>
          <w:b w:val="false"/>
          <w:i w:val="false"/>
          <w:color w:val="000000"/>
          <w:sz w:val="28"/>
        </w:rPr>
        <w:t xml:space="preserve">
      АҚГТЖ — Апат кезіндегі және қауіпсіздікті қамтамасыз ету үшін ғаламдық теңіздегі жүйе; </w:t>
      </w:r>
      <w:r>
        <w:br/>
      </w:r>
      <w:r>
        <w:rPr>
          <w:rFonts w:ascii="Times New Roman"/>
          <w:b w:val="false"/>
          <w:i w:val="false"/>
          <w:color w:val="000000"/>
          <w:sz w:val="28"/>
        </w:rPr>
        <w:t xml:space="preserve">
      "Жер - ғарыш" - Жер станциясынан ғарыш станциясына ақпарат беру радио желісі; </w:t>
      </w:r>
      <w:r>
        <w:br/>
      </w:r>
      <w:r>
        <w:rPr>
          <w:rFonts w:ascii="Times New Roman"/>
          <w:b w:val="false"/>
          <w:i w:val="false"/>
          <w:color w:val="000000"/>
          <w:sz w:val="28"/>
        </w:rPr>
        <w:t xml:space="preserve">
      "ғарыш - Жер" - Ғарыш станциясынан жер станциясына ақпарат беру радио желісі; </w:t>
      </w:r>
      <w:r>
        <w:br/>
      </w:r>
      <w:r>
        <w:rPr>
          <w:rFonts w:ascii="Times New Roman"/>
          <w:b w:val="false"/>
          <w:i w:val="false"/>
          <w:color w:val="000000"/>
          <w:sz w:val="28"/>
        </w:rPr>
        <w:t xml:space="preserve">
      "ғарыш - ғарыш" - Ғарыш станцияларының арасындағы ақпарат беру радио желісі; </w:t>
      </w:r>
      <w:r>
        <w:br/>
      </w:r>
      <w:r>
        <w:rPr>
          <w:rFonts w:ascii="Times New Roman"/>
          <w:b w:val="false"/>
          <w:i w:val="false"/>
          <w:color w:val="000000"/>
          <w:sz w:val="28"/>
        </w:rPr>
        <w:t xml:space="preserve">
      ЖЖС - Жердің жасанды серігі; </w:t>
      </w:r>
      <w:r>
        <w:br/>
      </w:r>
      <w:r>
        <w:rPr>
          <w:rFonts w:ascii="Times New Roman"/>
          <w:b w:val="false"/>
          <w:i w:val="false"/>
          <w:color w:val="000000"/>
          <w:sz w:val="28"/>
        </w:rPr>
        <w:t xml:space="preserve">
      ЭИСҚ — Эквивалентті изотропты сәулелену қуаты; </w:t>
      </w:r>
      <w:r>
        <w:br/>
      </w:r>
      <w:r>
        <w:rPr>
          <w:rFonts w:ascii="Times New Roman"/>
          <w:b w:val="false"/>
          <w:i w:val="false"/>
          <w:color w:val="000000"/>
          <w:sz w:val="28"/>
        </w:rPr>
        <w:t xml:space="preserve">
      ХЭО-Р — Халықаралық электр байланысы одағы, радиобайланыс секторы; </w:t>
      </w:r>
      <w:r>
        <w:br/>
      </w:r>
      <w:r>
        <w:rPr>
          <w:rFonts w:ascii="Times New Roman"/>
          <w:b w:val="false"/>
          <w:i w:val="false"/>
          <w:color w:val="000000"/>
          <w:sz w:val="28"/>
        </w:rPr>
        <w:t xml:space="preserve">
      РЛС - Радиолокациялық станция; </w:t>
      </w:r>
      <w:r>
        <w:br/>
      </w:r>
      <w:r>
        <w:rPr>
          <w:rFonts w:ascii="Times New Roman"/>
          <w:b w:val="false"/>
          <w:i w:val="false"/>
          <w:color w:val="000000"/>
          <w:sz w:val="28"/>
        </w:rPr>
        <w:t xml:space="preserve">
      ҚР — Қазақстан Республикасы; </w:t>
      </w:r>
      <w:r>
        <w:br/>
      </w:r>
      <w:r>
        <w:rPr>
          <w:rFonts w:ascii="Times New Roman"/>
          <w:b w:val="false"/>
          <w:i w:val="false"/>
          <w:color w:val="000000"/>
          <w:sz w:val="28"/>
        </w:rPr>
        <w:t xml:space="preserve">
      РЭҚ — Радиоэлектронды құрылғы; </w:t>
      </w:r>
      <w:r>
        <w:br/>
      </w:r>
      <w:r>
        <w:rPr>
          <w:rFonts w:ascii="Times New Roman"/>
          <w:b w:val="false"/>
          <w:i w:val="false"/>
          <w:color w:val="000000"/>
          <w:sz w:val="28"/>
        </w:rPr>
        <w:t xml:space="preserve">
      РР — Радиобайланыс регламенті; </w:t>
      </w:r>
      <w:r>
        <w:br/>
      </w:r>
      <w:r>
        <w:rPr>
          <w:rFonts w:ascii="Times New Roman"/>
          <w:b w:val="false"/>
          <w:i w:val="false"/>
          <w:color w:val="000000"/>
          <w:sz w:val="28"/>
        </w:rPr>
        <w:t xml:space="preserve">
      GSM — Global System for Mobile communications (Жаһандық ұтқыр байланыс жүйесінің стандарты); </w:t>
      </w:r>
      <w:r>
        <w:br/>
      </w:r>
      <w:r>
        <w:rPr>
          <w:rFonts w:ascii="Times New Roman"/>
          <w:b w:val="false"/>
          <w:i w:val="false"/>
          <w:color w:val="000000"/>
          <w:sz w:val="28"/>
        </w:rPr>
        <w:t xml:space="preserve">
      ІМТ — International Mobile Telecommunications (Халықаралық ұтқыр байланыс стандарты); </w:t>
      </w:r>
      <w:r>
        <w:br/>
      </w:r>
      <w:r>
        <w:rPr>
          <w:rFonts w:ascii="Times New Roman"/>
          <w:b w:val="false"/>
          <w:i w:val="false"/>
          <w:color w:val="000000"/>
          <w:sz w:val="28"/>
        </w:rPr>
        <w:t xml:space="preserve">
      ІМО — Халықаралық теңіз ұйымы; </w:t>
      </w:r>
      <w:r>
        <w:br/>
      </w:r>
      <w:r>
        <w:rPr>
          <w:rFonts w:ascii="Times New Roman"/>
          <w:b w:val="false"/>
          <w:i w:val="false"/>
          <w:color w:val="000000"/>
          <w:sz w:val="28"/>
        </w:rPr>
        <w:t xml:space="preserve">
      MSI — Теңіздегі қауіпсіздікке байланысты ақпарат; </w:t>
      </w:r>
      <w:r>
        <w:br/>
      </w:r>
      <w:r>
        <w:rPr>
          <w:rFonts w:ascii="Times New Roman"/>
          <w:b w:val="false"/>
          <w:i w:val="false"/>
          <w:color w:val="000000"/>
          <w:sz w:val="28"/>
        </w:rPr>
        <w:t>
</w:t>
      </w:r>
      <w:r>
        <w:rPr>
          <w:rFonts w:ascii="Times New Roman"/>
          <w:b w:val="false"/>
          <w:i w:val="false"/>
          <w:color w:val="000000"/>
          <w:sz w:val="28"/>
        </w:rPr>
        <w:t xml:space="preserve">
      2) жалпы анықтамалар: </w:t>
      </w:r>
      <w:r>
        <w:br/>
      </w:r>
      <w:r>
        <w:rPr>
          <w:rFonts w:ascii="Times New Roman"/>
          <w:b w:val="false"/>
          <w:i w:val="false"/>
          <w:color w:val="000000"/>
          <w:sz w:val="28"/>
        </w:rPr>
        <w:t xml:space="preserve">
      электр байланысы — кез келген түрдегі белгілерді, сигналдарды, жазбаша мәтіндерді, бейнелер мен дыбыстарды немесе хабарларды сым бойымен, радиомен, оптикалық немесе басқа электромагниттік жүйелермен тарату, сәулелену немесе қабылдау; </w:t>
      </w:r>
      <w:r>
        <w:br/>
      </w:r>
      <w:r>
        <w:rPr>
          <w:rFonts w:ascii="Times New Roman"/>
          <w:b w:val="false"/>
          <w:i w:val="false"/>
          <w:color w:val="000000"/>
          <w:sz w:val="28"/>
        </w:rPr>
        <w:t xml:space="preserve">
      сәулелену — құрылған радиотаратушы станциясының радиациясы немесе радио таратушы станциялар радиациясын жасау; </w:t>
      </w:r>
      <w:r>
        <w:br/>
      </w:r>
      <w:r>
        <w:rPr>
          <w:rFonts w:ascii="Times New Roman"/>
          <w:b w:val="false"/>
          <w:i w:val="false"/>
          <w:color w:val="000000"/>
          <w:sz w:val="28"/>
        </w:rPr>
        <w:t xml:space="preserve">
      радиация — кез келген көзден шығатын радиотолқындар нысанындағы энергия ағыны; </w:t>
      </w:r>
      <w:r>
        <w:br/>
      </w:r>
      <w:r>
        <w:rPr>
          <w:rFonts w:ascii="Times New Roman"/>
          <w:b w:val="false"/>
          <w:i w:val="false"/>
          <w:color w:val="000000"/>
          <w:sz w:val="28"/>
        </w:rPr>
        <w:t xml:space="preserve">
      радио — радиотолқындарды қолданғанда пайдаланылатын жалпы термин; </w:t>
      </w:r>
      <w:r>
        <w:br/>
      </w:r>
      <w:r>
        <w:rPr>
          <w:rFonts w:ascii="Times New Roman"/>
          <w:b w:val="false"/>
          <w:i w:val="false"/>
          <w:color w:val="000000"/>
          <w:sz w:val="28"/>
        </w:rPr>
        <w:t xml:space="preserve">
      радиотолқындар немесе Герц толқындары — кеңістікте жасанды толқын жолсыз таралатын, жиілігі 3000 ГГц шамадан төмен шектелетін электромагниттік толқындар; </w:t>
      </w:r>
      <w:r>
        <w:br/>
      </w:r>
      <w:r>
        <w:rPr>
          <w:rFonts w:ascii="Times New Roman"/>
          <w:b w:val="false"/>
          <w:i w:val="false"/>
          <w:color w:val="000000"/>
          <w:sz w:val="28"/>
        </w:rPr>
        <w:t xml:space="preserve">
      радиобайланыс — радиотолқындар арқылы жүзеге асырылатын электробайланыс; </w:t>
      </w:r>
      <w:r>
        <w:br/>
      </w:r>
      <w:r>
        <w:rPr>
          <w:rFonts w:ascii="Times New Roman"/>
          <w:b w:val="false"/>
          <w:i w:val="false"/>
          <w:color w:val="000000"/>
          <w:sz w:val="28"/>
        </w:rPr>
        <w:t xml:space="preserve">
      метеорлық радиобайланыс — иондалған метеорлар іздерінен шағылысудан таралатын радиотолқын арқылы жүзеге асырылатын электробайланыс; </w:t>
      </w:r>
      <w:r>
        <w:br/>
      </w:r>
      <w:r>
        <w:rPr>
          <w:rFonts w:ascii="Times New Roman"/>
          <w:b w:val="false"/>
          <w:i w:val="false"/>
          <w:color w:val="000000"/>
          <w:sz w:val="28"/>
        </w:rPr>
        <w:t xml:space="preserve">
      жер бетіндегі радиобайланыс — ғарыш радиобайланысы мен радиоастрономияны қоспағанда кез келген радиобайланыс; </w:t>
      </w:r>
      <w:r>
        <w:br/>
      </w:r>
      <w:r>
        <w:rPr>
          <w:rFonts w:ascii="Times New Roman"/>
          <w:b w:val="false"/>
          <w:i w:val="false"/>
          <w:color w:val="000000"/>
          <w:sz w:val="28"/>
        </w:rPr>
        <w:t xml:space="preserve">
      ғарыш радиобайланысы — бір немесе бірнеше ғарыш станциясы немесе бір немесе бірнеше шағылыстырғыш жерсеріктер немесе ғарыштағы басқа да объектілер пайдаланылатын кез келген радиобайланыс; </w:t>
      </w:r>
      <w:r>
        <w:br/>
      </w:r>
      <w:r>
        <w:rPr>
          <w:rFonts w:ascii="Times New Roman"/>
          <w:b w:val="false"/>
          <w:i w:val="false"/>
          <w:color w:val="000000"/>
          <w:sz w:val="28"/>
        </w:rPr>
        <w:t xml:space="preserve">
      радиоанықтама — объектінің тұрған орнын, жылдамдығын және/немесе басқа да сипаттамаларын немесе радиотолқындардың таралу қасиеттері арқылы осы параметрлерге қатысты ақпарат алу; </w:t>
      </w:r>
      <w:r>
        <w:br/>
      </w:r>
      <w:r>
        <w:rPr>
          <w:rFonts w:ascii="Times New Roman"/>
          <w:b w:val="false"/>
          <w:i w:val="false"/>
          <w:color w:val="000000"/>
          <w:sz w:val="28"/>
        </w:rPr>
        <w:t xml:space="preserve">
      радионавигация — кедергілерді табуды қоса алғанда навигация мақсатында пайдаланылатын радиоанықтама; </w:t>
      </w:r>
      <w:r>
        <w:br/>
      </w:r>
      <w:r>
        <w:rPr>
          <w:rFonts w:ascii="Times New Roman"/>
          <w:b w:val="false"/>
          <w:i w:val="false"/>
          <w:color w:val="000000"/>
          <w:sz w:val="28"/>
        </w:rPr>
        <w:t xml:space="preserve">
      радиолокация — радионавигация мақсатынан басқа мақсаттарда пайдаланылатын радиоанықтама; </w:t>
      </w:r>
      <w:r>
        <w:br/>
      </w:r>
      <w:r>
        <w:rPr>
          <w:rFonts w:ascii="Times New Roman"/>
          <w:b w:val="false"/>
          <w:i w:val="false"/>
          <w:color w:val="000000"/>
          <w:sz w:val="28"/>
        </w:rPr>
        <w:t xml:space="preserve">
      радиоторуыл — станцияның немесе объектінің тұрған бағытын анықтау мақсатында радиотолқындар қабылдауды пайдаланатын радиоанықтама; </w:t>
      </w:r>
      <w:r>
        <w:br/>
      </w:r>
      <w:r>
        <w:rPr>
          <w:rFonts w:ascii="Times New Roman"/>
          <w:b w:val="false"/>
          <w:i w:val="false"/>
          <w:color w:val="000000"/>
          <w:sz w:val="28"/>
        </w:rPr>
        <w:t xml:space="preserve">
      радиоастрономия — ғарыштан шыққан радиотолқындарды қабылдауға негізделген астрономия; </w:t>
      </w:r>
      <w:r>
        <w:br/>
      </w:r>
      <w:r>
        <w:rPr>
          <w:rFonts w:ascii="Times New Roman"/>
          <w:b w:val="false"/>
          <w:i w:val="false"/>
          <w:color w:val="000000"/>
          <w:sz w:val="28"/>
        </w:rPr>
        <w:t>
</w:t>
      </w:r>
      <w:r>
        <w:rPr>
          <w:rFonts w:ascii="Times New Roman"/>
          <w:b w:val="false"/>
          <w:i w:val="false"/>
          <w:color w:val="000000"/>
          <w:sz w:val="28"/>
        </w:rPr>
        <w:t xml:space="preserve">
      3) радиоқызметтер анықтамалары: </w:t>
      </w:r>
      <w:r>
        <w:br/>
      </w:r>
      <w:r>
        <w:rPr>
          <w:rFonts w:ascii="Times New Roman"/>
          <w:b w:val="false"/>
          <w:i w:val="false"/>
          <w:color w:val="000000"/>
          <w:sz w:val="28"/>
        </w:rPr>
        <w:t xml:space="preserve">
      радиобайланыс қызметі — белгілі бір электр байланысы мақсатында осы Бөлімде анықталған радиотолқындарды таратуды, сәулеленуді және/немесе қабылдауды қамтитын қызмет; </w:t>
      </w:r>
      <w:r>
        <w:br/>
      </w:r>
      <w:r>
        <w:rPr>
          <w:rFonts w:ascii="Times New Roman"/>
          <w:b w:val="false"/>
          <w:i w:val="false"/>
          <w:color w:val="000000"/>
          <w:sz w:val="28"/>
        </w:rPr>
        <w:t xml:space="preserve">
      тіркелген қызмет — белгілі бір тіркелген пункттер арасындағы радиобайланыс қызметі; </w:t>
      </w:r>
      <w:r>
        <w:br/>
      </w:r>
      <w:r>
        <w:rPr>
          <w:rFonts w:ascii="Times New Roman"/>
          <w:b w:val="false"/>
          <w:i w:val="false"/>
          <w:color w:val="000000"/>
          <w:sz w:val="28"/>
        </w:rPr>
        <w:t xml:space="preserve">
      тіркелген жерсеріктік қызмет — жер бетіндегі белгілі бір аймақтарда орналасқан станциялардың, бір немесе бірнеше жерсеріктерін пайдаланатын радиобайланыс қызметі; берілген орналасу орны белгілі бір тіркелген орынды немесе белгілі бір аймақтарда орналасқан кез келген тіркелген орынды көрсетеді; кейбір жағдайларда бұл қызмет жер серіктер арасындағы қызмет те пайдаланылуы мүмкін жерсерігі мен жерсерігі желілерін қамтиды; тіркелген жерсеріктік қызметке басқа да ғарыштық радиобайланыс қызметінің фидер желілері де кіруі мүмкін; </w:t>
      </w:r>
      <w:r>
        <w:br/>
      </w:r>
      <w:r>
        <w:rPr>
          <w:rFonts w:ascii="Times New Roman"/>
          <w:b w:val="false"/>
          <w:i w:val="false"/>
          <w:color w:val="000000"/>
          <w:sz w:val="28"/>
        </w:rPr>
        <w:t xml:space="preserve">
      жерсерік аралық қызмет — жасанды жерсеріктердің арасындағы байланысты қамтамасыз ететін радиобайланыс қызметі; </w:t>
      </w:r>
      <w:r>
        <w:br/>
      </w:r>
      <w:r>
        <w:rPr>
          <w:rFonts w:ascii="Times New Roman"/>
          <w:b w:val="false"/>
          <w:i w:val="false"/>
          <w:color w:val="000000"/>
          <w:sz w:val="28"/>
        </w:rPr>
        <w:t xml:space="preserve">
      ғарыш пайдалану қызметі — тек қана ғарыш кемелерін пайдалануға, атап айтқанда ғарыш іздеу, ғарыш телеметриясы мен ғарыш телебасқару мақсатына арналған радиобайланыс қызметі. Бұл функциялар әдетте, ғарыш станциясы жұмыс істейтін қызмет шеңберінде ғана қамтамасыз етіледі; </w:t>
      </w:r>
      <w:r>
        <w:br/>
      </w:r>
      <w:r>
        <w:rPr>
          <w:rFonts w:ascii="Times New Roman"/>
          <w:b w:val="false"/>
          <w:i w:val="false"/>
          <w:color w:val="000000"/>
          <w:sz w:val="28"/>
        </w:rPr>
        <w:t xml:space="preserve">
      жылжымалы қызмет — жылжымалы және құрлықтағы станциялар немесе жылжымалы станциялар арасындағы радиобайланыс қызметі; </w:t>
      </w:r>
      <w:r>
        <w:br/>
      </w:r>
      <w:r>
        <w:rPr>
          <w:rFonts w:ascii="Times New Roman"/>
          <w:b w:val="false"/>
          <w:i w:val="false"/>
          <w:color w:val="000000"/>
          <w:sz w:val="28"/>
        </w:rPr>
        <w:t xml:space="preserve">
      жылжымалы жерсеріктік қызмет (радиобайланыс қызметі) — жылжымалы жер бетіндегі станциялар мен бір немесе бірнеше ғарыш станциялар арасындағы немесе осы қызметті пайдаланатын ғарыш станциялары арасындағы немесе жылжымалы жер бетіндегі станциялар арасындағы бір немесе бірнеше ғарыштық станциялар арқылы жасалынатын радиобайланыс қызметі. Бұл қызметке оның жұмыс істеуіне қажетті фидер желілерін де қамтуы мүмкін; </w:t>
      </w:r>
      <w:r>
        <w:br/>
      </w:r>
      <w:r>
        <w:rPr>
          <w:rFonts w:ascii="Times New Roman"/>
          <w:b w:val="false"/>
          <w:i w:val="false"/>
          <w:color w:val="000000"/>
          <w:sz w:val="28"/>
        </w:rPr>
        <w:t xml:space="preserve">
      құрлықтағы жылжымалы қызмет — базалық станциялар мен құрлықтағы жылжымалы станциялар немесе құрлықтағы жылжымалы станциялар арасындағы жылжымалы қызмет; </w:t>
      </w:r>
      <w:r>
        <w:br/>
      </w:r>
      <w:r>
        <w:rPr>
          <w:rFonts w:ascii="Times New Roman"/>
          <w:b w:val="false"/>
          <w:i w:val="false"/>
          <w:color w:val="000000"/>
          <w:sz w:val="28"/>
        </w:rPr>
        <w:t xml:space="preserve">
      құрлықтағы жылжымалы жерсеріктік қызмет — жер бетіндегі жылжымалы станциялар құрлықта орналасқан жылжымалы жерсеріктік қызмет; </w:t>
      </w:r>
      <w:r>
        <w:br/>
      </w:r>
      <w:r>
        <w:rPr>
          <w:rFonts w:ascii="Times New Roman"/>
          <w:b w:val="false"/>
          <w:i w:val="false"/>
          <w:color w:val="000000"/>
          <w:sz w:val="28"/>
        </w:rPr>
        <w:t xml:space="preserve">
      теңіздегі жылжымалы қызмет — жағадағы станциялар мен кеме станциялары арасындағы жылжымалы қызмет немесе кеме станциялары арасындағы, немесе бір-бірімен өзара әрекеттес кеме ішілік байланыс станциялары; құтқарушы құралдар станциялары мен радиомаяк станциялары - апат орындарын көрсеткіштері де осы қызметке қатыса алады; </w:t>
      </w:r>
      <w:r>
        <w:br/>
      </w:r>
      <w:r>
        <w:rPr>
          <w:rFonts w:ascii="Times New Roman"/>
          <w:b w:val="false"/>
          <w:i w:val="false"/>
          <w:color w:val="000000"/>
          <w:sz w:val="28"/>
        </w:rPr>
        <w:t xml:space="preserve">
      теңіздегі жылжымалы жерсеріктік қызмет — жылжымалы жер бетінің станциялары теңіз кемелерінің борттарында орналасқан жылжымалы жерсеріктік қызмет; құтқарушы жабдықтар станциялары мен радиомаяк станциялары - апатқа ұшырау орындарын көрсеткіштер де осы қызметке қатыса алады; </w:t>
      </w:r>
      <w:r>
        <w:br/>
      </w:r>
      <w:r>
        <w:rPr>
          <w:rFonts w:ascii="Times New Roman"/>
          <w:b w:val="false"/>
          <w:i w:val="false"/>
          <w:color w:val="000000"/>
          <w:sz w:val="28"/>
        </w:rPr>
        <w:t xml:space="preserve">
      әуедегі жылжымалы қызмет — әуедегі жылжымалы қызметтің тұрақты станциялары мен әуедегі кемелер станциялары арасындағы, немесе құтқару жабдықтары станциялары қатыса алатын әуедегі кемелер станцияларының өз арасындағы жылжымалы қызмет; радиомаяк станциялары - апатқа ұшырау орындарын көрсеткіштер де қауіп пен апатқа ұшыраудың белгілі бір жиіліктерінде осы қызметке қатыса алады; </w:t>
      </w:r>
      <w:r>
        <w:br/>
      </w:r>
      <w:r>
        <w:rPr>
          <w:rFonts w:ascii="Times New Roman"/>
          <w:b w:val="false"/>
          <w:i w:val="false"/>
          <w:color w:val="000000"/>
          <w:sz w:val="28"/>
        </w:rPr>
        <w:t xml:space="preserve">
      әуедегі жылжымалы (R)* қызмет — байланыс үшін қор ретінде қалдырылған, негізінен ұлттық немесе халықаралық азаматтық әуе жолдарындағы ұшулар сақтығы мен тұрақтылығына қатысты әуедегі жылжымалы қызмет; </w:t>
      </w:r>
      <w:r>
        <w:br/>
      </w:r>
      <w:r>
        <w:rPr>
          <w:rFonts w:ascii="Times New Roman"/>
          <w:b w:val="false"/>
          <w:i w:val="false"/>
          <w:color w:val="000000"/>
          <w:sz w:val="28"/>
        </w:rPr>
        <w:t xml:space="preserve">
      әуедегі жылжымалы (ОR)** қызмет — байланысқа арналған, негізінен ұлттық немесе халықаралық азаматтық әуе жолдарынан бөлек байланыстарды да қамтитын, ұшуларды үйлестіруге қатысты әуедегі жылжымалы қызмет; </w:t>
      </w:r>
      <w:r>
        <w:br/>
      </w:r>
      <w:r>
        <w:rPr>
          <w:rFonts w:ascii="Times New Roman"/>
          <w:b w:val="false"/>
          <w:i w:val="false"/>
          <w:color w:val="000000"/>
          <w:sz w:val="28"/>
        </w:rPr>
        <w:t xml:space="preserve">
      әуедегі жылжымалы жерсеріктік қызмет — жылжымалы жер бетінің станциялары әуе кемелерінің борттарында орнатылған жылжымалы жерсеріктік қызмет; құтқарушы жабдықтар станциялары мен радиомаяк станциялары - апатқа ұшырау орындарын көрсеткіштер де осы қызметке қатыса алады; </w:t>
      </w:r>
      <w:r>
        <w:br/>
      </w:r>
      <w:r>
        <w:rPr>
          <w:rFonts w:ascii="Times New Roman"/>
          <w:b w:val="false"/>
          <w:i w:val="false"/>
          <w:color w:val="000000"/>
          <w:sz w:val="28"/>
        </w:rPr>
        <w:t xml:space="preserve">
      әуедегі жылжымалы (R)* жерсеріктік қызмет — байланыс үшін қор ретінде қалдырылған, негізінен ұлттық немесе халықаралық азаматтық әуе жолдарындағы ұшулар сақтығы мен тұрақтылығына қатысты жерсеріктік әуедегі жылжымалы қызмет; </w:t>
      </w:r>
      <w:r>
        <w:br/>
      </w:r>
      <w:r>
        <w:rPr>
          <w:rFonts w:ascii="Times New Roman"/>
          <w:b w:val="false"/>
          <w:i w:val="false"/>
          <w:color w:val="000000"/>
          <w:sz w:val="28"/>
        </w:rPr>
        <w:t xml:space="preserve">
      әуедегі жылжымалы (ОR)** жерсеріктік қызмет — байланысқа арналған, негізінен ұлттық немесе халықаралық азаматтық әуе жолдарынан бөлек байланыстарды да қамтитын, ұшуларды үйлестіруге қатысты жерсеріктік әуедегі жылжымалы қызмет; </w:t>
      </w:r>
      <w:r>
        <w:br/>
      </w:r>
      <w:r>
        <w:rPr>
          <w:rFonts w:ascii="Times New Roman"/>
          <w:b w:val="false"/>
          <w:i w:val="false"/>
          <w:color w:val="000000"/>
          <w:sz w:val="28"/>
        </w:rPr>
        <w:t xml:space="preserve">
      радиохабар тарату қызметі — хабардың таратылуы көпшіліктің тікелей қабылдауына арналған радиобайланыс қызметі. Бұл қызмет дыбыс таратуды, теледидар және басқа түрлі хабарларды таратуды жүзеге асыра алады; </w:t>
      </w:r>
      <w:r>
        <w:br/>
      </w:r>
      <w:r>
        <w:rPr>
          <w:rFonts w:ascii="Times New Roman"/>
          <w:b w:val="false"/>
          <w:i w:val="false"/>
          <w:color w:val="000000"/>
          <w:sz w:val="28"/>
        </w:rPr>
        <w:t xml:space="preserve">
      жерсеріктік радиохабар тарату қызметі — ғарыш станцияларымен берілетін немесе таратылатын сигналдарды халықтық тікелей қабылдауына арналған радиобайланыс қызметі. Жерсеріктік радиохабар тарату қызметінде "тікелей қабылдау" ұғымына жеке сияқты, ұжымдық қабылдау да жатады; </w:t>
      </w:r>
      <w:r>
        <w:br/>
      </w:r>
      <w:r>
        <w:rPr>
          <w:rFonts w:ascii="Times New Roman"/>
          <w:b w:val="false"/>
          <w:i w:val="false"/>
          <w:color w:val="000000"/>
          <w:sz w:val="28"/>
        </w:rPr>
        <w:t xml:space="preserve">
      радиоанықтама қызметі — радиоанықтау мақсаттарына арналған радиобайланыс қызметі; </w:t>
      </w:r>
      <w:r>
        <w:br/>
      </w:r>
      <w:r>
        <w:rPr>
          <w:rFonts w:ascii="Times New Roman"/>
          <w:b w:val="false"/>
          <w:i w:val="false"/>
          <w:color w:val="000000"/>
          <w:sz w:val="28"/>
        </w:rPr>
        <w:t xml:space="preserve">
      радионавигациялық қызмет — радионавигация мақсаттарына арналған радиоанықтама қызметі; </w:t>
      </w:r>
      <w:r>
        <w:br/>
      </w:r>
      <w:r>
        <w:rPr>
          <w:rFonts w:ascii="Times New Roman"/>
          <w:b w:val="false"/>
          <w:i w:val="false"/>
          <w:color w:val="000000"/>
          <w:sz w:val="28"/>
        </w:rPr>
        <w:t xml:space="preserve">
      жерсеріктік радионавигациялық қызмет — радионавигация мақсаттарына арналған жерсеріктік радиоанықтама қызметі. Сонымен қатар бұл қызметке, жұмыс атқаруға қажетті фидер жолдары да жатады; </w:t>
      </w:r>
      <w:r>
        <w:br/>
      </w:r>
      <w:r>
        <w:rPr>
          <w:rFonts w:ascii="Times New Roman"/>
          <w:b w:val="false"/>
          <w:i w:val="false"/>
          <w:color w:val="000000"/>
          <w:sz w:val="28"/>
        </w:rPr>
        <w:t xml:space="preserve">
      теңіздегі радионавигациялық қызмет — теңіз кемелеріне қызмет көрсету үшін және оларды қауіпсіз пайдалануға арналған радионавигациялық қызмет; </w:t>
      </w:r>
      <w:r>
        <w:br/>
      </w:r>
      <w:r>
        <w:rPr>
          <w:rFonts w:ascii="Times New Roman"/>
          <w:b w:val="false"/>
          <w:i w:val="false"/>
          <w:color w:val="000000"/>
          <w:sz w:val="28"/>
        </w:rPr>
        <w:t xml:space="preserve">
      әуедегі радионавигациялық қызмет — әуе кемелеріне қызмет көрсету мен оларды қауіпсіз пайдалануға арналған радионавигациялық қызмет; </w:t>
      </w:r>
      <w:r>
        <w:br/>
      </w:r>
      <w:r>
        <w:rPr>
          <w:rFonts w:ascii="Times New Roman"/>
          <w:b w:val="false"/>
          <w:i w:val="false"/>
          <w:color w:val="000000"/>
          <w:sz w:val="28"/>
        </w:rPr>
        <w:t xml:space="preserve">
      әуедегі жерсеріктік радионавигациялық қызмет — жер бетінің станциялары әуе кемелерінің борттарында орналасқан жерсеріктік радионавигациялық қызмет; </w:t>
      </w:r>
      <w:r>
        <w:br/>
      </w:r>
      <w:r>
        <w:rPr>
          <w:rFonts w:ascii="Times New Roman"/>
          <w:b w:val="false"/>
          <w:i w:val="false"/>
          <w:color w:val="000000"/>
          <w:sz w:val="28"/>
        </w:rPr>
        <w:t xml:space="preserve">
      радиолокацияльқ қызмет — радиолокация мақсаттарына арналған радиоанықтама қызметі; </w:t>
      </w:r>
      <w:r>
        <w:br/>
      </w:r>
      <w:r>
        <w:rPr>
          <w:rFonts w:ascii="Times New Roman"/>
          <w:b w:val="false"/>
          <w:i w:val="false"/>
          <w:color w:val="000000"/>
          <w:sz w:val="28"/>
        </w:rPr>
        <w:t xml:space="preserve">
      метеорологиялық қосалқы қызмет — гидрологияны қоса алғанда метеорологияға пайдаланылатын бақылаулар мен зерттеулердің радиобайланыс қызметі; </w:t>
      </w:r>
      <w:r>
        <w:br/>
      </w:r>
      <w:r>
        <w:rPr>
          <w:rFonts w:ascii="Times New Roman"/>
          <w:b w:val="false"/>
          <w:i w:val="false"/>
          <w:color w:val="000000"/>
          <w:sz w:val="28"/>
        </w:rPr>
        <w:t>
</w:t>
      </w:r>
      <w:r>
        <w:rPr>
          <w:rFonts w:ascii="Times New Roman"/>
          <w:b w:val="false"/>
          <w:i w:val="false"/>
          <w:color w:val="000000"/>
          <w:sz w:val="28"/>
        </w:rPr>
        <w:t xml:space="preserve">
      жерсеріктік Жерді зерттеу қызметі — жер бетінің станциялары мен бір немесе бірнеше ғарыш станцияларының арасындағы, ғарыш станцияларының арасындағы жолдарды қосатын радиобайланыс қызметі: </w:t>
      </w:r>
      <w:r>
        <w:br/>
      </w:r>
      <w:r>
        <w:rPr>
          <w:rFonts w:ascii="Times New Roman"/>
          <w:b w:val="false"/>
          <w:i w:val="false"/>
          <w:color w:val="000000"/>
          <w:sz w:val="28"/>
        </w:rPr>
        <w:t>
</w:t>
      </w:r>
      <w:r>
        <w:rPr>
          <w:rFonts w:ascii="Times New Roman"/>
          <w:b w:val="false"/>
          <w:i w:val="false"/>
          <w:color w:val="000000"/>
          <w:sz w:val="28"/>
        </w:rPr>
        <w:t xml:space="preserve">
      1) жер серіктеріне орнатылған белсенді және белсенді емес датчиктердің көмегімен алынатын, қоршаған ортаның күйін қоса алғандағы Жердің сипаттамалары мен оның табиғи құбылыстарына қатысты деректер; </w:t>
      </w:r>
      <w:r>
        <w:br/>
      </w:r>
      <w:r>
        <w:rPr>
          <w:rFonts w:ascii="Times New Roman"/>
          <w:b w:val="false"/>
          <w:i w:val="false"/>
          <w:color w:val="000000"/>
          <w:sz w:val="28"/>
        </w:rPr>
        <w:t>
</w:t>
      </w:r>
      <w:r>
        <w:rPr>
          <w:rFonts w:ascii="Times New Roman"/>
          <w:b w:val="false"/>
          <w:i w:val="false"/>
          <w:color w:val="000000"/>
          <w:sz w:val="28"/>
        </w:rPr>
        <w:t xml:space="preserve">
      2) бұған ұқсас хабарлар Жер бетінде немесе әуедегі орналасқан платформалардан жиналады; </w:t>
      </w:r>
      <w:r>
        <w:br/>
      </w:r>
      <w:r>
        <w:rPr>
          <w:rFonts w:ascii="Times New Roman"/>
          <w:b w:val="false"/>
          <w:i w:val="false"/>
          <w:color w:val="000000"/>
          <w:sz w:val="28"/>
        </w:rPr>
        <w:t>
</w:t>
      </w:r>
      <w:r>
        <w:rPr>
          <w:rFonts w:ascii="Times New Roman"/>
          <w:b w:val="false"/>
          <w:i w:val="false"/>
          <w:color w:val="000000"/>
          <w:sz w:val="28"/>
        </w:rPr>
        <w:t xml:space="preserve">
      3) мұндай хабарлар тиісті жүйелерге тән жер бетінің станцияларына берілуі мүмкін; </w:t>
      </w:r>
      <w:r>
        <w:br/>
      </w:r>
      <w:r>
        <w:rPr>
          <w:rFonts w:ascii="Times New Roman"/>
          <w:b w:val="false"/>
          <w:i w:val="false"/>
          <w:color w:val="000000"/>
          <w:sz w:val="28"/>
        </w:rPr>
        <w:t>
</w:t>
      </w:r>
      <w:r>
        <w:rPr>
          <w:rFonts w:ascii="Times New Roman"/>
          <w:b w:val="false"/>
          <w:i w:val="false"/>
          <w:color w:val="000000"/>
          <w:sz w:val="28"/>
        </w:rPr>
        <w:t xml:space="preserve">
      4) платформаларға сұраныс жүзеге асырылуы мүмкін. </w:t>
      </w:r>
      <w:r>
        <w:br/>
      </w:r>
      <w:r>
        <w:rPr>
          <w:rFonts w:ascii="Times New Roman"/>
          <w:b w:val="false"/>
          <w:i w:val="false"/>
          <w:color w:val="000000"/>
          <w:sz w:val="28"/>
        </w:rPr>
        <w:t xml:space="preserve">
      Бұл қызметке оның жұмыс істеуіне қажетті фидер жолдары да қосылуы мүмкін. </w:t>
      </w:r>
      <w:r>
        <w:br/>
      </w:r>
      <w:r>
        <w:rPr>
          <w:rFonts w:ascii="Times New Roman"/>
          <w:b w:val="false"/>
          <w:i w:val="false"/>
          <w:color w:val="000000"/>
          <w:sz w:val="28"/>
        </w:rPr>
        <w:t xml:space="preserve">
      метеорологиялық жерсеріктік қызмет — метеорологияға қажетті Жерді зерттеудің жерсеріктік қызметі; </w:t>
      </w:r>
      <w:r>
        <w:br/>
      </w:r>
      <w:r>
        <w:rPr>
          <w:rFonts w:ascii="Times New Roman"/>
          <w:b w:val="false"/>
          <w:i w:val="false"/>
          <w:color w:val="000000"/>
          <w:sz w:val="28"/>
        </w:rPr>
        <w:t xml:space="preserve">
      стандартты жиіліктер мен уақыт сигналдарының қызметі — белгілі бір жиіліктер, уақыт сигналдары немесе екеуі де жоғары дәлдікте орнатылған ғылыми, техникалық және басқа да мақсаттарда таратуды қамтамасыз ететін, жалпылама қабылдауға арналған радиобайланыс қызметі; </w:t>
      </w:r>
      <w:r>
        <w:br/>
      </w:r>
      <w:r>
        <w:rPr>
          <w:rFonts w:ascii="Times New Roman"/>
          <w:b w:val="false"/>
          <w:i w:val="false"/>
          <w:color w:val="000000"/>
          <w:sz w:val="28"/>
        </w:rPr>
        <w:t xml:space="preserve">
      жерсеріктік стандартты жиіліктер мен уақыт сигналдарының қызметі — жер серіктерінде орнатылған ғарыш станцияларын пайдаланатын, стандартты жиіліктер мен уақыт сигналдарының қызметі мақсаттарында да қолданылатын радиобайланыс қызметі. Бұл қызметке оның жұмыс істеуіне қажетті фидер жолдары да қосылуы мүмкін; </w:t>
      </w:r>
      <w:r>
        <w:br/>
      </w:r>
      <w:r>
        <w:rPr>
          <w:rFonts w:ascii="Times New Roman"/>
          <w:b w:val="false"/>
          <w:i w:val="false"/>
          <w:color w:val="000000"/>
          <w:sz w:val="28"/>
        </w:rPr>
        <w:t xml:space="preserve">
      ғарыш зерттеу қызметі — ғарыш станциялары мен баска да объектілердің ғарышта ғылым мен техникалық зерттеулер мақсатында қолданылатын радиобайланыс қызметі; </w:t>
      </w:r>
      <w:r>
        <w:br/>
      </w:r>
      <w:r>
        <w:rPr>
          <w:rFonts w:ascii="Times New Roman"/>
          <w:b w:val="false"/>
          <w:i w:val="false"/>
          <w:color w:val="000000"/>
          <w:sz w:val="28"/>
        </w:rPr>
        <w:t xml:space="preserve">
      әуесқойлық қызмет — әуесқойлардың, яғни қажетті рұқсаттары бар, радиотехникамен пайда табу үшін емес, тек жеке басының қызығушылығына байланысты айналысатын, өзін-өзі жетілдіруге, өзара байланыс және техникалық зерттеу жүргізу мақсаттарында пайдаланылатын радиобайланыс қызметі; </w:t>
      </w:r>
      <w:r>
        <w:br/>
      </w:r>
      <w:r>
        <w:rPr>
          <w:rFonts w:ascii="Times New Roman"/>
          <w:b w:val="false"/>
          <w:i w:val="false"/>
          <w:color w:val="000000"/>
          <w:sz w:val="28"/>
        </w:rPr>
        <w:t xml:space="preserve">
      жерсеріктік әуесқойлық қызмет — жер серіктерінде орналасқан ғарыш станцияларын әуесқойлық қызметі мақсаттарында пайдаланатын радиобайланыс қызметі; </w:t>
      </w:r>
      <w:r>
        <w:br/>
      </w:r>
      <w:r>
        <w:rPr>
          <w:rFonts w:ascii="Times New Roman"/>
          <w:b w:val="false"/>
          <w:i w:val="false"/>
          <w:color w:val="000000"/>
          <w:sz w:val="28"/>
        </w:rPr>
        <w:t xml:space="preserve">
      радиоастрономия қызметі — радиоастрономияны пайдалануды жүзеге асыратын қызмет; </w:t>
      </w:r>
      <w:r>
        <w:br/>
      </w:r>
      <w:r>
        <w:rPr>
          <w:rFonts w:ascii="Times New Roman"/>
          <w:b w:val="false"/>
          <w:i w:val="false"/>
          <w:color w:val="000000"/>
          <w:sz w:val="28"/>
        </w:rPr>
        <w:t xml:space="preserve">
      қауіпсіздік қызметі — адам өмірін және мүлкінің қауіпсіздігі мақсатында тұрақты немесе уақытша пайдаланылатын кез келген радиобайланыс қызметі </w:t>
      </w:r>
      <w:r>
        <w:br/>
      </w:r>
      <w:r>
        <w:rPr>
          <w:rFonts w:ascii="Times New Roman"/>
          <w:b w:val="false"/>
          <w:i w:val="false"/>
          <w:color w:val="000000"/>
          <w:sz w:val="28"/>
        </w:rPr>
        <w:t>
</w:t>
      </w:r>
      <w:r>
        <w:rPr>
          <w:rFonts w:ascii="Times New Roman"/>
          <w:b w:val="false"/>
          <w:i w:val="false"/>
          <w:color w:val="000000"/>
          <w:sz w:val="28"/>
        </w:rPr>
        <w:t xml:space="preserve">
      4) радиостанциялар мен жүйелер анықтамалары: </w:t>
      </w:r>
      <w:r>
        <w:br/>
      </w:r>
      <w:r>
        <w:rPr>
          <w:rFonts w:ascii="Times New Roman"/>
          <w:b w:val="false"/>
          <w:i w:val="false"/>
          <w:color w:val="000000"/>
          <w:sz w:val="28"/>
        </w:rPr>
        <w:t xml:space="preserve">
      станция — радиобайланыс немесе радиоастрономия қызметін қамтамасыз ететін, белгілі бір жерде қажетті, қосалқы қондырғыларын қоса алғанда бір немесе бірнеше таратқыштар немесе қабылдағыштар не таратқыштар мен қабылдағыштардың жиынтық тобы. Әр станция өзінің атқаратын тұрақты немесе уақытша қызметіне сай топтастырылады; </w:t>
      </w:r>
      <w:r>
        <w:br/>
      </w:r>
      <w:r>
        <w:rPr>
          <w:rFonts w:ascii="Times New Roman"/>
          <w:b w:val="false"/>
          <w:i w:val="false"/>
          <w:color w:val="000000"/>
          <w:sz w:val="28"/>
        </w:rPr>
        <w:t xml:space="preserve">
      жер бетіндегі станция — жер бетіндегі радиобайланысты қамтамасыз ететін станция. Осы кестеде, ерекше ескертілмеген жағдайда, кез келген станция жер бетінің станциясы болып есептелінеді; </w:t>
      </w:r>
      <w:r>
        <w:br/>
      </w:r>
      <w:r>
        <w:rPr>
          <w:rFonts w:ascii="Times New Roman"/>
          <w:b w:val="false"/>
          <w:i w:val="false"/>
          <w:color w:val="000000"/>
          <w:sz w:val="28"/>
        </w:rPr>
        <w:t>
</w:t>
      </w:r>
      <w:r>
        <w:rPr>
          <w:rFonts w:ascii="Times New Roman"/>
          <w:b w:val="false"/>
          <w:i w:val="false"/>
          <w:color w:val="000000"/>
          <w:sz w:val="28"/>
        </w:rPr>
        <w:t xml:space="preserve">
       жердегі станция — Жер бетінде немесе атмосфераның негізгі бөлігінде орналасқан: </w:t>
      </w:r>
      <w:r>
        <w:br/>
      </w:r>
      <w:r>
        <w:rPr>
          <w:rFonts w:ascii="Times New Roman"/>
          <w:b w:val="false"/>
          <w:i w:val="false"/>
          <w:color w:val="000000"/>
          <w:sz w:val="28"/>
        </w:rPr>
        <w:t>
</w:t>
      </w:r>
      <w:r>
        <w:rPr>
          <w:rFonts w:ascii="Times New Roman"/>
          <w:b w:val="false"/>
          <w:i w:val="false"/>
          <w:color w:val="000000"/>
          <w:sz w:val="28"/>
        </w:rPr>
        <w:t xml:space="preserve">
      1) бір немесе бірнеше ғарыш станцияларымен; </w:t>
      </w:r>
      <w:r>
        <w:br/>
      </w:r>
      <w:r>
        <w:rPr>
          <w:rFonts w:ascii="Times New Roman"/>
          <w:b w:val="false"/>
          <w:i w:val="false"/>
          <w:color w:val="000000"/>
          <w:sz w:val="28"/>
        </w:rPr>
        <w:t>
</w:t>
      </w:r>
      <w:r>
        <w:rPr>
          <w:rFonts w:ascii="Times New Roman"/>
          <w:b w:val="false"/>
          <w:i w:val="false"/>
          <w:color w:val="000000"/>
          <w:sz w:val="28"/>
        </w:rPr>
        <w:t xml:space="preserve">
      2) бір немесе бірнеше өзіне ұқсас станциялармен, бір немесе бірнеше шағылыстырғыш жер серіктері немесе аспандағы басқа да объектілердің көмегімен байланысқа арналған станция. </w:t>
      </w:r>
      <w:r>
        <w:br/>
      </w:r>
      <w:r>
        <w:rPr>
          <w:rFonts w:ascii="Times New Roman"/>
          <w:b w:val="false"/>
          <w:i w:val="false"/>
          <w:color w:val="000000"/>
          <w:sz w:val="28"/>
        </w:rPr>
        <w:t xml:space="preserve">
      ғарыш станциясы — Жер атмосферасының негізгі бөлігінің шегінен ары жайғасқан немесе сол шектен ары шығуға арналған объектіде орналасқан станция; </w:t>
      </w:r>
      <w:r>
        <w:br/>
      </w:r>
      <w:r>
        <w:rPr>
          <w:rFonts w:ascii="Times New Roman"/>
          <w:b w:val="false"/>
          <w:i w:val="false"/>
          <w:color w:val="000000"/>
          <w:sz w:val="28"/>
        </w:rPr>
        <w:t xml:space="preserve">
      құтқару жабдықтарының станциясы — тек қана құтқару мақсаттарына арналған құтқару қайықтарында, салдарында немесе басқа да құтқару құралдарында орнатылған теңіздегі немесе әуедегі жылжымалы қызметтердің жылжымалы станциясы; </w:t>
      </w:r>
      <w:r>
        <w:br/>
      </w:r>
      <w:r>
        <w:rPr>
          <w:rFonts w:ascii="Times New Roman"/>
          <w:b w:val="false"/>
          <w:i w:val="false"/>
          <w:color w:val="000000"/>
          <w:sz w:val="28"/>
        </w:rPr>
        <w:t xml:space="preserve">
      тіркелген станция — тіркелген қызмет станциясы; </w:t>
      </w:r>
      <w:r>
        <w:br/>
      </w:r>
      <w:r>
        <w:rPr>
          <w:rFonts w:ascii="Times New Roman"/>
          <w:b w:val="false"/>
          <w:i w:val="false"/>
          <w:color w:val="000000"/>
          <w:sz w:val="28"/>
        </w:rPr>
        <w:t xml:space="preserve">
      әуедегі тіркелген станция — әуедегі тіркелген қызмет станциясы; </w:t>
      </w:r>
      <w:r>
        <w:br/>
      </w:r>
      <w:r>
        <w:rPr>
          <w:rFonts w:ascii="Times New Roman"/>
          <w:b w:val="false"/>
          <w:i w:val="false"/>
          <w:color w:val="000000"/>
          <w:sz w:val="28"/>
        </w:rPr>
        <w:t xml:space="preserve">
      жылжымалы станция — анықталмаған пункттердегі қозғалыс немесе аялдау кезіндегі жұмыстарға арналған жылжымалы қызмет станциясы; </w:t>
      </w:r>
      <w:r>
        <w:br/>
      </w:r>
      <w:r>
        <w:rPr>
          <w:rFonts w:ascii="Times New Roman"/>
          <w:b w:val="false"/>
          <w:i w:val="false"/>
          <w:color w:val="000000"/>
          <w:sz w:val="28"/>
        </w:rPr>
        <w:t xml:space="preserve">
      жылжымалы жер бетінің станциясы — анықталмаған пункттерден қозғалыс немесе аялдаған уақытында жұмысқа арналған жылжымады жерсеріктік қызметтің жер бетіндегі станциясы; </w:t>
      </w:r>
      <w:r>
        <w:br/>
      </w:r>
      <w:r>
        <w:rPr>
          <w:rFonts w:ascii="Times New Roman"/>
          <w:b w:val="false"/>
          <w:i w:val="false"/>
          <w:color w:val="000000"/>
          <w:sz w:val="28"/>
        </w:rPr>
        <w:t xml:space="preserve">
      құрлықтық станция — қозғалыс уақытындағы жұмыстарға арналмаған жылжымалы қызмет станциясы; </w:t>
      </w:r>
      <w:r>
        <w:br/>
      </w:r>
      <w:r>
        <w:rPr>
          <w:rFonts w:ascii="Times New Roman"/>
          <w:b w:val="false"/>
          <w:i w:val="false"/>
          <w:color w:val="000000"/>
          <w:sz w:val="28"/>
        </w:rPr>
        <w:t xml:space="preserve">
      жер бетінің құрлықтық станциясы — белгілі бір тіркелген пунктте немесе құрлықтағы белгілі бір аймақта орналасқан жылжымалы жерсеріктік қызметтің фидер жолдарын қамтамасыз ететін тіркелген жерсеріктік қызметтің жер бетіндегі немесе кейбір жағдайларда жылжымалы жерсеріктік қызметтің жер бетіндегі станциясы; </w:t>
      </w:r>
      <w:r>
        <w:br/>
      </w:r>
      <w:r>
        <w:rPr>
          <w:rFonts w:ascii="Times New Roman"/>
          <w:b w:val="false"/>
          <w:i w:val="false"/>
          <w:color w:val="000000"/>
          <w:sz w:val="28"/>
        </w:rPr>
        <w:t xml:space="preserve">
      базалық станция — құрлықтық жылжымалы қызметтің құрлықтық станциясы; </w:t>
      </w:r>
      <w:r>
        <w:br/>
      </w:r>
      <w:r>
        <w:rPr>
          <w:rFonts w:ascii="Times New Roman"/>
          <w:b w:val="false"/>
          <w:i w:val="false"/>
          <w:color w:val="000000"/>
          <w:sz w:val="28"/>
        </w:rPr>
        <w:t xml:space="preserve">
      жер бетіндегі базалық станция — белгілі бір тіркелген пунктте немесе құрлықтың белгілі бір аймағында құрлықтық жылжымалы жерсеріктік қызметтің фидер жолдарымен қамтамасыз ету үшін орналасқан тіркелген жерсеріктік жылжымалы қызметтің немесе, кейбір жағдайларда, құрлықтық жылжымалы жерсеріктік қызметтің жер бетіндегі станциясы; </w:t>
      </w:r>
      <w:r>
        <w:br/>
      </w:r>
      <w:r>
        <w:rPr>
          <w:rFonts w:ascii="Times New Roman"/>
          <w:b w:val="false"/>
          <w:i w:val="false"/>
          <w:color w:val="000000"/>
          <w:sz w:val="28"/>
        </w:rPr>
        <w:t xml:space="preserve">
      құрлықтық жылжымалы станция — жер бетінің географиялық елдер шекаралары немесе құрлықтар арасында ауыса алатын жылжымалы құрлықтық қызметтің жылжымалы станциясы; </w:t>
      </w:r>
      <w:r>
        <w:br/>
      </w:r>
      <w:r>
        <w:rPr>
          <w:rFonts w:ascii="Times New Roman"/>
          <w:b w:val="false"/>
          <w:i w:val="false"/>
          <w:color w:val="000000"/>
          <w:sz w:val="28"/>
        </w:rPr>
        <w:t xml:space="preserve">
      құрлықтық жылжымалы жер бетінің станциясы — жер бетінің географиялық елдер шекаралары немесе құрлықтар арасында ауыса алатын құрлықтық жылжымалы жерсеріктік қызметінің жылжымалы жер беті станциясы; </w:t>
      </w:r>
      <w:r>
        <w:br/>
      </w:r>
      <w:r>
        <w:rPr>
          <w:rFonts w:ascii="Times New Roman"/>
          <w:b w:val="false"/>
          <w:i w:val="false"/>
          <w:color w:val="000000"/>
          <w:sz w:val="28"/>
        </w:rPr>
        <w:t xml:space="preserve">
      жағалық станция — теңіздегі жылжымалы қызметтің құрлықтық станциясы; </w:t>
      </w:r>
      <w:r>
        <w:br/>
      </w:r>
      <w:r>
        <w:rPr>
          <w:rFonts w:ascii="Times New Roman"/>
          <w:b w:val="false"/>
          <w:i w:val="false"/>
          <w:color w:val="000000"/>
          <w:sz w:val="28"/>
        </w:rPr>
        <w:t xml:space="preserve">
      жағалық жер бетіндегі станция — фидер жолдарымен теңіздегі жылжымалы жерсеріктік қызметті қамтамасыз ету үшін белгілі бір тіркелген құрлықтағы пунктте орналасқан тіркелген жерсеріктік қызметтің жер бетіндегі немесе кейбір жағдайларда теңіздегі жылжымалы жерсеріктік қызметтің жер бетіндегі станциясы; </w:t>
      </w:r>
      <w:r>
        <w:br/>
      </w:r>
      <w:r>
        <w:rPr>
          <w:rFonts w:ascii="Times New Roman"/>
          <w:b w:val="false"/>
          <w:i w:val="false"/>
          <w:color w:val="000000"/>
          <w:sz w:val="28"/>
        </w:rPr>
        <w:t xml:space="preserve">
      кемедегі станция — кеме бортына орналасқан, құтқару жабдықтар станцияларына жатпайтын, бір орында тұрақты бекітілмеген, теңіздегі жылжымалы қызметтің жылжымалы станциясы; </w:t>
      </w:r>
      <w:r>
        <w:br/>
      </w:r>
      <w:r>
        <w:rPr>
          <w:rFonts w:ascii="Times New Roman"/>
          <w:b w:val="false"/>
          <w:i w:val="false"/>
          <w:color w:val="000000"/>
          <w:sz w:val="28"/>
        </w:rPr>
        <w:t xml:space="preserve">
      жердегі кеме станциясы — кеме бортына орналасқан теңіздегі жылжымалы жерсеріктік қызметтің жерде орналасқан жылжымалы станциясы; </w:t>
      </w:r>
      <w:r>
        <w:br/>
      </w:r>
      <w:r>
        <w:rPr>
          <w:rFonts w:ascii="Times New Roman"/>
          <w:b w:val="false"/>
          <w:i w:val="false"/>
          <w:color w:val="000000"/>
          <w:sz w:val="28"/>
        </w:rPr>
        <w:t xml:space="preserve">
      кеме ішінің байланыс станциясы — кеменің ішкі байланысына арналған немесе кеме мен құтқару қайықтары және құтқару салдарының арасындағы, құтқару жабдықтарының жаттығулары немесе құтқару әрекеттері кезіндегі байланысқа арналған немесе итерілетін және тіркеуге алу кемелерінің байланыстары үшін, сонымен бірге жағаға жақындап, арқандау кездерінде нұсқаулар беру үшін кеме бортына орналасқан теңіздегі жылжымалы қызметтің аз қуатты жылжымалы станциясы; </w:t>
      </w:r>
      <w:r>
        <w:br/>
      </w:r>
      <w:r>
        <w:rPr>
          <w:rFonts w:ascii="Times New Roman"/>
          <w:b w:val="false"/>
          <w:i w:val="false"/>
          <w:color w:val="000000"/>
          <w:sz w:val="28"/>
        </w:rPr>
        <w:t xml:space="preserve">
      әуедегі жылжымалы қызметтің тұрақты станциясы — әуедегі жылжымалы қызметтің құрлықтық станциясы. Кейбір жағдайларда, әуедегі жылжымалы қызметтің тұрақты станциясы теңіз кемесінің бортына немесе теңіз платформасына орнатылуы мүмкін; </w:t>
      </w:r>
      <w:r>
        <w:br/>
      </w:r>
      <w:r>
        <w:rPr>
          <w:rFonts w:ascii="Times New Roman"/>
          <w:b w:val="false"/>
          <w:i w:val="false"/>
          <w:color w:val="000000"/>
          <w:sz w:val="28"/>
        </w:rPr>
        <w:t xml:space="preserve">
      әуедегі кеме станциясы — әуе кемесінің бортына орнатылған, құтқару жабдықтары станцияларының қатарына жатпайтын, әуедегі жылжымалы қызметтің жылжымалы станциясы; </w:t>
      </w:r>
      <w:r>
        <w:br/>
      </w:r>
      <w:r>
        <w:rPr>
          <w:rFonts w:ascii="Times New Roman"/>
          <w:b w:val="false"/>
          <w:i w:val="false"/>
          <w:color w:val="000000"/>
          <w:sz w:val="28"/>
        </w:rPr>
        <w:t xml:space="preserve">
      әуе кемесінің жер бетіндегі станциясы — әуе кемесінің бортына орнатылған, әуедегі жылжымалы жерсеріктік қызметтің жер бетіндегі жылжымалы станциясы; </w:t>
      </w:r>
      <w:r>
        <w:br/>
      </w:r>
      <w:r>
        <w:rPr>
          <w:rFonts w:ascii="Times New Roman"/>
          <w:b w:val="false"/>
          <w:i w:val="false"/>
          <w:color w:val="000000"/>
          <w:sz w:val="28"/>
        </w:rPr>
        <w:t xml:space="preserve">
      радиохабар станциясы — радиохабарларды тарату қызметінің станциясы; </w:t>
      </w:r>
      <w:r>
        <w:br/>
      </w:r>
      <w:r>
        <w:rPr>
          <w:rFonts w:ascii="Times New Roman"/>
          <w:b w:val="false"/>
          <w:i w:val="false"/>
          <w:color w:val="000000"/>
          <w:sz w:val="28"/>
        </w:rPr>
        <w:t xml:space="preserve">
      радиоанықтама станциясы — радиоанықтау қызметінің станциясы; </w:t>
      </w:r>
      <w:r>
        <w:br/>
      </w:r>
      <w:r>
        <w:rPr>
          <w:rFonts w:ascii="Times New Roman"/>
          <w:b w:val="false"/>
          <w:i w:val="false"/>
          <w:color w:val="000000"/>
          <w:sz w:val="28"/>
        </w:rPr>
        <w:t xml:space="preserve">
      радиомаяк станциясы — сәулеленуі жылжымалы станцияның өзінің торуыл бағытын немесе радиомаяк станциясының бағытына қатынасын анықтайтын радионавигация қызметінің станциясы; </w:t>
      </w:r>
      <w:r>
        <w:br/>
      </w:r>
      <w:r>
        <w:rPr>
          <w:rFonts w:ascii="Times New Roman"/>
          <w:b w:val="false"/>
          <w:i w:val="false"/>
          <w:color w:val="000000"/>
          <w:sz w:val="28"/>
        </w:rPr>
        <w:t xml:space="preserve">
      апат орнының радиомаяк-көрсеткіш станциясы — сәулеленуі іздеу мен құтқару әрекеттерін жеңілдететін жылжымалы қызмет станциясы; </w:t>
      </w:r>
      <w:r>
        <w:br/>
      </w:r>
      <w:r>
        <w:rPr>
          <w:rFonts w:ascii="Times New Roman"/>
          <w:b w:val="false"/>
          <w:i w:val="false"/>
          <w:color w:val="000000"/>
          <w:sz w:val="28"/>
        </w:rPr>
        <w:t xml:space="preserve">
      апат орнының радиомаяк-көрсеткіш жерсеріктік станциясы — сәулеленуі іздеу мен құтқару әрекеттерін жеңілдететін жылжымалы жерсеріктік қызметтің жер бетіндегі станциясы; </w:t>
      </w:r>
      <w:r>
        <w:br/>
      </w:r>
      <w:r>
        <w:rPr>
          <w:rFonts w:ascii="Times New Roman"/>
          <w:b w:val="false"/>
          <w:i w:val="false"/>
          <w:color w:val="000000"/>
          <w:sz w:val="28"/>
        </w:rPr>
        <w:t xml:space="preserve">
      әуесқойлық станция — әуесқойлық қызмет станциясы; </w:t>
      </w:r>
      <w:r>
        <w:br/>
      </w:r>
      <w:r>
        <w:rPr>
          <w:rFonts w:ascii="Times New Roman"/>
          <w:b w:val="false"/>
          <w:i w:val="false"/>
          <w:color w:val="000000"/>
          <w:sz w:val="28"/>
        </w:rPr>
        <w:t xml:space="preserve">
      радиоастрономиялық станция — радиоастрономиялық қызмет станциясы; </w:t>
      </w:r>
      <w:r>
        <w:br/>
      </w:r>
      <w:r>
        <w:rPr>
          <w:rFonts w:ascii="Times New Roman"/>
          <w:b w:val="false"/>
          <w:i w:val="false"/>
          <w:color w:val="000000"/>
          <w:sz w:val="28"/>
        </w:rPr>
        <w:t xml:space="preserve">
      кемелік апаттық таратқыш — тек қана апаттық жиіліктерінде, апаттық немесе апаттық жағдайларға байланысты, олардың шұғылдығы мен қауіпсіздігіне байланысты пайдаланылатын кемелік таратқыш; </w:t>
      </w:r>
      <w:r>
        <w:br/>
      </w:r>
      <w:r>
        <w:rPr>
          <w:rFonts w:ascii="Times New Roman"/>
          <w:b w:val="false"/>
          <w:i w:val="false"/>
          <w:color w:val="000000"/>
          <w:sz w:val="28"/>
        </w:rPr>
        <w:t xml:space="preserve">
      радар — эталондық сигналдарды ізделініп отырған орындардан шағылысқан немесе қайта таратылған радиосигналдармен салыстыра отырып табуға негізделген радиоанықтау жүйесі; </w:t>
      </w:r>
      <w:r>
        <w:br/>
      </w:r>
      <w:r>
        <w:rPr>
          <w:rFonts w:ascii="Times New Roman"/>
          <w:b w:val="false"/>
          <w:i w:val="false"/>
          <w:color w:val="000000"/>
          <w:sz w:val="28"/>
        </w:rPr>
        <w:t xml:space="preserve">
      радиолокацияльқ маяк-жауапбергіш (ракон) — навигациялық тіркелген белгімен РЖС-тен (радар) қабылданған сигналмен автоматты түрде сұраныстық радардың экранында қашықтық, торуыл және тануды қамтамасыз ететін деректерді жаңғыртып айырмашылықты сигнал беретін қабылдау-тарату құрылғысы; </w:t>
      </w:r>
      <w:r>
        <w:br/>
      </w:r>
      <w:r>
        <w:rPr>
          <w:rFonts w:ascii="Times New Roman"/>
          <w:b w:val="false"/>
          <w:i w:val="false"/>
          <w:color w:val="000000"/>
          <w:sz w:val="28"/>
        </w:rPr>
        <w:t xml:space="preserve">
      стандартты жиіліктер мен уақыт сигналдарының станциясы — стандарт жиіліктер мен уақыт сигналдары қызметінің станциясы; </w:t>
      </w:r>
      <w:r>
        <w:br/>
      </w:r>
      <w:r>
        <w:rPr>
          <w:rFonts w:ascii="Times New Roman"/>
          <w:b w:val="false"/>
          <w:i w:val="false"/>
          <w:color w:val="000000"/>
          <w:sz w:val="28"/>
        </w:rPr>
        <w:t xml:space="preserve">
      маркерлік маяк — әуе кемесін өз орнын көрсететін мәліметпен қамтамасыз ететін, тіктен тік өзгеше түрлі радиотолқын сәулесін шығаратын, әуедегі радионавигациялық қызметтің таратқышы; </w:t>
      </w:r>
      <w:r>
        <w:br/>
      </w:r>
      <w:r>
        <w:rPr>
          <w:rFonts w:ascii="Times New Roman"/>
          <w:b w:val="false"/>
          <w:i w:val="false"/>
          <w:color w:val="000000"/>
          <w:sz w:val="28"/>
        </w:rPr>
        <w:t xml:space="preserve">
      радиобиіктік өлшегіш — әуе кемесінің немесе ғарыш кемесінің бортына орнатылған, әуе кемесінің немесе ғарыш кемесінің жер немесе басқа да беттен биіктігін өлшейтін радионавигациялық кондырғы; </w:t>
      </w:r>
      <w:r>
        <w:br/>
      </w:r>
      <w:r>
        <w:rPr>
          <w:rFonts w:ascii="Times New Roman"/>
          <w:b w:val="false"/>
          <w:i w:val="false"/>
          <w:color w:val="000000"/>
          <w:sz w:val="28"/>
        </w:rPr>
        <w:t xml:space="preserve">
      фидер жолы — ғарыш станциясына дейін немесе кері бағытта, анықталған орында орналасқан, тіркелген жерсеріктік қызметке жатпайтын, ғарыш радиобайланыс туралы ақпарат беретін, жер бетінің станциясынан шығатын радиожол. Анықталған орын белгілі бір белгіленген пунктте немесе анықталған аймақтың шегіндегі кез келген белгіленген пунктте болуы мүмкін; </w:t>
      </w:r>
      <w:r>
        <w:br/>
      </w:r>
      <w:r>
        <w:rPr>
          <w:rFonts w:ascii="Times New Roman"/>
          <w:b w:val="false"/>
          <w:i w:val="false"/>
          <w:color w:val="000000"/>
          <w:sz w:val="28"/>
        </w:rPr>
        <w:t xml:space="preserve">
      бөгеуіл — бір немесе бірнеше сәулеленуден, радиациядан немесе индукциядан туындайтын, сапаның кез келген нашарлауынан, қателер мен ақпараттарды жоғалтуға әкелуінен көрінетін, мұндай энергияның болмаған кезінде, олардан арылу мүмкіндігі болатын, радиобайланыс жүйесінің қабылдау кезіндегі күтілмеген энергияның әсері; </w:t>
      </w:r>
      <w:r>
        <w:br/>
      </w:r>
      <w:r>
        <w:rPr>
          <w:rFonts w:ascii="Times New Roman"/>
          <w:b w:val="false"/>
          <w:i w:val="false"/>
          <w:color w:val="000000"/>
          <w:sz w:val="28"/>
        </w:rPr>
        <w:t xml:space="preserve">
      Зиянды бөгеуіл — радионавигациялық қызметке немесе басқа да қауіпсіздік қызметтеріне кесірін тигізетін немесе сапаны әжептеуір төмендететін, немесе осы Кестеге сәйкес жұмыс істейтін радиобайланыс қызметін әлденеше рет үзетін немесе қиындататын бөгеуіл. </w:t>
      </w:r>
      <w:r>
        <w:br/>
      </w:r>
      <w:r>
        <w:rPr>
          <w:rFonts w:ascii="Times New Roman"/>
          <w:b w:val="false"/>
          <w:i w:val="false"/>
          <w:color w:val="000000"/>
          <w:sz w:val="28"/>
        </w:rPr>
        <w:t>
</w:t>
      </w:r>
      <w:r>
        <w:rPr>
          <w:rFonts w:ascii="Times New Roman"/>
          <w:b w:val="false"/>
          <w:i w:val="false"/>
          <w:color w:val="000000"/>
          <w:sz w:val="28"/>
        </w:rPr>
        <w:t xml:space="preserve">
      5) ғарышқа қатысты анықтамалар алыс ғарыш — Жерден 2x10 </w:t>
      </w:r>
      <w:r>
        <w:rPr>
          <w:rFonts w:ascii="Times New Roman"/>
          <w:b w:val="false"/>
          <w:i w:val="false"/>
          <w:color w:val="000000"/>
          <w:vertAlign w:val="superscript"/>
        </w:rPr>
        <w:t xml:space="preserve">6 </w:t>
      </w:r>
      <w:r>
        <w:rPr>
          <w:rFonts w:ascii="Times New Roman"/>
          <w:b w:val="false"/>
          <w:i w:val="false"/>
          <w:color w:val="000000"/>
          <w:sz w:val="28"/>
        </w:rPr>
        <w:t xml:space="preserve">км немесе одан артық қашықтықтағы ғарыш кеңістігі; </w:t>
      </w:r>
      <w:r>
        <w:br/>
      </w:r>
      <w:r>
        <w:rPr>
          <w:rFonts w:ascii="Times New Roman"/>
          <w:b w:val="false"/>
          <w:i w:val="false"/>
          <w:color w:val="000000"/>
          <w:sz w:val="28"/>
        </w:rPr>
        <w:t xml:space="preserve">
      жер серігі — берілген үлкен массалы денені айналатын, қозғалысы негізінен тұрақты түрде сол дененің тартылыс күшімен анықталатын дене; </w:t>
      </w:r>
      <w:r>
        <w:br/>
      </w:r>
      <w:r>
        <w:rPr>
          <w:rFonts w:ascii="Times New Roman"/>
          <w:b w:val="false"/>
          <w:i w:val="false"/>
          <w:color w:val="000000"/>
          <w:sz w:val="28"/>
        </w:rPr>
        <w:t xml:space="preserve">
      шағылыстырғыш жер серігі — радиобайланыс сигналдарға шағылыстыруға арналған жер серігі; </w:t>
      </w:r>
      <w:r>
        <w:br/>
      </w:r>
      <w:r>
        <w:rPr>
          <w:rFonts w:ascii="Times New Roman"/>
          <w:b w:val="false"/>
          <w:i w:val="false"/>
          <w:color w:val="000000"/>
          <w:sz w:val="28"/>
        </w:rPr>
        <w:t xml:space="preserve">
      белсенді датчик — Жерсеріктік немесе ғарыш зерттеу қызметіндегі мәліметтерді радиотолқындар тарату мен қабылдау негізінде алатын өлшегіш аспап; </w:t>
      </w:r>
      <w:r>
        <w:br/>
      </w:r>
      <w:r>
        <w:rPr>
          <w:rFonts w:ascii="Times New Roman"/>
          <w:b w:val="false"/>
          <w:i w:val="false"/>
          <w:color w:val="000000"/>
          <w:sz w:val="28"/>
        </w:rPr>
        <w:t xml:space="preserve">
      белсенді емес датчик — Жерсеріктік немесе ғарыш зерттеу қызметіндегі мәліметтерді табиғи текті радиотолқындар қабылдау негізінде алатын өлшегіш аспап; </w:t>
      </w:r>
      <w:r>
        <w:br/>
      </w:r>
      <w:r>
        <w:rPr>
          <w:rFonts w:ascii="Times New Roman"/>
          <w:b w:val="false"/>
          <w:i w:val="false"/>
          <w:color w:val="000000"/>
          <w:sz w:val="28"/>
        </w:rPr>
        <w:t xml:space="preserve">
      геосинхрондық жер серігі — айналу периоды Жердің өз осімен айналу периодына тең жер серігі; </w:t>
      </w:r>
      <w:r>
        <w:br/>
      </w:r>
      <w:r>
        <w:rPr>
          <w:rFonts w:ascii="Times New Roman"/>
          <w:b w:val="false"/>
          <w:i w:val="false"/>
          <w:color w:val="000000"/>
          <w:sz w:val="28"/>
        </w:rPr>
        <w:t xml:space="preserve">
      геостационарлық жер серігі — тура және айналма орбитасы жер экваторы жазықтығында жататын, сондықтан Жермен салыстырғанда қозғалыссыз болатын геосинхрондық жер серігі; жалпылама айтқанда Жермен салыстырғанда шамамен тұрақты тұратын жер серігі; </w:t>
      </w:r>
      <w:r>
        <w:br/>
      </w:r>
      <w:r>
        <w:rPr>
          <w:rFonts w:ascii="Times New Roman"/>
          <w:b w:val="false"/>
          <w:i w:val="false"/>
          <w:color w:val="000000"/>
          <w:sz w:val="28"/>
        </w:rPr>
        <w:t xml:space="preserve">
      геостационарлық, жер серіктерінің орбитасы — тура және айналма орбитасы жер экваторы жазықтығында жататын, геосинхрондық жер серігінің орбитасы. </w:t>
      </w:r>
    </w:p>
    <w:bookmarkEnd w:id="4"/>
    <w:bookmarkStart w:name="z96" w:id="5"/>
    <w:p>
      <w:pPr>
        <w:spacing w:after="0"/>
        <w:ind w:left="0"/>
        <w:jc w:val="left"/>
      </w:pPr>
      <w:r>
        <w:rPr>
          <w:rFonts w:ascii="Times New Roman"/>
          <w:b/>
          <w:i w:val="false"/>
          <w:color w:val="000000"/>
        </w:rPr>
        <w:t xml:space="preserve"> 
3. Кесте суреттемесі (Радиобайланыс регламентінің кестесі) </w:t>
      </w:r>
    </w:p>
    <w:bookmarkEnd w:id="5"/>
    <w:bookmarkStart w:name="z97" w:id="6"/>
    <w:p>
      <w:pPr>
        <w:spacing w:after="0"/>
        <w:ind w:left="0"/>
        <w:jc w:val="both"/>
      </w:pPr>
      <w:r>
        <w:rPr>
          <w:rFonts w:ascii="Times New Roman"/>
          <w:b w:val="false"/>
          <w:i w:val="false"/>
          <w:color w:val="000000"/>
          <w:sz w:val="28"/>
        </w:rPr>
        <w:t xml:space="preserve">      Ашық кітаптың сол жақ бетінде Халықаралық электробайланыс одағының (ХЭО) Радиобайланыс Регламентінің жиілік жолақтарын қызметтер бойынша орналастыру және жол асты ескертпелері 1,2 және 3 Аудандарға арнап келтірілген. </w:t>
      </w:r>
      <w:r>
        <w:br/>
      </w:r>
      <w:r>
        <w:rPr>
          <w:rFonts w:ascii="Times New Roman"/>
          <w:b w:val="false"/>
          <w:i w:val="false"/>
          <w:color w:val="000000"/>
          <w:sz w:val="28"/>
        </w:rPr>
        <w:t xml:space="preserve">
      Радиобайланыс Регламентінің жиіліктер бөлу Кестесі, әрқайсысы бір-бір ауданға сай, үш бағаннан тұрады. Жиіліктер орналастыру нұсқауы жиіліктер бөлу кестесінің бүкіл енін алуы мүмкін немесе оның бір, әлде екі ғана бағанын қамтуы мүмкін. Бұл сәйкесінше, дүниежүзілік немесе аудандық бөлулерге сәйкес келеді. </w:t>
      </w:r>
      <w:r>
        <w:br/>
      </w:r>
      <w:r>
        <w:rPr>
          <w:rFonts w:ascii="Times New Roman"/>
          <w:b w:val="false"/>
          <w:i w:val="false"/>
          <w:color w:val="000000"/>
          <w:sz w:val="28"/>
        </w:rPr>
        <w:t xml:space="preserve">
      Әрбір бөлудің жиіліктер жолағы кестенің сәйкес бөлігінің сол жақ жоғарғы бұрышында көрсетіледі. </w:t>
      </w:r>
      <w:r>
        <w:br/>
      </w:r>
      <w:r>
        <w:rPr>
          <w:rFonts w:ascii="Times New Roman"/>
          <w:b w:val="false"/>
          <w:i w:val="false"/>
          <w:color w:val="000000"/>
          <w:sz w:val="28"/>
        </w:rPr>
        <w:t xml:space="preserve">
      Аттары үлкен әріптер мен басылған қызметтер (мысалға, ТІРКЕЛГЕН) бірінші реттік деп аталады. </w:t>
      </w:r>
      <w:r>
        <w:br/>
      </w:r>
      <w:r>
        <w:rPr>
          <w:rFonts w:ascii="Times New Roman"/>
          <w:b w:val="false"/>
          <w:i w:val="false"/>
          <w:color w:val="000000"/>
          <w:sz w:val="28"/>
        </w:rPr>
        <w:t xml:space="preserve">
      Аттары кіші әріптер мен басылған қызметтер (мысалға, Жылжымалы) екінші реттік деп аталады. </w:t>
      </w:r>
      <w:r>
        <w:br/>
      </w:r>
      <w:r>
        <w:rPr>
          <w:rFonts w:ascii="Times New Roman"/>
          <w:b w:val="false"/>
          <w:i w:val="false"/>
          <w:color w:val="000000"/>
          <w:sz w:val="28"/>
        </w:rPr>
        <w:t xml:space="preserve">
      Екінші реттік қызмет станциялары: </w:t>
      </w:r>
      <w:r>
        <w:br/>
      </w:r>
      <w:r>
        <w:rPr>
          <w:rFonts w:ascii="Times New Roman"/>
          <w:b w:val="false"/>
          <w:i w:val="false"/>
          <w:color w:val="000000"/>
          <w:sz w:val="28"/>
        </w:rPr>
        <w:t xml:space="preserve">
      1) жиіліктер тағайындалған немесе келешекте тағайындалатын бірінші реттік қызметтер станцияларына зиянды бөгеуілдер тудырмауы тиіс; </w:t>
      </w:r>
      <w:r>
        <w:br/>
      </w:r>
      <w:r>
        <w:rPr>
          <w:rFonts w:ascii="Times New Roman"/>
          <w:b w:val="false"/>
          <w:i w:val="false"/>
          <w:color w:val="000000"/>
          <w:sz w:val="28"/>
        </w:rPr>
        <w:t>
</w:t>
      </w:r>
      <w:r>
        <w:rPr>
          <w:rFonts w:ascii="Times New Roman"/>
          <w:b w:val="false"/>
          <w:i w:val="false"/>
          <w:color w:val="000000"/>
          <w:sz w:val="28"/>
        </w:rPr>
        <w:t xml:space="preserve">
      2) жиіліктер тағайындалған немесе келешекте тағайындалатын бірінші реттік қызметтер станцияларынан зиянды бөгеуілдерден қорғанысты талап ете алмайды; </w:t>
      </w:r>
      <w:r>
        <w:br/>
      </w:r>
      <w:r>
        <w:rPr>
          <w:rFonts w:ascii="Times New Roman"/>
          <w:b w:val="false"/>
          <w:i w:val="false"/>
          <w:color w:val="000000"/>
          <w:sz w:val="28"/>
        </w:rPr>
        <w:t>
</w:t>
      </w:r>
      <w:r>
        <w:rPr>
          <w:rFonts w:ascii="Times New Roman"/>
          <w:b w:val="false"/>
          <w:i w:val="false"/>
          <w:color w:val="000000"/>
          <w:sz w:val="28"/>
        </w:rPr>
        <w:t xml:space="preserve">
      3) бірақ олар, тура сол станцияның өзінен немесе басқа бір екінші реттік, жиіліктері кейінірек тағайындалатын қызмет станцияларынан зиянды бөгеуілдерден қорғанысты талап ете алады. </w:t>
      </w:r>
      <w:r>
        <w:br/>
      </w:r>
      <w:r>
        <w:rPr>
          <w:rFonts w:ascii="Times New Roman"/>
          <w:b w:val="false"/>
          <w:i w:val="false"/>
          <w:color w:val="000000"/>
          <w:sz w:val="28"/>
        </w:rPr>
        <w:t xml:space="preserve">
      Бір категория (бірінші, екінші реттік) ішінде қызметтер француз аттарына сәйкес алфавит тәртібімен қойылады. Бір категория деңгейінде, тізімде алып тұрған орыны олардың салыстырмалы артықшылығын көрсетпейді. </w:t>
      </w:r>
      <w:r>
        <w:br/>
      </w:r>
      <w:r>
        <w:rPr>
          <w:rFonts w:ascii="Times New Roman"/>
          <w:b w:val="false"/>
          <w:i w:val="false"/>
          <w:color w:val="000000"/>
          <w:sz w:val="28"/>
        </w:rPr>
        <w:t xml:space="preserve">
      Егер, Кесте ішіндегі бөлінуге жақша ішіндегі қосымша қосылатын болса, онда бұл қызметке бөліну көрсетілген жұмыс түрімен шектеледі. </w:t>
      </w:r>
      <w:r>
        <w:br/>
      </w:r>
      <w:r>
        <w:rPr>
          <w:rFonts w:ascii="Times New Roman"/>
          <w:b w:val="false"/>
          <w:i w:val="false"/>
          <w:color w:val="000000"/>
          <w:sz w:val="28"/>
        </w:rPr>
        <w:t xml:space="preserve">
      Қызмет аттарынан кейін берілген немесе осы жолақ бөлінген қызметтерге Кесте ішінде көрсетілген ескертпе нөмірлері бүкіл бөлінгенге толығымен қатысты. </w:t>
      </w:r>
      <w:r>
        <w:br/>
      </w:r>
      <w:r>
        <w:rPr>
          <w:rFonts w:ascii="Times New Roman"/>
          <w:b w:val="false"/>
          <w:i w:val="false"/>
          <w:color w:val="000000"/>
          <w:sz w:val="28"/>
        </w:rPr>
        <w:t xml:space="preserve">
      Қызмет атының оң жағынан берілген ескертпе нөмірлері тек осы нақты қызметке қатысты. </w:t>
      </w:r>
      <w:r>
        <w:br/>
      </w:r>
      <w:r>
        <w:rPr>
          <w:rFonts w:ascii="Times New Roman"/>
          <w:b w:val="false"/>
          <w:i w:val="false"/>
          <w:color w:val="000000"/>
          <w:sz w:val="28"/>
        </w:rPr>
        <w:t xml:space="preserve">
      Кейбір жағдайларда, мәтін аумағын қысқарту мақсатымен, жиіліктер бөлу кестесінің ескертпелеріндегі ел аттары қысқартылған түрде беріледі. Ескертпе қосымшада келтірілген. </w:t>
      </w:r>
    </w:p>
    <w:bookmarkEnd w:id="6"/>
    <w:bookmarkStart w:name="z100" w:id="7"/>
    <w:p>
      <w:pPr>
        <w:spacing w:after="0"/>
        <w:ind w:left="0"/>
        <w:jc w:val="left"/>
      </w:pPr>
      <w:r>
        <w:rPr>
          <w:rFonts w:ascii="Times New Roman"/>
          <w:b/>
          <w:i w:val="false"/>
          <w:color w:val="000000"/>
        </w:rPr>
        <w:t xml:space="preserve"> 
4. Жиілік жолақтарын Қазақстан Республикасы радиоқызметтері арасында бөлу кестесі </w:t>
      </w:r>
    </w:p>
    <w:bookmarkEnd w:id="7"/>
    <w:p>
      <w:pPr>
        <w:spacing w:after="0"/>
        <w:ind w:left="0"/>
        <w:jc w:val="both"/>
      </w:pPr>
      <w:r>
        <w:rPr>
          <w:rFonts w:ascii="Times New Roman"/>
          <w:b w:val="false"/>
          <w:i w:val="false"/>
          <w:color w:val="000000"/>
          <w:sz w:val="28"/>
        </w:rPr>
        <w:t xml:space="preserve">      Ашық кітаптың оң жақ бөлігінің бірінші (сол жақ) бағанында Қазақстан Республикасы радиоқызметтеріне жиілік жолақтарын бөлу, сонымен қатар, Кестеде жиілік жолақтарын (номиналдарын) Қазақстан Республикасының радиоэлектрондық жабдықтары пайдалануының шарттарын анықтай түсетін жол асты ескертпе нөмірлері келтірілген. </w:t>
      </w:r>
      <w:r>
        <w:br/>
      </w:r>
      <w:r>
        <w:rPr>
          <w:rFonts w:ascii="Times New Roman"/>
          <w:b w:val="false"/>
          <w:i w:val="false"/>
          <w:color w:val="000000"/>
          <w:sz w:val="28"/>
        </w:rPr>
        <w:t xml:space="preserve">
      Ескертпелер келесі топтарға бөлінген: </w:t>
      </w:r>
      <w:r>
        <w:br/>
      </w:r>
      <w:r>
        <w:rPr>
          <w:rFonts w:ascii="Times New Roman"/>
          <w:b w:val="false"/>
          <w:i w:val="false"/>
          <w:color w:val="000000"/>
          <w:sz w:val="28"/>
        </w:rPr>
        <w:t xml:space="preserve">
      5.nnn - Қазақстан Республикасында міндетті түрде пайдаланылатын Радиобайланыс Регламенті Кестесіне ескертпе; </w:t>
      </w:r>
      <w:r>
        <w:br/>
      </w:r>
      <w:r>
        <w:rPr>
          <w:rFonts w:ascii="Times New Roman"/>
          <w:b w:val="false"/>
          <w:i w:val="false"/>
          <w:color w:val="000000"/>
          <w:sz w:val="28"/>
        </w:rPr>
        <w:t xml:space="preserve">
      Кnn - Қазақстан Республикасы радиоқызметтері арасындағы жиіліктер жолағын бөлу Кестесіне ұлттық ескертпелер. </w:t>
      </w:r>
      <w:r>
        <w:br/>
      </w:r>
      <w:r>
        <w:rPr>
          <w:rFonts w:ascii="Times New Roman"/>
          <w:b w:val="false"/>
          <w:i w:val="false"/>
          <w:color w:val="000000"/>
          <w:sz w:val="28"/>
        </w:rPr>
        <w:t xml:space="preserve">
      Ескертпе мәтіндері 1 және 2 қосымшаларында берілген. </w:t>
      </w:r>
      <w:r>
        <w:br/>
      </w:r>
      <w:r>
        <w:rPr>
          <w:rFonts w:ascii="Times New Roman"/>
          <w:b w:val="false"/>
          <w:i w:val="false"/>
          <w:color w:val="000000"/>
          <w:sz w:val="28"/>
        </w:rPr>
        <w:t xml:space="preserve">
      "Категория" бағанында жиіліктер жолағын пайдалану категориялары көрсетіледі, яғни: </w:t>
      </w:r>
      <w:r>
        <w:br/>
      </w:r>
      <w:r>
        <w:rPr>
          <w:rFonts w:ascii="Times New Roman"/>
          <w:b w:val="false"/>
          <w:i w:val="false"/>
          <w:color w:val="000000"/>
          <w:sz w:val="28"/>
        </w:rPr>
        <w:t xml:space="preserve">
      ҮК - Негізінен үкіметтік радиоэлектрондық жабдықтарға пайдалануға арналған жиіліктер жолағы; </w:t>
      </w:r>
      <w:r>
        <w:br/>
      </w:r>
      <w:r>
        <w:rPr>
          <w:rFonts w:ascii="Times New Roman"/>
          <w:b w:val="false"/>
          <w:i w:val="false"/>
          <w:color w:val="000000"/>
          <w:sz w:val="28"/>
        </w:rPr>
        <w:t xml:space="preserve">
      АЗ - Негізінен азаматтық (үкіметтік емес) радиоэлектрондық жабдықтарды пайдалануға арналған жиіліктер жолағы; </w:t>
      </w:r>
      <w:r>
        <w:br/>
      </w:r>
      <w:r>
        <w:rPr>
          <w:rFonts w:ascii="Times New Roman"/>
          <w:b w:val="false"/>
          <w:i w:val="false"/>
          <w:color w:val="000000"/>
          <w:sz w:val="28"/>
        </w:rPr>
        <w:t xml:space="preserve">
      БР - Үкіметтік және азаматтық радиоэлектрондық жабдықтарды бірге пайдалануына арналған жиіліктер жолағы. </w:t>
      </w:r>
      <w:r>
        <w:br/>
      </w:r>
      <w:r>
        <w:rPr>
          <w:rFonts w:ascii="Times New Roman"/>
          <w:b w:val="false"/>
          <w:i w:val="false"/>
          <w:color w:val="000000"/>
          <w:sz w:val="28"/>
        </w:rPr>
        <w:t xml:space="preserve">
      "Ескертпе" бағаны жиіліктер жолағын пайдалану туралы қосымша мағлұматтар енгізуге арналған. </w:t>
      </w:r>
    </w:p>
    <w:bookmarkStart w:name="z101" w:id="8"/>
    <w:p>
      <w:pPr>
        <w:spacing w:after="0"/>
        <w:ind w:left="0"/>
        <w:jc w:val="left"/>
      </w:pPr>
      <w:r>
        <w:rPr>
          <w:rFonts w:ascii="Times New Roman"/>
          <w:b/>
          <w:i w:val="false"/>
          <w:color w:val="000000"/>
        </w:rPr>
        <w:t xml:space="preserve"> 
кГц </w:t>
      </w:r>
      <w:r>
        <w:br/>
      </w:r>
      <w:r>
        <w:rPr>
          <w:rFonts w:ascii="Times New Roman"/>
          <w:b/>
          <w:i w:val="false"/>
          <w:color w:val="000000"/>
        </w:rPr>
        <w:t xml:space="preserve">
9-110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0"/>
        <w:gridCol w:w="4360"/>
        <w:gridCol w:w="4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9-дан төмен            (бөлінбеген) </w:t>
            </w:r>
            <w:r>
              <w:br/>
            </w:r>
            <w:r>
              <w:rPr>
                <w:rFonts w:ascii="Times New Roman"/>
                <w:b w:val="false"/>
                <w:i w:val="false"/>
                <w:color w:val="000000"/>
                <w:sz w:val="20"/>
              </w:rPr>
              <w:t xml:space="preserve">
                       5.53 5.54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9-14                   РАДИОНАВИГАЦИЯЛЫҚ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14-19,95               ТІРКЕЛГЕН </w:t>
            </w:r>
            <w:r>
              <w:br/>
            </w:r>
            <w:r>
              <w:rPr>
                <w:rFonts w:ascii="Times New Roman"/>
                <w:b w:val="false"/>
                <w:i w:val="false"/>
                <w:color w:val="000000"/>
                <w:sz w:val="20"/>
              </w:rPr>
              <w:t xml:space="preserve">
                       ТЕҢІЗДЕГІ ЖЫЛЖЫМАЛЫ 5.57 </w:t>
            </w:r>
            <w:r>
              <w:br/>
            </w:r>
            <w:r>
              <w:rPr>
                <w:rFonts w:ascii="Times New Roman"/>
                <w:b w:val="false"/>
                <w:i w:val="false"/>
                <w:color w:val="000000"/>
                <w:sz w:val="20"/>
              </w:rPr>
              <w:t xml:space="preserve">
                       5.55 5.56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19,95-20,05            СТАНДАРТТЫ ЖИІЛІКТЕР МЕН УАҚЫТ </w:t>
            </w:r>
            <w:r>
              <w:br/>
            </w:r>
            <w:r>
              <w:rPr>
                <w:rFonts w:ascii="Times New Roman"/>
                <w:b w:val="false"/>
                <w:i w:val="false"/>
                <w:color w:val="000000"/>
                <w:sz w:val="20"/>
              </w:rPr>
              <w:t xml:space="preserve">
                       СИГНАЛДАРЫНЫҢ ҚЫЗМЕТІ (20 кГц)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20,05-70               ТІРКЕЛГЕН </w:t>
            </w:r>
            <w:r>
              <w:br/>
            </w:r>
            <w:r>
              <w:rPr>
                <w:rFonts w:ascii="Times New Roman"/>
                <w:b w:val="false"/>
                <w:i w:val="false"/>
                <w:color w:val="000000"/>
                <w:sz w:val="20"/>
              </w:rPr>
              <w:t xml:space="preserve">
                       ТЕҢІЗДЕГІ ЖЫЛЖЫМАЛЫ 5.57 </w:t>
            </w:r>
            <w:r>
              <w:br/>
            </w:r>
            <w:r>
              <w:rPr>
                <w:rFonts w:ascii="Times New Roman"/>
                <w:b w:val="false"/>
                <w:i w:val="false"/>
                <w:color w:val="000000"/>
                <w:sz w:val="20"/>
              </w:rPr>
              <w:t xml:space="preserve">
                       5.56 5.58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70-72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5.60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70-90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ТЕҢІЗДЕГІ </w:t>
            </w:r>
            <w:r>
              <w:br/>
            </w:r>
            <w:r>
              <w:rPr>
                <w:rFonts w:ascii="Times New Roman"/>
                <w:b w:val="false"/>
                <w:i w:val="false"/>
                <w:color w:val="000000"/>
                <w:sz w:val="20"/>
              </w:rPr>
              <w:t xml:space="preserve">
ЖЫЛЖЫМАЛЫ 5.57 </w:t>
            </w:r>
            <w:r>
              <w:br/>
            </w:r>
            <w:r>
              <w:rPr>
                <w:rFonts w:ascii="Times New Roman"/>
                <w:b w:val="false"/>
                <w:i w:val="false"/>
                <w:color w:val="000000"/>
                <w:sz w:val="20"/>
              </w:rPr>
              <w:t xml:space="preserve">
ТЕҢІЗДЕГІ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5.60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5.61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70-72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5.60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Теңіздегі жылжымалы 5.57 </w:t>
            </w:r>
            <w:r>
              <w:br/>
            </w:r>
            <w:r>
              <w:rPr>
                <w:rFonts w:ascii="Times New Roman"/>
                <w:b w:val="false"/>
                <w:i w:val="false"/>
                <w:color w:val="000000"/>
                <w:sz w:val="20"/>
              </w:rPr>
              <w:t xml:space="preserve">
5.59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72-84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ТЕҢІЗДЕГІ </w:t>
            </w:r>
            <w:r>
              <w:br/>
            </w:r>
            <w:r>
              <w:rPr>
                <w:rFonts w:ascii="Times New Roman"/>
                <w:b w:val="false"/>
                <w:i w:val="false"/>
                <w:color w:val="000000"/>
                <w:sz w:val="20"/>
              </w:rPr>
              <w:t xml:space="preserve">
ЖЫЛЖЫМАЛЫ 5.57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5.60 5.56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72-84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ТЕҢІЗДЕГІ </w:t>
            </w:r>
            <w:r>
              <w:br/>
            </w:r>
            <w:r>
              <w:rPr>
                <w:rFonts w:ascii="Times New Roman"/>
                <w:b w:val="false"/>
                <w:i w:val="false"/>
                <w:color w:val="000000"/>
                <w:sz w:val="20"/>
              </w:rPr>
              <w:t xml:space="preserve">
ЖЫЛЖЫМАЛЫ 5.57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5.60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84-86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5.60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84-86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5.60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теңіздегі жылжымалы 5.57 </w:t>
            </w:r>
            <w:r>
              <w:br/>
            </w:r>
            <w:r>
              <w:rPr>
                <w:rFonts w:ascii="Times New Roman"/>
                <w:b w:val="false"/>
                <w:i w:val="false"/>
                <w:color w:val="000000"/>
                <w:sz w:val="20"/>
              </w:rPr>
              <w:t xml:space="preserve">
5.59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ТЕҢІЗДЕГІ </w:t>
            </w:r>
            <w:r>
              <w:br/>
            </w:r>
            <w:r>
              <w:rPr>
                <w:rFonts w:ascii="Times New Roman"/>
                <w:b w:val="false"/>
                <w:i w:val="false"/>
                <w:color w:val="000000"/>
                <w:sz w:val="20"/>
              </w:rPr>
              <w:t xml:space="preserve">
ЖЫЛЖЫМАЛЫ 5.57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5.56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ТЕҢІЗДЕГІ </w:t>
            </w:r>
            <w:r>
              <w:br/>
            </w:r>
            <w:r>
              <w:rPr>
                <w:rFonts w:ascii="Times New Roman"/>
                <w:b w:val="false"/>
                <w:i w:val="false"/>
                <w:color w:val="000000"/>
                <w:sz w:val="20"/>
              </w:rPr>
              <w:t xml:space="preserve">
ЖЫЛЖЫМАЛЫ 5.57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5.60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90-110                 РАДИОНАВИГАЦИЯЛЫҚ 5.62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5.64 </w:t>
            </w:r>
          </w:p>
        </w:tc>
      </w:tr>
    </w:tbl>
    <w:bookmarkStart w:name="z102" w:id="9"/>
    <w:p>
      <w:pPr>
        <w:spacing w:after="0"/>
        <w:ind w:left="0"/>
        <w:jc w:val="left"/>
      </w:pPr>
      <w:r>
        <w:rPr>
          <w:rFonts w:ascii="Times New Roman"/>
          <w:b/>
          <w:i w:val="false"/>
          <w:color w:val="000000"/>
        </w:rPr>
        <w:t xml:space="preserve"> 
кГц </w:t>
      </w:r>
      <w:r>
        <w:br/>
      </w:r>
      <w:r>
        <w:rPr>
          <w:rFonts w:ascii="Times New Roman"/>
          <w:b/>
          <w:i w:val="false"/>
          <w:color w:val="000000"/>
        </w:rPr>
        <w:t xml:space="preserve">
9-110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1"/>
        <w:gridCol w:w="2130"/>
        <w:gridCol w:w="1829"/>
      </w:tblGrid>
      <w:tr>
        <w:trPr>
          <w:trHeight w:val="30" w:hRule="atLeast"/>
        </w:trPr>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9-дан төмен </w:t>
            </w:r>
          </w:p>
          <w:p>
            <w:pPr>
              <w:spacing w:after="20"/>
              <w:ind w:left="20"/>
              <w:jc w:val="both"/>
            </w:pPr>
            <w:r>
              <w:rPr>
                <w:rFonts w:ascii="Times New Roman"/>
                <w:b w:val="false"/>
                <w:i w:val="false"/>
                <w:color w:val="000000"/>
                <w:sz w:val="20"/>
              </w:rPr>
              <w:t xml:space="preserve">(бөлінбеген) </w:t>
            </w:r>
            <w:r>
              <w:br/>
            </w:r>
            <w:r>
              <w:rPr>
                <w:rFonts w:ascii="Times New Roman"/>
                <w:b w:val="false"/>
                <w:i w:val="false"/>
                <w:color w:val="000000"/>
                <w:sz w:val="20"/>
              </w:rPr>
              <w:t xml:space="preserve">
5.53 5.54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9-14 </w:t>
            </w:r>
          </w:p>
          <w:p>
            <w:pPr>
              <w:spacing w:after="20"/>
              <w:ind w:left="20"/>
              <w:jc w:val="both"/>
            </w:pPr>
            <w:r>
              <w:rPr>
                <w:rFonts w:ascii="Times New Roman"/>
                <w:b w:val="false"/>
                <w:i w:val="false"/>
                <w:color w:val="000000"/>
                <w:sz w:val="20"/>
              </w:rPr>
              <w:t xml:space="preserve">РАДИОНАВИГАЦИЯЛЫҚ </w:t>
            </w:r>
            <w:r>
              <w:br/>
            </w:r>
            <w:r>
              <w:rPr>
                <w:rFonts w:ascii="Times New Roman"/>
                <w:b w:val="false"/>
                <w:i w:val="false"/>
                <w:color w:val="000000"/>
                <w:sz w:val="20"/>
              </w:rPr>
              <w:t xml:space="preserve">
К1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14-19,95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ТЕҢІЗДЕГІ ЖЫЛЖЫМАЛЫ 5.57 </w:t>
            </w:r>
            <w:r>
              <w:br/>
            </w:r>
            <w:r>
              <w:rPr>
                <w:rFonts w:ascii="Times New Roman"/>
                <w:b w:val="false"/>
                <w:i w:val="false"/>
                <w:color w:val="000000"/>
                <w:sz w:val="20"/>
              </w:rPr>
              <w:t xml:space="preserve">
К1 5.56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19,95-20,05 </w:t>
            </w:r>
          </w:p>
          <w:p>
            <w:pPr>
              <w:spacing w:after="20"/>
              <w:ind w:left="20"/>
              <w:jc w:val="both"/>
            </w:pPr>
            <w:r>
              <w:rPr>
                <w:rFonts w:ascii="Times New Roman"/>
                <w:b w:val="false"/>
                <w:i w:val="false"/>
                <w:color w:val="000000"/>
                <w:sz w:val="20"/>
              </w:rPr>
              <w:t xml:space="preserve">СТАНДАРТТЫ ЖИІЛІКТЕР МЕН УАҚЫТ </w:t>
            </w:r>
            <w:r>
              <w:br/>
            </w:r>
            <w:r>
              <w:rPr>
                <w:rFonts w:ascii="Times New Roman"/>
                <w:b w:val="false"/>
                <w:i w:val="false"/>
                <w:color w:val="000000"/>
                <w:sz w:val="20"/>
              </w:rPr>
              <w:t xml:space="preserve">
СИГНАЛДАРЫНЫҢ ҚЫЗМЕТІ (20 кГц)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20,05-70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ТЕНІЗДЕГІ ЖЫЛЖЫМАЛЫ 5.57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К1 К2 К3 5.56 5.58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70-72 </w:t>
            </w:r>
          </w:p>
          <w:p>
            <w:pPr>
              <w:spacing w:after="20"/>
              <w:ind w:left="20"/>
              <w:jc w:val="both"/>
            </w:pPr>
            <w:r>
              <w:rPr>
                <w:rFonts w:ascii="Times New Roman"/>
                <w:b w:val="false"/>
                <w:i w:val="false"/>
                <w:color w:val="000000"/>
                <w:sz w:val="20"/>
              </w:rPr>
              <w:t xml:space="preserve">РАДИОНАВИГАЦИЯЛЫҚ </w:t>
            </w:r>
            <w:r>
              <w:br/>
            </w:r>
            <w:r>
              <w:rPr>
                <w:rFonts w:ascii="Times New Roman"/>
                <w:b w:val="false"/>
                <w:i w:val="false"/>
                <w:color w:val="000000"/>
                <w:sz w:val="20"/>
              </w:rPr>
              <w:t xml:space="preserve">
К1 К2 5.60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72-84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ТЕҢІЗДЕГІ ЖЫЛЖЫМАЛЫ 5.57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К1 К2 5.60 5.56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84-86 </w:t>
            </w:r>
          </w:p>
          <w:p>
            <w:pPr>
              <w:spacing w:after="20"/>
              <w:ind w:left="20"/>
              <w:jc w:val="both"/>
            </w:pPr>
            <w:r>
              <w:rPr>
                <w:rFonts w:ascii="Times New Roman"/>
                <w:b w:val="false"/>
                <w:i w:val="false"/>
                <w:color w:val="000000"/>
                <w:sz w:val="20"/>
              </w:rPr>
              <w:t xml:space="preserve">РАДИОНАВИГАЦИЯЛЫҚ 5.60 </w:t>
            </w:r>
            <w:r>
              <w:br/>
            </w:r>
            <w:r>
              <w:rPr>
                <w:rFonts w:ascii="Times New Roman"/>
                <w:b w:val="false"/>
                <w:i w:val="false"/>
                <w:color w:val="000000"/>
                <w:sz w:val="20"/>
              </w:rPr>
              <w:t xml:space="preserve">
К1 К2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86-90 </w:t>
            </w:r>
          </w:p>
          <w:p>
            <w:pPr>
              <w:spacing w:after="20"/>
              <w:ind w:left="20"/>
              <w:jc w:val="both"/>
            </w:pPr>
            <w:r>
              <w:rPr>
                <w:rFonts w:ascii="Times New Roman"/>
                <w:b w:val="false"/>
                <w:i w:val="false"/>
                <w:color w:val="000000"/>
                <w:sz w:val="20"/>
              </w:rPr>
              <w:t xml:space="preserve">ТІРКЕЛГЕН ТЕҢІЗДЕГі ЖЫЛЖЫМАЛЫ 5.57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К1 К2 5.56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90-110 </w:t>
            </w:r>
          </w:p>
          <w:p>
            <w:pPr>
              <w:spacing w:after="20"/>
              <w:ind w:left="20"/>
              <w:jc w:val="both"/>
            </w:pPr>
            <w:r>
              <w:rPr>
                <w:rFonts w:ascii="Times New Roman"/>
                <w:b w:val="false"/>
                <w:i w:val="false"/>
                <w:color w:val="000000"/>
                <w:sz w:val="20"/>
              </w:rPr>
              <w:t xml:space="preserve">РАДИОНАВИГАЦИЯЛЫҚ 5.62 </w:t>
            </w:r>
            <w:r>
              <w:br/>
            </w:r>
            <w:r>
              <w:rPr>
                <w:rFonts w:ascii="Times New Roman"/>
                <w:b w:val="false"/>
                <w:i w:val="false"/>
                <w:color w:val="000000"/>
                <w:sz w:val="20"/>
              </w:rPr>
              <w:t xml:space="preserve">
Тіркелген 5.64 </w:t>
            </w:r>
            <w:r>
              <w:br/>
            </w:r>
            <w:r>
              <w:rPr>
                <w:rFonts w:ascii="Times New Roman"/>
                <w:b w:val="false"/>
                <w:i w:val="false"/>
                <w:color w:val="000000"/>
                <w:sz w:val="20"/>
              </w:rPr>
              <w:t xml:space="preserve">
К1 К2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 w:id="10"/>
    <w:p>
      <w:pPr>
        <w:spacing w:after="0"/>
        <w:ind w:left="0"/>
        <w:jc w:val="left"/>
      </w:pPr>
      <w:r>
        <w:rPr>
          <w:rFonts w:ascii="Times New Roman"/>
          <w:b/>
          <w:i w:val="false"/>
          <w:color w:val="000000"/>
        </w:rPr>
        <w:t xml:space="preserve"> 
кГц </w:t>
      </w:r>
      <w:r>
        <w:br/>
      </w:r>
      <w:r>
        <w:rPr>
          <w:rFonts w:ascii="Times New Roman"/>
          <w:b/>
          <w:i w:val="false"/>
          <w:color w:val="000000"/>
        </w:rPr>
        <w:t xml:space="preserve">
110-255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0"/>
        <w:gridCol w:w="4360"/>
        <w:gridCol w:w="4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110-112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ТЕҢІЗДЕГІ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5.64 </w:t>
            </w:r>
          </w:p>
        </w:tc>
        <w:tc>
          <w:tcPr>
            <w:tcW w:w="4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110-130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ТЕҢІЗДЕГІ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ТЕҢІЗДЕГІ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5.60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5.61 5.64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110-112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ТЕҢІЗДЕГІ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5.60 </w:t>
            </w:r>
            <w:r>
              <w:br/>
            </w:r>
            <w:r>
              <w:rPr>
                <w:rFonts w:ascii="Times New Roman"/>
                <w:b w:val="false"/>
                <w:i w:val="false"/>
                <w:color w:val="000000"/>
                <w:sz w:val="20"/>
              </w:rPr>
              <w:t xml:space="preserve">
5.64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112-115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5.60 </w:t>
            </w:r>
          </w:p>
        </w:tc>
        <w:tc>
          <w:tcPr>
            <w:tcW w:w="0" w:type="auto"/>
            <w:vMerge/>
            <w:tcBorders>
              <w:top w:val="nil"/>
              <w:left w:val="single" w:color="cfcfcf" w:sz="5"/>
              <w:bottom w:val="single" w:color="cfcfcf" w:sz="5"/>
              <w:right w:val="single" w:color="cfcfcf" w:sz="5"/>
            </w:tcBorders>
          </w:tcPr>
          <w:p/>
        </w:tc>
        <w:tc>
          <w:tcPr>
            <w:tcW w:w="4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112-117,6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5.60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Теңіздегі жылжымалы </w:t>
            </w:r>
            <w:r>
              <w:br/>
            </w:r>
            <w:r>
              <w:rPr>
                <w:rFonts w:ascii="Times New Roman"/>
                <w:b w:val="false"/>
                <w:i w:val="false"/>
                <w:color w:val="000000"/>
                <w:sz w:val="20"/>
              </w:rPr>
              <w:t xml:space="preserve">
5.64 5.65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115-117,6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5.60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Теңіздегі жылжымалы </w:t>
            </w:r>
            <w:r>
              <w:br/>
            </w:r>
            <w:r>
              <w:rPr>
                <w:rFonts w:ascii="Times New Roman"/>
                <w:b w:val="false"/>
                <w:i w:val="false"/>
                <w:color w:val="000000"/>
                <w:sz w:val="20"/>
              </w:rPr>
              <w:t xml:space="preserve">
5.64 5.66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117,6-126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ТЕҢІЗДЕГІ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5.60 </w:t>
            </w:r>
            <w:r>
              <w:br/>
            </w:r>
            <w:r>
              <w:rPr>
                <w:rFonts w:ascii="Times New Roman"/>
                <w:b w:val="false"/>
                <w:i w:val="false"/>
                <w:color w:val="000000"/>
                <w:sz w:val="20"/>
              </w:rPr>
              <w:t xml:space="preserve">
5.64 </w:t>
            </w:r>
          </w:p>
        </w:tc>
        <w:tc>
          <w:tcPr>
            <w:tcW w:w="0" w:type="auto"/>
            <w:vMerge/>
            <w:tcBorders>
              <w:top w:val="nil"/>
              <w:left w:val="single" w:color="cfcfcf" w:sz="5"/>
              <w:bottom w:val="single" w:color="cfcfcf" w:sz="5"/>
              <w:right w:val="single" w:color="cfcfcf" w:sz="5"/>
            </w:tcBorders>
          </w:tcP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117,6-126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ТЕҢІЗДЕГІ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5.60 </w:t>
            </w:r>
            <w:r>
              <w:br/>
            </w:r>
            <w:r>
              <w:rPr>
                <w:rFonts w:ascii="Times New Roman"/>
                <w:b w:val="false"/>
                <w:i w:val="false"/>
                <w:color w:val="000000"/>
                <w:sz w:val="20"/>
              </w:rPr>
              <w:t xml:space="preserve">
5.64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126-129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5.60 </w:t>
            </w:r>
          </w:p>
        </w:tc>
        <w:tc>
          <w:tcPr>
            <w:tcW w:w="0" w:type="auto"/>
            <w:vMerge/>
            <w:tcBorders>
              <w:top w:val="nil"/>
              <w:left w:val="single" w:color="cfcfcf" w:sz="5"/>
              <w:bottom w:val="single" w:color="cfcfcf" w:sz="5"/>
              <w:right w:val="single" w:color="cfcfcf" w:sz="5"/>
            </w:tcBorders>
          </w:tcP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126-129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5.60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Теңіздегі жылжымалы </w:t>
            </w:r>
            <w:r>
              <w:br/>
            </w:r>
            <w:r>
              <w:rPr>
                <w:rFonts w:ascii="Times New Roman"/>
                <w:b w:val="false"/>
                <w:i w:val="false"/>
                <w:color w:val="000000"/>
                <w:sz w:val="20"/>
              </w:rPr>
              <w:t xml:space="preserve">
5.64 5.65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129-130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ТЕҢІЗДЕГІ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5.60 </w:t>
            </w:r>
            <w:r>
              <w:br/>
            </w:r>
            <w:r>
              <w:rPr>
                <w:rFonts w:ascii="Times New Roman"/>
                <w:b w:val="false"/>
                <w:i w:val="false"/>
                <w:color w:val="000000"/>
                <w:sz w:val="20"/>
              </w:rPr>
              <w:t xml:space="preserve">
5.64 </w:t>
            </w:r>
          </w:p>
        </w:tc>
        <w:tc>
          <w:tcPr>
            <w:tcW w:w="0" w:type="auto"/>
            <w:vMerge/>
            <w:tcBorders>
              <w:top w:val="nil"/>
              <w:left w:val="single" w:color="cfcfcf" w:sz="5"/>
              <w:bottom w:val="single" w:color="cfcfcf" w:sz="5"/>
              <w:right w:val="single" w:color="cfcfcf" w:sz="5"/>
            </w:tcBorders>
          </w:tcP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129-130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ТЕҢІЗДЕГІ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5.60 </w:t>
            </w:r>
            <w:r>
              <w:br/>
            </w:r>
            <w:r>
              <w:rPr>
                <w:rFonts w:ascii="Times New Roman"/>
                <w:b w:val="false"/>
                <w:i w:val="false"/>
                <w:color w:val="000000"/>
                <w:sz w:val="20"/>
              </w:rPr>
              <w:t xml:space="preserve">
5.64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130-135,7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ТЕҢІЗДЕГІ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5.64 5.67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130-135,7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ТЕҢІЗДЕГІ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5.64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130-135,7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ТЕҢІЗДЕГІ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5.64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135,7-137,8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ТЕҢІЗДЕГІ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Әуесқойлық 5.67А </w:t>
            </w:r>
            <w:r>
              <w:br/>
            </w:r>
            <w:r>
              <w:rPr>
                <w:rFonts w:ascii="Times New Roman"/>
                <w:b w:val="false"/>
                <w:i w:val="false"/>
                <w:color w:val="000000"/>
                <w:sz w:val="20"/>
              </w:rPr>
              <w:t xml:space="preserve">
5.64 5.67 5.67В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135,7-137,8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ТЕҢІЗДЕГІ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Әуесқойлық 5.67А </w:t>
            </w:r>
            <w:r>
              <w:br/>
            </w:r>
            <w:r>
              <w:rPr>
                <w:rFonts w:ascii="Times New Roman"/>
                <w:b w:val="false"/>
                <w:i w:val="false"/>
                <w:color w:val="000000"/>
                <w:sz w:val="20"/>
              </w:rPr>
              <w:t xml:space="preserve">
5.64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135,7-137,8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ТЕҢІЗДЕГІ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Әуесқойлық 5.67А </w:t>
            </w:r>
            <w:r>
              <w:br/>
            </w:r>
            <w:r>
              <w:rPr>
                <w:rFonts w:ascii="Times New Roman"/>
                <w:b w:val="false"/>
                <w:i w:val="false"/>
                <w:color w:val="000000"/>
                <w:sz w:val="20"/>
              </w:rPr>
              <w:t xml:space="preserve">
5.64 5.67В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137,8-148,5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ТЕҢІЗДЕГІ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5.64 5.67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137,8-160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ТЕҢІЗДЕГІ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5.64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137,8-160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ТЕҢІЗДЕГІ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5.64 </w:t>
            </w:r>
          </w:p>
        </w:tc>
      </w:tr>
      <w:tr>
        <w:trPr>
          <w:trHeight w:val="30" w:hRule="atLeast"/>
        </w:trPr>
        <w:tc>
          <w:tcPr>
            <w:tcW w:w="4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148,5-255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5.68 5.69 5.70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160-190 </w:t>
            </w:r>
            <w:r>
              <w:br/>
            </w:r>
            <w:r>
              <w:rPr>
                <w:rFonts w:ascii="Times New Roman"/>
                <w:b w:val="false"/>
                <w:i w:val="false"/>
                <w:color w:val="000000"/>
                <w:sz w:val="20"/>
              </w:rPr>
              <w:t xml:space="preserve">
ТІРКЕЛГЕН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160-190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Әуедегі </w:t>
            </w:r>
            <w:r>
              <w:br/>
            </w:r>
            <w:r>
              <w:rPr>
                <w:rFonts w:ascii="Times New Roman"/>
                <w:b w:val="false"/>
                <w:i w:val="false"/>
                <w:color w:val="000000"/>
                <w:sz w:val="20"/>
              </w:rPr>
              <w:t xml:space="preserve">
радионавигациялық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190-200 </w:t>
            </w:r>
            <w:r>
              <w:br/>
            </w:r>
            <w:r>
              <w:rPr>
                <w:rFonts w:ascii="Times New Roman"/>
                <w:b w:val="false"/>
                <w:i w:val="false"/>
                <w:color w:val="000000"/>
                <w:sz w:val="20"/>
              </w:rPr>
              <w:t xml:space="preserve">
ӘУЕДЕГІ РАДИОНАВИГАЦИЯЛЫҚ </w:t>
            </w:r>
          </w:p>
        </w:tc>
      </w:tr>
    </w:tbl>
    <w:bookmarkStart w:name="z104" w:id="11"/>
    <w:p>
      <w:pPr>
        <w:spacing w:after="0"/>
        <w:ind w:left="0"/>
        <w:jc w:val="left"/>
      </w:pPr>
      <w:r>
        <w:rPr>
          <w:rFonts w:ascii="Times New Roman"/>
          <w:b/>
          <w:i w:val="false"/>
          <w:color w:val="000000"/>
        </w:rPr>
        <w:t xml:space="preserve"> 
кГц </w:t>
      </w:r>
      <w:r>
        <w:br/>
      </w:r>
      <w:r>
        <w:rPr>
          <w:rFonts w:ascii="Times New Roman"/>
          <w:b/>
          <w:i w:val="false"/>
          <w:color w:val="000000"/>
        </w:rPr>
        <w:t xml:space="preserve">
110-255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3"/>
        <w:gridCol w:w="2092"/>
        <w:gridCol w:w="1885"/>
      </w:tblGrid>
      <w:tr>
        <w:trPr>
          <w:trHeight w:val="30" w:hRule="atLeast"/>
        </w:trPr>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110-112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ТЕҢІЗДЕГІ ЖЫЛЖЫМАЛЫ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К1 К2 5.64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112-115 </w:t>
            </w:r>
          </w:p>
          <w:p>
            <w:pPr>
              <w:spacing w:after="20"/>
              <w:ind w:left="20"/>
              <w:jc w:val="both"/>
            </w:pPr>
            <w:r>
              <w:rPr>
                <w:rFonts w:ascii="Times New Roman"/>
                <w:b w:val="false"/>
                <w:i w:val="false"/>
                <w:color w:val="000000"/>
                <w:sz w:val="20"/>
              </w:rPr>
              <w:t xml:space="preserve">РАДИОНАВИГАЦИЯЛЫҚ 5.60 </w:t>
            </w:r>
            <w:r>
              <w:br/>
            </w:r>
            <w:r>
              <w:rPr>
                <w:rFonts w:ascii="Times New Roman"/>
                <w:b w:val="false"/>
                <w:i w:val="false"/>
                <w:color w:val="000000"/>
                <w:sz w:val="20"/>
              </w:rPr>
              <w:t xml:space="preserve">
К1 К2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115-117,6 </w:t>
            </w:r>
          </w:p>
          <w:p>
            <w:pPr>
              <w:spacing w:after="20"/>
              <w:ind w:left="20"/>
              <w:jc w:val="both"/>
            </w:pPr>
            <w:r>
              <w:rPr>
                <w:rFonts w:ascii="Times New Roman"/>
                <w:b w:val="false"/>
                <w:i w:val="false"/>
                <w:color w:val="000000"/>
                <w:sz w:val="20"/>
              </w:rPr>
              <w:t xml:space="preserve">РАДИОНАВИГАЦИЯЛЫҚ 5.60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Теніздегі жылжымалы 5.64 </w:t>
            </w:r>
            <w:r>
              <w:br/>
            </w:r>
            <w:r>
              <w:rPr>
                <w:rFonts w:ascii="Times New Roman"/>
                <w:b w:val="false"/>
                <w:i w:val="false"/>
                <w:color w:val="000000"/>
                <w:sz w:val="20"/>
              </w:rPr>
              <w:t xml:space="preserve">
К1 К2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117,6-126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ТЕҢІЗДЕГІ ЖЫЛЖЫМАЛЫ </w:t>
            </w:r>
            <w:r>
              <w:br/>
            </w:r>
            <w:r>
              <w:rPr>
                <w:rFonts w:ascii="Times New Roman"/>
                <w:b w:val="false"/>
                <w:i w:val="false"/>
                <w:color w:val="000000"/>
                <w:sz w:val="20"/>
              </w:rPr>
              <w:t xml:space="preserve">
РАДИОНАВИГАЦИЯЛЫҚ 5.60 </w:t>
            </w:r>
            <w:r>
              <w:br/>
            </w:r>
            <w:r>
              <w:rPr>
                <w:rFonts w:ascii="Times New Roman"/>
                <w:b w:val="false"/>
                <w:i w:val="false"/>
                <w:color w:val="000000"/>
                <w:sz w:val="20"/>
              </w:rPr>
              <w:t xml:space="preserve">
К1 К2 5.64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126-129 </w:t>
            </w:r>
          </w:p>
          <w:p>
            <w:pPr>
              <w:spacing w:after="20"/>
              <w:ind w:left="20"/>
              <w:jc w:val="both"/>
            </w:pPr>
            <w:r>
              <w:rPr>
                <w:rFonts w:ascii="Times New Roman"/>
                <w:b w:val="false"/>
                <w:i w:val="false"/>
                <w:color w:val="000000"/>
                <w:sz w:val="20"/>
              </w:rPr>
              <w:t xml:space="preserve">РАДИОНАВИГАЦИЯЛЫҚ 5.60 </w:t>
            </w:r>
            <w:r>
              <w:br/>
            </w:r>
            <w:r>
              <w:rPr>
                <w:rFonts w:ascii="Times New Roman"/>
                <w:b w:val="false"/>
                <w:i w:val="false"/>
                <w:color w:val="000000"/>
                <w:sz w:val="20"/>
              </w:rPr>
              <w:t xml:space="preserve">
К1 К2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129-130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ТЕҢІЗДЕГІ ЖЫЛЖЫМАЛЫ </w:t>
            </w:r>
            <w:r>
              <w:br/>
            </w:r>
            <w:r>
              <w:rPr>
                <w:rFonts w:ascii="Times New Roman"/>
                <w:b w:val="false"/>
                <w:i w:val="false"/>
                <w:color w:val="000000"/>
                <w:sz w:val="20"/>
              </w:rPr>
              <w:t xml:space="preserve">
РАДИОНАВИГАЦИЯЛЫҚ 5.60 </w:t>
            </w:r>
            <w:r>
              <w:br/>
            </w:r>
            <w:r>
              <w:rPr>
                <w:rFonts w:ascii="Times New Roman"/>
                <w:b w:val="false"/>
                <w:i w:val="false"/>
                <w:color w:val="000000"/>
                <w:sz w:val="20"/>
              </w:rPr>
              <w:t xml:space="preserve">
К1 К2 К5 5.64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130-135,7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ТЕҢІЗДЕГІ ЖЫЛЖЫМАЛЫ </w:t>
            </w:r>
            <w:r>
              <w:br/>
            </w:r>
            <w:r>
              <w:rPr>
                <w:rFonts w:ascii="Times New Roman"/>
                <w:b w:val="false"/>
                <w:i w:val="false"/>
                <w:color w:val="000000"/>
                <w:sz w:val="20"/>
              </w:rPr>
              <w:t xml:space="preserve">
ӘУЕДЕГІ РАДИОНАВИГАЦИЯЛЫҚ </w:t>
            </w:r>
            <w:r>
              <w:br/>
            </w:r>
            <w:r>
              <w:rPr>
                <w:rFonts w:ascii="Times New Roman"/>
                <w:b w:val="false"/>
                <w:i w:val="false"/>
                <w:color w:val="000000"/>
                <w:sz w:val="20"/>
              </w:rPr>
              <w:t xml:space="preserve">
К1 К2 К5 5.64 5.67А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135,7-137,8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ТЕҢІЗДЕГІ ЖЫЛЖЫМАЛЫ </w:t>
            </w:r>
            <w:r>
              <w:br/>
            </w:r>
            <w:r>
              <w:rPr>
                <w:rFonts w:ascii="Times New Roman"/>
                <w:b w:val="false"/>
                <w:i w:val="false"/>
                <w:color w:val="000000"/>
                <w:sz w:val="20"/>
              </w:rPr>
              <w:t xml:space="preserve">
ӘУЕДЕГІ РАДИОНАВИГАЦИЯЛЫҚ </w:t>
            </w:r>
            <w:r>
              <w:br/>
            </w:r>
            <w:r>
              <w:rPr>
                <w:rFonts w:ascii="Times New Roman"/>
                <w:b w:val="false"/>
                <w:i w:val="false"/>
                <w:color w:val="000000"/>
                <w:sz w:val="20"/>
              </w:rPr>
              <w:t xml:space="preserve">
К1 К2 К5 5.64 5,67А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137,8-148,5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ТЕҢІЗДЕГІ ЖЫЛЖЫМАЛЫ </w:t>
            </w:r>
            <w:r>
              <w:br/>
            </w:r>
            <w:r>
              <w:rPr>
                <w:rFonts w:ascii="Times New Roman"/>
                <w:b w:val="false"/>
                <w:i w:val="false"/>
                <w:color w:val="000000"/>
                <w:sz w:val="20"/>
              </w:rPr>
              <w:t xml:space="preserve">
ӘУЕДЕГІ РАДИОНАВИГАЦИЯЛЫҚ </w:t>
            </w:r>
            <w:r>
              <w:br/>
            </w:r>
            <w:r>
              <w:rPr>
                <w:rFonts w:ascii="Times New Roman"/>
                <w:b w:val="false"/>
                <w:i w:val="false"/>
                <w:color w:val="000000"/>
                <w:sz w:val="20"/>
              </w:rPr>
              <w:t xml:space="preserve">
К1 К2 К5 К6 5.64 5.67А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148,5-255 </w:t>
            </w:r>
          </w:p>
          <w:p>
            <w:pPr>
              <w:spacing w:after="20"/>
              <w:ind w:left="20"/>
              <w:jc w:val="both"/>
            </w:pPr>
            <w:r>
              <w:rPr>
                <w:rFonts w:ascii="Times New Roman"/>
                <w:b w:val="false"/>
                <w:i w:val="false"/>
                <w:color w:val="000000"/>
                <w:sz w:val="20"/>
              </w:rPr>
              <w:t xml:space="preserve">РАДИОТАРАТҚЫШ </w:t>
            </w:r>
            <w:r>
              <w:br/>
            </w:r>
            <w:r>
              <w:rPr>
                <w:rFonts w:ascii="Times New Roman"/>
                <w:b w:val="false"/>
                <w:i w:val="false"/>
                <w:color w:val="000000"/>
                <w:sz w:val="20"/>
              </w:rPr>
              <w:t xml:space="preserve">
ӘУЕДЕГІ РАДИОНАВИГАЦИЯЛЫҚ </w:t>
            </w:r>
            <w:r>
              <w:br/>
            </w:r>
            <w:r>
              <w:rPr>
                <w:rFonts w:ascii="Times New Roman"/>
                <w:b w:val="false"/>
                <w:i w:val="false"/>
                <w:color w:val="000000"/>
                <w:sz w:val="20"/>
              </w:rPr>
              <w:t xml:space="preserve">
К2 К6 К7 К8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5" w:id="12"/>
    <w:p>
      <w:pPr>
        <w:spacing w:after="0"/>
        <w:ind w:left="0"/>
        <w:jc w:val="left"/>
      </w:pPr>
      <w:r>
        <w:rPr>
          <w:rFonts w:ascii="Times New Roman"/>
          <w:b/>
          <w:i w:val="false"/>
          <w:color w:val="000000"/>
        </w:rPr>
        <w:t xml:space="preserve"> 
кГц </w:t>
      </w:r>
      <w:r>
        <w:br/>
      </w:r>
      <w:r>
        <w:rPr>
          <w:rFonts w:ascii="Times New Roman"/>
          <w:b/>
          <w:i w:val="false"/>
          <w:color w:val="000000"/>
        </w:rPr>
        <w:t xml:space="preserve">
200-495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1"/>
        <w:gridCol w:w="4368"/>
        <w:gridCol w:w="433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4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255-283,5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ӘУЕДЕГІ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5.70 5.71 </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200-275 </w:t>
            </w:r>
            <w:r>
              <w:br/>
            </w:r>
            <w:r>
              <w:rPr>
                <w:rFonts w:ascii="Times New Roman"/>
                <w:b w:val="false"/>
                <w:i w:val="false"/>
                <w:color w:val="000000"/>
                <w:sz w:val="20"/>
              </w:rPr>
              <w:t xml:space="preserve">
ӘУЕДЕГІ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Әуедегі </w:t>
            </w:r>
            <w:r>
              <w:br/>
            </w:r>
            <w:r>
              <w:rPr>
                <w:rFonts w:ascii="Times New Roman"/>
                <w:b w:val="false"/>
                <w:i w:val="false"/>
                <w:color w:val="000000"/>
                <w:sz w:val="20"/>
              </w:rPr>
              <w:t xml:space="preserve">
жылжымалы </w:t>
            </w:r>
          </w:p>
        </w:tc>
        <w:tc>
          <w:tcPr>
            <w:tcW w:w="4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200-285 </w:t>
            </w:r>
            <w:r>
              <w:br/>
            </w:r>
            <w:r>
              <w:rPr>
                <w:rFonts w:ascii="Times New Roman"/>
                <w:b w:val="false"/>
                <w:i w:val="false"/>
                <w:color w:val="000000"/>
                <w:sz w:val="20"/>
              </w:rPr>
              <w:t xml:space="preserve">
ӘУЕДЕГІ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Әуедегі жылжымалы </w:t>
            </w:r>
          </w:p>
        </w:tc>
      </w:tr>
      <w:tr>
        <w:trPr>
          <w:trHeight w:val="30" w:hRule="atLeast"/>
        </w:trPr>
        <w:tc>
          <w:tcPr>
            <w:tcW w:w="0" w:type="auto"/>
            <w:vMerge/>
            <w:tcBorders>
              <w:top w:val="nil"/>
              <w:left w:val="single" w:color="cfcfcf" w:sz="5"/>
              <w:bottom w:val="single" w:color="cfcfcf" w:sz="5"/>
              <w:right w:val="single" w:color="cfcfcf" w:sz="5"/>
            </w:tcBorders>
          </w:tcP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275-285 </w:t>
            </w:r>
            <w:r>
              <w:br/>
            </w:r>
            <w:r>
              <w:rPr>
                <w:rFonts w:ascii="Times New Roman"/>
                <w:b w:val="false"/>
                <w:i w:val="false"/>
                <w:color w:val="000000"/>
                <w:sz w:val="20"/>
              </w:rPr>
              <w:t xml:space="preserve">
ӘУЕДЕГІ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Әуедегі жылжымалы </w:t>
            </w:r>
            <w:r>
              <w:br/>
            </w:r>
            <w:r>
              <w:rPr>
                <w:rFonts w:ascii="Times New Roman"/>
                <w:b w:val="false"/>
                <w:i w:val="false"/>
                <w:color w:val="000000"/>
                <w:sz w:val="20"/>
              </w:rPr>
              <w:t xml:space="preserve">
Теңіздегі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(радиомаяктар) </w:t>
            </w:r>
          </w:p>
        </w:tc>
        <w:tc>
          <w:tcPr>
            <w:tcW w:w="0" w:type="auto"/>
            <w:vMerge/>
            <w:tcBorders>
              <w:top w:val="nil"/>
              <w:left w:val="single" w:color="cfcfcf" w:sz="5"/>
              <w:bottom w:val="single" w:color="cfcfcf" w:sz="5"/>
              <w:right w:val="single" w:color="cfcfcf" w:sz="5"/>
            </w:tcBorders>
          </w:tcP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283,5-315 </w:t>
            </w:r>
            <w:r>
              <w:br/>
            </w:r>
            <w:r>
              <w:rPr>
                <w:rFonts w:ascii="Times New Roman"/>
                <w:b w:val="false"/>
                <w:i w:val="false"/>
                <w:color w:val="000000"/>
                <w:sz w:val="20"/>
              </w:rPr>
              <w:t xml:space="preserve">
ӘУЕДЕГІ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ТЕҢІЗДЕГІ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(радиомаяктар) 5.73 </w:t>
            </w:r>
            <w:r>
              <w:br/>
            </w:r>
            <w:r>
              <w:rPr>
                <w:rFonts w:ascii="Times New Roman"/>
                <w:b w:val="false"/>
                <w:i w:val="false"/>
                <w:color w:val="000000"/>
                <w:sz w:val="20"/>
              </w:rPr>
              <w:t xml:space="preserve">
5.72 5.74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285-315 </w:t>
            </w:r>
            <w:r>
              <w:br/>
            </w:r>
            <w:r>
              <w:rPr>
                <w:rFonts w:ascii="Times New Roman"/>
                <w:b w:val="false"/>
                <w:i w:val="false"/>
                <w:color w:val="000000"/>
                <w:sz w:val="20"/>
              </w:rPr>
              <w:t xml:space="preserve">
ӘУЕДЕГІ РАДИОНАВИГАЦИЯЛЫҚ </w:t>
            </w:r>
            <w:r>
              <w:br/>
            </w:r>
            <w:r>
              <w:rPr>
                <w:rFonts w:ascii="Times New Roman"/>
                <w:b w:val="false"/>
                <w:i w:val="false"/>
                <w:color w:val="000000"/>
                <w:sz w:val="20"/>
              </w:rPr>
              <w:t xml:space="preserve">
ТЕҢІЗДЕГІ РАДИОНАВИГАЦИЯЛЫҚ (радиомаяктар) </w:t>
            </w:r>
            <w:r>
              <w:br/>
            </w:r>
            <w:r>
              <w:rPr>
                <w:rFonts w:ascii="Times New Roman"/>
                <w:b w:val="false"/>
                <w:i w:val="false"/>
                <w:color w:val="000000"/>
                <w:sz w:val="20"/>
              </w:rPr>
              <w:t xml:space="preserve">
5.73 </w:t>
            </w: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315-325 </w:t>
            </w:r>
            <w:r>
              <w:br/>
            </w:r>
            <w:r>
              <w:rPr>
                <w:rFonts w:ascii="Times New Roman"/>
                <w:b w:val="false"/>
                <w:i w:val="false"/>
                <w:color w:val="000000"/>
                <w:sz w:val="20"/>
              </w:rPr>
              <w:t xml:space="preserve">
ӘУЕДЕГІ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Теңіздегі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(радиомаяктар) 5.73 </w:t>
            </w:r>
            <w:r>
              <w:br/>
            </w:r>
            <w:r>
              <w:rPr>
                <w:rFonts w:ascii="Times New Roman"/>
                <w:b w:val="false"/>
                <w:i w:val="false"/>
                <w:color w:val="000000"/>
                <w:sz w:val="20"/>
              </w:rPr>
              <w:t xml:space="preserve">
5.72 5.75 </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315-325 </w:t>
            </w:r>
            <w:r>
              <w:br/>
            </w:r>
            <w:r>
              <w:rPr>
                <w:rFonts w:ascii="Times New Roman"/>
                <w:b w:val="false"/>
                <w:i w:val="false"/>
                <w:color w:val="000000"/>
                <w:sz w:val="20"/>
              </w:rPr>
              <w:t xml:space="preserve">
ТЕҢІЗДЕГІ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(радиомаяктар) 5.73 </w:t>
            </w:r>
            <w:r>
              <w:br/>
            </w:r>
            <w:r>
              <w:rPr>
                <w:rFonts w:ascii="Times New Roman"/>
                <w:b w:val="false"/>
                <w:i w:val="false"/>
                <w:color w:val="000000"/>
                <w:sz w:val="20"/>
              </w:rPr>
              <w:t xml:space="preserve">
Әуедегі </w:t>
            </w:r>
            <w:r>
              <w:br/>
            </w:r>
            <w:r>
              <w:rPr>
                <w:rFonts w:ascii="Times New Roman"/>
                <w:b w:val="false"/>
                <w:i w:val="false"/>
                <w:color w:val="000000"/>
                <w:sz w:val="20"/>
              </w:rPr>
              <w:t xml:space="preserve">
радионавигациялық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315-325 </w:t>
            </w:r>
            <w:r>
              <w:br/>
            </w:r>
            <w:r>
              <w:rPr>
                <w:rFonts w:ascii="Times New Roman"/>
                <w:b w:val="false"/>
                <w:i w:val="false"/>
                <w:color w:val="000000"/>
                <w:sz w:val="20"/>
              </w:rPr>
              <w:t xml:space="preserve">
ӘУЕДЕГІ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ТЕҢІЗДЕГІ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(радиомаяктар) 5.73 </w:t>
            </w:r>
          </w:p>
        </w:tc>
      </w:tr>
      <w:tr>
        <w:trPr>
          <w:trHeight w:val="30" w:hRule="atLeast"/>
        </w:trPr>
        <w:tc>
          <w:tcPr>
            <w:tcW w:w="4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325-405 </w:t>
            </w:r>
            <w:r>
              <w:br/>
            </w:r>
            <w:r>
              <w:rPr>
                <w:rFonts w:ascii="Times New Roman"/>
                <w:b w:val="false"/>
                <w:i w:val="false"/>
                <w:color w:val="000000"/>
                <w:sz w:val="20"/>
              </w:rPr>
              <w:t xml:space="preserve">
ӘУЕДЕГІ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5.72 </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325-335 </w:t>
            </w:r>
            <w:r>
              <w:br/>
            </w:r>
            <w:r>
              <w:rPr>
                <w:rFonts w:ascii="Times New Roman"/>
                <w:b w:val="false"/>
                <w:i w:val="false"/>
                <w:color w:val="000000"/>
                <w:sz w:val="20"/>
              </w:rPr>
              <w:t xml:space="preserve">
ӘУЕДЕГІ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Әуедегі жылжымалы </w:t>
            </w:r>
            <w:r>
              <w:br/>
            </w:r>
            <w:r>
              <w:rPr>
                <w:rFonts w:ascii="Times New Roman"/>
                <w:b w:val="false"/>
                <w:i w:val="false"/>
                <w:color w:val="000000"/>
                <w:sz w:val="20"/>
              </w:rPr>
              <w:t xml:space="preserve">
Теңіздегі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(радиомаяктар) </w:t>
            </w:r>
          </w:p>
        </w:tc>
        <w:tc>
          <w:tcPr>
            <w:tcW w:w="4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325-405 </w:t>
            </w:r>
            <w:r>
              <w:br/>
            </w:r>
            <w:r>
              <w:rPr>
                <w:rFonts w:ascii="Times New Roman"/>
                <w:b w:val="false"/>
                <w:i w:val="false"/>
                <w:color w:val="000000"/>
                <w:sz w:val="20"/>
              </w:rPr>
              <w:t xml:space="preserve">
ӘУЕДЕГІ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Әуедегі жылжымалы </w:t>
            </w:r>
          </w:p>
        </w:tc>
      </w:tr>
      <w:tr>
        <w:trPr>
          <w:trHeight w:val="30" w:hRule="atLeast"/>
        </w:trPr>
        <w:tc>
          <w:tcPr>
            <w:tcW w:w="0" w:type="auto"/>
            <w:vMerge/>
            <w:tcBorders>
              <w:top w:val="nil"/>
              <w:left w:val="single" w:color="cfcfcf" w:sz="5"/>
              <w:bottom w:val="single" w:color="cfcfcf" w:sz="5"/>
              <w:right w:val="single" w:color="cfcfcf" w:sz="5"/>
            </w:tcBorders>
          </w:tcP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335-405 </w:t>
            </w:r>
            <w:r>
              <w:br/>
            </w:r>
            <w:r>
              <w:rPr>
                <w:rFonts w:ascii="Times New Roman"/>
                <w:b w:val="false"/>
                <w:i w:val="false"/>
                <w:color w:val="000000"/>
                <w:sz w:val="20"/>
              </w:rPr>
              <w:t xml:space="preserve">
ӘУЕДЕГІ </w:t>
            </w:r>
            <w:r>
              <w:br/>
            </w:r>
            <w:r>
              <w:rPr>
                <w:rFonts w:ascii="Times New Roman"/>
                <w:b w:val="false"/>
                <w:i w:val="false"/>
                <w:color w:val="000000"/>
                <w:sz w:val="20"/>
              </w:rPr>
              <w:t xml:space="preserve">
РАДИОНАВИГАЦИЯЛЫҚ Әуедегі жылжымалы </w:t>
            </w:r>
          </w:p>
        </w:tc>
        <w:tc>
          <w:tcPr>
            <w:tcW w:w="0" w:type="auto"/>
            <w:vMerge/>
            <w:tcBorders>
              <w:top w:val="nil"/>
              <w:left w:val="single" w:color="cfcfcf" w:sz="5"/>
              <w:bottom w:val="single" w:color="cfcfcf" w:sz="5"/>
              <w:right w:val="single" w:color="cfcfcf" w:sz="5"/>
            </w:tcBorders>
          </w:tcP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405-415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5.76 </w:t>
            </w:r>
            <w:r>
              <w:br/>
            </w:r>
            <w:r>
              <w:rPr>
                <w:rFonts w:ascii="Times New Roman"/>
                <w:b w:val="false"/>
                <w:i w:val="false"/>
                <w:color w:val="000000"/>
                <w:sz w:val="20"/>
              </w:rPr>
              <w:t xml:space="preserve">
5.72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405-415 </w:t>
            </w:r>
            <w:r>
              <w:br/>
            </w:r>
            <w:r>
              <w:rPr>
                <w:rFonts w:ascii="Times New Roman"/>
                <w:b w:val="false"/>
                <w:i w:val="false"/>
                <w:color w:val="000000"/>
                <w:sz w:val="20"/>
              </w:rPr>
              <w:t xml:space="preserve">
РАДИОНАВИГАЦИЯЛЫҚ 5.76 </w:t>
            </w:r>
            <w:r>
              <w:br/>
            </w:r>
            <w:r>
              <w:rPr>
                <w:rFonts w:ascii="Times New Roman"/>
                <w:b w:val="false"/>
                <w:i w:val="false"/>
                <w:color w:val="000000"/>
                <w:sz w:val="20"/>
              </w:rPr>
              <w:t xml:space="preserve">
Әуедегі жылжымалы </w:t>
            </w: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415-435 </w:t>
            </w:r>
            <w:r>
              <w:br/>
            </w:r>
            <w:r>
              <w:rPr>
                <w:rFonts w:ascii="Times New Roman"/>
                <w:b w:val="false"/>
                <w:i w:val="false"/>
                <w:color w:val="000000"/>
                <w:sz w:val="20"/>
              </w:rPr>
              <w:t xml:space="preserve">
ТЕҢІЗДЕГІ </w:t>
            </w:r>
            <w:r>
              <w:br/>
            </w:r>
            <w:r>
              <w:rPr>
                <w:rFonts w:ascii="Times New Roman"/>
                <w:b w:val="false"/>
                <w:i w:val="false"/>
                <w:color w:val="000000"/>
                <w:sz w:val="20"/>
              </w:rPr>
              <w:t xml:space="preserve">
ЖЫЛЖЫМАЛЫ 5.79 </w:t>
            </w:r>
            <w:r>
              <w:br/>
            </w:r>
            <w:r>
              <w:rPr>
                <w:rFonts w:ascii="Times New Roman"/>
                <w:b w:val="false"/>
                <w:i w:val="false"/>
                <w:color w:val="000000"/>
                <w:sz w:val="20"/>
              </w:rPr>
              <w:t xml:space="preserve">
ӘУЕДЕГІ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5.72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415-495 </w:t>
            </w:r>
            <w:r>
              <w:br/>
            </w:r>
            <w:r>
              <w:rPr>
                <w:rFonts w:ascii="Times New Roman"/>
                <w:b w:val="false"/>
                <w:i w:val="false"/>
                <w:color w:val="000000"/>
                <w:sz w:val="20"/>
              </w:rPr>
              <w:t xml:space="preserve">
ТЕҢІЗДЕГІ ЖЫЛЖЫМАЛЫ 5.79 5.79А </w:t>
            </w:r>
            <w:r>
              <w:br/>
            </w:r>
            <w:r>
              <w:rPr>
                <w:rFonts w:ascii="Times New Roman"/>
                <w:b w:val="false"/>
                <w:i w:val="false"/>
                <w:color w:val="000000"/>
                <w:sz w:val="20"/>
              </w:rPr>
              <w:t xml:space="preserve">
Әуедегі радионавигациялық 5.80 </w:t>
            </w: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435-495 </w:t>
            </w:r>
            <w:r>
              <w:br/>
            </w:r>
            <w:r>
              <w:rPr>
                <w:rFonts w:ascii="Times New Roman"/>
                <w:b w:val="false"/>
                <w:i w:val="false"/>
                <w:color w:val="000000"/>
                <w:sz w:val="20"/>
              </w:rPr>
              <w:t xml:space="preserve">
ТЕҢІЗДЕГІ </w:t>
            </w:r>
            <w:r>
              <w:br/>
            </w:r>
            <w:r>
              <w:rPr>
                <w:rFonts w:ascii="Times New Roman"/>
                <w:b w:val="false"/>
                <w:i w:val="false"/>
                <w:color w:val="000000"/>
                <w:sz w:val="20"/>
              </w:rPr>
              <w:t xml:space="preserve">
ЖЫЛЖЫМАЛЫ 5.79 </w:t>
            </w:r>
            <w:r>
              <w:br/>
            </w:r>
            <w:r>
              <w:rPr>
                <w:rFonts w:ascii="Times New Roman"/>
                <w:b w:val="false"/>
                <w:i w:val="false"/>
                <w:color w:val="000000"/>
                <w:sz w:val="20"/>
              </w:rPr>
              <w:t xml:space="preserve">
5.79А </w:t>
            </w:r>
            <w:r>
              <w:br/>
            </w:r>
            <w:r>
              <w:rPr>
                <w:rFonts w:ascii="Times New Roman"/>
                <w:b w:val="false"/>
                <w:i w:val="false"/>
                <w:color w:val="000000"/>
                <w:sz w:val="20"/>
              </w:rPr>
              <w:t xml:space="preserve">
Теңіздегі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5.72 5.82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5.77 5.78 5.82 </w:t>
            </w:r>
          </w:p>
        </w:tc>
      </w:tr>
    </w:tbl>
    <w:bookmarkStart w:name="z106" w:id="13"/>
    <w:p>
      <w:pPr>
        <w:spacing w:after="0"/>
        <w:ind w:left="0"/>
        <w:jc w:val="left"/>
      </w:pPr>
      <w:r>
        <w:rPr>
          <w:rFonts w:ascii="Times New Roman"/>
          <w:b/>
          <w:i w:val="false"/>
          <w:color w:val="000000"/>
        </w:rPr>
        <w:t xml:space="preserve"> 
кГц </w:t>
      </w:r>
      <w:r>
        <w:br/>
      </w:r>
      <w:r>
        <w:rPr>
          <w:rFonts w:ascii="Times New Roman"/>
          <w:b/>
          <w:i w:val="false"/>
          <w:color w:val="000000"/>
        </w:rPr>
        <w:t xml:space="preserve">
200-495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7"/>
        <w:gridCol w:w="2057"/>
        <w:gridCol w:w="1906"/>
      </w:tblGrid>
      <w:tr>
        <w:trPr>
          <w:trHeight w:val="30" w:hRule="atLeast"/>
        </w:trPr>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255-283,5 </w:t>
            </w:r>
          </w:p>
          <w:p>
            <w:pPr>
              <w:spacing w:after="20"/>
              <w:ind w:left="20"/>
              <w:jc w:val="both"/>
            </w:pPr>
            <w:r>
              <w:rPr>
                <w:rFonts w:ascii="Times New Roman"/>
                <w:b w:val="false"/>
                <w:i w:val="false"/>
                <w:color w:val="000000"/>
                <w:sz w:val="20"/>
              </w:rPr>
              <w:t xml:space="preserve">РАДИОТАРАТҚЫШ </w:t>
            </w:r>
            <w:r>
              <w:br/>
            </w:r>
            <w:r>
              <w:rPr>
                <w:rFonts w:ascii="Times New Roman"/>
                <w:b w:val="false"/>
                <w:i w:val="false"/>
                <w:color w:val="000000"/>
                <w:sz w:val="20"/>
              </w:rPr>
              <w:t xml:space="preserve">
ӘУЕДЕГІ РАДИОНАВИГАЦИЯЛЫҚ </w:t>
            </w:r>
            <w:r>
              <w:br/>
            </w:r>
            <w:r>
              <w:rPr>
                <w:rFonts w:ascii="Times New Roman"/>
                <w:b w:val="false"/>
                <w:i w:val="false"/>
                <w:color w:val="000000"/>
                <w:sz w:val="20"/>
              </w:rPr>
              <w:t xml:space="preserve">
К2 К6 К7 К8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283,5-315 </w:t>
            </w:r>
          </w:p>
          <w:p>
            <w:pPr>
              <w:spacing w:after="20"/>
              <w:ind w:left="20"/>
              <w:jc w:val="both"/>
            </w:pPr>
            <w:r>
              <w:rPr>
                <w:rFonts w:ascii="Times New Roman"/>
                <w:b w:val="false"/>
                <w:i w:val="false"/>
                <w:color w:val="000000"/>
                <w:sz w:val="20"/>
              </w:rPr>
              <w:t xml:space="preserve">ӘУЕДЕГІ РАДИОНАВИГАЦИЯЛЫҚ </w:t>
            </w:r>
            <w:r>
              <w:br/>
            </w:r>
            <w:r>
              <w:rPr>
                <w:rFonts w:ascii="Times New Roman"/>
                <w:b w:val="false"/>
                <w:i w:val="false"/>
                <w:color w:val="000000"/>
                <w:sz w:val="20"/>
              </w:rPr>
              <w:t xml:space="preserve">
ТЕҢІЗДЕГІ РАДИОНАВИГАЦИЯЛЫҚ </w:t>
            </w:r>
            <w:r>
              <w:br/>
            </w:r>
            <w:r>
              <w:rPr>
                <w:rFonts w:ascii="Times New Roman"/>
                <w:b w:val="false"/>
                <w:i w:val="false"/>
                <w:color w:val="000000"/>
                <w:sz w:val="20"/>
              </w:rPr>
              <w:t xml:space="preserve">
(радиомаяктар) 5.73 </w:t>
            </w:r>
            <w:r>
              <w:br/>
            </w:r>
            <w:r>
              <w:rPr>
                <w:rFonts w:ascii="Times New Roman"/>
                <w:b w:val="false"/>
                <w:i w:val="false"/>
                <w:color w:val="000000"/>
                <w:sz w:val="20"/>
              </w:rPr>
              <w:t xml:space="preserve">
К2 К7 5.74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315-325 </w:t>
            </w:r>
          </w:p>
          <w:p>
            <w:pPr>
              <w:spacing w:after="20"/>
              <w:ind w:left="20"/>
              <w:jc w:val="both"/>
            </w:pPr>
            <w:r>
              <w:rPr>
                <w:rFonts w:ascii="Times New Roman"/>
                <w:b w:val="false"/>
                <w:i w:val="false"/>
                <w:color w:val="000000"/>
                <w:sz w:val="20"/>
              </w:rPr>
              <w:t xml:space="preserve">ӘУЕДЕГІ РАДИОНАВИГАЦИЯЛЫҚ </w:t>
            </w:r>
            <w:r>
              <w:br/>
            </w:r>
            <w:r>
              <w:rPr>
                <w:rFonts w:ascii="Times New Roman"/>
                <w:b w:val="false"/>
                <w:i w:val="false"/>
                <w:color w:val="000000"/>
                <w:sz w:val="20"/>
              </w:rPr>
              <w:t xml:space="preserve">
Теңіздегі радионавигациоялық (радиомаяктар) 5.73 </w:t>
            </w:r>
            <w:r>
              <w:br/>
            </w:r>
            <w:r>
              <w:rPr>
                <w:rFonts w:ascii="Times New Roman"/>
                <w:b w:val="false"/>
                <w:i w:val="false"/>
                <w:color w:val="000000"/>
                <w:sz w:val="20"/>
              </w:rPr>
              <w:t xml:space="preserve">
К2 К7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325-405 </w:t>
            </w:r>
          </w:p>
          <w:p>
            <w:pPr>
              <w:spacing w:after="20"/>
              <w:ind w:left="20"/>
              <w:jc w:val="both"/>
            </w:pPr>
            <w:r>
              <w:rPr>
                <w:rFonts w:ascii="Times New Roman"/>
                <w:b w:val="false"/>
                <w:i w:val="false"/>
                <w:color w:val="000000"/>
                <w:sz w:val="20"/>
              </w:rPr>
              <w:t xml:space="preserve">ӘУЕДЕГІ РАДИОНАВИГАЦИЯЛЫҚ </w:t>
            </w:r>
            <w:r>
              <w:br/>
            </w:r>
            <w:r>
              <w:rPr>
                <w:rFonts w:ascii="Times New Roman"/>
                <w:b w:val="false"/>
                <w:i w:val="false"/>
                <w:color w:val="000000"/>
                <w:sz w:val="20"/>
              </w:rPr>
              <w:t xml:space="preserve">
К2 К7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405-415 </w:t>
            </w:r>
          </w:p>
          <w:p>
            <w:pPr>
              <w:spacing w:after="20"/>
              <w:ind w:left="20"/>
              <w:jc w:val="both"/>
            </w:pPr>
            <w:r>
              <w:rPr>
                <w:rFonts w:ascii="Times New Roman"/>
                <w:b w:val="false"/>
                <w:i w:val="false"/>
                <w:color w:val="000000"/>
                <w:sz w:val="20"/>
              </w:rPr>
              <w:t xml:space="preserve">ӘУЕДЕГІ РАДИОНАВИГАЦИЯЛЫҚ 5.76 </w:t>
            </w:r>
            <w:r>
              <w:br/>
            </w:r>
            <w:r>
              <w:rPr>
                <w:rFonts w:ascii="Times New Roman"/>
                <w:b w:val="false"/>
                <w:i w:val="false"/>
                <w:color w:val="000000"/>
                <w:sz w:val="20"/>
              </w:rPr>
              <w:t xml:space="preserve">
К2 К7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415-435 </w:t>
            </w:r>
          </w:p>
          <w:p>
            <w:pPr>
              <w:spacing w:after="20"/>
              <w:ind w:left="20"/>
              <w:jc w:val="both"/>
            </w:pPr>
            <w:r>
              <w:rPr>
                <w:rFonts w:ascii="Times New Roman"/>
                <w:b w:val="false"/>
                <w:i w:val="false"/>
                <w:color w:val="000000"/>
                <w:sz w:val="20"/>
              </w:rPr>
              <w:t xml:space="preserve">ТЕҢІЗДЕГІ ЖЫЛЖЫМАЛЫ 5.79 </w:t>
            </w:r>
            <w:r>
              <w:br/>
            </w:r>
            <w:r>
              <w:rPr>
                <w:rFonts w:ascii="Times New Roman"/>
                <w:b w:val="false"/>
                <w:i w:val="false"/>
                <w:color w:val="000000"/>
                <w:sz w:val="20"/>
              </w:rPr>
              <w:t xml:space="preserve">
ӘУЕДЕГІ РАДИОНАВИГАЦИЯЛЫҚ </w:t>
            </w:r>
            <w:r>
              <w:br/>
            </w:r>
            <w:r>
              <w:rPr>
                <w:rFonts w:ascii="Times New Roman"/>
                <w:b w:val="false"/>
                <w:i w:val="false"/>
                <w:color w:val="000000"/>
                <w:sz w:val="20"/>
              </w:rPr>
              <w:t xml:space="preserve">
К2 К7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435-495 </w:t>
            </w:r>
          </w:p>
          <w:p>
            <w:pPr>
              <w:spacing w:after="20"/>
              <w:ind w:left="20"/>
              <w:jc w:val="both"/>
            </w:pPr>
            <w:r>
              <w:rPr>
                <w:rFonts w:ascii="Times New Roman"/>
                <w:b w:val="false"/>
                <w:i w:val="false"/>
                <w:color w:val="000000"/>
                <w:sz w:val="20"/>
              </w:rPr>
              <w:t xml:space="preserve">ТЕҢІЗДЕГІ ЖЫЛЖЫМАЛЫ 5.79А </w:t>
            </w:r>
            <w:r>
              <w:br/>
            </w:r>
            <w:r>
              <w:rPr>
                <w:rFonts w:ascii="Times New Roman"/>
                <w:b w:val="false"/>
                <w:i w:val="false"/>
                <w:color w:val="000000"/>
                <w:sz w:val="20"/>
              </w:rPr>
              <w:t xml:space="preserve">
ӘУЕДЕГІ РАДИОНАВИГАЦИЯЛЫҚ 5.82 </w:t>
            </w:r>
            <w:r>
              <w:br/>
            </w:r>
            <w:r>
              <w:rPr>
                <w:rFonts w:ascii="Times New Roman"/>
                <w:b w:val="false"/>
                <w:i w:val="false"/>
                <w:color w:val="000000"/>
                <w:sz w:val="20"/>
              </w:rPr>
              <w:t xml:space="preserve">
К2 К7 5.79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 w:id="14"/>
    <w:p>
      <w:pPr>
        <w:spacing w:after="0"/>
        <w:ind w:left="0"/>
        <w:jc w:val="left"/>
      </w:pPr>
      <w:r>
        <w:rPr>
          <w:rFonts w:ascii="Times New Roman"/>
          <w:b/>
          <w:i w:val="false"/>
          <w:color w:val="000000"/>
        </w:rPr>
        <w:t xml:space="preserve"> 
кГц </w:t>
      </w:r>
      <w:r>
        <w:br/>
      </w:r>
      <w:r>
        <w:rPr>
          <w:rFonts w:ascii="Times New Roman"/>
          <w:b/>
          <w:i w:val="false"/>
          <w:color w:val="000000"/>
        </w:rPr>
        <w:t xml:space="preserve">
495-1800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1"/>
        <w:gridCol w:w="4352"/>
        <w:gridCol w:w="435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495-505                ЖЫЛЖЫМАЛЫ 5.82А </w:t>
            </w:r>
            <w:r>
              <w:br/>
            </w:r>
            <w:r>
              <w:rPr>
                <w:rFonts w:ascii="Times New Roman"/>
                <w:b w:val="false"/>
                <w:i w:val="false"/>
                <w:color w:val="000000"/>
                <w:sz w:val="20"/>
              </w:rPr>
              <w:t xml:space="preserve">
                       5.82В </w:t>
            </w:r>
          </w:p>
        </w:tc>
      </w:tr>
      <w:tr>
        <w:trPr>
          <w:trHeight w:val="30" w:hRule="atLeast"/>
        </w:trPr>
        <w:tc>
          <w:tcPr>
            <w:tcW w:w="4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505-526,5 </w:t>
            </w:r>
            <w:r>
              <w:br/>
            </w:r>
            <w:r>
              <w:rPr>
                <w:rFonts w:ascii="Times New Roman"/>
                <w:b w:val="false"/>
                <w:i w:val="false"/>
                <w:color w:val="000000"/>
                <w:sz w:val="20"/>
              </w:rPr>
              <w:t xml:space="preserve">
ТЕҢІЗДЕГІ </w:t>
            </w:r>
            <w:r>
              <w:br/>
            </w:r>
            <w:r>
              <w:rPr>
                <w:rFonts w:ascii="Times New Roman"/>
                <w:b w:val="false"/>
                <w:i w:val="false"/>
                <w:color w:val="000000"/>
                <w:sz w:val="20"/>
              </w:rPr>
              <w:t xml:space="preserve">
ЖЫЛЖЫМАЛЫ 5.79 </w:t>
            </w:r>
            <w:r>
              <w:br/>
            </w:r>
            <w:r>
              <w:rPr>
                <w:rFonts w:ascii="Times New Roman"/>
                <w:b w:val="false"/>
                <w:i w:val="false"/>
                <w:color w:val="000000"/>
                <w:sz w:val="20"/>
              </w:rPr>
              <w:t xml:space="preserve">
5.79А 5.84 </w:t>
            </w:r>
            <w:r>
              <w:br/>
            </w:r>
            <w:r>
              <w:rPr>
                <w:rFonts w:ascii="Times New Roman"/>
                <w:b w:val="false"/>
                <w:i w:val="false"/>
                <w:color w:val="000000"/>
                <w:sz w:val="20"/>
              </w:rPr>
              <w:t xml:space="preserve">
ӘУЕДЕГІ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5.72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505-510 </w:t>
            </w:r>
            <w:r>
              <w:br/>
            </w:r>
            <w:r>
              <w:rPr>
                <w:rFonts w:ascii="Times New Roman"/>
                <w:b w:val="false"/>
                <w:i w:val="false"/>
                <w:color w:val="000000"/>
                <w:sz w:val="20"/>
              </w:rPr>
              <w:t xml:space="preserve">
ТЕҢІЗДЕГІ </w:t>
            </w:r>
            <w:r>
              <w:br/>
            </w:r>
            <w:r>
              <w:rPr>
                <w:rFonts w:ascii="Times New Roman"/>
                <w:b w:val="false"/>
                <w:i w:val="false"/>
                <w:color w:val="000000"/>
                <w:sz w:val="20"/>
              </w:rPr>
              <w:t xml:space="preserve">
ЖЫЛЖЫМАЛЫ 5.79 </w:t>
            </w:r>
          </w:p>
        </w:tc>
        <w:tc>
          <w:tcPr>
            <w:tcW w:w="4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505-526,5 </w:t>
            </w:r>
            <w:r>
              <w:br/>
            </w:r>
            <w:r>
              <w:rPr>
                <w:rFonts w:ascii="Times New Roman"/>
                <w:b w:val="false"/>
                <w:i w:val="false"/>
                <w:color w:val="000000"/>
                <w:sz w:val="20"/>
              </w:rPr>
              <w:t xml:space="preserve">
ТЕҢІЗДЕГІ </w:t>
            </w:r>
            <w:r>
              <w:br/>
            </w:r>
            <w:r>
              <w:rPr>
                <w:rFonts w:ascii="Times New Roman"/>
                <w:b w:val="false"/>
                <w:i w:val="false"/>
                <w:color w:val="000000"/>
                <w:sz w:val="20"/>
              </w:rPr>
              <w:t xml:space="preserve">
ЖЫЛЖЫМАЛЫ 5.79 </w:t>
            </w:r>
            <w:r>
              <w:br/>
            </w:r>
            <w:r>
              <w:rPr>
                <w:rFonts w:ascii="Times New Roman"/>
                <w:b w:val="false"/>
                <w:i w:val="false"/>
                <w:color w:val="000000"/>
                <w:sz w:val="20"/>
              </w:rPr>
              <w:t xml:space="preserve">
5.79А 5.84 </w:t>
            </w:r>
            <w:r>
              <w:br/>
            </w:r>
            <w:r>
              <w:rPr>
                <w:rFonts w:ascii="Times New Roman"/>
                <w:b w:val="false"/>
                <w:i w:val="false"/>
                <w:color w:val="000000"/>
                <w:sz w:val="20"/>
              </w:rPr>
              <w:t xml:space="preserve">
ӘУЕДЕГІ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Әуедегі жылжымалы </w:t>
            </w:r>
            <w:r>
              <w:br/>
            </w:r>
            <w:r>
              <w:rPr>
                <w:rFonts w:ascii="Times New Roman"/>
                <w:b w:val="false"/>
                <w:i w:val="false"/>
                <w:color w:val="000000"/>
                <w:sz w:val="20"/>
              </w:rPr>
              <w:t xml:space="preserve">
ҚҰРЛЫҚТАҒЫ жылжымалы </w:t>
            </w:r>
          </w:p>
        </w:tc>
      </w:tr>
      <w:tr>
        <w:trPr>
          <w:trHeight w:val="30" w:hRule="atLeast"/>
        </w:trPr>
        <w:tc>
          <w:tcPr>
            <w:tcW w:w="0" w:type="auto"/>
            <w:vMerge/>
            <w:tcBorders>
              <w:top w:val="nil"/>
              <w:left w:val="single" w:color="cfcfcf" w:sz="5"/>
              <w:bottom w:val="single" w:color="cfcfcf" w:sz="5"/>
              <w:right w:val="single" w:color="cfcfcf" w:sz="5"/>
            </w:tcBorders>
          </w:tcP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510-525 </w:t>
            </w:r>
            <w:r>
              <w:br/>
            </w:r>
            <w:r>
              <w:rPr>
                <w:rFonts w:ascii="Times New Roman"/>
                <w:b w:val="false"/>
                <w:i w:val="false"/>
                <w:color w:val="000000"/>
                <w:sz w:val="20"/>
              </w:rPr>
              <w:t xml:space="preserve">
ЖЫЛЖЫМАЛЫ 5.79А </w:t>
            </w:r>
            <w:r>
              <w:br/>
            </w:r>
            <w:r>
              <w:rPr>
                <w:rFonts w:ascii="Times New Roman"/>
                <w:b w:val="false"/>
                <w:i w:val="false"/>
                <w:color w:val="000000"/>
                <w:sz w:val="20"/>
              </w:rPr>
              <w:t xml:space="preserve">
5.84 </w:t>
            </w:r>
            <w:r>
              <w:br/>
            </w:r>
            <w:r>
              <w:rPr>
                <w:rFonts w:ascii="Times New Roman"/>
                <w:b w:val="false"/>
                <w:i w:val="false"/>
                <w:color w:val="000000"/>
                <w:sz w:val="20"/>
              </w:rPr>
              <w:t xml:space="preserve">
ӘУЕДЕГІ </w:t>
            </w:r>
            <w:r>
              <w:br/>
            </w:r>
            <w:r>
              <w:rPr>
                <w:rFonts w:ascii="Times New Roman"/>
                <w:b w:val="false"/>
                <w:i w:val="false"/>
                <w:color w:val="000000"/>
                <w:sz w:val="20"/>
              </w:rPr>
              <w:t xml:space="preserve">
РАДИОНАВИГАЦИЯЛЫҚ </w:t>
            </w:r>
          </w:p>
        </w:tc>
        <w:tc>
          <w:tcPr>
            <w:tcW w:w="0" w:type="auto"/>
            <w:vMerge/>
            <w:tcBorders>
              <w:top w:val="nil"/>
              <w:left w:val="single" w:color="cfcfcf" w:sz="5"/>
              <w:bottom w:val="single" w:color="cfcfcf" w:sz="5"/>
              <w:right w:val="single" w:color="cfcfcf" w:sz="5"/>
            </w:tcBorders>
          </w:tcPr>
          <w:p/>
        </w:tc>
      </w:tr>
      <w:tr>
        <w:trPr>
          <w:trHeight w:val="30" w:hRule="atLeast"/>
        </w:trPr>
        <w:tc>
          <w:tcPr>
            <w:tcW w:w="4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526,5-1606,5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5.87 5.87А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525-535 </w:t>
            </w:r>
            <w:r>
              <w:br/>
            </w:r>
            <w:r>
              <w:rPr>
                <w:rFonts w:ascii="Times New Roman"/>
                <w:b w:val="false"/>
                <w:i w:val="false"/>
                <w:color w:val="000000"/>
                <w:sz w:val="20"/>
              </w:rPr>
              <w:t xml:space="preserve">
РАДИОТАРАТҚЫШ 5.86 </w:t>
            </w:r>
            <w:r>
              <w:br/>
            </w:r>
            <w:r>
              <w:rPr>
                <w:rFonts w:ascii="Times New Roman"/>
                <w:b w:val="false"/>
                <w:i w:val="false"/>
                <w:color w:val="000000"/>
                <w:sz w:val="20"/>
              </w:rPr>
              <w:t xml:space="preserve">
ӘУЕДЕГІ </w:t>
            </w:r>
            <w:r>
              <w:br/>
            </w:r>
            <w:r>
              <w:rPr>
                <w:rFonts w:ascii="Times New Roman"/>
                <w:b w:val="false"/>
                <w:i w:val="false"/>
                <w:color w:val="000000"/>
                <w:sz w:val="20"/>
              </w:rPr>
              <w:t xml:space="preserve">
РАДИОНАВИГАЦИЯЛЫҚ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526,5-535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5.88 </w:t>
            </w:r>
          </w:p>
        </w:tc>
      </w:tr>
      <w:tr>
        <w:trPr>
          <w:trHeight w:val="30" w:hRule="atLeast"/>
        </w:trPr>
        <w:tc>
          <w:tcPr>
            <w:tcW w:w="0" w:type="auto"/>
            <w:vMerge/>
            <w:tcBorders>
              <w:top w:val="nil"/>
              <w:left w:val="single" w:color="cfcfcf" w:sz="5"/>
              <w:bottom w:val="single" w:color="cfcfcf" w:sz="5"/>
              <w:right w:val="single" w:color="cfcfcf" w:sz="5"/>
            </w:tcBorders>
          </w:tcP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535-1605 </w:t>
            </w:r>
            <w:r>
              <w:br/>
            </w:r>
            <w:r>
              <w:rPr>
                <w:rFonts w:ascii="Times New Roman"/>
                <w:b w:val="false"/>
                <w:i w:val="false"/>
                <w:color w:val="000000"/>
                <w:sz w:val="20"/>
              </w:rPr>
              <w:t xml:space="preserve">
РАДИОТАРАТҚЫШ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535-1606,5 </w:t>
            </w:r>
            <w:r>
              <w:br/>
            </w:r>
            <w:r>
              <w:rPr>
                <w:rFonts w:ascii="Times New Roman"/>
                <w:b w:val="false"/>
                <w:i w:val="false"/>
                <w:color w:val="000000"/>
                <w:sz w:val="20"/>
              </w:rPr>
              <w:t xml:space="preserve">
РАДИОТАРАТҚЫШ </w:t>
            </w:r>
          </w:p>
        </w:tc>
      </w:tr>
      <w:tr>
        <w:trPr>
          <w:trHeight w:val="30" w:hRule="atLeast"/>
        </w:trPr>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1606,5-1625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ТЕҢІЗДЕГІ </w:t>
            </w:r>
            <w:r>
              <w:br/>
            </w:r>
            <w:r>
              <w:rPr>
                <w:rFonts w:ascii="Times New Roman"/>
                <w:b w:val="false"/>
                <w:i w:val="false"/>
                <w:color w:val="000000"/>
                <w:sz w:val="20"/>
              </w:rPr>
              <w:t xml:space="preserve">
ЖЫЛЖЫМАЛЫ 5.90 </w:t>
            </w:r>
            <w:r>
              <w:br/>
            </w:r>
            <w:r>
              <w:rPr>
                <w:rFonts w:ascii="Times New Roman"/>
                <w:b w:val="false"/>
                <w:i w:val="false"/>
                <w:color w:val="000000"/>
                <w:sz w:val="20"/>
              </w:rPr>
              <w:t xml:space="preserve">
ҚҰРЛЫҚТАҒЫ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5.92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1605-1625 </w:t>
            </w:r>
            <w:r>
              <w:br/>
            </w:r>
            <w:r>
              <w:rPr>
                <w:rFonts w:ascii="Times New Roman"/>
                <w:b w:val="false"/>
                <w:i w:val="false"/>
                <w:color w:val="000000"/>
                <w:sz w:val="20"/>
              </w:rPr>
              <w:t xml:space="preserve">
РАДИОТАРАТҚЫШ 5.89 </w:t>
            </w:r>
            <w:r>
              <w:br/>
            </w:r>
            <w:r>
              <w:rPr>
                <w:rFonts w:ascii="Times New Roman"/>
                <w:b w:val="false"/>
                <w:i w:val="false"/>
                <w:color w:val="000000"/>
                <w:sz w:val="20"/>
              </w:rPr>
              <w:t xml:space="preserve">
5.90 </w:t>
            </w:r>
          </w:p>
        </w:tc>
        <w:tc>
          <w:tcPr>
            <w:tcW w:w="4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1606,5-1 800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5.91 </w:t>
            </w:r>
          </w:p>
        </w:tc>
      </w:tr>
      <w:tr>
        <w:trPr>
          <w:trHeight w:val="30" w:hRule="atLeast"/>
        </w:trPr>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1625-1635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5.93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1 625-1 705 </w:t>
            </w:r>
            <w:r>
              <w:br/>
            </w:r>
            <w:r>
              <w:rPr>
                <w:rFonts w:ascii="Times New Roman"/>
                <w:b w:val="false"/>
                <w:i w:val="false"/>
                <w:color w:val="000000"/>
                <w:sz w:val="20"/>
              </w:rPr>
              <w:t xml:space="preserve">
ТІРКЕЛГЕН ЖЫЛЖЫМАЛЫ </w:t>
            </w:r>
            <w:r>
              <w:br/>
            </w:r>
            <w:r>
              <w:rPr>
                <w:rFonts w:ascii="Times New Roman"/>
                <w:b w:val="false"/>
                <w:i w:val="false"/>
                <w:color w:val="000000"/>
                <w:sz w:val="20"/>
              </w:rPr>
              <w:t xml:space="preserve">
РАДИОТАРАТҚЫШ 5.89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5.90 </w:t>
            </w:r>
          </w:p>
        </w:tc>
        <w:tc>
          <w:tcPr>
            <w:tcW w:w="0" w:type="auto"/>
            <w:vMerge/>
            <w:tcBorders>
              <w:top w:val="nil"/>
              <w:left w:val="single" w:color="cfcfcf" w:sz="5"/>
              <w:bottom w:val="single" w:color="cfcfcf" w:sz="5"/>
              <w:right w:val="single" w:color="cfcfcf" w:sz="5"/>
            </w:tcBorders>
          </w:tcPr>
          <w:p/>
        </w:tc>
      </w:tr>
      <w:tr>
        <w:trPr>
          <w:trHeight w:val="30" w:hRule="atLeast"/>
        </w:trPr>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1 635-1 800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ТЕҢІЗДЕГІ </w:t>
            </w:r>
            <w:r>
              <w:br/>
            </w:r>
            <w:r>
              <w:rPr>
                <w:rFonts w:ascii="Times New Roman"/>
                <w:b w:val="false"/>
                <w:i w:val="false"/>
                <w:color w:val="000000"/>
                <w:sz w:val="20"/>
              </w:rPr>
              <w:t xml:space="preserve">
ЖЫЛЖЫМАЛЫ 5.90 </w:t>
            </w:r>
            <w:r>
              <w:br/>
            </w:r>
            <w:r>
              <w:rPr>
                <w:rFonts w:ascii="Times New Roman"/>
                <w:b w:val="false"/>
                <w:i w:val="false"/>
                <w:color w:val="000000"/>
                <w:sz w:val="20"/>
              </w:rPr>
              <w:t xml:space="preserve">
ҚҰРЛЫҚТАҒЫ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5.92 5.96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1 705-1 800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ӘУЕДЕГІ </w:t>
            </w:r>
            <w:r>
              <w:br/>
            </w:r>
            <w:r>
              <w:rPr>
                <w:rFonts w:ascii="Times New Roman"/>
                <w:b w:val="false"/>
                <w:i w:val="false"/>
                <w:color w:val="000000"/>
                <w:sz w:val="20"/>
              </w:rPr>
              <w:t xml:space="preserve">
РАДИОНАВИГАЦИЯЛЫҚ </w:t>
            </w:r>
          </w:p>
        </w:tc>
        <w:tc>
          <w:tcPr>
            <w:tcW w:w="0" w:type="auto"/>
            <w:vMerge/>
            <w:tcBorders>
              <w:top w:val="nil"/>
              <w:left w:val="single" w:color="cfcfcf" w:sz="5"/>
              <w:bottom w:val="single" w:color="cfcfcf" w:sz="5"/>
              <w:right w:val="single" w:color="cfcfcf" w:sz="5"/>
            </w:tcBorders>
          </w:tcPr>
          <w:p/>
        </w:tc>
      </w:tr>
    </w:tbl>
    <w:bookmarkStart w:name="z108" w:id="15"/>
    <w:p>
      <w:pPr>
        <w:spacing w:after="0"/>
        <w:ind w:left="0"/>
        <w:jc w:val="left"/>
      </w:pPr>
      <w:r>
        <w:rPr>
          <w:rFonts w:ascii="Times New Roman"/>
          <w:b/>
          <w:i w:val="false"/>
          <w:color w:val="000000"/>
        </w:rPr>
        <w:t xml:space="preserve"> 
кГц </w:t>
      </w:r>
      <w:r>
        <w:br/>
      </w:r>
      <w:r>
        <w:rPr>
          <w:rFonts w:ascii="Times New Roman"/>
          <w:b/>
          <w:i w:val="false"/>
          <w:color w:val="000000"/>
        </w:rPr>
        <w:t xml:space="preserve">
495-1800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4"/>
        <w:gridCol w:w="2129"/>
        <w:gridCol w:w="1827"/>
      </w:tblGrid>
      <w:tr>
        <w:trPr>
          <w:trHeight w:val="30" w:hRule="atLeast"/>
        </w:trPr>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495-505 </w:t>
            </w:r>
          </w:p>
          <w:p>
            <w:pPr>
              <w:spacing w:after="20"/>
              <w:ind w:left="20"/>
              <w:jc w:val="both"/>
            </w:pPr>
            <w:r>
              <w:rPr>
                <w:rFonts w:ascii="Times New Roman"/>
                <w:b w:val="false"/>
                <w:i w:val="false"/>
                <w:color w:val="000000"/>
                <w:sz w:val="20"/>
              </w:rPr>
              <w:t xml:space="preserve">ЖЫЛЖЫМАЛЫ 5.82А </w:t>
            </w:r>
            <w:r>
              <w:br/>
            </w:r>
            <w:r>
              <w:rPr>
                <w:rFonts w:ascii="Times New Roman"/>
                <w:b w:val="false"/>
                <w:i w:val="false"/>
                <w:color w:val="000000"/>
                <w:sz w:val="20"/>
              </w:rPr>
              <w:t xml:space="preserve">
ӘУЕДЕГІ РАДИОНАВИГАЦИЯЛЫҚ </w:t>
            </w:r>
            <w:r>
              <w:br/>
            </w:r>
            <w:r>
              <w:rPr>
                <w:rFonts w:ascii="Times New Roman"/>
                <w:b w:val="false"/>
                <w:i w:val="false"/>
                <w:color w:val="000000"/>
                <w:sz w:val="20"/>
              </w:rPr>
              <w:t xml:space="preserve">
К2 К5 К7 К9 5.82В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505-526,5 </w:t>
            </w:r>
          </w:p>
          <w:p>
            <w:pPr>
              <w:spacing w:after="20"/>
              <w:ind w:left="20"/>
              <w:jc w:val="both"/>
            </w:pPr>
            <w:r>
              <w:rPr>
                <w:rFonts w:ascii="Times New Roman"/>
                <w:b w:val="false"/>
                <w:i w:val="false"/>
                <w:color w:val="000000"/>
                <w:sz w:val="20"/>
              </w:rPr>
              <w:t xml:space="preserve">ТЕҢІЗДЕГІ ЖЫЛЖЫМАЛЫ 5.79 </w:t>
            </w:r>
            <w:r>
              <w:br/>
            </w:r>
            <w:r>
              <w:rPr>
                <w:rFonts w:ascii="Times New Roman"/>
                <w:b w:val="false"/>
                <w:i w:val="false"/>
                <w:color w:val="000000"/>
                <w:sz w:val="20"/>
              </w:rPr>
              <w:t xml:space="preserve">
ӘУЕДЕГІ РАДИОНАВИГАЦИЯЛЫҚ </w:t>
            </w:r>
            <w:r>
              <w:br/>
            </w:r>
            <w:r>
              <w:rPr>
                <w:rFonts w:ascii="Times New Roman"/>
                <w:b w:val="false"/>
                <w:i w:val="false"/>
                <w:color w:val="000000"/>
                <w:sz w:val="20"/>
              </w:rPr>
              <w:t xml:space="preserve">
К2 К7 5.79А 5.84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526,5-1606,5 </w:t>
            </w:r>
          </w:p>
          <w:p>
            <w:pPr>
              <w:spacing w:after="20"/>
              <w:ind w:left="20"/>
              <w:jc w:val="both"/>
            </w:pPr>
            <w:r>
              <w:rPr>
                <w:rFonts w:ascii="Times New Roman"/>
                <w:b w:val="false"/>
                <w:i w:val="false"/>
                <w:color w:val="000000"/>
                <w:sz w:val="20"/>
              </w:rPr>
              <w:t xml:space="preserve">РАДИОТАРАТҚЫШ ӘУЕДЕГІ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К2 К6 К7 К8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1 606.5-1 625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ӘУЕДЕГІ РАДИОНАВИГАЦИЯЛЫҚ </w:t>
            </w:r>
            <w:r>
              <w:br/>
            </w:r>
            <w:r>
              <w:rPr>
                <w:rFonts w:ascii="Times New Roman"/>
                <w:b w:val="false"/>
                <w:i w:val="false"/>
                <w:color w:val="000000"/>
                <w:sz w:val="20"/>
              </w:rPr>
              <w:t xml:space="preserve">
К6 К7 К10 5.92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1 625-1 635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ҚҰРЛЫҚТАҒЫ ЖЫЛЖЫМАЛЫ </w:t>
            </w:r>
            <w:r>
              <w:br/>
            </w:r>
            <w:r>
              <w:rPr>
                <w:rFonts w:ascii="Times New Roman"/>
                <w:b w:val="false"/>
                <w:i w:val="false"/>
                <w:color w:val="000000"/>
                <w:sz w:val="20"/>
              </w:rPr>
              <w:t xml:space="preserve">
ӘУЕДЕГІ РАДИОНАВИГАЦИЯЛЫҚ </w:t>
            </w:r>
            <w:r>
              <w:br/>
            </w:r>
            <w:r>
              <w:rPr>
                <w:rFonts w:ascii="Times New Roman"/>
                <w:b w:val="false"/>
                <w:i w:val="false"/>
                <w:color w:val="000000"/>
                <w:sz w:val="20"/>
              </w:rPr>
              <w:t xml:space="preserve">
К7 К10 5.93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1 635-1 800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ҚҰРЛЫҚТАҒЫ ЖЫЛЖЫМАЛЫ </w:t>
            </w:r>
            <w:r>
              <w:br/>
            </w:r>
            <w:r>
              <w:rPr>
                <w:rFonts w:ascii="Times New Roman"/>
                <w:b w:val="false"/>
                <w:i w:val="false"/>
                <w:color w:val="000000"/>
                <w:sz w:val="20"/>
              </w:rPr>
              <w:t xml:space="preserve">
ӘУЕДЕГІ РАДИОНАВИГАЦИЯЛЫҚ </w:t>
            </w:r>
            <w:r>
              <w:br/>
            </w:r>
            <w:r>
              <w:rPr>
                <w:rFonts w:ascii="Times New Roman"/>
                <w:b w:val="false"/>
                <w:i w:val="false"/>
                <w:color w:val="000000"/>
                <w:sz w:val="20"/>
              </w:rPr>
              <w:t xml:space="preserve">
К7 К10 5.92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 w:id="16"/>
    <w:p>
      <w:pPr>
        <w:spacing w:after="0"/>
        <w:ind w:left="0"/>
        <w:jc w:val="left"/>
      </w:pPr>
      <w:r>
        <w:rPr>
          <w:rFonts w:ascii="Times New Roman"/>
          <w:b/>
          <w:i w:val="false"/>
          <w:color w:val="000000"/>
        </w:rPr>
        <w:t xml:space="preserve"> 
кГц </w:t>
      </w:r>
      <w:r>
        <w:br/>
      </w:r>
      <w:r>
        <w:rPr>
          <w:rFonts w:ascii="Times New Roman"/>
          <w:b/>
          <w:i w:val="false"/>
          <w:color w:val="000000"/>
        </w:rPr>
        <w:t xml:space="preserve">
1 800-2 194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4"/>
        <w:gridCol w:w="4348"/>
        <w:gridCol w:w="434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1 800-1810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5.93 </w:t>
            </w:r>
          </w:p>
        </w:tc>
        <w:tc>
          <w:tcPr>
            <w:tcW w:w="4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1 800-1 850 </w:t>
            </w:r>
            <w:r>
              <w:br/>
            </w:r>
            <w:r>
              <w:rPr>
                <w:rFonts w:ascii="Times New Roman"/>
                <w:b w:val="false"/>
                <w:i w:val="false"/>
                <w:color w:val="000000"/>
                <w:sz w:val="20"/>
              </w:rPr>
              <w:t xml:space="preserve">
ӘУЕСҚОЙЛЫҚ </w:t>
            </w:r>
          </w:p>
        </w:tc>
        <w:tc>
          <w:tcPr>
            <w:tcW w:w="4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1 800-2 000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қоспағанда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5.97 </w:t>
            </w:r>
          </w:p>
        </w:tc>
      </w:tr>
      <w:tr>
        <w:trPr>
          <w:trHeight w:val="30" w:hRule="atLeast"/>
        </w:trPr>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1810-1850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5.98 5.99 5.100 5.101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1850-2 000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қоспағанда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5.92 5.96 5.103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1 850-2 000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қоспағанда </w:t>
            </w:r>
            <w:r>
              <w:br/>
            </w:r>
            <w:r>
              <w:rPr>
                <w:rFonts w:ascii="Times New Roman"/>
                <w:b w:val="false"/>
                <w:i w:val="false"/>
                <w:color w:val="000000"/>
                <w:sz w:val="20"/>
              </w:rPr>
              <w:t xml:space="preserve">
РАДИОЛОКАЦИЯЛЫ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5.102 </w:t>
            </w:r>
          </w:p>
        </w:tc>
        <w:tc>
          <w:tcPr>
            <w:tcW w:w="0" w:type="auto"/>
            <w:vMerge/>
            <w:tcBorders>
              <w:top w:val="nil"/>
              <w:left w:val="single" w:color="cfcfcf" w:sz="5"/>
              <w:bottom w:val="single" w:color="cfcfcf" w:sz="5"/>
              <w:right w:val="single" w:color="cfcfcf" w:sz="5"/>
            </w:tcBorders>
          </w:tcPr>
          <w:p/>
        </w:tc>
      </w:tr>
      <w:tr>
        <w:trPr>
          <w:trHeight w:val="30" w:hRule="atLeast"/>
        </w:trPr>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2 000-2 025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қоспағанда </w:t>
            </w:r>
            <w:r>
              <w:br/>
            </w:r>
            <w:r>
              <w:rPr>
                <w:rFonts w:ascii="Times New Roman"/>
                <w:b w:val="false"/>
                <w:i w:val="false"/>
                <w:color w:val="000000"/>
                <w:sz w:val="20"/>
              </w:rPr>
              <w:t xml:space="preserve">
(R) </w:t>
            </w:r>
            <w:r>
              <w:br/>
            </w:r>
            <w:r>
              <w:rPr>
                <w:rFonts w:ascii="Times New Roman"/>
                <w:b w:val="false"/>
                <w:i w:val="false"/>
                <w:color w:val="000000"/>
                <w:sz w:val="20"/>
              </w:rPr>
              <w:t xml:space="preserve">
5.92 5.103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2 000-2 065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p>
        </w:tc>
      </w:tr>
      <w:tr>
        <w:trPr>
          <w:trHeight w:val="30" w:hRule="atLeast"/>
        </w:trPr>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2 025-2 045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қоспағанда </w:t>
            </w:r>
            <w:r>
              <w:br/>
            </w:r>
            <w:r>
              <w:rPr>
                <w:rFonts w:ascii="Times New Roman"/>
                <w:b w:val="false"/>
                <w:i w:val="false"/>
                <w:color w:val="000000"/>
                <w:sz w:val="20"/>
              </w:rPr>
              <w:t xml:space="preserve">
(R) </w:t>
            </w:r>
            <w:r>
              <w:br/>
            </w:r>
            <w:r>
              <w:rPr>
                <w:rFonts w:ascii="Times New Roman"/>
                <w:b w:val="false"/>
                <w:i w:val="false"/>
                <w:color w:val="000000"/>
                <w:sz w:val="20"/>
              </w:rPr>
              <w:t xml:space="preserve">
Метеорологияның </w:t>
            </w:r>
            <w:r>
              <w:br/>
            </w:r>
            <w:r>
              <w:rPr>
                <w:rFonts w:ascii="Times New Roman"/>
                <w:b w:val="false"/>
                <w:i w:val="false"/>
                <w:color w:val="000000"/>
                <w:sz w:val="20"/>
              </w:rPr>
              <w:t xml:space="preserve">
қосалқы қызметі 5.104 </w:t>
            </w:r>
            <w:r>
              <w:br/>
            </w:r>
            <w:r>
              <w:rPr>
                <w:rFonts w:ascii="Times New Roman"/>
                <w:b w:val="false"/>
                <w:i w:val="false"/>
                <w:color w:val="000000"/>
                <w:sz w:val="20"/>
              </w:rPr>
              <w:t xml:space="preserve">
5.92 5.103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2 045-2 160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ТЕҢІЗДЕГІ ЖЫЛЖЫМАЛЫ </w:t>
            </w:r>
            <w:r>
              <w:br/>
            </w:r>
            <w:r>
              <w:rPr>
                <w:rFonts w:ascii="Times New Roman"/>
                <w:b w:val="false"/>
                <w:i w:val="false"/>
                <w:color w:val="000000"/>
                <w:sz w:val="20"/>
              </w:rPr>
              <w:t xml:space="preserve">
ҚҰРЛЫҚТАҒЫ ЖЫЛЖЫМАЛЫ </w:t>
            </w:r>
            <w:r>
              <w:br/>
            </w:r>
            <w:r>
              <w:rPr>
                <w:rFonts w:ascii="Times New Roman"/>
                <w:b w:val="false"/>
                <w:i w:val="false"/>
                <w:color w:val="000000"/>
                <w:sz w:val="20"/>
              </w:rPr>
              <w:t xml:space="preserve">
5.92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2 065-2 107 </w:t>
            </w:r>
            <w:r>
              <w:br/>
            </w:r>
            <w:r>
              <w:rPr>
                <w:rFonts w:ascii="Times New Roman"/>
                <w:b w:val="false"/>
                <w:i w:val="false"/>
                <w:color w:val="000000"/>
                <w:sz w:val="20"/>
              </w:rPr>
              <w:t xml:space="preserve">
ТЕҢІЗДЕГІ ЖЫЛЖЫМАЛЫ 5.105 </w:t>
            </w:r>
            <w:r>
              <w:br/>
            </w:r>
            <w:r>
              <w:rPr>
                <w:rFonts w:ascii="Times New Roman"/>
                <w:b w:val="false"/>
                <w:i w:val="false"/>
                <w:color w:val="000000"/>
                <w:sz w:val="20"/>
              </w:rPr>
              <w:t xml:space="preserve">
5.106 </w:t>
            </w:r>
          </w:p>
        </w:tc>
      </w:tr>
      <w:tr>
        <w:trPr>
          <w:trHeight w:val="30" w:hRule="atLeast"/>
        </w:trPr>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2 160-2 170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5.93 5.107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2 107-2170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2 170-2 173,5          ТЕҢІЗДЕГІ ЖЫЛЖЫМАЛЫ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2 173,5-2 190,5        ЖЫЛЖЫМАЛЫ (апат және шақыру дабылдары) </w:t>
            </w:r>
            <w:r>
              <w:br/>
            </w:r>
            <w:r>
              <w:rPr>
                <w:rFonts w:ascii="Times New Roman"/>
                <w:b w:val="false"/>
                <w:i w:val="false"/>
                <w:color w:val="000000"/>
                <w:sz w:val="20"/>
              </w:rPr>
              <w:t xml:space="preserve">
                       5.108 5.109 5.110 5.111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2 190,5-2 194          ТЕҢІЗДЕГІ ЖЫЛЖЫМАЛЫ </w:t>
            </w:r>
          </w:p>
        </w:tc>
      </w:tr>
    </w:tbl>
    <w:bookmarkStart w:name="z110" w:id="17"/>
    <w:p>
      <w:pPr>
        <w:spacing w:after="0"/>
        <w:ind w:left="0"/>
        <w:jc w:val="left"/>
      </w:pPr>
      <w:r>
        <w:rPr>
          <w:rFonts w:ascii="Times New Roman"/>
          <w:b/>
          <w:i w:val="false"/>
          <w:color w:val="000000"/>
        </w:rPr>
        <w:t xml:space="preserve"> 
кГц </w:t>
      </w:r>
      <w:r>
        <w:br/>
      </w:r>
      <w:r>
        <w:rPr>
          <w:rFonts w:ascii="Times New Roman"/>
          <w:b/>
          <w:i w:val="false"/>
          <w:color w:val="000000"/>
        </w:rPr>
        <w:t xml:space="preserve">
1 800-2 194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4"/>
        <w:gridCol w:w="2116"/>
        <w:gridCol w:w="1870"/>
      </w:tblGrid>
      <w:tr>
        <w:trPr>
          <w:trHeight w:val="30" w:hRule="atLeast"/>
        </w:trPr>
        <w:tc>
          <w:tcPr>
            <w:tcW w:w="9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1 800-1 810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ҚҰРЛЫҚТАҒЫ ЖЫЛЖЫМАЛЫ </w:t>
            </w:r>
            <w:r>
              <w:br/>
            </w:r>
            <w:r>
              <w:rPr>
                <w:rFonts w:ascii="Times New Roman"/>
                <w:b w:val="false"/>
                <w:i w:val="false"/>
                <w:color w:val="000000"/>
                <w:sz w:val="20"/>
              </w:rPr>
              <w:t xml:space="preserve">
К11 5.93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1 810-1 850 </w:t>
            </w:r>
          </w:p>
          <w:p>
            <w:pPr>
              <w:spacing w:after="20"/>
              <w:ind w:left="20"/>
              <w:jc w:val="both"/>
            </w:pPr>
            <w:r>
              <w:rPr>
                <w:rFonts w:ascii="Times New Roman"/>
                <w:b w:val="false"/>
                <w:i w:val="false"/>
                <w:color w:val="000000"/>
                <w:sz w:val="20"/>
              </w:rPr>
              <w:t xml:space="preserve">ӘУЕСҚОЙЛЫҚ 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К12 5.98 5.100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1 850-2 000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К12 5.92 5.96 5.103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2 000-2 025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қоспағанда (R) </w:t>
            </w:r>
            <w:r>
              <w:br/>
            </w:r>
            <w:r>
              <w:rPr>
                <w:rFonts w:ascii="Times New Roman"/>
                <w:b w:val="false"/>
                <w:i w:val="false"/>
                <w:color w:val="000000"/>
                <w:sz w:val="20"/>
              </w:rPr>
              <w:t xml:space="preserve">
5.92 5.103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2 025-2 045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қоспағанда (R) </w:t>
            </w:r>
            <w:r>
              <w:br/>
            </w:r>
            <w:r>
              <w:rPr>
                <w:rFonts w:ascii="Times New Roman"/>
                <w:b w:val="false"/>
                <w:i w:val="false"/>
                <w:color w:val="000000"/>
                <w:sz w:val="20"/>
              </w:rPr>
              <w:t xml:space="preserve">
К13 5.92 5.103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2 045-2 160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қоспағанда (R) </w:t>
            </w:r>
            <w:r>
              <w:br/>
            </w:r>
            <w:r>
              <w:rPr>
                <w:rFonts w:ascii="Times New Roman"/>
                <w:b w:val="false"/>
                <w:i w:val="false"/>
                <w:color w:val="000000"/>
                <w:sz w:val="20"/>
              </w:rPr>
              <w:t xml:space="preserve">
К13 К14 5.92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2 160-2 170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ҚҰРЛЫҚТАҒЫ ЖЫЛЖЫМАЛЫ </w:t>
            </w:r>
            <w:r>
              <w:br/>
            </w:r>
            <w:r>
              <w:rPr>
                <w:rFonts w:ascii="Times New Roman"/>
                <w:b w:val="false"/>
                <w:i w:val="false"/>
                <w:color w:val="000000"/>
                <w:sz w:val="20"/>
              </w:rPr>
              <w:t xml:space="preserve">
5.93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2 170-2 173,5 </w:t>
            </w:r>
          </w:p>
          <w:p>
            <w:pPr>
              <w:spacing w:after="20"/>
              <w:ind w:left="20"/>
              <w:jc w:val="both"/>
            </w:pPr>
            <w:r>
              <w:rPr>
                <w:rFonts w:ascii="Times New Roman"/>
                <w:b w:val="false"/>
                <w:i w:val="false"/>
                <w:color w:val="000000"/>
                <w:sz w:val="20"/>
              </w:rPr>
              <w:t xml:space="preserve">ТЕҢІЗДЕГІ ЖЫЛЖЫМАЛЫ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2 173,5-2 190,5 </w:t>
            </w:r>
          </w:p>
          <w:p>
            <w:pPr>
              <w:spacing w:after="20"/>
              <w:ind w:left="20"/>
              <w:jc w:val="both"/>
            </w:pPr>
            <w:r>
              <w:rPr>
                <w:rFonts w:ascii="Times New Roman"/>
                <w:b w:val="false"/>
                <w:i w:val="false"/>
                <w:color w:val="000000"/>
                <w:sz w:val="20"/>
              </w:rPr>
              <w:t xml:space="preserve">ЖЫЛЖЫМАЛЫ (апат және шақыру дабылдары) </w:t>
            </w:r>
            <w:r>
              <w:br/>
            </w:r>
            <w:r>
              <w:rPr>
                <w:rFonts w:ascii="Times New Roman"/>
                <w:b w:val="false"/>
                <w:i w:val="false"/>
                <w:color w:val="000000"/>
                <w:sz w:val="20"/>
              </w:rPr>
              <w:t xml:space="preserve">
К9 5.108 5.109 5.110 5.111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2 190,5-2 194 </w:t>
            </w:r>
          </w:p>
          <w:p>
            <w:pPr>
              <w:spacing w:after="20"/>
              <w:ind w:left="20"/>
              <w:jc w:val="both"/>
            </w:pPr>
            <w:r>
              <w:rPr>
                <w:rFonts w:ascii="Times New Roman"/>
                <w:b w:val="false"/>
                <w:i w:val="false"/>
                <w:color w:val="000000"/>
                <w:sz w:val="20"/>
              </w:rPr>
              <w:t xml:space="preserve">ТЕҢІЗДЕГІ ЖЫЛЖЫМАЛЫ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1" w:id="18"/>
    <w:p>
      <w:pPr>
        <w:spacing w:after="0"/>
        <w:ind w:left="0"/>
        <w:jc w:val="left"/>
      </w:pPr>
      <w:r>
        <w:rPr>
          <w:rFonts w:ascii="Times New Roman"/>
          <w:b/>
          <w:i w:val="false"/>
          <w:color w:val="000000"/>
        </w:rPr>
        <w:t xml:space="preserve"> 
кГц </w:t>
      </w:r>
      <w:r>
        <w:br/>
      </w:r>
      <w:r>
        <w:rPr>
          <w:rFonts w:ascii="Times New Roman"/>
          <w:b/>
          <w:i w:val="false"/>
          <w:color w:val="000000"/>
        </w:rPr>
        <w:t xml:space="preserve">
2 194-3 230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2"/>
        <w:gridCol w:w="4354"/>
        <w:gridCol w:w="435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2 194-2 300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қоспағанда </w:t>
            </w:r>
            <w:r>
              <w:br/>
            </w:r>
            <w:r>
              <w:rPr>
                <w:rFonts w:ascii="Times New Roman"/>
                <w:b w:val="false"/>
                <w:i w:val="false"/>
                <w:color w:val="000000"/>
                <w:sz w:val="20"/>
              </w:rPr>
              <w:t xml:space="preserve">
(R) </w:t>
            </w:r>
            <w:r>
              <w:br/>
            </w:r>
            <w:r>
              <w:rPr>
                <w:rFonts w:ascii="Times New Roman"/>
                <w:b w:val="false"/>
                <w:i w:val="false"/>
                <w:color w:val="000000"/>
                <w:sz w:val="20"/>
              </w:rPr>
              <w:t xml:space="preserve">
5.92 5.103 5.112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2 194-2 300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5.112 </w:t>
            </w:r>
          </w:p>
        </w:tc>
      </w:tr>
      <w:tr>
        <w:trPr>
          <w:trHeight w:val="30" w:hRule="atLeast"/>
        </w:trPr>
        <w:tc>
          <w:tcPr>
            <w:tcW w:w="4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2 300-2 498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қоспағанда </w:t>
            </w:r>
            <w:r>
              <w:br/>
            </w:r>
            <w:r>
              <w:rPr>
                <w:rFonts w:ascii="Times New Roman"/>
                <w:b w:val="false"/>
                <w:i w:val="false"/>
                <w:color w:val="000000"/>
                <w:sz w:val="20"/>
              </w:rPr>
              <w:t xml:space="preserve">
(R)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5.113 </w:t>
            </w:r>
            <w:r>
              <w:br/>
            </w:r>
            <w:r>
              <w:rPr>
                <w:rFonts w:ascii="Times New Roman"/>
                <w:b w:val="false"/>
                <w:i w:val="false"/>
                <w:color w:val="000000"/>
                <w:sz w:val="20"/>
              </w:rPr>
              <w:t xml:space="preserve">
5.103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2 300 - 2 495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РАДИОТАРАТҚЫШ 5.113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2 495-2 501 </w:t>
            </w:r>
            <w:r>
              <w:br/>
            </w:r>
            <w:r>
              <w:rPr>
                <w:rFonts w:ascii="Times New Roman"/>
                <w:b w:val="false"/>
                <w:i w:val="false"/>
                <w:color w:val="000000"/>
                <w:sz w:val="20"/>
              </w:rPr>
              <w:t xml:space="preserve">
СТАНДАРТТЫ ЖИІЛІКТЕР МЕН УАҚЫТ </w:t>
            </w:r>
            <w:r>
              <w:br/>
            </w:r>
            <w:r>
              <w:rPr>
                <w:rFonts w:ascii="Times New Roman"/>
                <w:b w:val="false"/>
                <w:i w:val="false"/>
                <w:color w:val="000000"/>
                <w:sz w:val="20"/>
              </w:rPr>
              <w:t xml:space="preserve">
СИГНАЛДАРЫНЫҢ ҚЫЗМЕТІ (2 500 кГц) </w:t>
            </w:r>
          </w:p>
        </w:tc>
      </w:tr>
      <w:tr>
        <w:trPr>
          <w:trHeight w:val="30" w:hRule="atLeast"/>
        </w:trPr>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2 498-2 501 </w:t>
            </w:r>
            <w:r>
              <w:br/>
            </w:r>
            <w:r>
              <w:rPr>
                <w:rFonts w:ascii="Times New Roman"/>
                <w:b w:val="false"/>
                <w:i w:val="false"/>
                <w:color w:val="000000"/>
                <w:sz w:val="20"/>
              </w:rPr>
              <w:t xml:space="preserve">
СТАНДАРТТЫ </w:t>
            </w:r>
            <w:r>
              <w:br/>
            </w:r>
            <w:r>
              <w:rPr>
                <w:rFonts w:ascii="Times New Roman"/>
                <w:b w:val="false"/>
                <w:i w:val="false"/>
                <w:color w:val="000000"/>
                <w:sz w:val="20"/>
              </w:rPr>
              <w:t xml:space="preserve">
ЖИІЛІКТЕР МЕН УАҚЫТ </w:t>
            </w:r>
            <w:r>
              <w:br/>
            </w:r>
            <w:r>
              <w:rPr>
                <w:rFonts w:ascii="Times New Roman"/>
                <w:b w:val="false"/>
                <w:i w:val="false"/>
                <w:color w:val="000000"/>
                <w:sz w:val="20"/>
              </w:rPr>
              <w:t xml:space="preserve">
СИГНАЛДАРЫНЫҢ </w:t>
            </w:r>
            <w:r>
              <w:br/>
            </w:r>
            <w:r>
              <w:rPr>
                <w:rFonts w:ascii="Times New Roman"/>
                <w:b w:val="false"/>
                <w:i w:val="false"/>
                <w:color w:val="000000"/>
                <w:sz w:val="20"/>
              </w:rPr>
              <w:t xml:space="preserve">
ҚЫЗМЕТІ (2 500 кГц)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2 501-2 502            СТАНДАРТТЫ ЖИІЛІКТЕР МЕН </w:t>
            </w:r>
            <w:r>
              <w:br/>
            </w:r>
            <w:r>
              <w:rPr>
                <w:rFonts w:ascii="Times New Roman"/>
                <w:b w:val="false"/>
                <w:i w:val="false"/>
                <w:color w:val="000000"/>
                <w:sz w:val="20"/>
              </w:rPr>
              <w:t xml:space="preserve">
                       УАҚЫТ СИГНАЛДАРЫНЫҢ ҚЫЗМЕТІ </w:t>
            </w:r>
            <w:r>
              <w:br/>
            </w:r>
            <w:r>
              <w:rPr>
                <w:rFonts w:ascii="Times New Roman"/>
                <w:b w:val="false"/>
                <w:i w:val="false"/>
                <w:color w:val="000000"/>
                <w:sz w:val="20"/>
              </w:rPr>
              <w:t xml:space="preserve">
                       Ғарыш зерттеу қызметі </w:t>
            </w:r>
          </w:p>
        </w:tc>
      </w:tr>
      <w:tr>
        <w:trPr>
          <w:trHeight w:val="30" w:hRule="atLeast"/>
        </w:trPr>
        <w:tc>
          <w:tcPr>
            <w:tcW w:w="4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2 502-2 625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қоспағанда </w:t>
            </w:r>
            <w:r>
              <w:br/>
            </w:r>
            <w:r>
              <w:rPr>
                <w:rFonts w:ascii="Times New Roman"/>
                <w:b w:val="false"/>
                <w:i w:val="false"/>
                <w:color w:val="000000"/>
                <w:sz w:val="20"/>
              </w:rPr>
              <w:t xml:space="preserve">
(R) </w:t>
            </w:r>
            <w:r>
              <w:br/>
            </w:r>
            <w:r>
              <w:rPr>
                <w:rFonts w:ascii="Times New Roman"/>
                <w:b w:val="false"/>
                <w:i w:val="false"/>
                <w:color w:val="000000"/>
                <w:sz w:val="20"/>
              </w:rPr>
              <w:t xml:space="preserve">
5.92 5.103 5.114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2 502-2 505 </w:t>
            </w:r>
            <w:r>
              <w:br/>
            </w:r>
            <w:r>
              <w:rPr>
                <w:rFonts w:ascii="Times New Roman"/>
                <w:b w:val="false"/>
                <w:i w:val="false"/>
                <w:color w:val="000000"/>
                <w:sz w:val="20"/>
              </w:rPr>
              <w:t xml:space="preserve">
СТАНДАРТТЫ ЖИІЛІКТЕР МЕН УАҚЫТ </w:t>
            </w:r>
            <w:r>
              <w:br/>
            </w:r>
            <w:r>
              <w:rPr>
                <w:rFonts w:ascii="Times New Roman"/>
                <w:b w:val="false"/>
                <w:i w:val="false"/>
                <w:color w:val="000000"/>
                <w:sz w:val="20"/>
              </w:rPr>
              <w:t xml:space="preserve">
СИГНАЛДАРЫНЫҢ ҚЫЗМЕТІ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2 505-2 850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p>
        </w:tc>
      </w:tr>
      <w:tr>
        <w:trPr>
          <w:trHeight w:val="30" w:hRule="atLeast"/>
        </w:trPr>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2 625-2 650 </w:t>
            </w:r>
            <w:r>
              <w:br/>
            </w:r>
            <w:r>
              <w:rPr>
                <w:rFonts w:ascii="Times New Roman"/>
                <w:b w:val="false"/>
                <w:i w:val="false"/>
                <w:color w:val="000000"/>
                <w:sz w:val="20"/>
              </w:rPr>
              <w:t xml:space="preserve">
ТЕҢІЗДЕГІ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ТЕҢІЗДЕГІ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5.92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2 650-2 850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қоспағанда </w:t>
            </w:r>
            <w:r>
              <w:br/>
            </w:r>
            <w:r>
              <w:rPr>
                <w:rFonts w:ascii="Times New Roman"/>
                <w:b w:val="false"/>
                <w:i w:val="false"/>
                <w:color w:val="000000"/>
                <w:sz w:val="20"/>
              </w:rPr>
              <w:t xml:space="preserve">
(R) </w:t>
            </w:r>
            <w:r>
              <w:br/>
            </w:r>
            <w:r>
              <w:rPr>
                <w:rFonts w:ascii="Times New Roman"/>
                <w:b w:val="false"/>
                <w:i w:val="false"/>
                <w:color w:val="000000"/>
                <w:sz w:val="20"/>
              </w:rPr>
              <w:t xml:space="preserve">
5.92 5.103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2 850-3 025            ӘУЕДЕГІ ЖЫЛЖЫМАЛЫ </w:t>
            </w:r>
            <w:r>
              <w:br/>
            </w:r>
            <w:r>
              <w:rPr>
                <w:rFonts w:ascii="Times New Roman"/>
                <w:b w:val="false"/>
                <w:i w:val="false"/>
                <w:color w:val="000000"/>
                <w:sz w:val="20"/>
              </w:rPr>
              <w:t xml:space="preserve">
                       (R) 5.111 5.115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3 025-3 155            ӘУЕДЕГІ ЖЫЛЖЫМАЛЫ(ОR)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3 155-3 200            ТІРКЕЛГЕН </w:t>
            </w:r>
            <w:r>
              <w:br/>
            </w:r>
            <w:r>
              <w:rPr>
                <w:rFonts w:ascii="Times New Roman"/>
                <w:b w:val="false"/>
                <w:i w:val="false"/>
                <w:color w:val="000000"/>
                <w:sz w:val="20"/>
              </w:rPr>
              <w:t xml:space="preserve">
                       ЖЫЛЖЫМАЛЫ, әуедегі жылжымалыны қоспағанда (R) </w:t>
            </w:r>
            <w:r>
              <w:br/>
            </w:r>
            <w:r>
              <w:rPr>
                <w:rFonts w:ascii="Times New Roman"/>
                <w:b w:val="false"/>
                <w:i w:val="false"/>
                <w:color w:val="000000"/>
                <w:sz w:val="20"/>
              </w:rPr>
              <w:t xml:space="preserve">
                       5.116 5.117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3 200-3 230            ТІРКЕЛГЕН </w:t>
            </w:r>
            <w:r>
              <w:br/>
            </w:r>
            <w:r>
              <w:rPr>
                <w:rFonts w:ascii="Times New Roman"/>
                <w:b w:val="false"/>
                <w:i w:val="false"/>
                <w:color w:val="000000"/>
                <w:sz w:val="20"/>
              </w:rPr>
              <w:t xml:space="preserve">
                       ЖЫЛЖЫМАЛЫ, әуедегі жылжымалыны қоспағанда (R) </w:t>
            </w:r>
            <w:r>
              <w:br/>
            </w:r>
            <w:r>
              <w:rPr>
                <w:rFonts w:ascii="Times New Roman"/>
                <w:b w:val="false"/>
                <w:i w:val="false"/>
                <w:color w:val="000000"/>
                <w:sz w:val="20"/>
              </w:rPr>
              <w:t xml:space="preserve">
                       РАДИОТАРАТҚЫШ 5.113 </w:t>
            </w:r>
            <w:r>
              <w:br/>
            </w:r>
            <w:r>
              <w:rPr>
                <w:rFonts w:ascii="Times New Roman"/>
                <w:b w:val="false"/>
                <w:i w:val="false"/>
                <w:color w:val="000000"/>
                <w:sz w:val="20"/>
              </w:rPr>
              <w:t xml:space="preserve">
                       5.116 </w:t>
            </w:r>
          </w:p>
        </w:tc>
      </w:tr>
    </w:tbl>
    <w:bookmarkStart w:name="z112" w:id="19"/>
    <w:p>
      <w:pPr>
        <w:spacing w:after="0"/>
        <w:ind w:left="0"/>
        <w:jc w:val="left"/>
      </w:pPr>
      <w:r>
        <w:rPr>
          <w:rFonts w:ascii="Times New Roman"/>
          <w:b/>
          <w:i w:val="false"/>
          <w:color w:val="000000"/>
        </w:rPr>
        <w:t xml:space="preserve"> 
кГц </w:t>
      </w:r>
      <w:r>
        <w:br/>
      </w:r>
      <w:r>
        <w:rPr>
          <w:rFonts w:ascii="Times New Roman"/>
          <w:b/>
          <w:i w:val="false"/>
          <w:color w:val="000000"/>
        </w:rPr>
        <w:t xml:space="preserve">
2 194-3 230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0"/>
        <w:gridCol w:w="2137"/>
        <w:gridCol w:w="1853"/>
      </w:tblGrid>
      <w:tr>
        <w:trPr>
          <w:trHeight w:val="30" w:hRule="atLeast"/>
        </w:trPr>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2 194-2 300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(R) </w:t>
            </w:r>
            <w:r>
              <w:br/>
            </w:r>
            <w:r>
              <w:rPr>
                <w:rFonts w:ascii="Times New Roman"/>
                <w:b w:val="false"/>
                <w:i w:val="false"/>
                <w:color w:val="000000"/>
                <w:sz w:val="20"/>
              </w:rPr>
              <w:t xml:space="preserve">
5.92 5.103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2 300-2 498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(R) </w:t>
            </w:r>
            <w:r>
              <w:br/>
            </w:r>
            <w:r>
              <w:rPr>
                <w:rFonts w:ascii="Times New Roman"/>
                <w:b w:val="false"/>
                <w:i w:val="false"/>
                <w:color w:val="000000"/>
                <w:sz w:val="20"/>
              </w:rPr>
              <w:t xml:space="preserve">
5.103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2 498-2 501 </w:t>
            </w:r>
          </w:p>
          <w:p>
            <w:pPr>
              <w:spacing w:after="20"/>
              <w:ind w:left="20"/>
              <w:jc w:val="both"/>
            </w:pPr>
            <w:r>
              <w:rPr>
                <w:rFonts w:ascii="Times New Roman"/>
                <w:b w:val="false"/>
                <w:i w:val="false"/>
                <w:color w:val="000000"/>
                <w:sz w:val="20"/>
              </w:rPr>
              <w:t xml:space="preserve">СТАНДАРТТЫ ЖИІЛІКТЕР МЕН УАҚЫТ </w:t>
            </w:r>
            <w:r>
              <w:br/>
            </w:r>
            <w:r>
              <w:rPr>
                <w:rFonts w:ascii="Times New Roman"/>
                <w:b w:val="false"/>
                <w:i w:val="false"/>
                <w:color w:val="000000"/>
                <w:sz w:val="20"/>
              </w:rPr>
              <w:t xml:space="preserve">
СИГНАЛДАРЫНЫҢ ҚЫЗМЕТІ (2 500 кГц)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2 501-2 502 </w:t>
            </w:r>
          </w:p>
          <w:p>
            <w:pPr>
              <w:spacing w:after="20"/>
              <w:ind w:left="20"/>
              <w:jc w:val="both"/>
            </w:pPr>
            <w:r>
              <w:rPr>
                <w:rFonts w:ascii="Times New Roman"/>
                <w:b w:val="false"/>
                <w:i w:val="false"/>
                <w:color w:val="000000"/>
                <w:sz w:val="20"/>
              </w:rPr>
              <w:t xml:space="preserve">СТАНДАРТТЫ ЖИІЛІКТЕР МЕН УАҚЫТ </w:t>
            </w:r>
            <w:r>
              <w:br/>
            </w:r>
            <w:r>
              <w:rPr>
                <w:rFonts w:ascii="Times New Roman"/>
                <w:b w:val="false"/>
                <w:i w:val="false"/>
                <w:color w:val="000000"/>
                <w:sz w:val="20"/>
              </w:rPr>
              <w:t xml:space="preserve">
СИГНАЛДАРЫНЫҢ ҚЫЗМЕТІ </w:t>
            </w:r>
            <w:r>
              <w:br/>
            </w:r>
            <w:r>
              <w:rPr>
                <w:rFonts w:ascii="Times New Roman"/>
                <w:b w:val="false"/>
                <w:i w:val="false"/>
                <w:color w:val="000000"/>
                <w:sz w:val="20"/>
              </w:rPr>
              <w:t xml:space="preserve">
Ғарыш зерттеу қызметі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2 502-2 625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(R) </w:t>
            </w:r>
            <w:r>
              <w:br/>
            </w:r>
            <w:r>
              <w:rPr>
                <w:rFonts w:ascii="Times New Roman"/>
                <w:b w:val="false"/>
                <w:i w:val="false"/>
                <w:color w:val="000000"/>
                <w:sz w:val="20"/>
              </w:rPr>
              <w:t xml:space="preserve">
5.92 5.103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2 625-2 650 </w:t>
            </w:r>
          </w:p>
          <w:p>
            <w:pPr>
              <w:spacing w:after="20"/>
              <w:ind w:left="20"/>
              <w:jc w:val="both"/>
            </w:pPr>
            <w:r>
              <w:rPr>
                <w:rFonts w:ascii="Times New Roman"/>
                <w:b w:val="false"/>
                <w:i w:val="false"/>
                <w:color w:val="000000"/>
                <w:sz w:val="20"/>
              </w:rPr>
              <w:t xml:space="preserve">ЖЫЛЖЫМАЛЫ, әуедегі жылжымалыны қоспағанда </w:t>
            </w:r>
            <w:r>
              <w:br/>
            </w:r>
            <w:r>
              <w:rPr>
                <w:rFonts w:ascii="Times New Roman"/>
                <w:b w:val="false"/>
                <w:i w:val="false"/>
                <w:color w:val="000000"/>
                <w:sz w:val="20"/>
              </w:rPr>
              <w:t xml:space="preserve">
(R) </w:t>
            </w:r>
            <w:r>
              <w:br/>
            </w:r>
            <w:r>
              <w:rPr>
                <w:rFonts w:ascii="Times New Roman"/>
                <w:b w:val="false"/>
                <w:i w:val="false"/>
                <w:color w:val="000000"/>
                <w:sz w:val="20"/>
              </w:rPr>
              <w:t xml:space="preserve">
әуедегі жылжымалы (ОR) </w:t>
            </w:r>
            <w:r>
              <w:br/>
            </w:r>
            <w:r>
              <w:rPr>
                <w:rFonts w:ascii="Times New Roman"/>
                <w:b w:val="false"/>
                <w:i w:val="false"/>
                <w:color w:val="000000"/>
                <w:sz w:val="20"/>
              </w:rPr>
              <w:t xml:space="preserve">
5.92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2 650-2 850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(R) </w:t>
            </w:r>
            <w:r>
              <w:br/>
            </w:r>
            <w:r>
              <w:rPr>
                <w:rFonts w:ascii="Times New Roman"/>
                <w:b w:val="false"/>
                <w:i w:val="false"/>
                <w:color w:val="000000"/>
                <w:sz w:val="20"/>
              </w:rPr>
              <w:t xml:space="preserve">
К16 5.92 5.103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2 850-3 025 </w:t>
            </w:r>
          </w:p>
          <w:p>
            <w:pPr>
              <w:spacing w:after="20"/>
              <w:ind w:left="20"/>
              <w:jc w:val="both"/>
            </w:pPr>
            <w:r>
              <w:rPr>
                <w:rFonts w:ascii="Times New Roman"/>
                <w:b w:val="false"/>
                <w:i w:val="false"/>
                <w:color w:val="000000"/>
                <w:sz w:val="20"/>
              </w:rPr>
              <w:t xml:space="preserve">ӘУЕДЕГІ ЖЫЛЖЫМАЛЫ (R) </w:t>
            </w:r>
            <w:r>
              <w:br/>
            </w:r>
            <w:r>
              <w:rPr>
                <w:rFonts w:ascii="Times New Roman"/>
                <w:b w:val="false"/>
                <w:i w:val="false"/>
                <w:color w:val="000000"/>
                <w:sz w:val="20"/>
              </w:rPr>
              <w:t xml:space="preserve">
5.111 5.115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3 025-3 155 </w:t>
            </w:r>
          </w:p>
          <w:p>
            <w:pPr>
              <w:spacing w:after="20"/>
              <w:ind w:left="20"/>
              <w:jc w:val="both"/>
            </w:pPr>
            <w:r>
              <w:rPr>
                <w:rFonts w:ascii="Times New Roman"/>
                <w:b w:val="false"/>
                <w:i w:val="false"/>
                <w:color w:val="000000"/>
                <w:sz w:val="20"/>
              </w:rPr>
              <w:t xml:space="preserve">ӘУЕДЕГІ ЖЫЛЖЫМАЛЫ (ОR)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3 155-3 200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(R) </w:t>
            </w:r>
            <w:r>
              <w:br/>
            </w:r>
            <w:r>
              <w:rPr>
                <w:rFonts w:ascii="Times New Roman"/>
                <w:b w:val="false"/>
                <w:i w:val="false"/>
                <w:color w:val="000000"/>
                <w:sz w:val="20"/>
              </w:rPr>
              <w:t xml:space="preserve">
5.116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3 200-3 230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(R) </w:t>
            </w:r>
            <w:r>
              <w:br/>
            </w:r>
            <w:r>
              <w:rPr>
                <w:rFonts w:ascii="Times New Roman"/>
                <w:b w:val="false"/>
                <w:i w:val="false"/>
                <w:color w:val="000000"/>
                <w:sz w:val="20"/>
              </w:rPr>
              <w:t xml:space="preserve">
РАДИОТАРАТҚЫШ 5.113 5.116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3" w:id="20"/>
    <w:p>
      <w:pPr>
        <w:spacing w:after="0"/>
        <w:ind w:left="0"/>
        <w:jc w:val="left"/>
      </w:pPr>
      <w:r>
        <w:rPr>
          <w:rFonts w:ascii="Times New Roman"/>
          <w:b/>
          <w:i w:val="false"/>
          <w:color w:val="000000"/>
        </w:rPr>
        <w:t xml:space="preserve"> 
кГц </w:t>
      </w:r>
      <w:r>
        <w:br/>
      </w:r>
      <w:r>
        <w:rPr>
          <w:rFonts w:ascii="Times New Roman"/>
          <w:b/>
          <w:i w:val="false"/>
          <w:color w:val="000000"/>
        </w:rPr>
        <w:t xml:space="preserve">
3 230-5 003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0"/>
        <w:gridCol w:w="4360"/>
        <w:gridCol w:w="4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3 230-3 400            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РАДИОТАРАТҚЫШ 5.113 </w:t>
            </w:r>
            <w:r>
              <w:br/>
            </w:r>
            <w:r>
              <w:rPr>
                <w:rFonts w:ascii="Times New Roman"/>
                <w:b w:val="false"/>
                <w:i w:val="false"/>
                <w:color w:val="000000"/>
                <w:sz w:val="20"/>
              </w:rPr>
              <w:t xml:space="preserve">
                       5.116 5.118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3 400-3 500            ӘУЕДЕГІ ЖЫЛЖЫМАЛЫ (R) </w:t>
            </w:r>
          </w:p>
        </w:tc>
      </w:tr>
      <w:tr>
        <w:trPr>
          <w:trHeight w:val="30" w:hRule="atLeast"/>
        </w:trPr>
        <w:tc>
          <w:tcPr>
            <w:tcW w:w="4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3 500-3 800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қоспағанда </w:t>
            </w:r>
            <w:r>
              <w:br/>
            </w:r>
            <w:r>
              <w:rPr>
                <w:rFonts w:ascii="Times New Roman"/>
                <w:b w:val="false"/>
                <w:i w:val="false"/>
                <w:color w:val="000000"/>
                <w:sz w:val="20"/>
              </w:rPr>
              <w:t xml:space="preserve">
5.92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3 500-3 750 </w:t>
            </w:r>
            <w:r>
              <w:br/>
            </w:r>
            <w:r>
              <w:rPr>
                <w:rFonts w:ascii="Times New Roman"/>
                <w:b w:val="false"/>
                <w:i w:val="false"/>
                <w:color w:val="000000"/>
                <w:sz w:val="20"/>
              </w:rPr>
              <w:t xml:space="preserve">
ӘУЕСҚОЙЛЫҚ </w:t>
            </w:r>
          </w:p>
          <w:p>
            <w:pPr>
              <w:spacing w:after="20"/>
              <w:ind w:left="20"/>
              <w:jc w:val="both"/>
            </w:pPr>
            <w:r>
              <w:rPr>
                <w:rFonts w:ascii="Times New Roman"/>
                <w:b w:val="false"/>
                <w:i w:val="false"/>
                <w:color w:val="000000"/>
                <w:sz w:val="20"/>
              </w:rPr>
              <w:t xml:space="preserve">5.119 </w:t>
            </w:r>
          </w:p>
        </w:tc>
        <w:tc>
          <w:tcPr>
            <w:tcW w:w="4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3 500-3 900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p>
        </w:tc>
      </w:tr>
      <w:tr>
        <w:trPr>
          <w:trHeight w:val="30" w:hRule="atLeast"/>
        </w:trPr>
        <w:tc>
          <w:tcPr>
            <w:tcW w:w="0" w:type="auto"/>
            <w:vMerge/>
            <w:tcBorders>
              <w:top w:val="nil"/>
              <w:left w:val="single" w:color="cfcfcf" w:sz="5"/>
              <w:bottom w:val="single" w:color="cfcfcf" w:sz="5"/>
              <w:right w:val="single" w:color="cfcfcf" w:sz="5"/>
            </w:tcBorders>
          </w:tcPr>
          <w:p/>
        </w:tc>
        <w:tc>
          <w:tcPr>
            <w:tcW w:w="4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3 750-4 000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қоспағанда </w:t>
            </w:r>
            <w:r>
              <w:br/>
            </w:r>
            <w:r>
              <w:rPr>
                <w:rFonts w:ascii="Times New Roman"/>
                <w:b w:val="false"/>
                <w:i w:val="false"/>
                <w:color w:val="000000"/>
                <w:sz w:val="20"/>
              </w:rPr>
              <w:t xml:space="preserve">
(R)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5.122 5.125 </w:t>
            </w:r>
          </w:p>
        </w:tc>
        <w:tc>
          <w:tcPr>
            <w:tcW w:w="0" w:type="auto"/>
            <w:vMerge/>
            <w:tcBorders>
              <w:top w:val="nil"/>
              <w:left w:val="single" w:color="cfcfcf" w:sz="5"/>
              <w:bottom w:val="single" w:color="cfcfcf" w:sz="5"/>
              <w:right w:val="single" w:color="cfcfcf" w:sz="5"/>
            </w:tcBorders>
          </w:tcP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3 800-3 900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ӘУЕДЕГІ ЖЫЛЖЫМАЛЫ </w:t>
            </w:r>
            <w:r>
              <w:br/>
            </w:r>
            <w:r>
              <w:rPr>
                <w:rFonts w:ascii="Times New Roman"/>
                <w:b w:val="false"/>
                <w:i w:val="false"/>
                <w:color w:val="000000"/>
                <w:sz w:val="20"/>
              </w:rPr>
              <w:t xml:space="preserve">
(ОR) </w:t>
            </w:r>
            <w:r>
              <w:br/>
            </w:r>
            <w:r>
              <w:rPr>
                <w:rFonts w:ascii="Times New Roman"/>
                <w:b w:val="false"/>
                <w:i w:val="false"/>
                <w:color w:val="000000"/>
                <w:sz w:val="20"/>
              </w:rPr>
              <w:t xml:space="preserve">
ҚҰРЛЫҚТАҒЫ </w:t>
            </w:r>
            <w:r>
              <w:br/>
            </w:r>
            <w:r>
              <w:rPr>
                <w:rFonts w:ascii="Times New Roman"/>
                <w:b w:val="false"/>
                <w:i w:val="false"/>
                <w:color w:val="000000"/>
                <w:sz w:val="20"/>
              </w:rPr>
              <w:t xml:space="preserve">
ЖЫЛЖЫМАЛЫ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3 900-3 950 </w:t>
            </w:r>
            <w:r>
              <w:br/>
            </w:r>
            <w:r>
              <w:rPr>
                <w:rFonts w:ascii="Times New Roman"/>
                <w:b w:val="false"/>
                <w:i w:val="false"/>
                <w:color w:val="000000"/>
                <w:sz w:val="20"/>
              </w:rPr>
              <w:t xml:space="preserve">
ӘУЕДЕГІ ЖЫЛЖЫМАЛЫ </w:t>
            </w:r>
            <w:r>
              <w:br/>
            </w:r>
            <w:r>
              <w:rPr>
                <w:rFonts w:ascii="Times New Roman"/>
                <w:b w:val="false"/>
                <w:i w:val="false"/>
                <w:color w:val="000000"/>
                <w:sz w:val="20"/>
              </w:rPr>
              <w:t xml:space="preserve">
(ОR) </w:t>
            </w:r>
            <w:r>
              <w:br/>
            </w:r>
            <w:r>
              <w:rPr>
                <w:rFonts w:ascii="Times New Roman"/>
                <w:b w:val="false"/>
                <w:i w:val="false"/>
                <w:color w:val="000000"/>
                <w:sz w:val="20"/>
              </w:rPr>
              <w:t xml:space="preserve">
5.123 </w:t>
            </w:r>
          </w:p>
        </w:tc>
        <w:tc>
          <w:tcPr>
            <w:tcW w:w="0" w:type="auto"/>
            <w:vMerge/>
            <w:tcBorders>
              <w:top w:val="nil"/>
              <w:left w:val="single" w:color="cfcfcf" w:sz="5"/>
              <w:bottom w:val="single" w:color="cfcfcf" w:sz="5"/>
              <w:right w:val="single" w:color="cfcfcf" w:sz="5"/>
            </w:tcBorders>
          </w:tcP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3 900-3 950 </w:t>
            </w:r>
            <w:r>
              <w:br/>
            </w:r>
            <w:r>
              <w:rPr>
                <w:rFonts w:ascii="Times New Roman"/>
                <w:b w:val="false"/>
                <w:i w:val="false"/>
                <w:color w:val="000000"/>
                <w:sz w:val="20"/>
              </w:rPr>
              <w:t xml:space="preserve">
ӘУЕДЕГІ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РАДИОТАРАТҚЫШ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3 950-4 000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РАДИОТАРАТҚЫШ </w:t>
            </w:r>
          </w:p>
        </w:tc>
        <w:tc>
          <w:tcPr>
            <w:tcW w:w="0" w:type="auto"/>
            <w:vMerge/>
            <w:tcBorders>
              <w:top w:val="nil"/>
              <w:left w:val="single" w:color="cfcfcf" w:sz="5"/>
              <w:bottom w:val="single" w:color="cfcfcf" w:sz="5"/>
              <w:right w:val="single" w:color="cfcfcf" w:sz="5"/>
            </w:tcBorders>
          </w:tcP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3 950-4 000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5.126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4 000-4 063            ТІРКЕЛГЕН </w:t>
            </w:r>
            <w:r>
              <w:br/>
            </w:r>
            <w:r>
              <w:rPr>
                <w:rFonts w:ascii="Times New Roman"/>
                <w:b w:val="false"/>
                <w:i w:val="false"/>
                <w:color w:val="000000"/>
                <w:sz w:val="20"/>
              </w:rPr>
              <w:t xml:space="preserve">
                       ҚҰРЛЫҚТАҒЫ ЖЫЛЖЫМАЛЫ 5.127 </w:t>
            </w:r>
            <w:r>
              <w:br/>
            </w:r>
            <w:r>
              <w:rPr>
                <w:rFonts w:ascii="Times New Roman"/>
                <w:b w:val="false"/>
                <w:i w:val="false"/>
                <w:color w:val="000000"/>
                <w:sz w:val="20"/>
              </w:rPr>
              <w:t xml:space="preserve">
                       5.126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4063-4438              ТЕҢІЗДЕГІ ЖЫЛЖЫМАЛЫ 5.79А 5.109 5.110 </w:t>
            </w:r>
            <w:r>
              <w:br/>
            </w:r>
            <w:r>
              <w:rPr>
                <w:rFonts w:ascii="Times New Roman"/>
                <w:b w:val="false"/>
                <w:i w:val="false"/>
                <w:color w:val="000000"/>
                <w:sz w:val="20"/>
              </w:rPr>
              <w:t xml:space="preserve">
                       5.130 5.131 5.132 5.128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4 438-4 650 </w:t>
            </w:r>
            <w:r>
              <w:br/>
            </w:r>
            <w:r>
              <w:rPr>
                <w:rFonts w:ascii="Times New Roman"/>
                <w:b w:val="false"/>
                <w:i w:val="false"/>
                <w:color w:val="000000"/>
                <w:sz w:val="20"/>
              </w:rPr>
              <w:t xml:space="preserve">
ТІРКЕЛГЕН ЖЫЛЖЫМАЛЫ, әуедегі жылжымалыны </w:t>
            </w:r>
            <w:r>
              <w:br/>
            </w:r>
            <w:r>
              <w:rPr>
                <w:rFonts w:ascii="Times New Roman"/>
                <w:b w:val="false"/>
                <w:i w:val="false"/>
                <w:color w:val="000000"/>
                <w:sz w:val="20"/>
              </w:rPr>
              <w:t xml:space="preserve">
қоспағанда (R)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4 438-4 650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қоспағанда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4 650-4 700            ӘУЕДЕГІ ЖЫЛЖЫМАЛЫ (R)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4 700 - 4 750          ӘУЕДЕГІ ЖЫЛЖЫМАЛЫ (ОR)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4 750-4 850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ӘУЕДЕГІ ЖЫЛЖЫМАЛЫ </w:t>
            </w:r>
            <w:r>
              <w:br/>
            </w:r>
            <w:r>
              <w:rPr>
                <w:rFonts w:ascii="Times New Roman"/>
                <w:b w:val="false"/>
                <w:i w:val="false"/>
                <w:color w:val="000000"/>
                <w:sz w:val="20"/>
              </w:rPr>
              <w:t xml:space="preserve">
(ОR) </w:t>
            </w:r>
            <w:r>
              <w:br/>
            </w:r>
            <w:r>
              <w:rPr>
                <w:rFonts w:ascii="Times New Roman"/>
                <w:b w:val="false"/>
                <w:i w:val="false"/>
                <w:color w:val="000000"/>
                <w:sz w:val="20"/>
              </w:rPr>
              <w:t xml:space="preserve">
ҚҰРЛЫҚТАҒЫ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5.113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4 750-4 850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қоспағанда </w:t>
            </w:r>
            <w:r>
              <w:br/>
            </w:r>
            <w:r>
              <w:rPr>
                <w:rFonts w:ascii="Times New Roman"/>
                <w:b w:val="false"/>
                <w:i w:val="false"/>
                <w:color w:val="000000"/>
                <w:sz w:val="20"/>
              </w:rPr>
              <w:t xml:space="preserve">
(R)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5.113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4 750-4 850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5.113 </w:t>
            </w:r>
            <w:r>
              <w:br/>
            </w:r>
            <w:r>
              <w:rPr>
                <w:rFonts w:ascii="Times New Roman"/>
                <w:b w:val="false"/>
                <w:i w:val="false"/>
                <w:color w:val="000000"/>
                <w:sz w:val="20"/>
              </w:rPr>
              <w:t xml:space="preserve">
ҚҰРЛЫҚТАҒЫ </w:t>
            </w:r>
            <w:r>
              <w:br/>
            </w:r>
            <w:r>
              <w:rPr>
                <w:rFonts w:ascii="Times New Roman"/>
                <w:b w:val="false"/>
                <w:i w:val="false"/>
                <w:color w:val="000000"/>
                <w:sz w:val="20"/>
              </w:rPr>
              <w:t xml:space="preserve">
жылжымалы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4 850-4 995            ТІРКЕЛГЕН </w:t>
            </w:r>
            <w:r>
              <w:br/>
            </w:r>
            <w:r>
              <w:rPr>
                <w:rFonts w:ascii="Times New Roman"/>
                <w:b w:val="false"/>
                <w:i w:val="false"/>
                <w:color w:val="000000"/>
                <w:sz w:val="20"/>
              </w:rPr>
              <w:t xml:space="preserve">
                       ҚҰРЛЫҚТАҒЫ ЖЫЛЖЫМАЛЫ </w:t>
            </w:r>
            <w:r>
              <w:br/>
            </w:r>
            <w:r>
              <w:rPr>
                <w:rFonts w:ascii="Times New Roman"/>
                <w:b w:val="false"/>
                <w:i w:val="false"/>
                <w:color w:val="000000"/>
                <w:sz w:val="20"/>
              </w:rPr>
              <w:t xml:space="preserve">
                       РАДИОТАРАТҚЫШ 5.113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4 995-5 003            СТАНДАРТТЫ ЖИІЛІКТЕР МЕН УАҚЫТ СИГНАЛДАРЫНЫҢ </w:t>
            </w:r>
            <w:r>
              <w:br/>
            </w:r>
            <w:r>
              <w:rPr>
                <w:rFonts w:ascii="Times New Roman"/>
                <w:b w:val="false"/>
                <w:i w:val="false"/>
                <w:color w:val="000000"/>
                <w:sz w:val="20"/>
              </w:rPr>
              <w:t xml:space="preserve">
                       ҚЫЗМЕТІ </w:t>
            </w:r>
            <w:r>
              <w:br/>
            </w:r>
            <w:r>
              <w:rPr>
                <w:rFonts w:ascii="Times New Roman"/>
                <w:b w:val="false"/>
                <w:i w:val="false"/>
                <w:color w:val="000000"/>
                <w:sz w:val="20"/>
              </w:rPr>
              <w:t xml:space="preserve">
                       (5000 кГц) </w:t>
            </w:r>
          </w:p>
        </w:tc>
      </w:tr>
    </w:tbl>
    <w:bookmarkStart w:name="z114" w:id="21"/>
    <w:p>
      <w:pPr>
        <w:spacing w:after="0"/>
        <w:ind w:left="0"/>
        <w:jc w:val="left"/>
      </w:pPr>
      <w:r>
        <w:rPr>
          <w:rFonts w:ascii="Times New Roman"/>
          <w:b/>
          <w:i w:val="false"/>
          <w:color w:val="000000"/>
        </w:rPr>
        <w:t xml:space="preserve"> 
кГц </w:t>
      </w:r>
      <w:r>
        <w:br/>
      </w:r>
      <w:r>
        <w:rPr>
          <w:rFonts w:ascii="Times New Roman"/>
          <w:b/>
          <w:i w:val="false"/>
          <w:color w:val="000000"/>
        </w:rPr>
        <w:t xml:space="preserve">
3 230-5 003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0"/>
        <w:gridCol w:w="2061"/>
        <w:gridCol w:w="1929"/>
      </w:tblGrid>
      <w:tr>
        <w:trPr>
          <w:trHeight w:val="30" w:hRule="atLeast"/>
        </w:trPr>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3 230-3 400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5.116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3 400-3 500 </w:t>
            </w:r>
          </w:p>
          <w:p>
            <w:pPr>
              <w:spacing w:after="20"/>
              <w:ind w:left="20"/>
              <w:jc w:val="both"/>
            </w:pPr>
            <w:r>
              <w:rPr>
                <w:rFonts w:ascii="Times New Roman"/>
                <w:b w:val="false"/>
                <w:i w:val="false"/>
                <w:color w:val="000000"/>
                <w:sz w:val="20"/>
              </w:rPr>
              <w:t xml:space="preserve">ӘУЕДЕГІ ЖЫЛЖЫМАЛЫ (R)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3 500-3 800 </w:t>
            </w:r>
          </w:p>
          <w:p>
            <w:pPr>
              <w:spacing w:after="20"/>
              <w:ind w:left="20"/>
              <w:jc w:val="both"/>
            </w:pPr>
            <w:r>
              <w:rPr>
                <w:rFonts w:ascii="Times New Roman"/>
                <w:b w:val="false"/>
                <w:i w:val="false"/>
                <w:color w:val="000000"/>
                <w:sz w:val="20"/>
              </w:rPr>
              <w:t xml:space="preserve">ӘУЕСҚОЙЛЫҚ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5.92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3 800-3 900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ӘУЕДЕГІ ЖЫЛЖЫМАЛЫ (ОR) </w:t>
            </w:r>
            <w:r>
              <w:br/>
            </w:r>
            <w:r>
              <w:rPr>
                <w:rFonts w:ascii="Times New Roman"/>
                <w:b w:val="false"/>
                <w:i w:val="false"/>
                <w:color w:val="000000"/>
                <w:sz w:val="20"/>
              </w:rPr>
              <w:t xml:space="preserve">
ҚҰРЛЫҚТАҒЫ ЖЫЛЖЫМАЛЫ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3 900-3 950 </w:t>
            </w:r>
          </w:p>
          <w:p>
            <w:pPr>
              <w:spacing w:after="20"/>
              <w:ind w:left="20"/>
              <w:jc w:val="both"/>
            </w:pPr>
            <w:r>
              <w:rPr>
                <w:rFonts w:ascii="Times New Roman"/>
                <w:b w:val="false"/>
                <w:i w:val="false"/>
                <w:color w:val="000000"/>
                <w:sz w:val="20"/>
              </w:rPr>
              <w:t xml:space="preserve">ӘУЕДЕГІ ЖЫЛЖЫМАЛЫ (ОR)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3 950-4 000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РАДИОТАРАТҚЫШ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4 000-4 063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5.127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4 063-4 438 </w:t>
            </w:r>
          </w:p>
          <w:p>
            <w:pPr>
              <w:spacing w:after="20"/>
              <w:ind w:left="20"/>
              <w:jc w:val="both"/>
            </w:pPr>
            <w:r>
              <w:rPr>
                <w:rFonts w:ascii="Times New Roman"/>
                <w:b w:val="false"/>
                <w:i w:val="false"/>
                <w:color w:val="000000"/>
                <w:sz w:val="20"/>
              </w:rPr>
              <w:t xml:space="preserve">ТЕҢІЗДЕГІ ЖЫЛЖЫМАЛЫ </w:t>
            </w:r>
            <w:r>
              <w:br/>
            </w:r>
            <w:r>
              <w:rPr>
                <w:rFonts w:ascii="Times New Roman"/>
                <w:b w:val="false"/>
                <w:i w:val="false"/>
                <w:color w:val="000000"/>
                <w:sz w:val="20"/>
              </w:rPr>
              <w:t xml:space="preserve">
ТІРКЕЛГЕН К9 К17 </w:t>
            </w:r>
            <w:r>
              <w:br/>
            </w:r>
            <w:r>
              <w:rPr>
                <w:rFonts w:ascii="Times New Roman"/>
                <w:b w:val="false"/>
                <w:i w:val="false"/>
                <w:color w:val="000000"/>
                <w:sz w:val="20"/>
              </w:rPr>
              <w:t xml:space="preserve">
5.79А 5.109 5.110 5.128 5.130 5.131 5.132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4 438-4 650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қоспағанда (R) </w:t>
            </w:r>
            <w:r>
              <w:br/>
            </w:r>
            <w:r>
              <w:rPr>
                <w:rFonts w:ascii="Times New Roman"/>
                <w:b w:val="false"/>
                <w:i w:val="false"/>
                <w:color w:val="000000"/>
                <w:sz w:val="20"/>
              </w:rPr>
              <w:t xml:space="preserve">
К13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4 650-4 700 </w:t>
            </w:r>
          </w:p>
          <w:p>
            <w:pPr>
              <w:spacing w:after="20"/>
              <w:ind w:left="20"/>
              <w:jc w:val="both"/>
            </w:pPr>
            <w:r>
              <w:rPr>
                <w:rFonts w:ascii="Times New Roman"/>
                <w:b w:val="false"/>
                <w:i w:val="false"/>
                <w:color w:val="000000"/>
                <w:sz w:val="20"/>
              </w:rPr>
              <w:t xml:space="preserve">ӘУЕДЕГІ ЖЫЛЖЫМАЛЫ </w:t>
            </w:r>
            <w:r>
              <w:br/>
            </w:r>
            <w:r>
              <w:rPr>
                <w:rFonts w:ascii="Times New Roman"/>
                <w:b w:val="false"/>
                <w:i w:val="false"/>
                <w:color w:val="000000"/>
                <w:sz w:val="20"/>
              </w:rPr>
              <w:t xml:space="preserve">
(R) </w:t>
            </w:r>
            <w:r>
              <w:br/>
            </w:r>
            <w:r>
              <w:rPr>
                <w:rFonts w:ascii="Times New Roman"/>
                <w:b w:val="false"/>
                <w:i w:val="false"/>
                <w:color w:val="000000"/>
                <w:sz w:val="20"/>
              </w:rPr>
              <w:t xml:space="preserve">
К18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4 700-4 750 </w:t>
            </w:r>
          </w:p>
          <w:p>
            <w:pPr>
              <w:spacing w:after="20"/>
              <w:ind w:left="20"/>
              <w:jc w:val="both"/>
            </w:pPr>
            <w:r>
              <w:rPr>
                <w:rFonts w:ascii="Times New Roman"/>
                <w:b w:val="false"/>
                <w:i w:val="false"/>
                <w:color w:val="000000"/>
                <w:sz w:val="20"/>
              </w:rPr>
              <w:t xml:space="preserve">ӘУЕДЕГІ ЖЫЛЖЫМАЛЫ (ОR)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4 750-4 850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ӘУЕДЕГІ ЖЫЛЖЫМАЛЫ (ОR) </w:t>
            </w:r>
            <w:r>
              <w:br/>
            </w:r>
            <w:r>
              <w:rPr>
                <w:rFonts w:ascii="Times New Roman"/>
                <w:b w:val="false"/>
                <w:i w:val="false"/>
                <w:color w:val="000000"/>
                <w:sz w:val="20"/>
              </w:rPr>
              <w:t xml:space="preserve">
ҚҰРЛЫҚТАҒЫ ЖЫЛЖЫМАЛЫ </w:t>
            </w:r>
            <w:r>
              <w:br/>
            </w:r>
            <w:r>
              <w:rPr>
                <w:rFonts w:ascii="Times New Roman"/>
                <w:b w:val="false"/>
                <w:i w:val="false"/>
                <w:color w:val="000000"/>
                <w:sz w:val="20"/>
              </w:rPr>
              <w:t xml:space="preserve">
К17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4 850-4 995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ҚҰРЛЫҚТАҒЫ ЖЫЛЖЫМАЛЫ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4 995-5 003 </w:t>
            </w:r>
          </w:p>
          <w:p>
            <w:pPr>
              <w:spacing w:after="20"/>
              <w:ind w:left="20"/>
              <w:jc w:val="both"/>
            </w:pPr>
            <w:r>
              <w:rPr>
                <w:rFonts w:ascii="Times New Roman"/>
                <w:b w:val="false"/>
                <w:i w:val="false"/>
                <w:color w:val="000000"/>
                <w:sz w:val="20"/>
              </w:rPr>
              <w:t xml:space="preserve">СТАНДАРТТЫ ЖИІЛІКТЕР МЕН УАҚЫТ </w:t>
            </w:r>
            <w:r>
              <w:br/>
            </w:r>
            <w:r>
              <w:rPr>
                <w:rFonts w:ascii="Times New Roman"/>
                <w:b w:val="false"/>
                <w:i w:val="false"/>
                <w:color w:val="000000"/>
                <w:sz w:val="20"/>
              </w:rPr>
              <w:t xml:space="preserve">
СИГНАЛДАРЫНЫҢ ҚЫЗМЕТІ (5 000 кГц)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5" w:id="22"/>
    <w:p>
      <w:pPr>
        <w:spacing w:after="0"/>
        <w:ind w:left="0"/>
        <w:jc w:val="left"/>
      </w:pPr>
      <w:r>
        <w:rPr>
          <w:rFonts w:ascii="Times New Roman"/>
          <w:b/>
          <w:i w:val="false"/>
          <w:color w:val="000000"/>
        </w:rPr>
        <w:t xml:space="preserve"> 
кГц </w:t>
      </w:r>
      <w:r>
        <w:br/>
      </w:r>
      <w:r>
        <w:rPr>
          <w:rFonts w:ascii="Times New Roman"/>
          <w:b/>
          <w:i w:val="false"/>
          <w:color w:val="000000"/>
        </w:rPr>
        <w:t xml:space="preserve">
5 003-6 765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0"/>
        <w:gridCol w:w="4360"/>
        <w:gridCol w:w="4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5 003-5 005            СТАНДАРТТЫ ЖИІЛІКТЕР МЕН УАҚЫТ </w:t>
            </w:r>
            <w:r>
              <w:br/>
            </w:r>
            <w:r>
              <w:rPr>
                <w:rFonts w:ascii="Times New Roman"/>
                <w:b w:val="false"/>
                <w:i w:val="false"/>
                <w:color w:val="000000"/>
                <w:sz w:val="20"/>
              </w:rPr>
              <w:t xml:space="preserve">
                       СИГНАЛДАРЫНЫҢ ҚЫЗМЕТІ </w:t>
            </w:r>
            <w:r>
              <w:br/>
            </w:r>
            <w:r>
              <w:rPr>
                <w:rFonts w:ascii="Times New Roman"/>
                <w:b w:val="false"/>
                <w:i w:val="false"/>
                <w:color w:val="000000"/>
                <w:sz w:val="20"/>
              </w:rPr>
              <w:t xml:space="preserve">
                       Ғарыш зерттеу қызметі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5 005-5 060            ТІРКЕЛГЕН </w:t>
            </w:r>
            <w:r>
              <w:br/>
            </w:r>
            <w:r>
              <w:rPr>
                <w:rFonts w:ascii="Times New Roman"/>
                <w:b w:val="false"/>
                <w:i w:val="false"/>
                <w:color w:val="000000"/>
                <w:sz w:val="20"/>
              </w:rPr>
              <w:t xml:space="preserve">
                       РАДИОТАРАТҚЫШ 5.113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5 060-5 250            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5.133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5 250-5 450            ТІРКЕЛГЕН </w:t>
            </w:r>
            <w:r>
              <w:br/>
            </w:r>
            <w:r>
              <w:rPr>
                <w:rFonts w:ascii="Times New Roman"/>
                <w:b w:val="false"/>
                <w:i w:val="false"/>
                <w:color w:val="000000"/>
                <w:sz w:val="20"/>
              </w:rPr>
              <w:t xml:space="preserve">
                       ЖЫЛЖЫМАЛЫ, әуедегі жылжымалыны қоспағанда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5 450-5 480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ӘУЕДЕГІ ЖЫЛЖЫМАЛЫ </w:t>
            </w:r>
            <w:r>
              <w:br/>
            </w:r>
            <w:r>
              <w:rPr>
                <w:rFonts w:ascii="Times New Roman"/>
                <w:b w:val="false"/>
                <w:i w:val="false"/>
                <w:color w:val="000000"/>
                <w:sz w:val="20"/>
              </w:rPr>
              <w:t xml:space="preserve">
(OR) </w:t>
            </w:r>
            <w:r>
              <w:br/>
            </w:r>
            <w:r>
              <w:rPr>
                <w:rFonts w:ascii="Times New Roman"/>
                <w:b w:val="false"/>
                <w:i w:val="false"/>
                <w:color w:val="000000"/>
                <w:sz w:val="20"/>
              </w:rPr>
              <w:t xml:space="preserve">
ҚҰРЛЫҚТАҒЫ </w:t>
            </w:r>
            <w:r>
              <w:br/>
            </w:r>
            <w:r>
              <w:rPr>
                <w:rFonts w:ascii="Times New Roman"/>
                <w:b w:val="false"/>
                <w:i w:val="false"/>
                <w:color w:val="000000"/>
                <w:sz w:val="20"/>
              </w:rPr>
              <w:t xml:space="preserve">
ЖЫЛЖЫМАЛЫ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5 450-5 480 </w:t>
            </w:r>
            <w:r>
              <w:br/>
            </w:r>
            <w:r>
              <w:rPr>
                <w:rFonts w:ascii="Times New Roman"/>
                <w:b w:val="false"/>
                <w:i w:val="false"/>
                <w:color w:val="000000"/>
                <w:sz w:val="20"/>
              </w:rPr>
              <w:t xml:space="preserve">
ӘУЕДЕГІ ЖЫЛЖЫМАЛЫ </w:t>
            </w:r>
            <w:r>
              <w:br/>
            </w:r>
            <w:r>
              <w:rPr>
                <w:rFonts w:ascii="Times New Roman"/>
                <w:b w:val="false"/>
                <w:i w:val="false"/>
                <w:color w:val="000000"/>
                <w:sz w:val="20"/>
              </w:rPr>
              <w:t xml:space="preserve">
(R)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5 450-5 480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ӘУЕДЕГІ </w:t>
            </w:r>
            <w:r>
              <w:br/>
            </w:r>
            <w:r>
              <w:rPr>
                <w:rFonts w:ascii="Times New Roman"/>
                <w:b w:val="false"/>
                <w:i w:val="false"/>
                <w:color w:val="000000"/>
                <w:sz w:val="20"/>
              </w:rPr>
              <w:t xml:space="preserve">
ЖЫЛЖЫМАЛЫ (ОR) </w:t>
            </w:r>
            <w:r>
              <w:br/>
            </w:r>
            <w:r>
              <w:rPr>
                <w:rFonts w:ascii="Times New Roman"/>
                <w:b w:val="false"/>
                <w:i w:val="false"/>
                <w:color w:val="000000"/>
                <w:sz w:val="20"/>
              </w:rPr>
              <w:t xml:space="preserve">
ҚҰРЛЫҚТАҒЫ </w:t>
            </w:r>
            <w:r>
              <w:br/>
            </w:r>
            <w:r>
              <w:rPr>
                <w:rFonts w:ascii="Times New Roman"/>
                <w:b w:val="false"/>
                <w:i w:val="false"/>
                <w:color w:val="000000"/>
                <w:sz w:val="20"/>
              </w:rPr>
              <w:t xml:space="preserve">
ЖЫЛЖЫМАЛЫ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5 480-5 680            ӘУЕДЕГІ ЖЫЛЖЫМАЛЫ (R) </w:t>
            </w:r>
            <w:r>
              <w:br/>
            </w:r>
            <w:r>
              <w:rPr>
                <w:rFonts w:ascii="Times New Roman"/>
                <w:b w:val="false"/>
                <w:i w:val="false"/>
                <w:color w:val="000000"/>
                <w:sz w:val="20"/>
              </w:rPr>
              <w:t xml:space="preserve">
                       5.111 5.115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5 680 - 5 730          ӘУЕДЕГІ ЖЫЛЖЫМАЛЫ (ОR) </w:t>
            </w:r>
            <w:r>
              <w:br/>
            </w:r>
            <w:r>
              <w:rPr>
                <w:rFonts w:ascii="Times New Roman"/>
                <w:b w:val="false"/>
                <w:i w:val="false"/>
                <w:color w:val="000000"/>
                <w:sz w:val="20"/>
              </w:rPr>
              <w:t xml:space="preserve">
                       5.111 5.115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5 730-5 900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ҚҰРЛЫҚТАҒЫ </w:t>
            </w:r>
            <w:r>
              <w:br/>
            </w:r>
            <w:r>
              <w:rPr>
                <w:rFonts w:ascii="Times New Roman"/>
                <w:b w:val="false"/>
                <w:i w:val="false"/>
                <w:color w:val="000000"/>
                <w:sz w:val="20"/>
              </w:rPr>
              <w:t xml:space="preserve">
ЖЫЛЖЫМАЛЫ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5 730-5 900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қоспағанда </w:t>
            </w:r>
            <w:r>
              <w:br/>
            </w:r>
            <w:r>
              <w:rPr>
                <w:rFonts w:ascii="Times New Roman"/>
                <w:b w:val="false"/>
                <w:i w:val="false"/>
                <w:color w:val="000000"/>
                <w:sz w:val="20"/>
              </w:rPr>
              <w:t xml:space="preserve">
жылжымалы (R)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5 730-5 900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қоспағанда </w:t>
            </w:r>
            <w:r>
              <w:br/>
            </w:r>
            <w:r>
              <w:rPr>
                <w:rFonts w:ascii="Times New Roman"/>
                <w:b w:val="false"/>
                <w:i w:val="false"/>
                <w:color w:val="000000"/>
                <w:sz w:val="20"/>
              </w:rPr>
              <w:t xml:space="preserve">
(R)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5 900-5 950            РАДИОТАРАТҚЫШ 5.134 </w:t>
            </w:r>
            <w:r>
              <w:br/>
            </w:r>
            <w:r>
              <w:rPr>
                <w:rFonts w:ascii="Times New Roman"/>
                <w:b w:val="false"/>
                <w:i w:val="false"/>
                <w:color w:val="000000"/>
                <w:sz w:val="20"/>
              </w:rPr>
              <w:t xml:space="preserve">
                       5.136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5 950-6 200            РАДИОТАРАТҚЫШ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6 200-6 525            ТЕҢІЗДЕГІ ЖЫЛЖЫМАЛЫ 5.109 5.110 5.130 </w:t>
            </w:r>
            <w:r>
              <w:br/>
            </w:r>
            <w:r>
              <w:rPr>
                <w:rFonts w:ascii="Times New Roman"/>
                <w:b w:val="false"/>
                <w:i w:val="false"/>
                <w:color w:val="000000"/>
                <w:sz w:val="20"/>
              </w:rPr>
              <w:t xml:space="preserve">
                       5.132 </w:t>
            </w:r>
            <w:r>
              <w:br/>
            </w:r>
            <w:r>
              <w:rPr>
                <w:rFonts w:ascii="Times New Roman"/>
                <w:b w:val="false"/>
                <w:i w:val="false"/>
                <w:color w:val="000000"/>
                <w:sz w:val="20"/>
              </w:rPr>
              <w:t xml:space="preserve">
                       5.137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6 525-6 685            ӘУЕДЕГІ ЖЫЛЖЫМАЛЫ (R)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6 685-6 765            ӘУЕДЕГІ ЖЫЛЖЫМАЛЫ (ОR)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6 765-7 000            ТІРКЕЛГЕН ЖЫЛЖЫМАЛЫ, әуедегі </w:t>
            </w:r>
            <w:r>
              <w:br/>
            </w:r>
            <w:r>
              <w:rPr>
                <w:rFonts w:ascii="Times New Roman"/>
                <w:b w:val="false"/>
                <w:i w:val="false"/>
                <w:color w:val="000000"/>
                <w:sz w:val="20"/>
              </w:rPr>
              <w:t xml:space="preserve">
                       жылжымалыны қоспағанда (R) </w:t>
            </w:r>
            <w:r>
              <w:br/>
            </w:r>
            <w:r>
              <w:rPr>
                <w:rFonts w:ascii="Times New Roman"/>
                <w:b w:val="false"/>
                <w:i w:val="false"/>
                <w:color w:val="000000"/>
                <w:sz w:val="20"/>
              </w:rPr>
              <w:t xml:space="preserve">
                       5.138 5.138А 5.139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7 000-7 100            ӘУЕСҚОЙЛЫҚ ӘУЕСҚОЙЛЫҚ ЖЕР СЕРІКТІК </w:t>
            </w:r>
            <w:r>
              <w:br/>
            </w:r>
            <w:r>
              <w:rPr>
                <w:rFonts w:ascii="Times New Roman"/>
                <w:b w:val="false"/>
                <w:i w:val="false"/>
                <w:color w:val="000000"/>
                <w:sz w:val="20"/>
              </w:rPr>
              <w:t xml:space="preserve">
                       5.140 5.141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7 100-7 200            ӘУЕСҚОЙЛЫҚ 141А 5.141В 5.141С 142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7 200-7 300 </w:t>
            </w:r>
            <w:r>
              <w:br/>
            </w:r>
            <w:r>
              <w:rPr>
                <w:rFonts w:ascii="Times New Roman"/>
                <w:b w:val="false"/>
                <w:i w:val="false"/>
                <w:color w:val="000000"/>
                <w:sz w:val="20"/>
              </w:rPr>
              <w:t xml:space="preserve">
РАДИОТАРАТҚЫШ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7 200-7 300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5.142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7 200-7 300 РАДИОТАРАТҚЫШ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7 300-7 400            РАДИОТАРАТҚЫШ 5.134 </w:t>
            </w:r>
            <w:r>
              <w:br/>
            </w:r>
            <w:r>
              <w:rPr>
                <w:rFonts w:ascii="Times New Roman"/>
                <w:b w:val="false"/>
                <w:i w:val="false"/>
                <w:color w:val="000000"/>
                <w:sz w:val="20"/>
              </w:rPr>
              <w:t xml:space="preserve">
                       5.143 5.143А 5.143В 5.143С 5.143D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7 400-7 450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5.143В 5.143С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7 400-7 450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қоспағанда </w:t>
            </w:r>
            <w:r>
              <w:br/>
            </w:r>
            <w:r>
              <w:rPr>
                <w:rFonts w:ascii="Times New Roman"/>
                <w:b w:val="false"/>
                <w:i w:val="false"/>
                <w:color w:val="000000"/>
                <w:sz w:val="20"/>
              </w:rPr>
              <w:t xml:space="preserve">
(R)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7 400-7 450 РАДИОТАРАТҚЫШ </w:t>
            </w:r>
            <w:r>
              <w:br/>
            </w:r>
            <w:r>
              <w:rPr>
                <w:rFonts w:ascii="Times New Roman"/>
                <w:b w:val="false"/>
                <w:i w:val="false"/>
                <w:color w:val="000000"/>
                <w:sz w:val="20"/>
              </w:rPr>
              <w:t xml:space="preserve">
5.143А 5.143С </w:t>
            </w:r>
          </w:p>
        </w:tc>
      </w:tr>
    </w:tbl>
    <w:bookmarkStart w:name="z116" w:id="23"/>
    <w:p>
      <w:pPr>
        <w:spacing w:after="0"/>
        <w:ind w:left="0"/>
        <w:jc w:val="left"/>
      </w:pPr>
      <w:r>
        <w:rPr>
          <w:rFonts w:ascii="Times New Roman"/>
          <w:b/>
          <w:i w:val="false"/>
          <w:color w:val="000000"/>
        </w:rPr>
        <w:t xml:space="preserve"> 
кГц </w:t>
      </w:r>
      <w:r>
        <w:br/>
      </w:r>
      <w:r>
        <w:rPr>
          <w:rFonts w:ascii="Times New Roman"/>
          <w:b/>
          <w:i w:val="false"/>
          <w:color w:val="000000"/>
        </w:rPr>
        <w:t xml:space="preserve">
5 003-6 765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1"/>
        <w:gridCol w:w="2099"/>
        <w:gridCol w:w="1910"/>
      </w:tblGrid>
      <w:tr>
        <w:trPr>
          <w:trHeight w:val="30" w:hRule="atLeast"/>
        </w:trPr>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5 003-5 005 </w:t>
            </w:r>
          </w:p>
          <w:p>
            <w:pPr>
              <w:spacing w:after="20"/>
              <w:ind w:left="20"/>
              <w:jc w:val="both"/>
            </w:pPr>
            <w:r>
              <w:rPr>
                <w:rFonts w:ascii="Times New Roman"/>
                <w:b w:val="false"/>
                <w:i w:val="false"/>
                <w:color w:val="000000"/>
                <w:sz w:val="20"/>
              </w:rPr>
              <w:t xml:space="preserve">СТАНДАРТТЫ ЖИІЛІКТЕР МЕН УАҚЫТ </w:t>
            </w:r>
            <w:r>
              <w:br/>
            </w:r>
            <w:r>
              <w:rPr>
                <w:rFonts w:ascii="Times New Roman"/>
                <w:b w:val="false"/>
                <w:i w:val="false"/>
                <w:color w:val="000000"/>
                <w:sz w:val="20"/>
              </w:rPr>
              <w:t xml:space="preserve">
СИГНАЛДАРЫНЫҢ ҚЫЗМЕТІ </w:t>
            </w:r>
            <w:r>
              <w:br/>
            </w:r>
            <w:r>
              <w:rPr>
                <w:rFonts w:ascii="Times New Roman"/>
                <w:b w:val="false"/>
                <w:i w:val="false"/>
                <w:color w:val="000000"/>
                <w:sz w:val="20"/>
              </w:rPr>
              <w:t xml:space="preserve">
Ғарыш зерттеу қызметі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5 005-5 060 </w:t>
            </w:r>
          </w:p>
          <w:p>
            <w:pPr>
              <w:spacing w:after="20"/>
              <w:ind w:left="20"/>
              <w:jc w:val="both"/>
            </w:pPr>
            <w:r>
              <w:rPr>
                <w:rFonts w:ascii="Times New Roman"/>
                <w:b w:val="false"/>
                <w:i w:val="false"/>
                <w:color w:val="000000"/>
                <w:sz w:val="20"/>
              </w:rPr>
              <w:t xml:space="preserve">ТІРКЕЛГЕН К17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5 060-5 250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К17 5.133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5 250-5 450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К13 К17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5 450-5 480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ӘУЕДЕГІ ЖЫЛЖЫМАЛЫ (ОR) </w:t>
            </w:r>
            <w:r>
              <w:br/>
            </w:r>
            <w:r>
              <w:rPr>
                <w:rFonts w:ascii="Times New Roman"/>
                <w:b w:val="false"/>
                <w:i w:val="false"/>
                <w:color w:val="000000"/>
                <w:sz w:val="20"/>
              </w:rPr>
              <w:t xml:space="preserve">
ҚҰРЛЫҚТАҒЫ ЖЫЛЖЫМАЛЫ </w:t>
            </w:r>
            <w:r>
              <w:br/>
            </w:r>
            <w:r>
              <w:rPr>
                <w:rFonts w:ascii="Times New Roman"/>
                <w:b w:val="false"/>
                <w:i w:val="false"/>
                <w:color w:val="000000"/>
                <w:sz w:val="20"/>
              </w:rPr>
              <w:t xml:space="preserve">
К13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5 480-5 680 </w:t>
            </w:r>
          </w:p>
          <w:p>
            <w:pPr>
              <w:spacing w:after="20"/>
              <w:ind w:left="20"/>
              <w:jc w:val="both"/>
            </w:pPr>
            <w:r>
              <w:rPr>
                <w:rFonts w:ascii="Times New Roman"/>
                <w:b w:val="false"/>
                <w:i w:val="false"/>
                <w:color w:val="000000"/>
                <w:sz w:val="20"/>
              </w:rPr>
              <w:t xml:space="preserve">ӘУЕДЕГІ ЖЫЛЖЫМАЛЫ (R) </w:t>
            </w:r>
            <w:r>
              <w:br/>
            </w:r>
            <w:r>
              <w:rPr>
                <w:rFonts w:ascii="Times New Roman"/>
                <w:b w:val="false"/>
                <w:i w:val="false"/>
                <w:color w:val="000000"/>
                <w:sz w:val="20"/>
              </w:rPr>
              <w:t xml:space="preserve">
5.111 5.115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5 680-5 730 </w:t>
            </w:r>
          </w:p>
          <w:p>
            <w:pPr>
              <w:spacing w:after="20"/>
              <w:ind w:left="20"/>
              <w:jc w:val="both"/>
            </w:pPr>
            <w:r>
              <w:rPr>
                <w:rFonts w:ascii="Times New Roman"/>
                <w:b w:val="false"/>
                <w:i w:val="false"/>
                <w:color w:val="000000"/>
                <w:sz w:val="20"/>
              </w:rPr>
              <w:t xml:space="preserve">ӘУЕДЕГІ ЖЫЛЖЫМАЛЫ (OR) </w:t>
            </w:r>
            <w:r>
              <w:br/>
            </w:r>
            <w:r>
              <w:rPr>
                <w:rFonts w:ascii="Times New Roman"/>
                <w:b w:val="false"/>
                <w:i w:val="false"/>
                <w:color w:val="000000"/>
                <w:sz w:val="20"/>
              </w:rPr>
              <w:t xml:space="preserve">
5.111 5.115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5 730-5 900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ҚҰРЛЫҚТАҒЫ ЖЫЛЖЫМАЛЫ </w:t>
            </w:r>
            <w:r>
              <w:br/>
            </w:r>
            <w:r>
              <w:rPr>
                <w:rFonts w:ascii="Times New Roman"/>
                <w:b w:val="false"/>
                <w:i w:val="false"/>
                <w:color w:val="000000"/>
                <w:sz w:val="20"/>
              </w:rPr>
              <w:t xml:space="preserve">
К13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5 900-5 950 </w:t>
            </w:r>
          </w:p>
          <w:p>
            <w:pPr>
              <w:spacing w:after="20"/>
              <w:ind w:left="20"/>
              <w:jc w:val="both"/>
            </w:pPr>
            <w:r>
              <w:rPr>
                <w:rFonts w:ascii="Times New Roman"/>
                <w:b w:val="false"/>
                <w:i w:val="false"/>
                <w:color w:val="000000"/>
                <w:sz w:val="20"/>
              </w:rPr>
              <w:t xml:space="preserve">РАДИОТАРАТҚЫШ 5.134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ҚҰРЛЫҚТАҒЫ ЖЫЛЖЫМАЛЫ </w:t>
            </w:r>
            <w:r>
              <w:br/>
            </w:r>
            <w:r>
              <w:rPr>
                <w:rFonts w:ascii="Times New Roman"/>
                <w:b w:val="false"/>
                <w:i w:val="false"/>
                <w:color w:val="000000"/>
                <w:sz w:val="20"/>
              </w:rPr>
              <w:t xml:space="preserve">
К8 5.136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5 950-6 200 </w:t>
            </w:r>
          </w:p>
          <w:p>
            <w:pPr>
              <w:spacing w:after="20"/>
              <w:ind w:left="20"/>
              <w:jc w:val="both"/>
            </w:pPr>
            <w:r>
              <w:rPr>
                <w:rFonts w:ascii="Times New Roman"/>
                <w:b w:val="false"/>
                <w:i w:val="false"/>
                <w:color w:val="000000"/>
                <w:sz w:val="20"/>
              </w:rPr>
              <w:t xml:space="preserve">РАДИОТАРАТҚЫШ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К8 К19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6 200-6 525 </w:t>
            </w:r>
          </w:p>
          <w:p>
            <w:pPr>
              <w:spacing w:after="20"/>
              <w:ind w:left="20"/>
              <w:jc w:val="both"/>
            </w:pPr>
            <w:r>
              <w:rPr>
                <w:rFonts w:ascii="Times New Roman"/>
                <w:b w:val="false"/>
                <w:i w:val="false"/>
                <w:color w:val="000000"/>
                <w:sz w:val="20"/>
              </w:rPr>
              <w:t xml:space="preserve">ТЕҢІЗДЕГІ ЖЫЛЖЫМАЛЫ </w:t>
            </w:r>
            <w:r>
              <w:br/>
            </w:r>
            <w:r>
              <w:rPr>
                <w:rFonts w:ascii="Times New Roman"/>
                <w:b w:val="false"/>
                <w:i w:val="false"/>
                <w:color w:val="000000"/>
                <w:sz w:val="20"/>
              </w:rPr>
              <w:t xml:space="preserve">
К9 К18 5.109 5.110 5.130 5.132 5.137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6 525-6 685 </w:t>
            </w:r>
          </w:p>
          <w:p>
            <w:pPr>
              <w:spacing w:after="20"/>
              <w:ind w:left="20"/>
              <w:jc w:val="both"/>
            </w:pPr>
            <w:r>
              <w:rPr>
                <w:rFonts w:ascii="Times New Roman"/>
                <w:b w:val="false"/>
                <w:i w:val="false"/>
                <w:color w:val="000000"/>
                <w:sz w:val="20"/>
              </w:rPr>
              <w:t xml:space="preserve">ӘУЕДЕГІ ЖЫЛЖЫМАЛЫ (R)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6 685-6 765 </w:t>
            </w:r>
          </w:p>
          <w:p>
            <w:pPr>
              <w:spacing w:after="20"/>
              <w:ind w:left="20"/>
              <w:jc w:val="both"/>
            </w:pPr>
            <w:r>
              <w:rPr>
                <w:rFonts w:ascii="Times New Roman"/>
                <w:b w:val="false"/>
                <w:i w:val="false"/>
                <w:color w:val="000000"/>
                <w:sz w:val="20"/>
              </w:rPr>
              <w:t xml:space="preserve">ӘУЕДЕГІ ЖЫЛЖЫМАЛЫ (OR)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6 765-7 000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ҚҰРЛЫҚТАҒЫ ЖЫЛМАЛЫ </w:t>
            </w:r>
            <w:r>
              <w:br/>
            </w:r>
            <w:r>
              <w:rPr>
                <w:rFonts w:ascii="Times New Roman"/>
                <w:b w:val="false"/>
                <w:i w:val="false"/>
                <w:color w:val="000000"/>
                <w:sz w:val="20"/>
              </w:rPr>
              <w:t xml:space="preserve">
5.138 5.138А 5.139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7 000-7 100 </w:t>
            </w:r>
          </w:p>
          <w:p>
            <w:pPr>
              <w:spacing w:after="20"/>
              <w:ind w:left="20"/>
              <w:jc w:val="both"/>
            </w:pPr>
            <w:r>
              <w:rPr>
                <w:rFonts w:ascii="Times New Roman"/>
                <w:b w:val="false"/>
                <w:i w:val="false"/>
                <w:color w:val="000000"/>
                <w:sz w:val="20"/>
              </w:rPr>
              <w:t xml:space="preserve">ӘУЕСҚОЙЛЫҚ </w:t>
            </w:r>
            <w:r>
              <w:br/>
            </w:r>
            <w:r>
              <w:rPr>
                <w:rFonts w:ascii="Times New Roman"/>
                <w:b w:val="false"/>
                <w:i w:val="false"/>
                <w:color w:val="000000"/>
                <w:sz w:val="20"/>
              </w:rPr>
              <w:t xml:space="preserve">
ӘУЕСҚОЙЛЫҚ ЖЕР СЕРІКТІК </w:t>
            </w:r>
            <w:r>
              <w:br/>
            </w:r>
            <w:r>
              <w:rPr>
                <w:rFonts w:ascii="Times New Roman"/>
                <w:b w:val="false"/>
                <w:i w:val="false"/>
                <w:color w:val="000000"/>
                <w:sz w:val="20"/>
              </w:rPr>
              <w:t xml:space="preserve">
ТІРКЕЛГЕН К19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7 100-7 200 </w:t>
            </w:r>
          </w:p>
          <w:p>
            <w:pPr>
              <w:spacing w:after="20"/>
              <w:ind w:left="20"/>
              <w:jc w:val="both"/>
            </w:pPr>
            <w:r>
              <w:rPr>
                <w:rFonts w:ascii="Times New Roman"/>
                <w:b w:val="false"/>
                <w:i w:val="false"/>
                <w:color w:val="000000"/>
                <w:sz w:val="20"/>
              </w:rPr>
              <w:t xml:space="preserve">РАДИОТАРАТҚЫШ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К19 5.141С 5.142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7 200-7 300 </w:t>
            </w:r>
          </w:p>
          <w:p>
            <w:pPr>
              <w:spacing w:after="20"/>
              <w:ind w:left="20"/>
              <w:jc w:val="both"/>
            </w:pPr>
            <w:r>
              <w:rPr>
                <w:rFonts w:ascii="Times New Roman"/>
                <w:b w:val="false"/>
                <w:i w:val="false"/>
                <w:color w:val="000000"/>
                <w:sz w:val="20"/>
              </w:rPr>
              <w:t xml:space="preserve">РАДИОТАРАТҚЫШ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К19 5.141С 5.142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7 300-7 350 </w:t>
            </w:r>
          </w:p>
          <w:p>
            <w:pPr>
              <w:spacing w:after="20"/>
              <w:ind w:left="20"/>
              <w:jc w:val="both"/>
            </w:pPr>
            <w:r>
              <w:rPr>
                <w:rFonts w:ascii="Times New Roman"/>
                <w:b w:val="false"/>
                <w:i w:val="false"/>
                <w:color w:val="000000"/>
                <w:sz w:val="20"/>
              </w:rPr>
              <w:t xml:space="preserve">РАДИОТАРАТҚЫШ 5.134 </w:t>
            </w:r>
            <w:r>
              <w:br/>
            </w:r>
            <w:r>
              <w:rPr>
                <w:rFonts w:ascii="Times New Roman"/>
                <w:b w:val="false"/>
                <w:i w:val="false"/>
                <w:color w:val="000000"/>
                <w:sz w:val="20"/>
              </w:rPr>
              <w:t xml:space="preserve">
ТІРКЕЛГЕН ҚҰРЛЫҚТАҒЫ ЖЫЛЖЫМАЛЫ </w:t>
            </w:r>
            <w:r>
              <w:br/>
            </w:r>
            <w:r>
              <w:rPr>
                <w:rFonts w:ascii="Times New Roman"/>
                <w:b w:val="false"/>
                <w:i w:val="false"/>
                <w:color w:val="000000"/>
                <w:sz w:val="20"/>
              </w:rPr>
              <w:t xml:space="preserve">
К17 5.143 5.143В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7 350-7 450 </w:t>
            </w:r>
          </w:p>
          <w:p>
            <w:pPr>
              <w:spacing w:after="20"/>
              <w:ind w:left="20"/>
              <w:jc w:val="both"/>
            </w:pPr>
            <w:r>
              <w:rPr>
                <w:rFonts w:ascii="Times New Roman"/>
                <w:b w:val="false"/>
                <w:i w:val="false"/>
                <w:color w:val="000000"/>
                <w:sz w:val="20"/>
              </w:rPr>
              <w:t xml:space="preserve">РАДИОТАРАТҚЫШ 5.134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ҚҰРЛЫҚТАҒЫ ЖЫЛЖЫМАЛЫ </w:t>
            </w:r>
            <w:r>
              <w:br/>
            </w:r>
            <w:r>
              <w:rPr>
                <w:rFonts w:ascii="Times New Roman"/>
                <w:b w:val="false"/>
                <w:i w:val="false"/>
                <w:color w:val="000000"/>
                <w:sz w:val="20"/>
              </w:rPr>
              <w:t xml:space="preserve">
К17 5.143 5.143В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7" w:id="24"/>
    <w:p>
      <w:pPr>
        <w:spacing w:after="0"/>
        <w:ind w:left="0"/>
        <w:jc w:val="left"/>
      </w:pPr>
      <w:r>
        <w:rPr>
          <w:rFonts w:ascii="Times New Roman"/>
          <w:b/>
          <w:i w:val="false"/>
          <w:color w:val="000000"/>
        </w:rPr>
        <w:t xml:space="preserve"> 
кГц </w:t>
      </w:r>
      <w:r>
        <w:br/>
      </w:r>
      <w:r>
        <w:rPr>
          <w:rFonts w:ascii="Times New Roman"/>
          <w:b/>
          <w:i w:val="false"/>
          <w:color w:val="000000"/>
        </w:rPr>
        <w:t xml:space="preserve">
7 450-13 360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0"/>
        <w:gridCol w:w="4360"/>
        <w:gridCol w:w="4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7 450-8 100            ТІРКЕЛГЕН </w:t>
            </w:r>
            <w:r>
              <w:br/>
            </w:r>
            <w:r>
              <w:rPr>
                <w:rFonts w:ascii="Times New Roman"/>
                <w:b w:val="false"/>
                <w:i w:val="false"/>
                <w:color w:val="000000"/>
                <w:sz w:val="20"/>
              </w:rPr>
              <w:t xml:space="preserve">
                       ЖЫЛЖЫМАЛЫ, әуедегі жылжымалыны қоспағанда (R) </w:t>
            </w:r>
            <w:r>
              <w:br/>
            </w:r>
            <w:r>
              <w:rPr>
                <w:rFonts w:ascii="Times New Roman"/>
                <w:b w:val="false"/>
                <w:i w:val="false"/>
                <w:color w:val="000000"/>
                <w:sz w:val="20"/>
              </w:rPr>
              <w:t xml:space="preserve">
                       5.143Е 5.144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8 100-8 195            ТІРКЕЛГЕН </w:t>
            </w:r>
            <w:r>
              <w:br/>
            </w:r>
            <w:r>
              <w:rPr>
                <w:rFonts w:ascii="Times New Roman"/>
                <w:b w:val="false"/>
                <w:i w:val="false"/>
                <w:color w:val="000000"/>
                <w:sz w:val="20"/>
              </w:rPr>
              <w:t xml:space="preserve">
                       ТЕҢІЗДЕГІ ЖЫЛЖЫМАЛЫ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8 195-8815             ТЕҢІЗДЕГІ ЖЫЛЖЫМАЛЫ 5.109 5.110 5.132 </w:t>
            </w:r>
            <w:r>
              <w:br/>
            </w:r>
            <w:r>
              <w:rPr>
                <w:rFonts w:ascii="Times New Roman"/>
                <w:b w:val="false"/>
                <w:i w:val="false"/>
                <w:color w:val="000000"/>
                <w:sz w:val="20"/>
              </w:rPr>
              <w:t xml:space="preserve">
                       5.145 5.111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8 815-8 965            ӘУЕДЕГІ ЖЫЛЖЫМАЛЫ (R)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8 965-9 040            ӘУЕДЕГІ ЖЫЛЖЫМАЛЫ (OR)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9 040-9 400            ТІРКЕЛГЕН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9 400-9 500            РАДИОТАРАТҚЫШ 5.134 </w:t>
            </w:r>
            <w:r>
              <w:br/>
            </w:r>
            <w:r>
              <w:rPr>
                <w:rFonts w:ascii="Times New Roman"/>
                <w:b w:val="false"/>
                <w:i w:val="false"/>
                <w:color w:val="000000"/>
                <w:sz w:val="20"/>
              </w:rPr>
              <w:t xml:space="preserve">
                       5.146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9 500-9 900            РАДИОТАРАТҚЫШ </w:t>
            </w:r>
            <w:r>
              <w:br/>
            </w:r>
            <w:r>
              <w:rPr>
                <w:rFonts w:ascii="Times New Roman"/>
                <w:b w:val="false"/>
                <w:i w:val="false"/>
                <w:color w:val="000000"/>
                <w:sz w:val="20"/>
              </w:rPr>
              <w:t xml:space="preserve">
                       5.147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9 900-9 995            ТІРКЕЛГЕН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9 995 - 10 003         СТАНДАРТТЫ ЖИІЛІКТЕР МЕН УАҚЫТ </w:t>
            </w:r>
            <w:r>
              <w:br/>
            </w:r>
            <w:r>
              <w:rPr>
                <w:rFonts w:ascii="Times New Roman"/>
                <w:b w:val="false"/>
                <w:i w:val="false"/>
                <w:color w:val="000000"/>
                <w:sz w:val="20"/>
              </w:rPr>
              <w:t xml:space="preserve">
                       ДАБЫЛЫНЫҢ ҚЫЗМЕТІ (10 000 кГц) </w:t>
            </w:r>
            <w:r>
              <w:br/>
            </w:r>
            <w:r>
              <w:rPr>
                <w:rFonts w:ascii="Times New Roman"/>
                <w:b w:val="false"/>
                <w:i w:val="false"/>
                <w:color w:val="000000"/>
                <w:sz w:val="20"/>
              </w:rPr>
              <w:t xml:space="preserve">
                       5.111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10 003-10 005          СТАНДАРТТЫ ЖИІЛІКТЕР МЕН УАҚЫТ </w:t>
            </w:r>
            <w:r>
              <w:br/>
            </w:r>
            <w:r>
              <w:rPr>
                <w:rFonts w:ascii="Times New Roman"/>
                <w:b w:val="false"/>
                <w:i w:val="false"/>
                <w:color w:val="000000"/>
                <w:sz w:val="20"/>
              </w:rPr>
              <w:t xml:space="preserve">
                       ДАБЫЛЫНЫҢ ҚЫЗМЕТІ </w:t>
            </w:r>
            <w:r>
              <w:br/>
            </w:r>
            <w:r>
              <w:rPr>
                <w:rFonts w:ascii="Times New Roman"/>
                <w:b w:val="false"/>
                <w:i w:val="false"/>
                <w:color w:val="000000"/>
                <w:sz w:val="20"/>
              </w:rPr>
              <w:t xml:space="preserve">
                       Ғарыш зерттеу қызметі </w:t>
            </w:r>
            <w:r>
              <w:br/>
            </w:r>
            <w:r>
              <w:rPr>
                <w:rFonts w:ascii="Times New Roman"/>
                <w:b w:val="false"/>
                <w:i w:val="false"/>
                <w:color w:val="000000"/>
                <w:sz w:val="20"/>
              </w:rPr>
              <w:t xml:space="preserve">
                       5.111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10 005-10 100          ӘУЕДЕГІ ЖЫЛЖЫМАЛЫ (R) </w:t>
            </w:r>
            <w:r>
              <w:br/>
            </w:r>
            <w:r>
              <w:rPr>
                <w:rFonts w:ascii="Times New Roman"/>
                <w:b w:val="false"/>
                <w:i w:val="false"/>
                <w:color w:val="000000"/>
                <w:sz w:val="20"/>
              </w:rPr>
              <w:t xml:space="preserve">
                       5.111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10 100-10 150          ТІРКЕЛГЕН </w:t>
            </w:r>
            <w:r>
              <w:br/>
            </w:r>
            <w:r>
              <w:rPr>
                <w:rFonts w:ascii="Times New Roman"/>
                <w:b w:val="false"/>
                <w:i w:val="false"/>
                <w:color w:val="000000"/>
                <w:sz w:val="20"/>
              </w:rPr>
              <w:t xml:space="preserve">
                       Әуесқойлық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10 150-11 175          ТІРКЕЛГЕН </w:t>
            </w:r>
            <w:r>
              <w:br/>
            </w:r>
            <w:r>
              <w:rPr>
                <w:rFonts w:ascii="Times New Roman"/>
                <w:b w:val="false"/>
                <w:i w:val="false"/>
                <w:color w:val="000000"/>
                <w:sz w:val="20"/>
              </w:rPr>
              <w:t xml:space="preserve">
                       Жылжымалы, әуедегі жылжымалыны қоспағанда (R)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11 175-11275           ӘУЕДЕГІ ЖЫЛЖЫМАЛЫ (OR)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11 275 - 11 400        ӘУЕДЕГІ ЖЫЛЖЫМАЛЫ (R)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11 400-11 600          ТІРКЕЛГЕН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11 600-11 650          РАДИОТАРАТҚЫШ 5.134 </w:t>
            </w:r>
            <w:r>
              <w:br/>
            </w:r>
            <w:r>
              <w:rPr>
                <w:rFonts w:ascii="Times New Roman"/>
                <w:b w:val="false"/>
                <w:i w:val="false"/>
                <w:color w:val="000000"/>
                <w:sz w:val="20"/>
              </w:rPr>
              <w:t xml:space="preserve">
                       5.146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11 650-12 050          РАДИОТАРАТҚЫШ 5.147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12 050-12 100          РАДИОТАРАТҚЫШ 5.134 </w:t>
            </w:r>
            <w:r>
              <w:br/>
            </w:r>
            <w:r>
              <w:rPr>
                <w:rFonts w:ascii="Times New Roman"/>
                <w:b w:val="false"/>
                <w:i w:val="false"/>
                <w:color w:val="000000"/>
                <w:sz w:val="20"/>
              </w:rPr>
              <w:t xml:space="preserve">
                       5.146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12 100-12 230          ТІРКЕЛГЕН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12 230-13 200          ТЕҢІЗДЕГІ ЖЫЛЖЫМАЛЫ 5.109 5.110 5.132 </w:t>
            </w:r>
            <w:r>
              <w:br/>
            </w:r>
            <w:r>
              <w:rPr>
                <w:rFonts w:ascii="Times New Roman"/>
                <w:b w:val="false"/>
                <w:i w:val="false"/>
                <w:color w:val="000000"/>
                <w:sz w:val="20"/>
              </w:rPr>
              <w:t xml:space="preserve">
                       5.145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13 200-13 260          ӘУЕДЕГІ ЖЫЛЖЫМАЛЫ (OR)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13 260-13 360          ӘУЕДЕГІ ЖЫЛЖЫМАЛЫ (R) </w:t>
            </w:r>
          </w:p>
        </w:tc>
      </w:tr>
    </w:tbl>
    <w:bookmarkStart w:name="z118" w:id="25"/>
    <w:p>
      <w:pPr>
        <w:spacing w:after="0"/>
        <w:ind w:left="0"/>
        <w:jc w:val="left"/>
      </w:pPr>
      <w:r>
        <w:rPr>
          <w:rFonts w:ascii="Times New Roman"/>
          <w:b/>
          <w:i w:val="false"/>
          <w:color w:val="000000"/>
        </w:rPr>
        <w:t xml:space="preserve"> 
кГц </w:t>
      </w:r>
      <w:r>
        <w:br/>
      </w:r>
      <w:r>
        <w:rPr>
          <w:rFonts w:ascii="Times New Roman"/>
          <w:b/>
          <w:i w:val="false"/>
          <w:color w:val="000000"/>
        </w:rPr>
        <w:t xml:space="preserve">
7 450-13 360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3"/>
        <w:gridCol w:w="2057"/>
        <w:gridCol w:w="1850"/>
      </w:tblGrid>
      <w:tr>
        <w:trPr>
          <w:trHeight w:val="30" w:hRule="atLeast"/>
        </w:trPr>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7 450-8 100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ҚҰРЛЫҚТАҒЫ ЖЫЛЖЫМАЛЫ </w:t>
            </w:r>
            <w:r>
              <w:br/>
            </w:r>
            <w:r>
              <w:rPr>
                <w:rFonts w:ascii="Times New Roman"/>
                <w:b w:val="false"/>
                <w:i w:val="false"/>
                <w:color w:val="000000"/>
                <w:sz w:val="20"/>
              </w:rPr>
              <w:t xml:space="preserve">
К13 К17 5.143Е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8 100-8 195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ТЕҢІЗДЕГІ ЖЫЛЖЫМАЛЫ </w:t>
            </w:r>
            <w:r>
              <w:br/>
            </w:r>
            <w:r>
              <w:rPr>
                <w:rFonts w:ascii="Times New Roman"/>
                <w:b w:val="false"/>
                <w:i w:val="false"/>
                <w:color w:val="000000"/>
                <w:sz w:val="20"/>
              </w:rPr>
              <w:t xml:space="preserve">
К17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8 195-8815 </w:t>
            </w:r>
          </w:p>
          <w:p>
            <w:pPr>
              <w:spacing w:after="20"/>
              <w:ind w:left="20"/>
              <w:jc w:val="both"/>
            </w:pPr>
            <w:r>
              <w:rPr>
                <w:rFonts w:ascii="Times New Roman"/>
                <w:b w:val="false"/>
                <w:i w:val="false"/>
                <w:color w:val="000000"/>
                <w:sz w:val="20"/>
              </w:rPr>
              <w:t xml:space="preserve">ТЕҢІЗДЕГІ ЖЫЛЖЫМАЛЫ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К9 К13 К17 К19 5.109 5.110 5.111 5.132 5.145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8 815-8 965 </w:t>
            </w:r>
          </w:p>
          <w:p>
            <w:pPr>
              <w:spacing w:after="20"/>
              <w:ind w:left="20"/>
              <w:jc w:val="both"/>
            </w:pPr>
            <w:r>
              <w:rPr>
                <w:rFonts w:ascii="Times New Roman"/>
                <w:b w:val="false"/>
                <w:i w:val="false"/>
                <w:color w:val="000000"/>
                <w:sz w:val="20"/>
              </w:rPr>
              <w:t xml:space="preserve">ӘУЕДЕГІ ЖЫЛЖЫМАЛЫ (R)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8 965-9 040 </w:t>
            </w:r>
          </w:p>
          <w:p>
            <w:pPr>
              <w:spacing w:after="20"/>
              <w:ind w:left="20"/>
              <w:jc w:val="both"/>
            </w:pPr>
            <w:r>
              <w:rPr>
                <w:rFonts w:ascii="Times New Roman"/>
                <w:b w:val="false"/>
                <w:i w:val="false"/>
                <w:color w:val="000000"/>
                <w:sz w:val="20"/>
              </w:rPr>
              <w:t xml:space="preserve">ӘУЕДЕГІ ЖЫЛЖЫМАЛЫ (OR)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9 040-9 400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К13 К17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9 400-9 500 </w:t>
            </w:r>
          </w:p>
          <w:p>
            <w:pPr>
              <w:spacing w:after="20"/>
              <w:ind w:left="20"/>
              <w:jc w:val="both"/>
            </w:pPr>
            <w:r>
              <w:rPr>
                <w:rFonts w:ascii="Times New Roman"/>
                <w:b w:val="false"/>
                <w:i w:val="false"/>
                <w:color w:val="000000"/>
                <w:sz w:val="20"/>
              </w:rPr>
              <w:t xml:space="preserve">РАДИОТАРАТҚЫШ 5.134 </w:t>
            </w:r>
            <w:r>
              <w:br/>
            </w:r>
            <w:r>
              <w:rPr>
                <w:rFonts w:ascii="Times New Roman"/>
                <w:b w:val="false"/>
                <w:i w:val="false"/>
                <w:color w:val="000000"/>
                <w:sz w:val="20"/>
              </w:rPr>
              <w:t xml:space="preserve">
К8 К13 К18 5.146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9 500-9 900 </w:t>
            </w:r>
          </w:p>
          <w:p>
            <w:pPr>
              <w:spacing w:after="20"/>
              <w:ind w:left="20"/>
              <w:jc w:val="both"/>
            </w:pPr>
            <w:r>
              <w:rPr>
                <w:rFonts w:ascii="Times New Roman"/>
                <w:b w:val="false"/>
                <w:i w:val="false"/>
                <w:color w:val="000000"/>
                <w:sz w:val="20"/>
              </w:rPr>
              <w:t xml:space="preserve">РАДИОТАРАТҚЫШ ТІРКЕЛГЕН </w:t>
            </w:r>
            <w:r>
              <w:br/>
            </w:r>
            <w:r>
              <w:rPr>
                <w:rFonts w:ascii="Times New Roman"/>
                <w:b w:val="false"/>
                <w:i w:val="false"/>
                <w:color w:val="000000"/>
                <w:sz w:val="20"/>
              </w:rPr>
              <w:t xml:space="preserve">
К8 К19 5.147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9 900-9 995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К17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9 995-10 003 </w:t>
            </w:r>
          </w:p>
          <w:p>
            <w:pPr>
              <w:spacing w:after="20"/>
              <w:ind w:left="20"/>
              <w:jc w:val="both"/>
            </w:pPr>
            <w:r>
              <w:rPr>
                <w:rFonts w:ascii="Times New Roman"/>
                <w:b w:val="false"/>
                <w:i w:val="false"/>
                <w:color w:val="000000"/>
                <w:sz w:val="20"/>
              </w:rPr>
              <w:t xml:space="preserve">СТАНДАРТТЫ ЖИІЛІКТЕР МЕН УАҚЫТ </w:t>
            </w:r>
            <w:r>
              <w:br/>
            </w:r>
            <w:r>
              <w:rPr>
                <w:rFonts w:ascii="Times New Roman"/>
                <w:b w:val="false"/>
                <w:i w:val="false"/>
                <w:color w:val="000000"/>
                <w:sz w:val="20"/>
              </w:rPr>
              <w:t xml:space="preserve">
СИГНАЛДАРЫНЫҢ ҚЫЗМЕТІ (10 000 кГц) </w:t>
            </w:r>
            <w:r>
              <w:br/>
            </w:r>
            <w:r>
              <w:rPr>
                <w:rFonts w:ascii="Times New Roman"/>
                <w:b w:val="false"/>
                <w:i w:val="false"/>
                <w:color w:val="000000"/>
                <w:sz w:val="20"/>
              </w:rPr>
              <w:t xml:space="preserve">
5.111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10 003-10 005 </w:t>
            </w:r>
          </w:p>
          <w:p>
            <w:pPr>
              <w:spacing w:after="20"/>
              <w:ind w:left="20"/>
              <w:jc w:val="both"/>
            </w:pPr>
            <w:r>
              <w:rPr>
                <w:rFonts w:ascii="Times New Roman"/>
                <w:b w:val="false"/>
                <w:i w:val="false"/>
                <w:color w:val="000000"/>
                <w:sz w:val="20"/>
              </w:rPr>
              <w:t xml:space="preserve">СТАНДАРТТЫ ЖИІЛІКТЕР МЕН УАҚЫТ </w:t>
            </w:r>
            <w:r>
              <w:br/>
            </w:r>
            <w:r>
              <w:rPr>
                <w:rFonts w:ascii="Times New Roman"/>
                <w:b w:val="false"/>
                <w:i w:val="false"/>
                <w:color w:val="000000"/>
                <w:sz w:val="20"/>
              </w:rPr>
              <w:t xml:space="preserve">
СИГНАЛДАРЫНЫҢ ҚЫЗМЕТІ </w:t>
            </w:r>
            <w:r>
              <w:br/>
            </w:r>
            <w:r>
              <w:rPr>
                <w:rFonts w:ascii="Times New Roman"/>
                <w:b w:val="false"/>
                <w:i w:val="false"/>
                <w:color w:val="000000"/>
                <w:sz w:val="20"/>
              </w:rPr>
              <w:t xml:space="preserve">
5.111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10 005-10 100 </w:t>
            </w:r>
          </w:p>
          <w:p>
            <w:pPr>
              <w:spacing w:after="20"/>
              <w:ind w:left="20"/>
              <w:jc w:val="both"/>
            </w:pPr>
            <w:r>
              <w:rPr>
                <w:rFonts w:ascii="Times New Roman"/>
                <w:b w:val="false"/>
                <w:i w:val="false"/>
                <w:color w:val="000000"/>
                <w:sz w:val="20"/>
              </w:rPr>
              <w:t xml:space="preserve">ӘУЕДЕГІ ЖЫЛЖЫМАЛЫ (R) </w:t>
            </w:r>
            <w:r>
              <w:br/>
            </w:r>
            <w:r>
              <w:rPr>
                <w:rFonts w:ascii="Times New Roman"/>
                <w:b w:val="false"/>
                <w:i w:val="false"/>
                <w:color w:val="000000"/>
                <w:sz w:val="20"/>
              </w:rPr>
              <w:t xml:space="preserve">
5.111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10 100-10 150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Әуесқойлық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10 150-11 175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қоспағанда (R) </w:t>
            </w:r>
            <w:r>
              <w:br/>
            </w:r>
            <w:r>
              <w:rPr>
                <w:rFonts w:ascii="Times New Roman"/>
                <w:b w:val="false"/>
                <w:i w:val="false"/>
                <w:color w:val="000000"/>
                <w:sz w:val="20"/>
              </w:rPr>
              <w:t xml:space="preserve">
К13 К17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11 175-11 275 </w:t>
            </w:r>
          </w:p>
          <w:p>
            <w:pPr>
              <w:spacing w:after="20"/>
              <w:ind w:left="20"/>
              <w:jc w:val="both"/>
            </w:pPr>
            <w:r>
              <w:rPr>
                <w:rFonts w:ascii="Times New Roman"/>
                <w:b w:val="false"/>
                <w:i w:val="false"/>
                <w:color w:val="000000"/>
                <w:sz w:val="20"/>
              </w:rPr>
              <w:t xml:space="preserve">ӘУЕДЕГІ ЖЫЛЖЫМАЛЫ (OR)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11 275-11 400 </w:t>
            </w:r>
          </w:p>
          <w:p>
            <w:pPr>
              <w:spacing w:after="20"/>
              <w:ind w:left="20"/>
              <w:jc w:val="both"/>
            </w:pPr>
            <w:r>
              <w:rPr>
                <w:rFonts w:ascii="Times New Roman"/>
                <w:b w:val="false"/>
                <w:i w:val="false"/>
                <w:color w:val="000000"/>
                <w:sz w:val="20"/>
              </w:rPr>
              <w:t xml:space="preserve">ӘУЕДЕГІ ЖЫЛЖЫМАЛЫ (R)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11 400-11 600 </w:t>
            </w:r>
          </w:p>
          <w:p>
            <w:pPr>
              <w:spacing w:after="20"/>
              <w:ind w:left="20"/>
              <w:jc w:val="both"/>
            </w:pPr>
            <w:r>
              <w:rPr>
                <w:rFonts w:ascii="Times New Roman"/>
                <w:b w:val="false"/>
                <w:i w:val="false"/>
                <w:color w:val="000000"/>
                <w:sz w:val="20"/>
              </w:rPr>
              <w:t xml:space="preserve">ТІРКЕЛГЕН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11 600-11 650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РАДИОТАРАТҚЫШ 5.134 </w:t>
            </w:r>
            <w:r>
              <w:br/>
            </w:r>
            <w:r>
              <w:rPr>
                <w:rFonts w:ascii="Times New Roman"/>
                <w:b w:val="false"/>
                <w:i w:val="false"/>
                <w:color w:val="000000"/>
                <w:sz w:val="20"/>
              </w:rPr>
              <w:t xml:space="preserve">
К8 5.146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11 650-12 050 </w:t>
            </w:r>
          </w:p>
          <w:p>
            <w:pPr>
              <w:spacing w:after="20"/>
              <w:ind w:left="20"/>
              <w:jc w:val="both"/>
            </w:pPr>
            <w:r>
              <w:rPr>
                <w:rFonts w:ascii="Times New Roman"/>
                <w:b w:val="false"/>
                <w:i w:val="false"/>
                <w:color w:val="000000"/>
                <w:sz w:val="20"/>
              </w:rPr>
              <w:t xml:space="preserve">ТІРКЕЛГЕН РАДИОТАРАТҚЫШ </w:t>
            </w:r>
            <w:r>
              <w:br/>
            </w:r>
            <w:r>
              <w:rPr>
                <w:rFonts w:ascii="Times New Roman"/>
                <w:b w:val="false"/>
                <w:i w:val="false"/>
                <w:color w:val="000000"/>
                <w:sz w:val="20"/>
              </w:rPr>
              <w:t xml:space="preserve">
К8 5.147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12 050-12 100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К8 5.134 5.146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12 100-12 230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К17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12 230-13 200 </w:t>
            </w:r>
          </w:p>
          <w:p>
            <w:pPr>
              <w:spacing w:after="20"/>
              <w:ind w:left="20"/>
              <w:jc w:val="both"/>
            </w:pPr>
            <w:r>
              <w:rPr>
                <w:rFonts w:ascii="Times New Roman"/>
                <w:b w:val="false"/>
                <w:i w:val="false"/>
                <w:color w:val="000000"/>
                <w:sz w:val="20"/>
              </w:rPr>
              <w:t xml:space="preserve">ТЕҢІЗДЕГІ ЖЫЛЖЫМАЛЫ </w:t>
            </w:r>
            <w:r>
              <w:br/>
            </w:r>
            <w:r>
              <w:rPr>
                <w:rFonts w:ascii="Times New Roman"/>
                <w:b w:val="false"/>
                <w:i w:val="false"/>
                <w:color w:val="000000"/>
                <w:sz w:val="20"/>
              </w:rPr>
              <w:t xml:space="preserve">
К9 К18 5.109 5.110 5.132 5.145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13 200-13 260 </w:t>
            </w:r>
          </w:p>
          <w:p>
            <w:pPr>
              <w:spacing w:after="20"/>
              <w:ind w:left="20"/>
              <w:jc w:val="both"/>
            </w:pPr>
            <w:r>
              <w:rPr>
                <w:rFonts w:ascii="Times New Roman"/>
                <w:b w:val="false"/>
                <w:i w:val="false"/>
                <w:color w:val="000000"/>
                <w:sz w:val="20"/>
              </w:rPr>
              <w:t xml:space="preserve">ӘУЕДЕГІ ЖЫЛЖЫМАЛЫ (OR)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13 260-13 360 </w:t>
            </w:r>
          </w:p>
          <w:p>
            <w:pPr>
              <w:spacing w:after="20"/>
              <w:ind w:left="20"/>
              <w:jc w:val="both"/>
            </w:pPr>
            <w:r>
              <w:rPr>
                <w:rFonts w:ascii="Times New Roman"/>
                <w:b w:val="false"/>
                <w:i w:val="false"/>
                <w:color w:val="000000"/>
                <w:sz w:val="20"/>
              </w:rPr>
              <w:t xml:space="preserve">ӘУЕДЕГІ ЖЫЛЖЫМАЛЫ (R)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 w:id="26"/>
    <w:p>
      <w:pPr>
        <w:spacing w:after="0"/>
        <w:ind w:left="0"/>
        <w:jc w:val="left"/>
      </w:pPr>
      <w:r>
        <w:rPr>
          <w:rFonts w:ascii="Times New Roman"/>
          <w:b/>
          <w:i w:val="false"/>
          <w:color w:val="000000"/>
        </w:rPr>
        <w:t xml:space="preserve"> 
кГц </w:t>
      </w:r>
      <w:r>
        <w:br/>
      </w:r>
      <w:r>
        <w:rPr>
          <w:rFonts w:ascii="Times New Roman"/>
          <w:b/>
          <w:i w:val="false"/>
          <w:color w:val="000000"/>
        </w:rPr>
        <w:t xml:space="preserve">
13 360-18 030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9"/>
        <w:gridCol w:w="4360"/>
        <w:gridCol w:w="43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13 360-13 410          ТІРКЕЛГЕН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5.149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13 410-13 570          ТІРКЕЛГЕН </w:t>
            </w:r>
            <w:r>
              <w:br/>
            </w:r>
            <w:r>
              <w:rPr>
                <w:rFonts w:ascii="Times New Roman"/>
                <w:b w:val="false"/>
                <w:i w:val="false"/>
                <w:color w:val="000000"/>
                <w:sz w:val="20"/>
              </w:rPr>
              <w:t xml:space="preserve">
                       Жылжымалы, әуедегі жылжымалыны қоспағанда (R) </w:t>
            </w:r>
            <w:r>
              <w:br/>
            </w:r>
            <w:r>
              <w:rPr>
                <w:rFonts w:ascii="Times New Roman"/>
                <w:b w:val="false"/>
                <w:i w:val="false"/>
                <w:color w:val="000000"/>
                <w:sz w:val="20"/>
              </w:rPr>
              <w:t xml:space="preserve">
                       5.150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13 570-13 600          РАДИОТАРАТҚЫШ 5.134 </w:t>
            </w:r>
            <w:r>
              <w:br/>
            </w:r>
            <w:r>
              <w:rPr>
                <w:rFonts w:ascii="Times New Roman"/>
                <w:b w:val="false"/>
                <w:i w:val="false"/>
                <w:color w:val="000000"/>
                <w:sz w:val="20"/>
              </w:rPr>
              <w:t xml:space="preserve">
                       5.151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13 600-13 800          РАДИОТАРАТҚЫШ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13 800-13 870          РАДИОТАРАТҚЫШ 5.134 </w:t>
            </w:r>
            <w:r>
              <w:br/>
            </w:r>
            <w:r>
              <w:rPr>
                <w:rFonts w:ascii="Times New Roman"/>
                <w:b w:val="false"/>
                <w:i w:val="false"/>
                <w:color w:val="000000"/>
                <w:sz w:val="20"/>
              </w:rPr>
              <w:t xml:space="preserve">
                       5.151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13 870-14 000          ТІРКЕЛГЕН </w:t>
            </w:r>
            <w:r>
              <w:br/>
            </w:r>
            <w:r>
              <w:rPr>
                <w:rFonts w:ascii="Times New Roman"/>
                <w:b w:val="false"/>
                <w:i w:val="false"/>
                <w:color w:val="000000"/>
                <w:sz w:val="20"/>
              </w:rPr>
              <w:t xml:space="preserve">
                       Жылжымалы, әуедегі жылжымалыны қоспағанда (R)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14 000-14 250          ӘУЕСҚОЙЛЫҚ </w:t>
            </w:r>
            <w:r>
              <w:br/>
            </w:r>
            <w:r>
              <w:rPr>
                <w:rFonts w:ascii="Times New Roman"/>
                <w:b w:val="false"/>
                <w:i w:val="false"/>
                <w:color w:val="000000"/>
                <w:sz w:val="20"/>
              </w:rPr>
              <w:t xml:space="preserve">
                       ӘУЕСҚОЙЛЫҚ ЖЕР СЕРІКТІК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14 250-14 350          ӘУЕСҚОЙЛЫҚ </w:t>
            </w:r>
            <w:r>
              <w:br/>
            </w:r>
            <w:r>
              <w:rPr>
                <w:rFonts w:ascii="Times New Roman"/>
                <w:b w:val="false"/>
                <w:i w:val="false"/>
                <w:color w:val="000000"/>
                <w:sz w:val="20"/>
              </w:rPr>
              <w:t xml:space="preserve">
                       5.152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14 350-14 990          ТІРКЕЛГЕН </w:t>
            </w:r>
            <w:r>
              <w:br/>
            </w:r>
            <w:r>
              <w:rPr>
                <w:rFonts w:ascii="Times New Roman"/>
                <w:b w:val="false"/>
                <w:i w:val="false"/>
                <w:color w:val="000000"/>
                <w:sz w:val="20"/>
              </w:rPr>
              <w:t xml:space="preserve">
                       Жылжымалы, әуедегі жылжымалыны қоспағанда (R)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14 990-15 005          СТАНДАРТТЫҚ ЖИІЛІКТЕР МЕН УАҚЫТТЫҚ </w:t>
            </w:r>
            <w:r>
              <w:br/>
            </w:r>
            <w:r>
              <w:rPr>
                <w:rFonts w:ascii="Times New Roman"/>
                <w:b w:val="false"/>
                <w:i w:val="false"/>
                <w:color w:val="000000"/>
                <w:sz w:val="20"/>
              </w:rPr>
              <w:t xml:space="preserve">
                       СИГНАЛДАР ҚЫЗМЕТІ (15 000 кГц) </w:t>
            </w:r>
            <w:r>
              <w:br/>
            </w:r>
            <w:r>
              <w:rPr>
                <w:rFonts w:ascii="Times New Roman"/>
                <w:b w:val="false"/>
                <w:i w:val="false"/>
                <w:color w:val="000000"/>
                <w:sz w:val="20"/>
              </w:rPr>
              <w:t xml:space="preserve">
                       5.111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15 005-15 010          СТАНДАРТТЫҚ ЖИІЛІКТЕР МЕН УАҚЫТТЫҚ </w:t>
            </w:r>
            <w:r>
              <w:br/>
            </w:r>
            <w:r>
              <w:rPr>
                <w:rFonts w:ascii="Times New Roman"/>
                <w:b w:val="false"/>
                <w:i w:val="false"/>
                <w:color w:val="000000"/>
                <w:sz w:val="20"/>
              </w:rPr>
              <w:t xml:space="preserve">
                       СИГНАЛДАР ҚЫЗМЕТІ </w:t>
            </w:r>
            <w:r>
              <w:br/>
            </w:r>
            <w:r>
              <w:rPr>
                <w:rFonts w:ascii="Times New Roman"/>
                <w:b w:val="false"/>
                <w:i w:val="false"/>
                <w:color w:val="000000"/>
                <w:sz w:val="20"/>
              </w:rPr>
              <w:t xml:space="preserve">
                       Ғарыш зерттеу қызметі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15010-15100            ӘУЕДЕГІ ЖЫЛЖЫМАЛЫ (OR)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15 100-15 600          РАДИОТАРАТҚЫШ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15 600-15 800          РАДИОТАРАТҚЫШ 5.134 </w:t>
            </w:r>
            <w:r>
              <w:br/>
            </w:r>
            <w:r>
              <w:rPr>
                <w:rFonts w:ascii="Times New Roman"/>
                <w:b w:val="false"/>
                <w:i w:val="false"/>
                <w:color w:val="000000"/>
                <w:sz w:val="20"/>
              </w:rPr>
              <w:t xml:space="preserve">
                       5.146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15 800-16 360          ТІРКЕЛГЕН </w:t>
            </w:r>
            <w:r>
              <w:br/>
            </w:r>
            <w:r>
              <w:rPr>
                <w:rFonts w:ascii="Times New Roman"/>
                <w:b w:val="false"/>
                <w:i w:val="false"/>
                <w:color w:val="000000"/>
                <w:sz w:val="20"/>
              </w:rPr>
              <w:t xml:space="preserve">
                       5.153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16 360-17 410          ТЕҢІЗДЕГІ ЖЫЛЖЫМАЛЫ 5.109 5.110 5.132 5.145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17 410-17 480          ТІРКЕЛГЕН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17 480-17 550          РАДИОТАРАТҚЫШ 5.134 </w:t>
            </w:r>
            <w:r>
              <w:br/>
            </w:r>
            <w:r>
              <w:rPr>
                <w:rFonts w:ascii="Times New Roman"/>
                <w:b w:val="false"/>
                <w:i w:val="false"/>
                <w:color w:val="000000"/>
                <w:sz w:val="20"/>
              </w:rPr>
              <w:t xml:space="preserve">
                       5.146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17 550-17 900          РАДИОТАРАТҚЫШ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17 900-17 970          ӘУЕДЕГІ ЖЫЛЖЫМАЛЫ (R)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17 970-18 030          ӘУЕДЕГІ ЖЫЛЖЫМАЛЫ (OR) </w:t>
            </w:r>
          </w:p>
        </w:tc>
      </w:tr>
    </w:tbl>
    <w:bookmarkStart w:name="z120" w:id="27"/>
    <w:p>
      <w:pPr>
        <w:spacing w:after="0"/>
        <w:ind w:left="0"/>
        <w:jc w:val="left"/>
      </w:pPr>
      <w:r>
        <w:rPr>
          <w:rFonts w:ascii="Times New Roman"/>
          <w:b/>
          <w:i w:val="false"/>
          <w:color w:val="000000"/>
        </w:rPr>
        <w:t xml:space="preserve"> 
кГц </w:t>
      </w:r>
      <w:r>
        <w:br/>
      </w:r>
      <w:r>
        <w:rPr>
          <w:rFonts w:ascii="Times New Roman"/>
          <w:b/>
          <w:i w:val="false"/>
          <w:color w:val="000000"/>
        </w:rPr>
        <w:t xml:space="preserve">
13 360-18 030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1"/>
        <w:gridCol w:w="2116"/>
        <w:gridCol w:w="1833"/>
      </w:tblGrid>
      <w:tr>
        <w:trPr>
          <w:trHeight w:val="30" w:hRule="atLeast"/>
        </w:trPr>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13 360-13 410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5.149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13 410-13 570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қоспағанда (R) </w:t>
            </w:r>
            <w:r>
              <w:br/>
            </w:r>
            <w:r>
              <w:rPr>
                <w:rFonts w:ascii="Times New Roman"/>
                <w:b w:val="false"/>
                <w:i w:val="false"/>
                <w:color w:val="000000"/>
                <w:sz w:val="20"/>
              </w:rPr>
              <w:t xml:space="preserve">
5.150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13 570-13 600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РАДИОТАРАТҚЫШ 5.134 5.151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13 600-13 800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К8 К13 К19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13 800-13 870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РАДИОТАРАТҚЫШ 5.134 5.151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13 870-14 000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қоспағанда (R)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14 000-14 250 </w:t>
            </w:r>
          </w:p>
          <w:p>
            <w:pPr>
              <w:spacing w:after="20"/>
              <w:ind w:left="20"/>
              <w:jc w:val="both"/>
            </w:pPr>
            <w:r>
              <w:rPr>
                <w:rFonts w:ascii="Times New Roman"/>
                <w:b w:val="false"/>
                <w:i w:val="false"/>
                <w:color w:val="000000"/>
                <w:sz w:val="20"/>
              </w:rPr>
              <w:t xml:space="preserve">ӘУЕСҚОЙЛЫҚ </w:t>
            </w:r>
            <w:r>
              <w:br/>
            </w:r>
            <w:r>
              <w:rPr>
                <w:rFonts w:ascii="Times New Roman"/>
                <w:b w:val="false"/>
                <w:i w:val="false"/>
                <w:color w:val="000000"/>
                <w:sz w:val="20"/>
              </w:rPr>
              <w:t xml:space="preserve">
ӘУЕСҚОЙЛЫҚ ЖЕР СЕРІКТІК </w:t>
            </w:r>
            <w:r>
              <w:br/>
            </w:r>
            <w:r>
              <w:rPr>
                <w:rFonts w:ascii="Times New Roman"/>
                <w:b w:val="false"/>
                <w:i w:val="false"/>
                <w:color w:val="000000"/>
                <w:sz w:val="20"/>
              </w:rPr>
              <w:t xml:space="preserve">
К18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14 250-14 350 </w:t>
            </w:r>
          </w:p>
          <w:p>
            <w:pPr>
              <w:spacing w:after="20"/>
              <w:ind w:left="20"/>
              <w:jc w:val="both"/>
            </w:pPr>
            <w:r>
              <w:rPr>
                <w:rFonts w:ascii="Times New Roman"/>
                <w:b w:val="false"/>
                <w:i w:val="false"/>
                <w:color w:val="000000"/>
                <w:sz w:val="20"/>
              </w:rPr>
              <w:t xml:space="preserve">ӘУЕСҚОЙЛЫҚ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5.152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14 350-14 990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қоспағанда (R)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14 990-15 005 </w:t>
            </w:r>
          </w:p>
          <w:p>
            <w:pPr>
              <w:spacing w:after="20"/>
              <w:ind w:left="20"/>
              <w:jc w:val="both"/>
            </w:pPr>
            <w:r>
              <w:rPr>
                <w:rFonts w:ascii="Times New Roman"/>
                <w:b w:val="false"/>
                <w:i w:val="false"/>
                <w:color w:val="000000"/>
                <w:sz w:val="20"/>
              </w:rPr>
              <w:t xml:space="preserve">СТАНДАРТТЫ ЖИІЛІКТЕР МЕН УАҚЫТ </w:t>
            </w:r>
            <w:r>
              <w:br/>
            </w:r>
            <w:r>
              <w:rPr>
                <w:rFonts w:ascii="Times New Roman"/>
                <w:b w:val="false"/>
                <w:i w:val="false"/>
                <w:color w:val="000000"/>
                <w:sz w:val="20"/>
              </w:rPr>
              <w:t xml:space="preserve">
СИГНАЛДАРЫНЫҢ ҚЫЗМЕТІ (15 000 кГц) </w:t>
            </w:r>
            <w:r>
              <w:br/>
            </w:r>
            <w:r>
              <w:rPr>
                <w:rFonts w:ascii="Times New Roman"/>
                <w:b w:val="false"/>
                <w:i w:val="false"/>
                <w:color w:val="000000"/>
                <w:sz w:val="20"/>
              </w:rPr>
              <w:t xml:space="preserve">
5.111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15 005-15 010 </w:t>
            </w:r>
          </w:p>
          <w:p>
            <w:pPr>
              <w:spacing w:after="20"/>
              <w:ind w:left="20"/>
              <w:jc w:val="both"/>
            </w:pPr>
            <w:r>
              <w:rPr>
                <w:rFonts w:ascii="Times New Roman"/>
                <w:b w:val="false"/>
                <w:i w:val="false"/>
                <w:color w:val="000000"/>
                <w:sz w:val="20"/>
              </w:rPr>
              <w:t xml:space="preserve">СТАНДАРТТЫ ЖИІЛІКТЕР МЕН УАҚЫТ </w:t>
            </w:r>
            <w:r>
              <w:br/>
            </w:r>
            <w:r>
              <w:rPr>
                <w:rFonts w:ascii="Times New Roman"/>
                <w:b w:val="false"/>
                <w:i w:val="false"/>
                <w:color w:val="000000"/>
                <w:sz w:val="20"/>
              </w:rPr>
              <w:t xml:space="preserve">
СИГНАЛДАРЫНЫҢ ҚЫЗМЕТІ </w:t>
            </w:r>
            <w:r>
              <w:br/>
            </w:r>
            <w:r>
              <w:rPr>
                <w:rFonts w:ascii="Times New Roman"/>
                <w:b w:val="false"/>
                <w:i w:val="false"/>
                <w:color w:val="000000"/>
                <w:sz w:val="20"/>
              </w:rPr>
              <w:t xml:space="preserve">
Ғарыш зерттеу қызметі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15 010-15 100 </w:t>
            </w:r>
          </w:p>
          <w:p>
            <w:pPr>
              <w:spacing w:after="20"/>
              <w:ind w:left="20"/>
              <w:jc w:val="both"/>
            </w:pPr>
            <w:r>
              <w:rPr>
                <w:rFonts w:ascii="Times New Roman"/>
                <w:b w:val="false"/>
                <w:i w:val="false"/>
                <w:color w:val="000000"/>
                <w:sz w:val="20"/>
              </w:rPr>
              <w:t xml:space="preserve">ӘУЕДЕГІ ЖЫЛЖЫМАЛЫ (OR)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15 100-15 600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РАДИОТАРАТҚЫШ К8 К19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15 600-15 800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РАДИОТАРАТҚЫШ К8 5.134 </w:t>
            </w:r>
            <w:r>
              <w:br/>
            </w:r>
            <w:r>
              <w:rPr>
                <w:rFonts w:ascii="Times New Roman"/>
                <w:b w:val="false"/>
                <w:i w:val="false"/>
                <w:color w:val="000000"/>
                <w:sz w:val="20"/>
              </w:rPr>
              <w:t xml:space="preserve">
5.146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15 800-16 360 </w:t>
            </w:r>
          </w:p>
          <w:p>
            <w:pPr>
              <w:spacing w:after="20"/>
              <w:ind w:left="20"/>
              <w:jc w:val="both"/>
            </w:pPr>
            <w:r>
              <w:rPr>
                <w:rFonts w:ascii="Times New Roman"/>
                <w:b w:val="false"/>
                <w:i w:val="false"/>
                <w:color w:val="000000"/>
                <w:sz w:val="20"/>
              </w:rPr>
              <w:t xml:space="preserve">ТІРКЕЛГЕН К13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16 360-17 410 </w:t>
            </w:r>
          </w:p>
          <w:p>
            <w:pPr>
              <w:spacing w:after="20"/>
              <w:ind w:left="20"/>
              <w:jc w:val="both"/>
            </w:pPr>
            <w:r>
              <w:rPr>
                <w:rFonts w:ascii="Times New Roman"/>
                <w:b w:val="false"/>
                <w:i w:val="false"/>
                <w:color w:val="000000"/>
                <w:sz w:val="20"/>
              </w:rPr>
              <w:t xml:space="preserve">ТЕҢІЗДЕГІ ЖЫЛЖЫМАЛЫ </w:t>
            </w:r>
            <w:r>
              <w:br/>
            </w:r>
            <w:r>
              <w:rPr>
                <w:rFonts w:ascii="Times New Roman"/>
                <w:b w:val="false"/>
                <w:i w:val="false"/>
                <w:color w:val="000000"/>
                <w:sz w:val="20"/>
              </w:rPr>
              <w:t xml:space="preserve">
К9 К18 5.109 5.110 5.132 5.145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17 410-17 480 </w:t>
            </w:r>
          </w:p>
          <w:p>
            <w:pPr>
              <w:spacing w:after="20"/>
              <w:ind w:left="20"/>
              <w:jc w:val="both"/>
            </w:pPr>
            <w:r>
              <w:rPr>
                <w:rFonts w:ascii="Times New Roman"/>
                <w:b w:val="false"/>
                <w:i w:val="false"/>
                <w:color w:val="000000"/>
                <w:sz w:val="20"/>
              </w:rPr>
              <w:t xml:space="preserve">ТІРКЕЛГЕН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17 480-17 550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РАДИОТАРАТҚЫШ К8 К18 5.134 </w:t>
            </w:r>
            <w:r>
              <w:br/>
            </w:r>
            <w:r>
              <w:rPr>
                <w:rFonts w:ascii="Times New Roman"/>
                <w:b w:val="false"/>
                <w:i w:val="false"/>
                <w:color w:val="000000"/>
                <w:sz w:val="20"/>
              </w:rPr>
              <w:t xml:space="preserve">
5.146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17 550-17 900 </w:t>
            </w:r>
          </w:p>
          <w:p>
            <w:pPr>
              <w:spacing w:after="20"/>
              <w:ind w:left="20"/>
              <w:jc w:val="both"/>
            </w:pPr>
            <w:r>
              <w:rPr>
                <w:rFonts w:ascii="Times New Roman"/>
                <w:b w:val="false"/>
                <w:i w:val="false"/>
                <w:color w:val="000000"/>
                <w:sz w:val="20"/>
              </w:rPr>
              <w:t xml:space="preserve">ТІРКЕЛГЕН РАДИОТАРАТҚЫШ </w:t>
            </w:r>
            <w:r>
              <w:br/>
            </w:r>
            <w:r>
              <w:rPr>
                <w:rFonts w:ascii="Times New Roman"/>
                <w:b w:val="false"/>
                <w:i w:val="false"/>
                <w:color w:val="000000"/>
                <w:sz w:val="20"/>
              </w:rPr>
              <w:t xml:space="preserve">
К19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17 900-17 970 </w:t>
            </w:r>
          </w:p>
          <w:p>
            <w:pPr>
              <w:spacing w:after="20"/>
              <w:ind w:left="20"/>
              <w:jc w:val="both"/>
            </w:pPr>
            <w:r>
              <w:rPr>
                <w:rFonts w:ascii="Times New Roman"/>
                <w:b w:val="false"/>
                <w:i w:val="false"/>
                <w:color w:val="000000"/>
                <w:sz w:val="20"/>
              </w:rPr>
              <w:t xml:space="preserve">ӘУЕДЕГІ ЖЫЛЖЫМАЛЫ (R)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17 970-18 030 </w:t>
            </w:r>
          </w:p>
          <w:p>
            <w:pPr>
              <w:spacing w:after="20"/>
              <w:ind w:left="20"/>
              <w:jc w:val="both"/>
            </w:pPr>
            <w:r>
              <w:rPr>
                <w:rFonts w:ascii="Times New Roman"/>
                <w:b w:val="false"/>
                <w:i w:val="false"/>
                <w:color w:val="000000"/>
                <w:sz w:val="20"/>
              </w:rPr>
              <w:t xml:space="preserve">ӘУЕДЕГІ ЖЫЛЖЫМАЛЫ (ОR)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 w:id="28"/>
    <w:p>
      <w:pPr>
        <w:spacing w:after="0"/>
        <w:ind w:left="0"/>
        <w:jc w:val="left"/>
      </w:pPr>
      <w:r>
        <w:rPr>
          <w:rFonts w:ascii="Times New Roman"/>
          <w:b/>
          <w:i w:val="false"/>
          <w:color w:val="000000"/>
        </w:rPr>
        <w:t xml:space="preserve"> 
кГц </w:t>
      </w:r>
      <w:r>
        <w:br/>
      </w:r>
      <w:r>
        <w:rPr>
          <w:rFonts w:ascii="Times New Roman"/>
          <w:b/>
          <w:i w:val="false"/>
          <w:color w:val="000000"/>
        </w:rPr>
        <w:t xml:space="preserve">
18 030-23 350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9"/>
        <w:gridCol w:w="4360"/>
        <w:gridCol w:w="43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18 030-18 052          ТІРКЕЛГЕН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18 052-18 068          ТІРКЕЛГЕН </w:t>
            </w:r>
            <w:r>
              <w:br/>
            </w:r>
            <w:r>
              <w:rPr>
                <w:rFonts w:ascii="Times New Roman"/>
                <w:b w:val="false"/>
                <w:i w:val="false"/>
                <w:color w:val="000000"/>
                <w:sz w:val="20"/>
              </w:rPr>
              <w:t xml:space="preserve">
                       Ғарыш зерттеу қызметі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18 068-18 168          ӘУЕСҚОЙЛЫҚ </w:t>
            </w:r>
            <w:r>
              <w:br/>
            </w:r>
            <w:r>
              <w:rPr>
                <w:rFonts w:ascii="Times New Roman"/>
                <w:b w:val="false"/>
                <w:i w:val="false"/>
                <w:color w:val="000000"/>
                <w:sz w:val="20"/>
              </w:rPr>
              <w:t xml:space="preserve">
                       ӘУЕСҚОЙЛЫҚ ЖЕР СЕРІКТІК </w:t>
            </w:r>
            <w:r>
              <w:br/>
            </w:r>
            <w:r>
              <w:rPr>
                <w:rFonts w:ascii="Times New Roman"/>
                <w:b w:val="false"/>
                <w:i w:val="false"/>
                <w:color w:val="000000"/>
                <w:sz w:val="20"/>
              </w:rPr>
              <w:t xml:space="preserve">
                       5.154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18 168-18 780          ТІРКЕЛГЕН </w:t>
            </w:r>
            <w:r>
              <w:br/>
            </w:r>
            <w:r>
              <w:rPr>
                <w:rFonts w:ascii="Times New Roman"/>
                <w:b w:val="false"/>
                <w:i w:val="false"/>
                <w:color w:val="000000"/>
                <w:sz w:val="20"/>
              </w:rPr>
              <w:t xml:space="preserve">
                       Жылжымалы, әуедегі жылжымалыны қоспағанда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18 780-18 900          ТЕҢІЗДЕГІ ЖЫЛЖЫМАЛЫ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18 900-19 020          РАДИОТАРАТҚЫШ 5.134 </w:t>
            </w:r>
            <w:r>
              <w:br/>
            </w:r>
            <w:r>
              <w:rPr>
                <w:rFonts w:ascii="Times New Roman"/>
                <w:b w:val="false"/>
                <w:i w:val="false"/>
                <w:color w:val="000000"/>
                <w:sz w:val="20"/>
              </w:rPr>
              <w:t xml:space="preserve">
                       5.146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19 020-19 680          ТІРКЕЛГЕН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19 680-19 800          ТЕҢІЗДЕГІ ЖЫЛЖЫМАЛЫ 5.132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19 800-19 990          ТІРКЕЛГЕН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19 990-19 995          СТАНДАРТТЫ ЖИІЛІКТЕР МЕН УАҚЫТ </w:t>
            </w:r>
            <w:r>
              <w:br/>
            </w:r>
            <w:r>
              <w:rPr>
                <w:rFonts w:ascii="Times New Roman"/>
                <w:b w:val="false"/>
                <w:i w:val="false"/>
                <w:color w:val="000000"/>
                <w:sz w:val="20"/>
              </w:rPr>
              <w:t xml:space="preserve">
                       СИГНАЛДАРЫНЫҢ ҚЫЗМЕТІ </w:t>
            </w:r>
            <w:r>
              <w:br/>
            </w:r>
            <w:r>
              <w:rPr>
                <w:rFonts w:ascii="Times New Roman"/>
                <w:b w:val="false"/>
                <w:i w:val="false"/>
                <w:color w:val="000000"/>
                <w:sz w:val="20"/>
              </w:rPr>
              <w:t xml:space="preserve">
                       Ғарыш зерттеу қызметі </w:t>
            </w:r>
            <w:r>
              <w:br/>
            </w:r>
            <w:r>
              <w:rPr>
                <w:rFonts w:ascii="Times New Roman"/>
                <w:b w:val="false"/>
                <w:i w:val="false"/>
                <w:color w:val="000000"/>
                <w:sz w:val="20"/>
              </w:rPr>
              <w:t xml:space="preserve">
                       5.111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19 995-20 010          СТАНДАРТТЫ ЖИІЛІКТЕР МЕН УАҚЫТ </w:t>
            </w:r>
            <w:r>
              <w:br/>
            </w:r>
            <w:r>
              <w:rPr>
                <w:rFonts w:ascii="Times New Roman"/>
                <w:b w:val="false"/>
                <w:i w:val="false"/>
                <w:color w:val="000000"/>
                <w:sz w:val="20"/>
              </w:rPr>
              <w:t xml:space="preserve">
                       СИГНАЛДАРЫНЫҢ ҚЫЗМЕТІ (20 000 кГц) </w:t>
            </w:r>
            <w:r>
              <w:br/>
            </w:r>
            <w:r>
              <w:rPr>
                <w:rFonts w:ascii="Times New Roman"/>
                <w:b w:val="false"/>
                <w:i w:val="false"/>
                <w:color w:val="000000"/>
                <w:sz w:val="20"/>
              </w:rPr>
              <w:t xml:space="preserve">
                       5.111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20 010-21 000          ТІРКЕЛГЕН </w:t>
            </w:r>
            <w:r>
              <w:br/>
            </w:r>
            <w:r>
              <w:rPr>
                <w:rFonts w:ascii="Times New Roman"/>
                <w:b w:val="false"/>
                <w:i w:val="false"/>
                <w:color w:val="000000"/>
                <w:sz w:val="20"/>
              </w:rPr>
              <w:t xml:space="preserve">
                       Жылжымалы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21 000-21 450          ӘУЕСҚОЙЛЫҚ </w:t>
            </w:r>
            <w:r>
              <w:br/>
            </w:r>
            <w:r>
              <w:rPr>
                <w:rFonts w:ascii="Times New Roman"/>
                <w:b w:val="false"/>
                <w:i w:val="false"/>
                <w:color w:val="000000"/>
                <w:sz w:val="20"/>
              </w:rPr>
              <w:t xml:space="preserve">
                       ӘУЕСҚОЙЛЫҚ ЖЕР СЕРІКТІК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21 450-21 850          РАДИОТАРАТҚЫШ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21 850-21 870          ТІРКЕЛГЕН 5.155А </w:t>
            </w:r>
            <w:r>
              <w:br/>
            </w:r>
            <w:r>
              <w:rPr>
                <w:rFonts w:ascii="Times New Roman"/>
                <w:b w:val="false"/>
                <w:i w:val="false"/>
                <w:color w:val="000000"/>
                <w:sz w:val="20"/>
              </w:rPr>
              <w:t xml:space="preserve">
                       5.155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21 870-21 924          ТІРКЕЛГЕН 5.155В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21 924-22 000          ӘУЕДЕГІ ЖЫЛЖЫМАЛЫ (R)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22 000-22 855          ТЕҢІЗДЕГІ ЖЫЛЖЫМАЛЫ 5.132 </w:t>
            </w:r>
            <w:r>
              <w:br/>
            </w:r>
            <w:r>
              <w:rPr>
                <w:rFonts w:ascii="Times New Roman"/>
                <w:b w:val="false"/>
                <w:i w:val="false"/>
                <w:color w:val="000000"/>
                <w:sz w:val="20"/>
              </w:rPr>
              <w:t xml:space="preserve">
                       5.156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22 855-23 000          ТІРКЕЛГЕН </w:t>
            </w:r>
            <w:r>
              <w:br/>
            </w:r>
            <w:r>
              <w:rPr>
                <w:rFonts w:ascii="Times New Roman"/>
                <w:b w:val="false"/>
                <w:i w:val="false"/>
                <w:color w:val="000000"/>
                <w:sz w:val="20"/>
              </w:rPr>
              <w:t xml:space="preserve">
                       5.156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23 000-23 200          ТІРКЕЛГЕН </w:t>
            </w:r>
            <w:r>
              <w:br/>
            </w:r>
            <w:r>
              <w:rPr>
                <w:rFonts w:ascii="Times New Roman"/>
                <w:b w:val="false"/>
                <w:i w:val="false"/>
                <w:color w:val="000000"/>
                <w:sz w:val="20"/>
              </w:rPr>
              <w:t xml:space="preserve">
                       Жылжымалы, әуедегі жылжымалыны қоспағанда (R) </w:t>
            </w:r>
            <w:r>
              <w:br/>
            </w:r>
            <w:r>
              <w:rPr>
                <w:rFonts w:ascii="Times New Roman"/>
                <w:b w:val="false"/>
                <w:i w:val="false"/>
                <w:color w:val="000000"/>
                <w:sz w:val="20"/>
              </w:rPr>
              <w:t xml:space="preserve">
                       5.156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23 200-23 350          ТІРКЕЛГЕН 5.156А </w:t>
            </w:r>
            <w:r>
              <w:br/>
            </w:r>
            <w:r>
              <w:rPr>
                <w:rFonts w:ascii="Times New Roman"/>
                <w:b w:val="false"/>
                <w:i w:val="false"/>
                <w:color w:val="000000"/>
                <w:sz w:val="20"/>
              </w:rPr>
              <w:t xml:space="preserve">
                       ӘУЕДЕГІ ЖЫЛЖЫМАЛЫ (OR) </w:t>
            </w:r>
          </w:p>
        </w:tc>
      </w:tr>
    </w:tbl>
    <w:bookmarkStart w:name="z122" w:id="29"/>
    <w:p>
      <w:pPr>
        <w:spacing w:after="0"/>
        <w:ind w:left="0"/>
        <w:jc w:val="left"/>
      </w:pPr>
      <w:r>
        <w:rPr>
          <w:rFonts w:ascii="Times New Roman"/>
          <w:b/>
          <w:i w:val="false"/>
          <w:color w:val="000000"/>
        </w:rPr>
        <w:t xml:space="preserve"> 
кГц </w:t>
      </w:r>
      <w:r>
        <w:br/>
      </w:r>
      <w:r>
        <w:rPr>
          <w:rFonts w:ascii="Times New Roman"/>
          <w:b/>
          <w:i w:val="false"/>
          <w:color w:val="000000"/>
        </w:rPr>
        <w:t xml:space="preserve">
18 030-23 350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9"/>
        <w:gridCol w:w="2104"/>
        <w:gridCol w:w="1937"/>
      </w:tblGrid>
      <w:tr>
        <w:trPr>
          <w:trHeight w:val="30" w:hRule="atLeast"/>
        </w:trPr>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18 030-18 052 </w:t>
            </w:r>
          </w:p>
          <w:p>
            <w:pPr>
              <w:spacing w:after="20"/>
              <w:ind w:left="20"/>
              <w:jc w:val="both"/>
            </w:pPr>
            <w:r>
              <w:rPr>
                <w:rFonts w:ascii="Times New Roman"/>
                <w:b w:val="false"/>
                <w:i w:val="false"/>
                <w:color w:val="000000"/>
                <w:sz w:val="20"/>
              </w:rPr>
              <w:t xml:space="preserve">ТІРКЕЛГЕН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18 052-18 068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Ғарыш зерттеу қызметі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18 068-18 168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ӘУЕСҚОЙЛЫҚ ЖЕР СЕРІКТІК </w:t>
            </w:r>
            <w:r>
              <w:br/>
            </w:r>
            <w:r>
              <w:rPr>
                <w:rFonts w:ascii="Times New Roman"/>
                <w:b w:val="false"/>
                <w:i w:val="false"/>
                <w:color w:val="000000"/>
                <w:sz w:val="20"/>
              </w:rPr>
              <w:t xml:space="preserve">
5.154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18 168-18 780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К17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18 780-18 900 </w:t>
            </w:r>
          </w:p>
          <w:p>
            <w:pPr>
              <w:spacing w:after="20"/>
              <w:ind w:left="20"/>
              <w:jc w:val="both"/>
            </w:pPr>
            <w:r>
              <w:rPr>
                <w:rFonts w:ascii="Times New Roman"/>
                <w:b w:val="false"/>
                <w:i w:val="false"/>
                <w:color w:val="000000"/>
                <w:sz w:val="20"/>
              </w:rPr>
              <w:t xml:space="preserve">ТЕҢІЗДЕГІ ЖЫЛЖЫМАЛЫ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18 900-19 020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РАДИОТАРАТҚЫШ К8 5.134 </w:t>
            </w:r>
            <w:r>
              <w:br/>
            </w:r>
            <w:r>
              <w:rPr>
                <w:rFonts w:ascii="Times New Roman"/>
                <w:b w:val="false"/>
                <w:i w:val="false"/>
                <w:color w:val="000000"/>
                <w:sz w:val="20"/>
              </w:rPr>
              <w:t xml:space="preserve">
5.146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19 020-19 680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К13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19 680-19 800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ТЕҢІЗДЕГІ ЖЫЛЖЫМАЛЫ 5.132 </w:t>
            </w:r>
            <w:r>
              <w:br/>
            </w:r>
            <w:r>
              <w:rPr>
                <w:rFonts w:ascii="Times New Roman"/>
                <w:b w:val="false"/>
                <w:i w:val="false"/>
                <w:color w:val="000000"/>
                <w:sz w:val="20"/>
              </w:rPr>
              <w:t xml:space="preserve">
К19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19 800-19 990 </w:t>
            </w:r>
          </w:p>
          <w:p>
            <w:pPr>
              <w:spacing w:after="20"/>
              <w:ind w:left="20"/>
              <w:jc w:val="both"/>
            </w:pPr>
            <w:r>
              <w:rPr>
                <w:rFonts w:ascii="Times New Roman"/>
                <w:b w:val="false"/>
                <w:i w:val="false"/>
                <w:color w:val="000000"/>
                <w:sz w:val="20"/>
              </w:rPr>
              <w:t xml:space="preserve">ТІРКЕЛГЕН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19 990-19 995 </w:t>
            </w:r>
          </w:p>
          <w:p>
            <w:pPr>
              <w:spacing w:after="20"/>
              <w:ind w:left="20"/>
              <w:jc w:val="both"/>
            </w:pPr>
            <w:r>
              <w:rPr>
                <w:rFonts w:ascii="Times New Roman"/>
                <w:b w:val="false"/>
                <w:i w:val="false"/>
                <w:color w:val="000000"/>
                <w:sz w:val="20"/>
              </w:rPr>
              <w:t xml:space="preserve">СТАНДАРТТЫ ЖИІЛІКТЕР МЕН УАҚЫТ </w:t>
            </w:r>
            <w:r>
              <w:br/>
            </w:r>
            <w:r>
              <w:rPr>
                <w:rFonts w:ascii="Times New Roman"/>
                <w:b w:val="false"/>
                <w:i w:val="false"/>
                <w:color w:val="000000"/>
                <w:sz w:val="20"/>
              </w:rPr>
              <w:t xml:space="preserve">
СИГНАЛДАРЫНЫҢ ҚЫЗМЕТІ </w:t>
            </w:r>
            <w:r>
              <w:br/>
            </w:r>
            <w:r>
              <w:rPr>
                <w:rFonts w:ascii="Times New Roman"/>
                <w:b w:val="false"/>
                <w:i w:val="false"/>
                <w:color w:val="000000"/>
                <w:sz w:val="20"/>
              </w:rPr>
              <w:t xml:space="preserve">
Ғарыш зерттеу қызметі </w:t>
            </w:r>
            <w:r>
              <w:br/>
            </w:r>
            <w:r>
              <w:rPr>
                <w:rFonts w:ascii="Times New Roman"/>
                <w:b w:val="false"/>
                <w:i w:val="false"/>
                <w:color w:val="000000"/>
                <w:sz w:val="20"/>
              </w:rPr>
              <w:t xml:space="preserve">
5.111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19 995-20 010 </w:t>
            </w:r>
          </w:p>
          <w:p>
            <w:pPr>
              <w:spacing w:after="20"/>
              <w:ind w:left="20"/>
              <w:jc w:val="both"/>
            </w:pPr>
            <w:r>
              <w:rPr>
                <w:rFonts w:ascii="Times New Roman"/>
                <w:b w:val="false"/>
                <w:i w:val="false"/>
                <w:color w:val="000000"/>
                <w:sz w:val="20"/>
              </w:rPr>
              <w:t xml:space="preserve">СТАНДАРТТЫ ЖИІЛІКТЕР МЕН УАҚЫТ </w:t>
            </w:r>
            <w:r>
              <w:br/>
            </w:r>
            <w:r>
              <w:rPr>
                <w:rFonts w:ascii="Times New Roman"/>
                <w:b w:val="false"/>
                <w:i w:val="false"/>
                <w:color w:val="000000"/>
                <w:sz w:val="20"/>
              </w:rPr>
              <w:t xml:space="preserve">
СИГНАЛДАРЫНЫҢ ҚЫЗМЕТІ </w:t>
            </w:r>
            <w:r>
              <w:br/>
            </w:r>
            <w:r>
              <w:rPr>
                <w:rFonts w:ascii="Times New Roman"/>
                <w:b w:val="false"/>
                <w:i w:val="false"/>
                <w:color w:val="000000"/>
                <w:sz w:val="20"/>
              </w:rPr>
              <w:t xml:space="preserve">
(20 000 кГц) </w:t>
            </w:r>
            <w:r>
              <w:br/>
            </w:r>
            <w:r>
              <w:rPr>
                <w:rFonts w:ascii="Times New Roman"/>
                <w:b w:val="false"/>
                <w:i w:val="false"/>
                <w:color w:val="000000"/>
                <w:sz w:val="20"/>
              </w:rPr>
              <w:t xml:space="preserve">
5.111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20 010-21 000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21 000-21 450 </w:t>
            </w:r>
          </w:p>
          <w:p>
            <w:pPr>
              <w:spacing w:after="20"/>
              <w:ind w:left="20"/>
              <w:jc w:val="both"/>
            </w:pPr>
            <w:r>
              <w:rPr>
                <w:rFonts w:ascii="Times New Roman"/>
                <w:b w:val="false"/>
                <w:i w:val="false"/>
                <w:color w:val="000000"/>
                <w:sz w:val="20"/>
              </w:rPr>
              <w:t xml:space="preserve">ӘУЕСҚОЙЛЫҚ </w:t>
            </w:r>
            <w:r>
              <w:br/>
            </w:r>
            <w:r>
              <w:rPr>
                <w:rFonts w:ascii="Times New Roman"/>
                <w:b w:val="false"/>
                <w:i w:val="false"/>
                <w:color w:val="000000"/>
                <w:sz w:val="20"/>
              </w:rPr>
              <w:t xml:space="preserve">
ӘУЕСҚОЙЛЫҚ ЖЕР СЕРІКТІК </w:t>
            </w:r>
            <w:r>
              <w:br/>
            </w:r>
            <w:r>
              <w:rPr>
                <w:rFonts w:ascii="Times New Roman"/>
                <w:b w:val="false"/>
                <w:i w:val="false"/>
                <w:color w:val="000000"/>
                <w:sz w:val="20"/>
              </w:rPr>
              <w:t xml:space="preserve">
К18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21 450-21 850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К8 К19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21 850-21 870 </w:t>
            </w:r>
          </w:p>
          <w:p>
            <w:pPr>
              <w:spacing w:after="20"/>
              <w:ind w:left="20"/>
              <w:jc w:val="both"/>
            </w:pPr>
            <w:r>
              <w:rPr>
                <w:rFonts w:ascii="Times New Roman"/>
                <w:b w:val="false"/>
                <w:i w:val="false"/>
                <w:color w:val="000000"/>
                <w:sz w:val="20"/>
              </w:rPr>
              <w:t xml:space="preserve">ТІРКЕЛГЕН 5.155А </w:t>
            </w:r>
            <w:r>
              <w:br/>
            </w:r>
            <w:r>
              <w:rPr>
                <w:rFonts w:ascii="Times New Roman"/>
                <w:b w:val="false"/>
                <w:i w:val="false"/>
                <w:color w:val="000000"/>
                <w:sz w:val="20"/>
              </w:rPr>
              <w:t xml:space="preserve">
ӘУЕДЕГІ ЖЫЛЖЫМАЛЫ 5.155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21 870-21 924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5.155В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21 924-22 000 </w:t>
            </w:r>
          </w:p>
          <w:p>
            <w:pPr>
              <w:spacing w:after="20"/>
              <w:ind w:left="20"/>
              <w:jc w:val="both"/>
            </w:pPr>
            <w:r>
              <w:rPr>
                <w:rFonts w:ascii="Times New Roman"/>
                <w:b w:val="false"/>
                <w:i w:val="false"/>
                <w:color w:val="000000"/>
                <w:sz w:val="20"/>
              </w:rPr>
              <w:t xml:space="preserve">ӘУЕДЕГІ ЖЫЛЖЫМАЛЫ (R)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22 000 - 22 855 </w:t>
            </w:r>
          </w:p>
          <w:p>
            <w:pPr>
              <w:spacing w:after="20"/>
              <w:ind w:left="20"/>
              <w:jc w:val="both"/>
            </w:pPr>
            <w:r>
              <w:rPr>
                <w:rFonts w:ascii="Times New Roman"/>
                <w:b w:val="false"/>
                <w:i w:val="false"/>
                <w:color w:val="000000"/>
                <w:sz w:val="20"/>
              </w:rPr>
              <w:t xml:space="preserve">ТЕҢІЗДЕГІ ЖЫЛЖЫМАЛЫ </w:t>
            </w:r>
            <w:r>
              <w:br/>
            </w:r>
            <w:r>
              <w:rPr>
                <w:rFonts w:ascii="Times New Roman"/>
                <w:b w:val="false"/>
                <w:i w:val="false"/>
                <w:color w:val="000000"/>
                <w:sz w:val="20"/>
              </w:rPr>
              <w:t xml:space="preserve">
К18 5.132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22 855 - 23 000 </w:t>
            </w:r>
          </w:p>
          <w:p>
            <w:pPr>
              <w:spacing w:after="20"/>
              <w:ind w:left="20"/>
              <w:jc w:val="both"/>
            </w:pPr>
            <w:r>
              <w:rPr>
                <w:rFonts w:ascii="Times New Roman"/>
                <w:b w:val="false"/>
                <w:i w:val="false"/>
                <w:color w:val="000000"/>
                <w:sz w:val="20"/>
              </w:rPr>
              <w:t xml:space="preserve">ТІРКЕЛГЕН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23 000-23 200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(R)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23 200-23 350 </w:t>
            </w:r>
          </w:p>
          <w:p>
            <w:pPr>
              <w:spacing w:after="20"/>
              <w:ind w:left="20"/>
              <w:jc w:val="both"/>
            </w:pPr>
            <w:r>
              <w:rPr>
                <w:rFonts w:ascii="Times New Roman"/>
                <w:b w:val="false"/>
                <w:i w:val="false"/>
                <w:color w:val="000000"/>
                <w:sz w:val="20"/>
              </w:rPr>
              <w:t xml:space="preserve">ТІРКЕЛГЕН 5.156А </w:t>
            </w:r>
            <w:r>
              <w:br/>
            </w:r>
            <w:r>
              <w:rPr>
                <w:rFonts w:ascii="Times New Roman"/>
                <w:b w:val="false"/>
                <w:i w:val="false"/>
                <w:color w:val="000000"/>
                <w:sz w:val="20"/>
              </w:rPr>
              <w:t xml:space="preserve">
ӘУЕДЕГІ ЖЫЛЖЫМАЛЫ (OR)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 w:id="30"/>
    <w:p>
      <w:pPr>
        <w:spacing w:after="0"/>
        <w:ind w:left="0"/>
        <w:jc w:val="left"/>
      </w:pPr>
      <w:r>
        <w:rPr>
          <w:rFonts w:ascii="Times New Roman"/>
          <w:b/>
          <w:i w:val="false"/>
          <w:color w:val="000000"/>
        </w:rPr>
        <w:t xml:space="preserve"> 
кГц </w:t>
      </w:r>
      <w:r>
        <w:br/>
      </w:r>
      <w:r>
        <w:rPr>
          <w:rFonts w:ascii="Times New Roman"/>
          <w:b/>
          <w:i w:val="false"/>
          <w:color w:val="000000"/>
        </w:rPr>
        <w:t xml:space="preserve">
23 350-27 500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9"/>
        <w:gridCol w:w="4360"/>
        <w:gridCol w:w="43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23 350-24 000          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5.157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24 000-24 890          ТІРКЕЛГЕН </w:t>
            </w:r>
            <w:r>
              <w:br/>
            </w:r>
            <w:r>
              <w:rPr>
                <w:rFonts w:ascii="Times New Roman"/>
                <w:b w:val="false"/>
                <w:i w:val="false"/>
                <w:color w:val="000000"/>
                <w:sz w:val="20"/>
              </w:rPr>
              <w:t xml:space="preserve">
                       ҚҰРЛЫҚТАҒЫ ЖЫЛЖЫМАЛЫ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24 890-24 990          ӘУЕСҚОЙЛЫҚ </w:t>
            </w:r>
            <w:r>
              <w:br/>
            </w:r>
            <w:r>
              <w:rPr>
                <w:rFonts w:ascii="Times New Roman"/>
                <w:b w:val="false"/>
                <w:i w:val="false"/>
                <w:color w:val="000000"/>
                <w:sz w:val="20"/>
              </w:rPr>
              <w:t xml:space="preserve">
                       ӘУЕСҚОЙЛЫҚ ЖЕР СЕРІКТІК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24 990-25 005          СТАНДАРТТЫ ЖИІЛІКТЕР МЕН УАҚЫТ </w:t>
            </w:r>
            <w:r>
              <w:br/>
            </w:r>
            <w:r>
              <w:rPr>
                <w:rFonts w:ascii="Times New Roman"/>
                <w:b w:val="false"/>
                <w:i w:val="false"/>
                <w:color w:val="000000"/>
                <w:sz w:val="20"/>
              </w:rPr>
              <w:t xml:space="preserve">
                       СИГНАЛДАРЫНЫҢ ҚЫЗМЕТІ (25 000 кГц)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25 005-25 010          СТАНДАРТТЫ ЖИІЛІКТЕР МЕН УАҚЫТ </w:t>
            </w:r>
            <w:r>
              <w:br/>
            </w:r>
            <w:r>
              <w:rPr>
                <w:rFonts w:ascii="Times New Roman"/>
                <w:b w:val="false"/>
                <w:i w:val="false"/>
                <w:color w:val="000000"/>
                <w:sz w:val="20"/>
              </w:rPr>
              <w:t xml:space="preserve">
                       СИГНАЛДАРЫНЫҢ ҚЫЗМЕТІ </w:t>
            </w:r>
            <w:r>
              <w:br/>
            </w:r>
            <w:r>
              <w:rPr>
                <w:rFonts w:ascii="Times New Roman"/>
                <w:b w:val="false"/>
                <w:i w:val="false"/>
                <w:color w:val="000000"/>
                <w:sz w:val="20"/>
              </w:rPr>
              <w:t xml:space="preserve">
                       Ғарыш зерттеу қызметі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25 010-25 070          ТІРКЕЛГЕН </w:t>
            </w:r>
            <w:r>
              <w:br/>
            </w:r>
            <w:r>
              <w:rPr>
                <w:rFonts w:ascii="Times New Roman"/>
                <w:b w:val="false"/>
                <w:i w:val="false"/>
                <w:color w:val="000000"/>
                <w:sz w:val="20"/>
              </w:rPr>
              <w:t xml:space="preserve">
                       ЖЫЛЖЫМАЛЫ, әуедегі жылжымалыны қоспағанда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25 070-25 210          ТЕҢІЗДЕГІ ЖЫЛЖЫМАЛЫ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25 210-25 550          ТІРКЕЛГЕН </w:t>
            </w:r>
            <w:r>
              <w:br/>
            </w:r>
            <w:r>
              <w:rPr>
                <w:rFonts w:ascii="Times New Roman"/>
                <w:b w:val="false"/>
                <w:i w:val="false"/>
                <w:color w:val="000000"/>
                <w:sz w:val="20"/>
              </w:rPr>
              <w:t xml:space="preserve">
                       ЖЫЛЖЫМАЛЫ, әуедегі жылжымалыны қоспағанда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25 550-25 670          РАДИОАСТРОНОМИЯЛЫҚ </w:t>
            </w:r>
            <w:r>
              <w:br/>
            </w:r>
            <w:r>
              <w:rPr>
                <w:rFonts w:ascii="Times New Roman"/>
                <w:b w:val="false"/>
                <w:i w:val="false"/>
                <w:color w:val="000000"/>
                <w:sz w:val="20"/>
              </w:rPr>
              <w:t xml:space="preserve">
                       5.149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25 670-26 100          РАДИОТАРАТҚЫШ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26 100-26 175          ТЕҢІЗДЕГІ ЖЫЛЖЫМАЛЫ 5.132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26 175-27 500          ТІРКЕЛГЕН ЖЫЛЖЫМАЛЫ, әуедегі жылжымалыны </w:t>
            </w:r>
            <w:r>
              <w:br/>
            </w:r>
            <w:r>
              <w:rPr>
                <w:rFonts w:ascii="Times New Roman"/>
                <w:b w:val="false"/>
                <w:i w:val="false"/>
                <w:color w:val="000000"/>
                <w:sz w:val="20"/>
              </w:rPr>
              <w:t xml:space="preserve">
                       қоспағанда </w:t>
            </w:r>
            <w:r>
              <w:br/>
            </w:r>
            <w:r>
              <w:rPr>
                <w:rFonts w:ascii="Times New Roman"/>
                <w:b w:val="false"/>
                <w:i w:val="false"/>
                <w:color w:val="000000"/>
                <w:sz w:val="20"/>
              </w:rPr>
              <w:t xml:space="preserve">
                       5.150 </w:t>
            </w:r>
          </w:p>
        </w:tc>
      </w:tr>
    </w:tbl>
    <w:bookmarkStart w:name="z124" w:id="31"/>
    <w:p>
      <w:pPr>
        <w:spacing w:after="0"/>
        <w:ind w:left="0"/>
        <w:jc w:val="left"/>
      </w:pPr>
      <w:r>
        <w:rPr>
          <w:rFonts w:ascii="Times New Roman"/>
          <w:b/>
          <w:i w:val="false"/>
          <w:color w:val="000000"/>
        </w:rPr>
        <w:t xml:space="preserve"> 
кГц </w:t>
      </w:r>
      <w:r>
        <w:br/>
      </w:r>
      <w:r>
        <w:rPr>
          <w:rFonts w:ascii="Times New Roman"/>
          <w:b/>
          <w:i w:val="false"/>
          <w:color w:val="000000"/>
        </w:rPr>
        <w:t xml:space="preserve">
23 350-27 500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4"/>
        <w:gridCol w:w="2116"/>
        <w:gridCol w:w="1890"/>
      </w:tblGrid>
      <w:tr>
        <w:trPr>
          <w:trHeight w:val="30" w:hRule="atLeast"/>
        </w:trPr>
        <w:tc>
          <w:tcPr>
            <w:tcW w:w="9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23 350-24 000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5.157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24 000-24 890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ҚҰРЛЫҚТАҒЫ ЖЫЛЖЫМАЛЫ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24 890-24 990 </w:t>
            </w:r>
          </w:p>
          <w:p>
            <w:pPr>
              <w:spacing w:after="20"/>
              <w:ind w:left="20"/>
              <w:jc w:val="both"/>
            </w:pPr>
            <w:r>
              <w:rPr>
                <w:rFonts w:ascii="Times New Roman"/>
                <w:b w:val="false"/>
                <w:i w:val="false"/>
                <w:color w:val="000000"/>
                <w:sz w:val="20"/>
              </w:rPr>
              <w:t xml:space="preserve">ӘУЕСҚОЙЛЫҚ </w:t>
            </w:r>
            <w:r>
              <w:br/>
            </w:r>
            <w:r>
              <w:rPr>
                <w:rFonts w:ascii="Times New Roman"/>
                <w:b w:val="false"/>
                <w:i w:val="false"/>
                <w:color w:val="000000"/>
                <w:sz w:val="20"/>
              </w:rPr>
              <w:t xml:space="preserve">
ӘУЕСҚОЙЛЫҚ ЖЕР СЕРІКТІК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24 990-25 005 </w:t>
            </w:r>
          </w:p>
          <w:p>
            <w:pPr>
              <w:spacing w:after="20"/>
              <w:ind w:left="20"/>
              <w:jc w:val="both"/>
            </w:pPr>
            <w:r>
              <w:rPr>
                <w:rFonts w:ascii="Times New Roman"/>
                <w:b w:val="false"/>
                <w:i w:val="false"/>
                <w:color w:val="000000"/>
                <w:sz w:val="20"/>
              </w:rPr>
              <w:t xml:space="preserve">СТАНДАРТТЫ ЖИІЛІКТЕР МЕН УАҚЫТ </w:t>
            </w:r>
            <w:r>
              <w:br/>
            </w:r>
            <w:r>
              <w:rPr>
                <w:rFonts w:ascii="Times New Roman"/>
                <w:b w:val="false"/>
                <w:i w:val="false"/>
                <w:color w:val="000000"/>
                <w:sz w:val="20"/>
              </w:rPr>
              <w:t xml:space="preserve">
СИГНАЛДАРЫНЫҢ ҚЫЗМЕТІ </w:t>
            </w:r>
            <w:r>
              <w:br/>
            </w:r>
            <w:r>
              <w:rPr>
                <w:rFonts w:ascii="Times New Roman"/>
                <w:b w:val="false"/>
                <w:i w:val="false"/>
                <w:color w:val="000000"/>
                <w:sz w:val="20"/>
              </w:rPr>
              <w:t xml:space="preserve">
(25 000 кГц)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25 005-25 010 </w:t>
            </w:r>
          </w:p>
          <w:p>
            <w:pPr>
              <w:spacing w:after="20"/>
              <w:ind w:left="20"/>
              <w:jc w:val="both"/>
            </w:pPr>
            <w:r>
              <w:rPr>
                <w:rFonts w:ascii="Times New Roman"/>
                <w:b w:val="false"/>
                <w:i w:val="false"/>
                <w:color w:val="000000"/>
                <w:sz w:val="20"/>
              </w:rPr>
              <w:t xml:space="preserve">СТАНДАРТТЫ ЖИІЛІКТЕР МЕН УАҚЫТ </w:t>
            </w:r>
            <w:r>
              <w:br/>
            </w:r>
            <w:r>
              <w:rPr>
                <w:rFonts w:ascii="Times New Roman"/>
                <w:b w:val="false"/>
                <w:i w:val="false"/>
                <w:color w:val="000000"/>
                <w:sz w:val="20"/>
              </w:rPr>
              <w:t xml:space="preserve">
СИГНАЛДАРЫНЫҢ ҚЫЗМЕТІ </w:t>
            </w:r>
            <w:r>
              <w:br/>
            </w:r>
            <w:r>
              <w:rPr>
                <w:rFonts w:ascii="Times New Roman"/>
                <w:b w:val="false"/>
                <w:i w:val="false"/>
                <w:color w:val="000000"/>
                <w:sz w:val="20"/>
              </w:rPr>
              <w:t xml:space="preserve">
Ғарыш зерттеу қызметі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25 010-25 070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қоспағанда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25 070-25 210 </w:t>
            </w:r>
          </w:p>
          <w:p>
            <w:pPr>
              <w:spacing w:after="20"/>
              <w:ind w:left="20"/>
              <w:jc w:val="both"/>
            </w:pPr>
            <w:r>
              <w:rPr>
                <w:rFonts w:ascii="Times New Roman"/>
                <w:b w:val="false"/>
                <w:i w:val="false"/>
                <w:color w:val="000000"/>
                <w:sz w:val="20"/>
              </w:rPr>
              <w:t xml:space="preserve">ТЕҢІЗДЕГІ ЖЫЛЖЫМАЛЫ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25 210-25 550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қоспағанда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25 550-25 670 </w:t>
            </w:r>
          </w:p>
          <w:p>
            <w:pPr>
              <w:spacing w:after="20"/>
              <w:ind w:left="20"/>
              <w:jc w:val="both"/>
            </w:pPr>
            <w:r>
              <w:rPr>
                <w:rFonts w:ascii="Times New Roman"/>
                <w:b w:val="false"/>
                <w:i w:val="false"/>
                <w:color w:val="000000"/>
                <w:sz w:val="20"/>
              </w:rPr>
              <w:t xml:space="preserve">РАДИОАСТРОНОМИЯЛЫҚ </w:t>
            </w:r>
            <w:r>
              <w:br/>
            </w:r>
            <w:r>
              <w:rPr>
                <w:rFonts w:ascii="Times New Roman"/>
                <w:b w:val="false"/>
                <w:i w:val="false"/>
                <w:color w:val="000000"/>
                <w:sz w:val="20"/>
              </w:rPr>
              <w:t xml:space="preserve">
5.149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25 670-26 100 </w:t>
            </w:r>
          </w:p>
          <w:p>
            <w:pPr>
              <w:spacing w:after="20"/>
              <w:ind w:left="20"/>
              <w:jc w:val="both"/>
            </w:pPr>
            <w:r>
              <w:rPr>
                <w:rFonts w:ascii="Times New Roman"/>
                <w:b w:val="false"/>
                <w:i w:val="false"/>
                <w:color w:val="000000"/>
                <w:sz w:val="20"/>
              </w:rPr>
              <w:t xml:space="preserve">РАДИОТАРАТҚЫШ </w:t>
            </w:r>
            <w:r>
              <w:br/>
            </w:r>
            <w:r>
              <w:rPr>
                <w:rFonts w:ascii="Times New Roman"/>
                <w:b w:val="false"/>
                <w:i w:val="false"/>
                <w:color w:val="000000"/>
                <w:sz w:val="20"/>
              </w:rPr>
              <w:t xml:space="preserve">
К8 К18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26 100-26 175 </w:t>
            </w:r>
          </w:p>
          <w:p>
            <w:pPr>
              <w:spacing w:after="20"/>
              <w:ind w:left="20"/>
              <w:jc w:val="both"/>
            </w:pPr>
            <w:r>
              <w:rPr>
                <w:rFonts w:ascii="Times New Roman"/>
                <w:b w:val="false"/>
                <w:i w:val="false"/>
                <w:color w:val="000000"/>
                <w:sz w:val="20"/>
              </w:rPr>
              <w:t xml:space="preserve">ТЕҢІЗДЕГІ ЖЫЛЖЫМАЛЫ 5.132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26 175-27 500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5.150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5" w:id="32"/>
    <w:p>
      <w:pPr>
        <w:spacing w:after="0"/>
        <w:ind w:left="0"/>
        <w:jc w:val="left"/>
      </w:pPr>
      <w:r>
        <w:rPr>
          <w:rFonts w:ascii="Times New Roman"/>
          <w:b/>
          <w:i w:val="false"/>
          <w:color w:val="000000"/>
        </w:rPr>
        <w:t xml:space="preserve"> 
МГц </w:t>
      </w:r>
      <w:r>
        <w:br/>
      </w:r>
      <w:r>
        <w:rPr>
          <w:rFonts w:ascii="Times New Roman"/>
          <w:b/>
          <w:i w:val="false"/>
          <w:color w:val="000000"/>
        </w:rPr>
        <w:t xml:space="preserve">
27,5-47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0"/>
        <w:gridCol w:w="4360"/>
        <w:gridCol w:w="4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27,5-28                ҚОСАЛҚЫ МЕТЕОРОЛОГИЯЛЫҚ ҚЫЗМЕТІ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28-29,7                ӘУЕСҚОЙЛЫҚ </w:t>
            </w:r>
            <w:r>
              <w:br/>
            </w:r>
            <w:r>
              <w:rPr>
                <w:rFonts w:ascii="Times New Roman"/>
                <w:b w:val="false"/>
                <w:i w:val="false"/>
                <w:color w:val="000000"/>
                <w:sz w:val="20"/>
              </w:rPr>
              <w:t xml:space="preserve">
                       ӘУЕСҚОЙЛЫҚ ЖЕР СЕРІКТІК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29,7-30,005            ТІРКЕЛГЕН </w:t>
            </w:r>
            <w:r>
              <w:br/>
            </w:r>
            <w:r>
              <w:rPr>
                <w:rFonts w:ascii="Times New Roman"/>
                <w:b w:val="false"/>
                <w:i w:val="false"/>
                <w:color w:val="000000"/>
                <w:sz w:val="20"/>
              </w:rPr>
              <w:t xml:space="preserve">
                       ЖЫЛЖЫМАЛЫ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30,005-30,01           ҒАРЫШ ПАЙДАЛАНУ ҚЫЗМЕТІ (жер серігін тану)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ҒАРЫШ ЗЕРТТЕУ ҚЫЗМЕТІ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30,01-37,5             ТІРКЕЛГЕН ЖЫЛЖЫМАЛЫ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37,5-38,25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5.149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38,25-39,986           ТІРКЕЛГЕН </w:t>
            </w:r>
            <w:r>
              <w:br/>
            </w:r>
            <w:r>
              <w:rPr>
                <w:rFonts w:ascii="Times New Roman"/>
                <w:b w:val="false"/>
                <w:i w:val="false"/>
                <w:color w:val="000000"/>
                <w:sz w:val="20"/>
              </w:rPr>
              <w:t xml:space="preserve">
                       ЖЫЛЖЫМАЛЫ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39,986-40,02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Ғарыш зерттеу қызметі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40,02-40,98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5.150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40,98-41,015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Ғарыш зерттеу қызметі </w:t>
            </w:r>
            <w:r>
              <w:br/>
            </w:r>
            <w:r>
              <w:rPr>
                <w:rFonts w:ascii="Times New Roman"/>
                <w:b w:val="false"/>
                <w:i w:val="false"/>
                <w:color w:val="000000"/>
                <w:sz w:val="20"/>
              </w:rPr>
              <w:t xml:space="preserve">
                       5.160 5.161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41,015-44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5.160 5.161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44-47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5.162 5.162А </w:t>
            </w:r>
          </w:p>
        </w:tc>
      </w:tr>
    </w:tbl>
    <w:bookmarkStart w:name="z126" w:id="33"/>
    <w:p>
      <w:pPr>
        <w:spacing w:after="0"/>
        <w:ind w:left="0"/>
        <w:jc w:val="left"/>
      </w:pPr>
      <w:r>
        <w:rPr>
          <w:rFonts w:ascii="Times New Roman"/>
          <w:b/>
          <w:i w:val="false"/>
          <w:color w:val="000000"/>
        </w:rPr>
        <w:t xml:space="preserve"> 
МГц </w:t>
      </w:r>
      <w:r>
        <w:br/>
      </w:r>
      <w:r>
        <w:rPr>
          <w:rFonts w:ascii="Times New Roman"/>
          <w:b/>
          <w:i w:val="false"/>
          <w:color w:val="000000"/>
        </w:rPr>
        <w:t xml:space="preserve">
27,5-47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0"/>
        <w:gridCol w:w="2112"/>
        <w:gridCol w:w="1888"/>
      </w:tblGrid>
      <w:tr>
        <w:trPr>
          <w:trHeight w:val="30" w:hRule="atLeast"/>
        </w:trPr>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27,5-28 </w:t>
            </w:r>
          </w:p>
          <w:p>
            <w:pPr>
              <w:spacing w:after="20"/>
              <w:ind w:left="20"/>
              <w:jc w:val="both"/>
            </w:pPr>
            <w:r>
              <w:rPr>
                <w:rFonts w:ascii="Times New Roman"/>
                <w:b w:val="false"/>
                <w:i w:val="false"/>
                <w:color w:val="000000"/>
                <w:sz w:val="20"/>
              </w:rPr>
              <w:t xml:space="preserve">ҚОСАЛҚЫ МЕТЕОРОЛОГИЯЛЫҚ ҚЫЗМЕТІ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28-29,7 </w:t>
            </w:r>
          </w:p>
          <w:p>
            <w:pPr>
              <w:spacing w:after="20"/>
              <w:ind w:left="20"/>
              <w:jc w:val="both"/>
            </w:pPr>
            <w:r>
              <w:rPr>
                <w:rFonts w:ascii="Times New Roman"/>
                <w:b w:val="false"/>
                <w:i w:val="false"/>
                <w:color w:val="000000"/>
                <w:sz w:val="20"/>
              </w:rPr>
              <w:t xml:space="preserve">ӘУЕСҚОЙЛЫҚ </w:t>
            </w:r>
            <w:r>
              <w:br/>
            </w:r>
            <w:r>
              <w:rPr>
                <w:rFonts w:ascii="Times New Roman"/>
                <w:b w:val="false"/>
                <w:i w:val="false"/>
                <w:color w:val="000000"/>
                <w:sz w:val="20"/>
              </w:rPr>
              <w:t xml:space="preserve">
ӘУЕСҚОЙЛЫҚ ЖЕР СЕРІКТІК </w:t>
            </w:r>
            <w:r>
              <w:br/>
            </w:r>
            <w:r>
              <w:rPr>
                <w:rFonts w:ascii="Times New Roman"/>
                <w:b w:val="false"/>
                <w:i w:val="false"/>
                <w:color w:val="000000"/>
                <w:sz w:val="20"/>
              </w:rPr>
              <w:t xml:space="preserve">
К18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29,7-30,005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30,005-30,01 </w:t>
            </w:r>
          </w:p>
          <w:p>
            <w:pPr>
              <w:spacing w:after="20"/>
              <w:ind w:left="20"/>
              <w:jc w:val="both"/>
            </w:pPr>
            <w:r>
              <w:rPr>
                <w:rFonts w:ascii="Times New Roman"/>
                <w:b w:val="false"/>
                <w:i w:val="false"/>
                <w:color w:val="000000"/>
                <w:sz w:val="20"/>
              </w:rPr>
              <w:t xml:space="preserve">ҒАРЫШ ПАЙДАЛАНУ ҚЫЗМЕТІ (жер серігін тану)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ҒАРЫШ ЗЕРТТЕУ ҚЫЗМЕТІ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30,01-37,5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37,5-38,25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5.149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38,25-39,986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39,986-40,02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Ғарыш зерттеу қызметі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40,02-40,98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5.150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40,98-41,015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Ғарыш зерттеу қызметі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41,015-44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44-47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7" w:id="34"/>
    <w:p>
      <w:pPr>
        <w:spacing w:after="0"/>
        <w:ind w:left="0"/>
        <w:jc w:val="left"/>
      </w:pPr>
      <w:r>
        <w:rPr>
          <w:rFonts w:ascii="Times New Roman"/>
          <w:b/>
          <w:i w:val="false"/>
          <w:color w:val="000000"/>
        </w:rPr>
        <w:t xml:space="preserve"> 
МГц </w:t>
      </w:r>
      <w:r>
        <w:br/>
      </w:r>
      <w:r>
        <w:rPr>
          <w:rFonts w:ascii="Times New Roman"/>
          <w:b/>
          <w:i w:val="false"/>
          <w:color w:val="000000"/>
        </w:rPr>
        <w:t xml:space="preserve">
47-75,2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4"/>
        <w:gridCol w:w="4370"/>
        <w:gridCol w:w="435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4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47-68 </w:t>
            </w:r>
            <w:r>
              <w:br/>
            </w:r>
            <w:r>
              <w:rPr>
                <w:rFonts w:ascii="Times New Roman"/>
                <w:b w:val="false"/>
                <w:i w:val="false"/>
                <w:color w:val="000000"/>
                <w:sz w:val="20"/>
              </w:rPr>
              <w:t xml:space="preserve">
РАДИОТАРАТҚЫШ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5.162А 5.163 5.164 5.165 5.169 5.171 </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5.162А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50-54 </w:t>
            </w:r>
            <w:r>
              <w:br/>
            </w:r>
            <w:r>
              <w:rPr>
                <w:rFonts w:ascii="Times New Roman"/>
                <w:b w:val="false"/>
                <w:i w:val="false"/>
                <w:color w:val="000000"/>
                <w:sz w:val="20"/>
              </w:rPr>
              <w:t xml:space="preserve">
ӘУЕСКОЙЛЫҚ </w:t>
            </w:r>
            <w:r>
              <w:br/>
            </w:r>
            <w:r>
              <w:rPr>
                <w:rFonts w:ascii="Times New Roman"/>
                <w:b w:val="false"/>
                <w:i w:val="false"/>
                <w:color w:val="000000"/>
                <w:sz w:val="20"/>
              </w:rPr>
              <w:t xml:space="preserve">
5.162А 5.166 5.167 5.168 5.170 </w:t>
            </w:r>
          </w:p>
        </w:tc>
      </w:tr>
      <w:tr>
        <w:trPr>
          <w:trHeight w:val="30" w:hRule="atLeast"/>
        </w:trPr>
        <w:tc>
          <w:tcPr>
            <w:tcW w:w="0" w:type="auto"/>
            <w:vMerge/>
            <w:tcBorders>
              <w:top w:val="nil"/>
              <w:left w:val="single" w:color="cfcfcf" w:sz="5"/>
              <w:bottom w:val="single" w:color="cfcfcf" w:sz="5"/>
              <w:right w:val="single" w:color="cfcfcf" w:sz="5"/>
            </w:tcBorders>
          </w:tcP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54-68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5.172 </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54-68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5.162А </w:t>
            </w:r>
          </w:p>
        </w:tc>
      </w:tr>
      <w:tr>
        <w:trPr>
          <w:trHeight w:val="30" w:hRule="atLeast"/>
        </w:trPr>
        <w:tc>
          <w:tcPr>
            <w:tcW w:w="4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68-74,8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w:t>
            </w:r>
            <w:r>
              <w:br/>
            </w:r>
            <w:r>
              <w:rPr>
                <w:rFonts w:ascii="Times New Roman"/>
                <w:b w:val="false"/>
                <w:i w:val="false"/>
                <w:color w:val="000000"/>
                <w:sz w:val="20"/>
              </w:rPr>
              <w:t xml:space="preserve">
қоспағанда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5.149 5.175 5.177 5.179 </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68-72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5.173 </w:t>
            </w:r>
          </w:p>
        </w:tc>
        <w:tc>
          <w:tcPr>
            <w:tcW w:w="4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68-74,8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5.149 5.176 5.179 </w:t>
            </w:r>
          </w:p>
        </w:tc>
      </w:tr>
      <w:tr>
        <w:trPr>
          <w:trHeight w:val="30" w:hRule="atLeast"/>
        </w:trPr>
        <w:tc>
          <w:tcPr>
            <w:tcW w:w="0" w:type="auto"/>
            <w:vMerge/>
            <w:tcBorders>
              <w:top w:val="nil"/>
              <w:left w:val="single" w:color="cfcfcf" w:sz="5"/>
              <w:bottom w:val="single" w:color="cfcfcf" w:sz="5"/>
              <w:right w:val="single" w:color="cfcfcf" w:sz="5"/>
            </w:tcBorders>
          </w:tcP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72-73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73-74,6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5.178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74,6-74,8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74,8-75,2              ӘУЕДЕГІ РАДИОНАВИГАЦИЯЛЫҚ </w:t>
            </w:r>
            <w:r>
              <w:br/>
            </w:r>
            <w:r>
              <w:rPr>
                <w:rFonts w:ascii="Times New Roman"/>
                <w:b w:val="false"/>
                <w:i w:val="false"/>
                <w:color w:val="000000"/>
                <w:sz w:val="20"/>
              </w:rPr>
              <w:t xml:space="preserve">
                       5.180 5.181 </w:t>
            </w:r>
          </w:p>
        </w:tc>
      </w:tr>
    </w:tbl>
    <w:bookmarkStart w:name="z128" w:id="35"/>
    <w:p>
      <w:pPr>
        <w:spacing w:after="0"/>
        <w:ind w:left="0"/>
        <w:jc w:val="left"/>
      </w:pPr>
      <w:r>
        <w:rPr>
          <w:rFonts w:ascii="Times New Roman"/>
          <w:b/>
          <w:i w:val="false"/>
          <w:color w:val="000000"/>
        </w:rPr>
        <w:t xml:space="preserve"> 
МГц </w:t>
      </w:r>
      <w:r>
        <w:br/>
      </w:r>
      <w:r>
        <w:rPr>
          <w:rFonts w:ascii="Times New Roman"/>
          <w:b/>
          <w:i w:val="false"/>
          <w:color w:val="000000"/>
        </w:rPr>
        <w:t xml:space="preserve">
47-75,2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1"/>
        <w:gridCol w:w="2082"/>
        <w:gridCol w:w="2007"/>
      </w:tblGrid>
      <w:tr>
        <w:trPr>
          <w:trHeight w:val="30" w:hRule="atLeast"/>
        </w:trPr>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47-68 </w:t>
            </w:r>
          </w:p>
          <w:p>
            <w:pPr>
              <w:spacing w:after="20"/>
              <w:ind w:left="20"/>
              <w:jc w:val="both"/>
            </w:pPr>
            <w:r>
              <w:rPr>
                <w:rFonts w:ascii="Times New Roman"/>
                <w:b w:val="false"/>
                <w:i w:val="false"/>
                <w:color w:val="000000"/>
                <w:sz w:val="20"/>
              </w:rPr>
              <w:t xml:space="preserve">РАДТОТАРАТҚЫШ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ҚҰРЛЫҚТАҒЫ ЖЫЛЖЫМАЛЫ </w:t>
            </w:r>
            <w:r>
              <w:br/>
            </w:r>
            <w:r>
              <w:rPr>
                <w:rFonts w:ascii="Times New Roman"/>
                <w:b w:val="false"/>
                <w:i w:val="false"/>
                <w:color w:val="000000"/>
                <w:sz w:val="20"/>
              </w:rPr>
              <w:t xml:space="preserve">
К8 5.163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68-74,8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К8 5.149 5.175 5.177 5.179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74,8-75,2 </w:t>
            </w:r>
          </w:p>
          <w:p>
            <w:pPr>
              <w:spacing w:after="20"/>
              <w:ind w:left="20"/>
              <w:jc w:val="both"/>
            </w:pPr>
            <w:r>
              <w:rPr>
                <w:rFonts w:ascii="Times New Roman"/>
                <w:b w:val="false"/>
                <w:i w:val="false"/>
                <w:color w:val="000000"/>
                <w:sz w:val="20"/>
              </w:rPr>
              <w:t xml:space="preserve">ӘУЕДЕГІ РАДИОНАВИГАЦИЯЛЫҚ </w:t>
            </w:r>
            <w:r>
              <w:br/>
            </w:r>
            <w:r>
              <w:rPr>
                <w:rFonts w:ascii="Times New Roman"/>
                <w:b w:val="false"/>
                <w:i w:val="false"/>
                <w:color w:val="000000"/>
                <w:sz w:val="20"/>
              </w:rPr>
              <w:t xml:space="preserve">
5.180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9" w:id="36"/>
    <w:p>
      <w:pPr>
        <w:spacing w:after="0"/>
        <w:ind w:left="0"/>
        <w:jc w:val="left"/>
      </w:pPr>
      <w:r>
        <w:rPr>
          <w:rFonts w:ascii="Times New Roman"/>
          <w:b/>
          <w:i w:val="false"/>
          <w:color w:val="000000"/>
        </w:rPr>
        <w:t xml:space="preserve"> 
МГц </w:t>
      </w:r>
      <w:r>
        <w:br/>
      </w:r>
      <w:r>
        <w:rPr>
          <w:rFonts w:ascii="Times New Roman"/>
          <w:b/>
          <w:i w:val="false"/>
          <w:color w:val="000000"/>
        </w:rPr>
        <w:t xml:space="preserve">
75,2-137,175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9"/>
        <w:gridCol w:w="4355"/>
        <w:gridCol w:w="435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4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75,2-87,5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қоспағанда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5.175 5.179 5.187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75,2-75,4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5.179 </w:t>
            </w:r>
          </w:p>
        </w:tc>
      </w:tr>
      <w:tr>
        <w:trPr>
          <w:trHeight w:val="30" w:hRule="atLeast"/>
        </w:trPr>
        <w:tc>
          <w:tcPr>
            <w:tcW w:w="0" w:type="auto"/>
            <w:vMerge/>
            <w:tcBorders>
              <w:top w:val="nil"/>
              <w:left w:val="single" w:color="cfcfcf" w:sz="5"/>
              <w:bottom w:val="single" w:color="cfcfcf" w:sz="5"/>
              <w:right w:val="single" w:color="cfcfcf" w:sz="5"/>
            </w:tcBorders>
          </w:tcP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75,4-76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p>
        </w:tc>
        <w:tc>
          <w:tcPr>
            <w:tcW w:w="4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75,4-87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5.182 </w:t>
            </w:r>
            <w:r>
              <w:br/>
            </w:r>
            <w:r>
              <w:rPr>
                <w:rFonts w:ascii="Times New Roman"/>
                <w:b w:val="false"/>
                <w:i w:val="false"/>
                <w:color w:val="000000"/>
                <w:sz w:val="20"/>
              </w:rPr>
              <w:t xml:space="preserve">
5.183 5.188 </w:t>
            </w:r>
          </w:p>
        </w:tc>
      </w:tr>
      <w:tr>
        <w:trPr>
          <w:trHeight w:val="30" w:hRule="atLeast"/>
        </w:trPr>
        <w:tc>
          <w:tcPr>
            <w:tcW w:w="0" w:type="auto"/>
            <w:vMerge/>
            <w:tcBorders>
              <w:top w:val="nil"/>
              <w:left w:val="single" w:color="cfcfcf" w:sz="5"/>
              <w:bottom w:val="single" w:color="cfcfcf" w:sz="5"/>
              <w:right w:val="single" w:color="cfcfcf" w:sz="5"/>
            </w:tcBorders>
          </w:tcPr>
          <w:p/>
        </w:tc>
        <w:tc>
          <w:tcPr>
            <w:tcW w:w="4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76-88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5.185 </w:t>
            </w:r>
          </w:p>
        </w:tc>
        <w:tc>
          <w:tcPr>
            <w:tcW w:w="0" w:type="auto"/>
            <w:vMerge/>
            <w:tcBorders>
              <w:top w:val="nil"/>
              <w:left w:val="single" w:color="cfcfcf" w:sz="5"/>
              <w:bottom w:val="single" w:color="cfcfcf" w:sz="5"/>
              <w:right w:val="single" w:color="cfcfcf" w:sz="5"/>
            </w:tcBorders>
          </w:tcPr>
          <w:p/>
        </w:tc>
      </w:tr>
      <w:tr>
        <w:trPr>
          <w:trHeight w:val="30" w:hRule="atLeast"/>
        </w:trPr>
        <w:tc>
          <w:tcPr>
            <w:tcW w:w="4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87,5-100 </w:t>
            </w:r>
            <w:r>
              <w:br/>
            </w:r>
            <w:r>
              <w:rPr>
                <w:rFonts w:ascii="Times New Roman"/>
                <w:b w:val="false"/>
                <w:i w:val="false"/>
                <w:color w:val="000000"/>
                <w:sz w:val="20"/>
              </w:rPr>
              <w:t xml:space="preserve">
РАДИОТАРАТҚЫШ </w:t>
            </w:r>
          </w:p>
          <w:p>
            <w:pPr>
              <w:spacing w:after="20"/>
              <w:ind w:left="20"/>
              <w:jc w:val="both"/>
            </w:pPr>
            <w:r>
              <w:rPr>
                <w:rFonts w:ascii="Times New Roman"/>
                <w:b w:val="false"/>
                <w:i w:val="false"/>
                <w:color w:val="000000"/>
                <w:sz w:val="20"/>
              </w:rPr>
              <w:t xml:space="preserve">5.190 </w:t>
            </w:r>
          </w:p>
        </w:tc>
        <w:tc>
          <w:tcPr>
            <w:tcW w:w="0" w:type="auto"/>
            <w:vMerge/>
            <w:tcBorders>
              <w:top w:val="nil"/>
              <w:left w:val="single" w:color="cfcfcf" w:sz="5"/>
              <w:bottom w:val="single" w:color="cfcfcf" w:sz="5"/>
              <w:right w:val="single" w:color="cfcfcf" w:sz="5"/>
            </w:tcBorders>
          </w:tcPr>
          <w:p/>
        </w:tc>
        <w:tc>
          <w:tcPr>
            <w:tcW w:w="4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87-100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РАДИОТАРАТҚЫШ </w:t>
            </w:r>
          </w:p>
        </w:tc>
      </w:tr>
      <w:tr>
        <w:trPr>
          <w:trHeight w:val="30" w:hRule="atLeast"/>
        </w:trPr>
        <w:tc>
          <w:tcPr>
            <w:tcW w:w="0" w:type="auto"/>
            <w:vMerge/>
            <w:tcBorders>
              <w:top w:val="nil"/>
              <w:left w:val="single" w:color="cfcfcf" w:sz="5"/>
              <w:bottom w:val="single" w:color="cfcfcf" w:sz="5"/>
              <w:right w:val="single" w:color="cfcfcf" w:sz="5"/>
            </w:tcBorders>
          </w:tcP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88-100 </w:t>
            </w:r>
            <w:r>
              <w:br/>
            </w:r>
            <w:r>
              <w:rPr>
                <w:rFonts w:ascii="Times New Roman"/>
                <w:b w:val="false"/>
                <w:i w:val="false"/>
                <w:color w:val="000000"/>
                <w:sz w:val="20"/>
              </w:rPr>
              <w:t xml:space="preserve">
РАДИОТАРАТҚЫШ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100-108                РАДИОТАРАТҚЫШ </w:t>
            </w:r>
            <w:r>
              <w:br/>
            </w:r>
            <w:r>
              <w:rPr>
                <w:rFonts w:ascii="Times New Roman"/>
                <w:b w:val="false"/>
                <w:i w:val="false"/>
                <w:color w:val="000000"/>
                <w:sz w:val="20"/>
              </w:rPr>
              <w:t xml:space="preserve">
                       5.192 5.194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108-117,975            ӘУЕДЕГІ РАДИОНАВИГАЦИЯЛЫҚ </w:t>
            </w:r>
            <w:r>
              <w:br/>
            </w:r>
            <w:r>
              <w:rPr>
                <w:rFonts w:ascii="Times New Roman"/>
                <w:b w:val="false"/>
                <w:i w:val="false"/>
                <w:color w:val="000000"/>
                <w:sz w:val="20"/>
              </w:rPr>
              <w:t xml:space="preserve">
                       5.197 5.197А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117,975-137            ӘУЕДЕГІ ЖЫЛЖЫМАЛЫ (R) </w:t>
            </w:r>
            <w:r>
              <w:br/>
            </w:r>
            <w:r>
              <w:rPr>
                <w:rFonts w:ascii="Times New Roman"/>
                <w:b w:val="false"/>
                <w:i w:val="false"/>
                <w:color w:val="000000"/>
                <w:sz w:val="20"/>
              </w:rPr>
              <w:t xml:space="preserve">
                       5.111 5.200 5.201 5.202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137-137,025            ҒАРЫШ ПАЙДАЛАНУ ҚЫЗМЕТІ (Ғарыш - Жер) </w:t>
            </w:r>
            <w:r>
              <w:br/>
            </w:r>
            <w:r>
              <w:rPr>
                <w:rFonts w:ascii="Times New Roman"/>
                <w:b w:val="false"/>
                <w:i w:val="false"/>
                <w:color w:val="000000"/>
                <w:sz w:val="20"/>
              </w:rPr>
              <w:t xml:space="preserve">
                       МЕТЕОРОЛОГИЯЛЫҚ ЖЕР СЕРІКТІК (Ғарыш - </w:t>
            </w:r>
            <w:r>
              <w:br/>
            </w:r>
            <w:r>
              <w:rPr>
                <w:rFonts w:ascii="Times New Roman"/>
                <w:b w:val="false"/>
                <w:i w:val="false"/>
                <w:color w:val="000000"/>
                <w:sz w:val="20"/>
              </w:rPr>
              <w:t xml:space="preserve">
                       Жер) </w:t>
            </w:r>
            <w:r>
              <w:br/>
            </w:r>
            <w:r>
              <w:rPr>
                <w:rFonts w:ascii="Times New Roman"/>
                <w:b w:val="false"/>
                <w:i w:val="false"/>
                <w:color w:val="000000"/>
                <w:sz w:val="20"/>
              </w:rPr>
              <w:t xml:space="preserve">
                       ЖЫЛЖЫМАЛЫ ЖЕР СЕРІКТІК (Ғарыш - Жер) </w:t>
            </w:r>
            <w:r>
              <w:br/>
            </w:r>
            <w:r>
              <w:rPr>
                <w:rFonts w:ascii="Times New Roman"/>
                <w:b w:val="false"/>
                <w:i w:val="false"/>
                <w:color w:val="000000"/>
                <w:sz w:val="20"/>
              </w:rPr>
              <w:t xml:space="preserve">
                       5.208А 5.208В 5.209 </w:t>
            </w:r>
            <w:r>
              <w:br/>
            </w:r>
            <w:r>
              <w:rPr>
                <w:rFonts w:ascii="Times New Roman"/>
                <w:b w:val="false"/>
                <w:i w:val="false"/>
                <w:color w:val="000000"/>
                <w:sz w:val="20"/>
              </w:rPr>
              <w:t xml:space="preserve">
                       ҒАРЫШ ЗЕРТТЕУ ҚЫЗМЕТІ (Ғарыш - Жер)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жылжымалыны қоспағанда (R) </w:t>
            </w:r>
            <w:r>
              <w:br/>
            </w:r>
            <w:r>
              <w:rPr>
                <w:rFonts w:ascii="Times New Roman"/>
                <w:b w:val="false"/>
                <w:i w:val="false"/>
                <w:color w:val="000000"/>
                <w:sz w:val="20"/>
              </w:rPr>
              <w:t xml:space="preserve">
                       5.204 5.205 5.206 5.207 5.208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137,025-137,175        ҒАРЫШ ПАЙДАЛАНУ ҚЫЗМЕТІ (Ғарыш - Жер) </w:t>
            </w:r>
            <w:r>
              <w:br/>
            </w:r>
            <w:r>
              <w:rPr>
                <w:rFonts w:ascii="Times New Roman"/>
                <w:b w:val="false"/>
                <w:i w:val="false"/>
                <w:color w:val="000000"/>
                <w:sz w:val="20"/>
              </w:rPr>
              <w:t xml:space="preserve">
                       МЕТЕОРОЛОГИЯЛЫҚ ЖЕР СЕРІКТІК (Ғарыш - </w:t>
            </w:r>
            <w:r>
              <w:br/>
            </w:r>
            <w:r>
              <w:rPr>
                <w:rFonts w:ascii="Times New Roman"/>
                <w:b w:val="false"/>
                <w:i w:val="false"/>
                <w:color w:val="000000"/>
                <w:sz w:val="20"/>
              </w:rPr>
              <w:t xml:space="preserve">
                       Жер) </w:t>
            </w:r>
            <w:r>
              <w:br/>
            </w:r>
            <w:r>
              <w:rPr>
                <w:rFonts w:ascii="Times New Roman"/>
                <w:b w:val="false"/>
                <w:i w:val="false"/>
                <w:color w:val="000000"/>
                <w:sz w:val="20"/>
              </w:rPr>
              <w:t xml:space="preserve">
                       ҒАРЫШ ЗЕРТТЕУ ҚЫЗМЕТІ (Ғарыш - Жер)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жер серіктік (Ғарыш - Жер) 5.208А </w:t>
            </w:r>
            <w:r>
              <w:br/>
            </w:r>
            <w:r>
              <w:rPr>
                <w:rFonts w:ascii="Times New Roman"/>
                <w:b w:val="false"/>
                <w:i w:val="false"/>
                <w:color w:val="000000"/>
                <w:sz w:val="20"/>
              </w:rPr>
              <w:t xml:space="preserve">
                       5.208В 5.209 </w:t>
            </w:r>
            <w:r>
              <w:br/>
            </w:r>
            <w:r>
              <w:rPr>
                <w:rFonts w:ascii="Times New Roman"/>
                <w:b w:val="false"/>
                <w:i w:val="false"/>
                <w:color w:val="000000"/>
                <w:sz w:val="20"/>
              </w:rPr>
              <w:t xml:space="preserve">
                       Жылжымалы, әуедегі жылжымалыны қоспағанда (R) </w:t>
            </w:r>
            <w:r>
              <w:br/>
            </w:r>
            <w:r>
              <w:rPr>
                <w:rFonts w:ascii="Times New Roman"/>
                <w:b w:val="false"/>
                <w:i w:val="false"/>
                <w:color w:val="000000"/>
                <w:sz w:val="20"/>
              </w:rPr>
              <w:t xml:space="preserve">
                       5.204 5.205 5.206 5.207 5.208 </w:t>
            </w:r>
          </w:p>
        </w:tc>
      </w:tr>
    </w:tbl>
    <w:bookmarkStart w:name="z130" w:id="37"/>
    <w:p>
      <w:pPr>
        <w:spacing w:after="0"/>
        <w:ind w:left="0"/>
        <w:jc w:val="left"/>
      </w:pPr>
      <w:r>
        <w:rPr>
          <w:rFonts w:ascii="Times New Roman"/>
          <w:b/>
          <w:i w:val="false"/>
          <w:color w:val="000000"/>
        </w:rPr>
        <w:t xml:space="preserve"> 
МГц </w:t>
      </w:r>
      <w:r>
        <w:br/>
      </w:r>
      <w:r>
        <w:rPr>
          <w:rFonts w:ascii="Times New Roman"/>
          <w:b/>
          <w:i w:val="false"/>
          <w:color w:val="000000"/>
        </w:rPr>
        <w:t xml:space="preserve">
75,2-137,175 </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9"/>
        <w:gridCol w:w="2095"/>
        <w:gridCol w:w="1946"/>
      </w:tblGrid>
      <w:tr>
        <w:trPr>
          <w:trHeight w:val="30" w:hRule="atLeast"/>
        </w:trPr>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75,2 - 87,5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ӘУЕДЕГІ РАДИОНАВИГАЦИЯЛЫҚ </w:t>
            </w:r>
            <w:r>
              <w:br/>
            </w:r>
            <w:r>
              <w:rPr>
                <w:rFonts w:ascii="Times New Roman"/>
                <w:b w:val="false"/>
                <w:i w:val="false"/>
                <w:color w:val="000000"/>
                <w:sz w:val="20"/>
              </w:rPr>
              <w:t xml:space="preserve">
К8 К21 5.175 5.179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87,5-100 </w:t>
            </w:r>
          </w:p>
          <w:p>
            <w:pPr>
              <w:spacing w:after="20"/>
              <w:ind w:left="20"/>
              <w:jc w:val="both"/>
            </w:pPr>
            <w:r>
              <w:rPr>
                <w:rFonts w:ascii="Times New Roman"/>
                <w:b w:val="false"/>
                <w:i w:val="false"/>
                <w:color w:val="000000"/>
                <w:sz w:val="20"/>
              </w:rPr>
              <w:t xml:space="preserve">РАДИОТАРАТҚЫШ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К8 К19 К21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100-104 </w:t>
            </w:r>
          </w:p>
          <w:p>
            <w:pPr>
              <w:spacing w:after="20"/>
              <w:ind w:left="20"/>
              <w:jc w:val="both"/>
            </w:pPr>
            <w:r>
              <w:rPr>
                <w:rFonts w:ascii="Times New Roman"/>
                <w:b w:val="false"/>
                <w:i w:val="false"/>
                <w:color w:val="000000"/>
                <w:sz w:val="20"/>
              </w:rPr>
              <w:t xml:space="preserve">РАДИОТАРАТҚЫШ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ӘУЕДЕГІ РАДИОНАВИГАЦИЯЛЫҚ </w:t>
            </w:r>
            <w:r>
              <w:br/>
            </w:r>
            <w:r>
              <w:rPr>
                <w:rFonts w:ascii="Times New Roman"/>
                <w:b w:val="false"/>
                <w:i w:val="false"/>
                <w:color w:val="000000"/>
                <w:sz w:val="20"/>
              </w:rPr>
              <w:t xml:space="preserve">
К8 К19 К25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108-117,975 </w:t>
            </w:r>
          </w:p>
          <w:p>
            <w:pPr>
              <w:spacing w:after="20"/>
              <w:ind w:left="20"/>
              <w:jc w:val="both"/>
            </w:pPr>
            <w:r>
              <w:rPr>
                <w:rFonts w:ascii="Times New Roman"/>
                <w:b w:val="false"/>
                <w:i w:val="false"/>
                <w:color w:val="000000"/>
                <w:sz w:val="20"/>
              </w:rPr>
              <w:t xml:space="preserve">ӘУЕДЕГІ РАДИОНАВИГАЦИЯЛЫҚ </w:t>
            </w:r>
            <w:r>
              <w:br/>
            </w:r>
            <w:r>
              <w:rPr>
                <w:rFonts w:ascii="Times New Roman"/>
                <w:b w:val="false"/>
                <w:i w:val="false"/>
                <w:color w:val="000000"/>
                <w:sz w:val="20"/>
              </w:rPr>
              <w:t xml:space="preserve">
К26 5.197А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117,975-137 </w:t>
            </w:r>
          </w:p>
          <w:p>
            <w:pPr>
              <w:spacing w:after="20"/>
              <w:ind w:left="20"/>
              <w:jc w:val="both"/>
            </w:pPr>
            <w:r>
              <w:rPr>
                <w:rFonts w:ascii="Times New Roman"/>
                <w:b w:val="false"/>
                <w:i w:val="false"/>
                <w:color w:val="000000"/>
                <w:sz w:val="20"/>
              </w:rPr>
              <w:t xml:space="preserve">ӘУЕДЕГІ ЖЫЛЖЫМАЛЫ (R) </w:t>
            </w:r>
            <w:r>
              <w:br/>
            </w:r>
            <w:r>
              <w:rPr>
                <w:rFonts w:ascii="Times New Roman"/>
                <w:b w:val="false"/>
                <w:i w:val="false"/>
                <w:color w:val="000000"/>
                <w:sz w:val="20"/>
              </w:rPr>
              <w:t xml:space="preserve">
К9 К26 5.111 5.200 5.201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137-137,025 </w:t>
            </w:r>
          </w:p>
          <w:p>
            <w:pPr>
              <w:spacing w:after="20"/>
              <w:ind w:left="20"/>
              <w:jc w:val="both"/>
            </w:pPr>
            <w:r>
              <w:rPr>
                <w:rFonts w:ascii="Times New Roman"/>
                <w:b w:val="false"/>
                <w:i w:val="false"/>
                <w:color w:val="000000"/>
                <w:sz w:val="20"/>
              </w:rPr>
              <w:t xml:space="preserve">ҒАРЫШ ПАЙДАЛАНУ ҚЫЗМЕТІ (Ғарыш - Жер) </w:t>
            </w:r>
            <w:r>
              <w:br/>
            </w:r>
            <w:r>
              <w:rPr>
                <w:rFonts w:ascii="Times New Roman"/>
                <w:b w:val="false"/>
                <w:i w:val="false"/>
                <w:color w:val="000000"/>
                <w:sz w:val="20"/>
              </w:rPr>
              <w:t xml:space="preserve">
МЕТЕОРОЛОГИЯЛЫҚ ЖЕР СЕРІКТІК (Ғарыш - </w:t>
            </w:r>
            <w:r>
              <w:br/>
            </w:r>
            <w:r>
              <w:rPr>
                <w:rFonts w:ascii="Times New Roman"/>
                <w:b w:val="false"/>
                <w:i w:val="false"/>
                <w:color w:val="000000"/>
                <w:sz w:val="20"/>
              </w:rPr>
              <w:t xml:space="preserve">
Жер) </w:t>
            </w:r>
            <w:r>
              <w:br/>
            </w:r>
            <w:r>
              <w:rPr>
                <w:rFonts w:ascii="Times New Roman"/>
                <w:b w:val="false"/>
                <w:i w:val="false"/>
                <w:color w:val="000000"/>
                <w:sz w:val="20"/>
              </w:rPr>
              <w:t xml:space="preserve">
ЖЫЛЖЫМАЛЫ ЖЕР СЕРІКТІК (Ғарыш - Жер) </w:t>
            </w:r>
            <w:r>
              <w:br/>
            </w:r>
            <w:r>
              <w:rPr>
                <w:rFonts w:ascii="Times New Roman"/>
                <w:b w:val="false"/>
                <w:i w:val="false"/>
                <w:color w:val="000000"/>
                <w:sz w:val="20"/>
              </w:rPr>
              <w:t xml:space="preserve">
5.208А 5.208В 5.209 </w:t>
            </w:r>
            <w:r>
              <w:br/>
            </w:r>
            <w:r>
              <w:rPr>
                <w:rFonts w:ascii="Times New Roman"/>
                <w:b w:val="false"/>
                <w:i w:val="false"/>
                <w:color w:val="000000"/>
                <w:sz w:val="20"/>
              </w:rPr>
              <w:t xml:space="preserve">
ҒАРЫШ ЗЕРТТЕУ ҚЫЗМЕТІ (Ғарыш - Жер) </w:t>
            </w:r>
            <w:r>
              <w:br/>
            </w:r>
            <w:r>
              <w:rPr>
                <w:rFonts w:ascii="Times New Roman"/>
                <w:b w:val="false"/>
                <w:i w:val="false"/>
                <w:color w:val="000000"/>
                <w:sz w:val="20"/>
              </w:rPr>
              <w:t xml:space="preserve">
ӘУЕДЕГІ ЖЫЛЖЫМАЛЫ (OR)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жылжымалыны қоспағанда (R) </w:t>
            </w:r>
            <w:r>
              <w:br/>
            </w:r>
            <w:r>
              <w:rPr>
                <w:rFonts w:ascii="Times New Roman"/>
                <w:b w:val="false"/>
                <w:i w:val="false"/>
                <w:color w:val="000000"/>
                <w:sz w:val="20"/>
              </w:rPr>
              <w:t xml:space="preserve">
К26 К27 5.206 5.208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137,025-137,175 </w:t>
            </w:r>
          </w:p>
          <w:p>
            <w:pPr>
              <w:spacing w:after="20"/>
              <w:ind w:left="20"/>
              <w:jc w:val="both"/>
            </w:pPr>
            <w:r>
              <w:rPr>
                <w:rFonts w:ascii="Times New Roman"/>
                <w:b w:val="false"/>
                <w:i w:val="false"/>
                <w:color w:val="000000"/>
                <w:sz w:val="20"/>
              </w:rPr>
              <w:t xml:space="preserve">ҒАРЫШ ПАЙДАЛАНУ ҚЫЗМЕТІ (Ғарыш - Жер) </w:t>
            </w:r>
            <w:r>
              <w:br/>
            </w:r>
            <w:r>
              <w:rPr>
                <w:rFonts w:ascii="Times New Roman"/>
                <w:b w:val="false"/>
                <w:i w:val="false"/>
                <w:color w:val="000000"/>
                <w:sz w:val="20"/>
              </w:rPr>
              <w:t xml:space="preserve">
МЕТЕОРОЛОГИЯЛЫҚ ЖЕР СЕРІКТІК (Ғарыш - </w:t>
            </w:r>
            <w:r>
              <w:br/>
            </w:r>
            <w:r>
              <w:rPr>
                <w:rFonts w:ascii="Times New Roman"/>
                <w:b w:val="false"/>
                <w:i w:val="false"/>
                <w:color w:val="000000"/>
                <w:sz w:val="20"/>
              </w:rPr>
              <w:t xml:space="preserve">
Жер) </w:t>
            </w:r>
            <w:r>
              <w:br/>
            </w:r>
            <w:r>
              <w:rPr>
                <w:rFonts w:ascii="Times New Roman"/>
                <w:b w:val="false"/>
                <w:i w:val="false"/>
                <w:color w:val="000000"/>
                <w:sz w:val="20"/>
              </w:rPr>
              <w:t xml:space="preserve">
ҒАРЫШ ЗЕРТТЕУ ҚЫЗМЕТІ (Ғарыш - Жер) </w:t>
            </w:r>
            <w:r>
              <w:br/>
            </w:r>
            <w:r>
              <w:rPr>
                <w:rFonts w:ascii="Times New Roman"/>
                <w:b w:val="false"/>
                <w:i w:val="false"/>
                <w:color w:val="000000"/>
                <w:sz w:val="20"/>
              </w:rPr>
              <w:t xml:space="preserve">
ӘУЕДЕГІ ЖЫЛЖЫМАЛЫ (OR)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жер серіктік (Ғарыш - Жер) 5.208А </w:t>
            </w:r>
            <w:r>
              <w:br/>
            </w:r>
            <w:r>
              <w:rPr>
                <w:rFonts w:ascii="Times New Roman"/>
                <w:b w:val="false"/>
                <w:i w:val="false"/>
                <w:color w:val="000000"/>
                <w:sz w:val="20"/>
              </w:rPr>
              <w:t xml:space="preserve">
5.208В 5.209 </w:t>
            </w:r>
            <w:r>
              <w:br/>
            </w:r>
            <w:r>
              <w:rPr>
                <w:rFonts w:ascii="Times New Roman"/>
                <w:b w:val="false"/>
                <w:i w:val="false"/>
                <w:color w:val="000000"/>
                <w:sz w:val="20"/>
              </w:rPr>
              <w:t xml:space="preserve">
Жылжымалы, әуедегі жылжымалыны қоспағанда (R) </w:t>
            </w:r>
            <w:r>
              <w:br/>
            </w:r>
            <w:r>
              <w:rPr>
                <w:rFonts w:ascii="Times New Roman"/>
                <w:b w:val="false"/>
                <w:i w:val="false"/>
                <w:color w:val="000000"/>
                <w:sz w:val="20"/>
              </w:rPr>
              <w:t xml:space="preserve">
К26 К27 5.206 5.208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1" w:id="38"/>
    <w:p>
      <w:pPr>
        <w:spacing w:after="0"/>
        <w:ind w:left="0"/>
        <w:jc w:val="left"/>
      </w:pPr>
      <w:r>
        <w:rPr>
          <w:rFonts w:ascii="Times New Roman"/>
          <w:b/>
          <w:i w:val="false"/>
          <w:color w:val="000000"/>
        </w:rPr>
        <w:t xml:space="preserve"> 
МГц </w:t>
      </w:r>
      <w:r>
        <w:br/>
      </w:r>
      <w:r>
        <w:rPr>
          <w:rFonts w:ascii="Times New Roman"/>
          <w:b/>
          <w:i w:val="false"/>
          <w:color w:val="000000"/>
        </w:rPr>
        <w:t xml:space="preserve">
137,175-148 </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0"/>
        <w:gridCol w:w="4360"/>
        <w:gridCol w:w="4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137,175-137,825        ҒАРЫШ ПАЙДАЛАНУ ҚЫЗМЕТІ (Ғарыш - Жер) </w:t>
            </w:r>
            <w:r>
              <w:br/>
            </w:r>
            <w:r>
              <w:rPr>
                <w:rFonts w:ascii="Times New Roman"/>
                <w:b w:val="false"/>
                <w:i w:val="false"/>
                <w:color w:val="000000"/>
                <w:sz w:val="20"/>
              </w:rPr>
              <w:t xml:space="preserve">
                       МЕТЕОРОЛОГИЯЛЫҚ ЖЕР СЕРІКТІК (Ғарыш - </w:t>
            </w:r>
            <w:r>
              <w:br/>
            </w:r>
            <w:r>
              <w:rPr>
                <w:rFonts w:ascii="Times New Roman"/>
                <w:b w:val="false"/>
                <w:i w:val="false"/>
                <w:color w:val="000000"/>
                <w:sz w:val="20"/>
              </w:rPr>
              <w:t xml:space="preserve">
                       Жер) </w:t>
            </w:r>
            <w:r>
              <w:br/>
            </w:r>
            <w:r>
              <w:rPr>
                <w:rFonts w:ascii="Times New Roman"/>
                <w:b w:val="false"/>
                <w:i w:val="false"/>
                <w:color w:val="000000"/>
                <w:sz w:val="20"/>
              </w:rPr>
              <w:t xml:space="preserve">
                       ЖЫЛЖЫМАЛЫ ЖЕР СЕРІКТІК (Ғарыш - Жер) </w:t>
            </w:r>
            <w:r>
              <w:br/>
            </w:r>
            <w:r>
              <w:rPr>
                <w:rFonts w:ascii="Times New Roman"/>
                <w:b w:val="false"/>
                <w:i w:val="false"/>
                <w:color w:val="000000"/>
                <w:sz w:val="20"/>
              </w:rPr>
              <w:t xml:space="preserve">
                       5.208А 5.208В 5.209 </w:t>
            </w:r>
            <w:r>
              <w:br/>
            </w:r>
            <w:r>
              <w:rPr>
                <w:rFonts w:ascii="Times New Roman"/>
                <w:b w:val="false"/>
                <w:i w:val="false"/>
                <w:color w:val="000000"/>
                <w:sz w:val="20"/>
              </w:rPr>
              <w:t xml:space="preserve">
                       ҒАРЫШ ЗЕРТТЕУ ҚЫЗМЕТІ (Ғарыш - Жер)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(R) </w:t>
            </w:r>
            <w:r>
              <w:br/>
            </w:r>
            <w:r>
              <w:rPr>
                <w:rFonts w:ascii="Times New Roman"/>
                <w:b w:val="false"/>
                <w:i w:val="false"/>
                <w:color w:val="000000"/>
                <w:sz w:val="20"/>
              </w:rPr>
              <w:t xml:space="preserve">
                       5.204 5.205 5.206 5.207 5.208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137,825-138            ҒАРЫШ ПАЙДАЛАНУ ҚЫЗМЕТІ (Ғарыш - Жер) </w:t>
            </w:r>
            <w:r>
              <w:br/>
            </w:r>
            <w:r>
              <w:rPr>
                <w:rFonts w:ascii="Times New Roman"/>
                <w:b w:val="false"/>
                <w:i w:val="false"/>
                <w:color w:val="000000"/>
                <w:sz w:val="20"/>
              </w:rPr>
              <w:t xml:space="preserve">
                       МЕТЕОРОЛОГИЯЛЫҚ ЖЕР СЕРІКТІК (Ғарыш - </w:t>
            </w:r>
            <w:r>
              <w:br/>
            </w:r>
            <w:r>
              <w:rPr>
                <w:rFonts w:ascii="Times New Roman"/>
                <w:b w:val="false"/>
                <w:i w:val="false"/>
                <w:color w:val="000000"/>
                <w:sz w:val="20"/>
              </w:rPr>
              <w:t xml:space="preserve">
                       Жер) </w:t>
            </w:r>
            <w:r>
              <w:br/>
            </w:r>
            <w:r>
              <w:rPr>
                <w:rFonts w:ascii="Times New Roman"/>
                <w:b w:val="false"/>
                <w:i w:val="false"/>
                <w:color w:val="000000"/>
                <w:sz w:val="20"/>
              </w:rPr>
              <w:t xml:space="preserve">
                       ҒАРЫШ ЗЕРТТЕУ ҚЫЗМЕТІ (Ғарыш - Жер)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жер серіктік (Ғарыш - Жер) 5.208А </w:t>
            </w:r>
            <w:r>
              <w:br/>
            </w:r>
            <w:r>
              <w:rPr>
                <w:rFonts w:ascii="Times New Roman"/>
                <w:b w:val="false"/>
                <w:i w:val="false"/>
                <w:color w:val="000000"/>
                <w:sz w:val="20"/>
              </w:rPr>
              <w:t xml:space="preserve">
                       5.208В 5.209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(R) </w:t>
            </w:r>
            <w:r>
              <w:br/>
            </w:r>
            <w:r>
              <w:rPr>
                <w:rFonts w:ascii="Times New Roman"/>
                <w:b w:val="false"/>
                <w:i w:val="false"/>
                <w:color w:val="000000"/>
                <w:sz w:val="20"/>
              </w:rPr>
              <w:t xml:space="preserve">
                       5.204 5.205 5.206 5.207 5.208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138-143,6 </w:t>
            </w:r>
            <w:r>
              <w:br/>
            </w:r>
            <w:r>
              <w:rPr>
                <w:rFonts w:ascii="Times New Roman"/>
                <w:b w:val="false"/>
                <w:i w:val="false"/>
                <w:color w:val="000000"/>
                <w:sz w:val="20"/>
              </w:rPr>
              <w:t xml:space="preserve">
ӘУЕДЕГІ </w:t>
            </w:r>
            <w:r>
              <w:br/>
            </w:r>
            <w:r>
              <w:rPr>
                <w:rFonts w:ascii="Times New Roman"/>
                <w:b w:val="false"/>
                <w:i w:val="false"/>
                <w:color w:val="000000"/>
                <w:sz w:val="20"/>
              </w:rPr>
              <w:t xml:space="preserve">
ЖЫЛЖЫМАЛЫ (ОR) </w:t>
            </w:r>
            <w:r>
              <w:br/>
            </w:r>
            <w:r>
              <w:rPr>
                <w:rFonts w:ascii="Times New Roman"/>
                <w:b w:val="false"/>
                <w:i w:val="false"/>
                <w:color w:val="000000"/>
                <w:sz w:val="20"/>
              </w:rPr>
              <w:t xml:space="preserve">
5.210 5.211 5.212 5.214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138-143,6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Ғарыш зерттеу қызметі </w:t>
            </w:r>
            <w:r>
              <w:br/>
            </w:r>
            <w:r>
              <w:rPr>
                <w:rFonts w:ascii="Times New Roman"/>
                <w:b w:val="false"/>
                <w:i w:val="false"/>
                <w:color w:val="000000"/>
                <w:sz w:val="20"/>
              </w:rPr>
              <w:t xml:space="preserve">
(Ғарыш - Жер)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138-143,6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Ғарыш зерттеу қызметі </w:t>
            </w:r>
            <w:r>
              <w:br/>
            </w:r>
            <w:r>
              <w:rPr>
                <w:rFonts w:ascii="Times New Roman"/>
                <w:b w:val="false"/>
                <w:i w:val="false"/>
                <w:color w:val="000000"/>
                <w:sz w:val="20"/>
              </w:rPr>
              <w:t xml:space="preserve">
(Ғарыш - Жер) 5.207 </w:t>
            </w:r>
            <w:r>
              <w:br/>
            </w:r>
            <w:r>
              <w:rPr>
                <w:rFonts w:ascii="Times New Roman"/>
                <w:b w:val="false"/>
                <w:i w:val="false"/>
                <w:color w:val="000000"/>
                <w:sz w:val="20"/>
              </w:rPr>
              <w:t xml:space="preserve">
5.213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143,6-143,65 </w:t>
            </w:r>
            <w:r>
              <w:br/>
            </w:r>
            <w:r>
              <w:rPr>
                <w:rFonts w:ascii="Times New Roman"/>
                <w:b w:val="false"/>
                <w:i w:val="false"/>
                <w:color w:val="000000"/>
                <w:sz w:val="20"/>
              </w:rPr>
              <w:t xml:space="preserve">
ӘУЕДЕГІ </w:t>
            </w:r>
            <w:r>
              <w:br/>
            </w:r>
            <w:r>
              <w:rPr>
                <w:rFonts w:ascii="Times New Roman"/>
                <w:b w:val="false"/>
                <w:i w:val="false"/>
                <w:color w:val="000000"/>
                <w:sz w:val="20"/>
              </w:rPr>
              <w:t xml:space="preserve">
ЖЫЛЖЫМАЛЫ (ОR) </w:t>
            </w:r>
            <w:r>
              <w:br/>
            </w:r>
            <w:r>
              <w:rPr>
                <w:rFonts w:ascii="Times New Roman"/>
                <w:b w:val="false"/>
                <w:i w:val="false"/>
                <w:color w:val="000000"/>
                <w:sz w:val="20"/>
              </w:rPr>
              <w:t xml:space="preserve">
ҒАРЫШ ЗЕРТТЕУ </w:t>
            </w:r>
            <w:r>
              <w:br/>
            </w:r>
            <w:r>
              <w:rPr>
                <w:rFonts w:ascii="Times New Roman"/>
                <w:b w:val="false"/>
                <w:i w:val="false"/>
                <w:color w:val="000000"/>
                <w:sz w:val="20"/>
              </w:rPr>
              <w:t xml:space="preserve">
ҚЫЗМЕТІ (Ғарыш-Жер) </w:t>
            </w:r>
            <w:r>
              <w:br/>
            </w:r>
            <w:r>
              <w:rPr>
                <w:rFonts w:ascii="Times New Roman"/>
                <w:b w:val="false"/>
                <w:i w:val="false"/>
                <w:color w:val="000000"/>
                <w:sz w:val="20"/>
              </w:rPr>
              <w:t xml:space="preserve">
5.211 5.212 5.214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143,6-143,65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ҒАРЫШ ЗЕРТТЕУ </w:t>
            </w:r>
            <w:r>
              <w:br/>
            </w:r>
            <w:r>
              <w:rPr>
                <w:rFonts w:ascii="Times New Roman"/>
                <w:b w:val="false"/>
                <w:i w:val="false"/>
                <w:color w:val="000000"/>
                <w:sz w:val="20"/>
              </w:rPr>
              <w:t xml:space="preserve">
ҚЫЗМЕТІ </w:t>
            </w:r>
            <w:r>
              <w:br/>
            </w:r>
            <w:r>
              <w:rPr>
                <w:rFonts w:ascii="Times New Roman"/>
                <w:b w:val="false"/>
                <w:i w:val="false"/>
                <w:color w:val="000000"/>
                <w:sz w:val="20"/>
              </w:rPr>
              <w:t xml:space="preserve">
(Ғарыш - Жер)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143,6-143,65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ҒАРЫШ ЗЕРТТЕУ </w:t>
            </w:r>
            <w:r>
              <w:br/>
            </w:r>
            <w:r>
              <w:rPr>
                <w:rFonts w:ascii="Times New Roman"/>
                <w:b w:val="false"/>
                <w:i w:val="false"/>
                <w:color w:val="000000"/>
                <w:sz w:val="20"/>
              </w:rPr>
              <w:t xml:space="preserve">
ҚЫЗМЕТІ </w:t>
            </w:r>
            <w:r>
              <w:br/>
            </w:r>
            <w:r>
              <w:rPr>
                <w:rFonts w:ascii="Times New Roman"/>
                <w:b w:val="false"/>
                <w:i w:val="false"/>
                <w:color w:val="000000"/>
                <w:sz w:val="20"/>
              </w:rPr>
              <w:t xml:space="preserve">
(Ғарыш - Жер) </w:t>
            </w:r>
            <w:r>
              <w:br/>
            </w:r>
            <w:r>
              <w:rPr>
                <w:rFonts w:ascii="Times New Roman"/>
                <w:b w:val="false"/>
                <w:i w:val="false"/>
                <w:color w:val="000000"/>
                <w:sz w:val="20"/>
              </w:rPr>
              <w:t xml:space="preserve">
5.207 5.213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143,65-144 </w:t>
            </w:r>
            <w:r>
              <w:br/>
            </w:r>
            <w:r>
              <w:rPr>
                <w:rFonts w:ascii="Times New Roman"/>
                <w:b w:val="false"/>
                <w:i w:val="false"/>
                <w:color w:val="000000"/>
                <w:sz w:val="20"/>
              </w:rPr>
              <w:t xml:space="preserve">
ӘУЕДЕГІ </w:t>
            </w:r>
            <w:r>
              <w:br/>
            </w:r>
            <w:r>
              <w:rPr>
                <w:rFonts w:ascii="Times New Roman"/>
                <w:b w:val="false"/>
                <w:i w:val="false"/>
                <w:color w:val="000000"/>
                <w:sz w:val="20"/>
              </w:rPr>
              <w:t xml:space="preserve">
ЖЫЛЖЫМАЛЫ (ОR) </w:t>
            </w:r>
            <w:r>
              <w:br/>
            </w:r>
            <w:r>
              <w:rPr>
                <w:rFonts w:ascii="Times New Roman"/>
                <w:b w:val="false"/>
                <w:i w:val="false"/>
                <w:color w:val="000000"/>
                <w:sz w:val="20"/>
              </w:rPr>
              <w:t xml:space="preserve">
5.210 5.211 5.212 5.214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143,65-144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Ғарыш зерттеу қызметі </w:t>
            </w:r>
            <w:r>
              <w:br/>
            </w:r>
            <w:r>
              <w:rPr>
                <w:rFonts w:ascii="Times New Roman"/>
                <w:b w:val="false"/>
                <w:i w:val="false"/>
                <w:color w:val="000000"/>
                <w:sz w:val="20"/>
              </w:rPr>
              <w:t xml:space="preserve">
(Ғарыш - Жер)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143,65-144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Ғарыш </w:t>
            </w:r>
            <w:r>
              <w:br/>
            </w:r>
            <w:r>
              <w:rPr>
                <w:rFonts w:ascii="Times New Roman"/>
                <w:b w:val="false"/>
                <w:i w:val="false"/>
                <w:color w:val="000000"/>
                <w:sz w:val="20"/>
              </w:rPr>
              <w:t xml:space="preserve">
зерттеу қызметі (Ғарыш - Жер) </w:t>
            </w:r>
            <w:r>
              <w:br/>
            </w:r>
            <w:r>
              <w:rPr>
                <w:rFonts w:ascii="Times New Roman"/>
                <w:b w:val="false"/>
                <w:i w:val="false"/>
                <w:color w:val="000000"/>
                <w:sz w:val="20"/>
              </w:rPr>
              <w:t xml:space="preserve">
5.207 5.213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144-146                ӘУЕСҚОЙЛЫҚ </w:t>
            </w:r>
            <w:r>
              <w:br/>
            </w:r>
            <w:r>
              <w:rPr>
                <w:rFonts w:ascii="Times New Roman"/>
                <w:b w:val="false"/>
                <w:i w:val="false"/>
                <w:color w:val="000000"/>
                <w:sz w:val="20"/>
              </w:rPr>
              <w:t xml:space="preserve">
                       ӘУЕСҚОЙЛЫҚ ЖЕР СЕРІКТІК </w:t>
            </w:r>
            <w:r>
              <w:br/>
            </w:r>
            <w:r>
              <w:rPr>
                <w:rFonts w:ascii="Times New Roman"/>
                <w:b w:val="false"/>
                <w:i w:val="false"/>
                <w:color w:val="000000"/>
                <w:sz w:val="20"/>
              </w:rPr>
              <w:t xml:space="preserve">
                       5.216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146-148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w:t>
            </w:r>
            <w:r>
              <w:br/>
            </w:r>
            <w:r>
              <w:rPr>
                <w:rFonts w:ascii="Times New Roman"/>
                <w:b w:val="false"/>
                <w:i w:val="false"/>
                <w:color w:val="000000"/>
                <w:sz w:val="20"/>
              </w:rPr>
              <w:t xml:space="preserve">
қоспағанда (R)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146-148 </w:t>
            </w:r>
            <w:r>
              <w:br/>
            </w:r>
            <w:r>
              <w:rPr>
                <w:rFonts w:ascii="Times New Roman"/>
                <w:b w:val="false"/>
                <w:i w:val="false"/>
                <w:color w:val="000000"/>
                <w:sz w:val="20"/>
              </w:rPr>
              <w:t xml:space="preserve">
ӘУЕСКОЙЛЫҚ </w:t>
            </w:r>
            <w:r>
              <w:br/>
            </w:r>
            <w:r>
              <w:rPr>
                <w:rFonts w:ascii="Times New Roman"/>
                <w:b w:val="false"/>
                <w:i w:val="false"/>
                <w:color w:val="000000"/>
                <w:sz w:val="20"/>
              </w:rPr>
              <w:t xml:space="preserve">
5.217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146-148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5.217 </w:t>
            </w:r>
          </w:p>
        </w:tc>
      </w:tr>
    </w:tbl>
    <w:bookmarkStart w:name="z132" w:id="39"/>
    <w:p>
      <w:pPr>
        <w:spacing w:after="0"/>
        <w:ind w:left="0"/>
        <w:jc w:val="left"/>
      </w:pPr>
      <w:r>
        <w:rPr>
          <w:rFonts w:ascii="Times New Roman"/>
          <w:b/>
          <w:i w:val="false"/>
          <w:color w:val="000000"/>
        </w:rPr>
        <w:t xml:space="preserve"> 
МГц </w:t>
      </w:r>
      <w:r>
        <w:br/>
      </w:r>
      <w:r>
        <w:rPr>
          <w:rFonts w:ascii="Times New Roman"/>
          <w:b/>
          <w:i w:val="false"/>
          <w:color w:val="000000"/>
        </w:rPr>
        <w:t xml:space="preserve">
137,175-148 </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6"/>
        <w:gridCol w:w="2039"/>
        <w:gridCol w:w="1965"/>
      </w:tblGrid>
      <w:tr>
        <w:trPr>
          <w:trHeight w:val="30" w:hRule="atLeast"/>
        </w:trPr>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137,175-137,825 </w:t>
            </w:r>
          </w:p>
          <w:p>
            <w:pPr>
              <w:spacing w:after="20"/>
              <w:ind w:left="20"/>
              <w:jc w:val="both"/>
            </w:pPr>
            <w:r>
              <w:rPr>
                <w:rFonts w:ascii="Times New Roman"/>
                <w:b w:val="false"/>
                <w:i w:val="false"/>
                <w:color w:val="000000"/>
                <w:sz w:val="20"/>
              </w:rPr>
              <w:t xml:space="preserve">ҒАРЫШ ПАЙДАЛАНУ ҚЫЗМЕТІ (Ғарыш - Жер) </w:t>
            </w:r>
            <w:r>
              <w:br/>
            </w:r>
            <w:r>
              <w:rPr>
                <w:rFonts w:ascii="Times New Roman"/>
                <w:b w:val="false"/>
                <w:i w:val="false"/>
                <w:color w:val="000000"/>
                <w:sz w:val="20"/>
              </w:rPr>
              <w:t xml:space="preserve">
МЕТЕОРОЛОГИЯЛЫҚ ЖЕР СЕРІКТІК (Ғарыш - </w:t>
            </w:r>
            <w:r>
              <w:br/>
            </w:r>
            <w:r>
              <w:rPr>
                <w:rFonts w:ascii="Times New Roman"/>
                <w:b w:val="false"/>
                <w:i w:val="false"/>
                <w:color w:val="000000"/>
                <w:sz w:val="20"/>
              </w:rPr>
              <w:t xml:space="preserve">
Жер) </w:t>
            </w:r>
            <w:r>
              <w:br/>
            </w:r>
            <w:r>
              <w:rPr>
                <w:rFonts w:ascii="Times New Roman"/>
                <w:b w:val="false"/>
                <w:i w:val="false"/>
                <w:color w:val="000000"/>
                <w:sz w:val="20"/>
              </w:rPr>
              <w:t xml:space="preserve">
ЖЫЛЖЫМАЛЫ ЖЕР СЕРІКТІК (Ғарыш - Жер) </w:t>
            </w:r>
            <w:r>
              <w:br/>
            </w:r>
            <w:r>
              <w:rPr>
                <w:rFonts w:ascii="Times New Roman"/>
                <w:b w:val="false"/>
                <w:i w:val="false"/>
                <w:color w:val="000000"/>
                <w:sz w:val="20"/>
              </w:rPr>
              <w:t xml:space="preserve">
5.208А 5.208В 5.209 </w:t>
            </w:r>
            <w:r>
              <w:br/>
            </w:r>
            <w:r>
              <w:rPr>
                <w:rFonts w:ascii="Times New Roman"/>
                <w:b w:val="false"/>
                <w:i w:val="false"/>
                <w:color w:val="000000"/>
                <w:sz w:val="20"/>
              </w:rPr>
              <w:t xml:space="preserve">
ҒАРЫШ ЗЕРТТЕУ ҚЫЗМЕТІ (Ғарыш - Жер) </w:t>
            </w:r>
            <w:r>
              <w:br/>
            </w:r>
            <w:r>
              <w:rPr>
                <w:rFonts w:ascii="Times New Roman"/>
                <w:b w:val="false"/>
                <w:i w:val="false"/>
                <w:color w:val="000000"/>
                <w:sz w:val="20"/>
              </w:rPr>
              <w:t xml:space="preserve">
ӘУЕДЕГІ ЖЫЛЖЫМАЛЫ (ОR)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жылжымалыны қоспағанда (R) </w:t>
            </w:r>
            <w:r>
              <w:br/>
            </w:r>
            <w:r>
              <w:rPr>
                <w:rFonts w:ascii="Times New Roman"/>
                <w:b w:val="false"/>
                <w:i w:val="false"/>
                <w:color w:val="000000"/>
                <w:sz w:val="20"/>
              </w:rPr>
              <w:t xml:space="preserve">
К26 К27 5.206 5.208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137,825-138 </w:t>
            </w:r>
          </w:p>
          <w:p>
            <w:pPr>
              <w:spacing w:after="20"/>
              <w:ind w:left="20"/>
              <w:jc w:val="both"/>
            </w:pPr>
            <w:r>
              <w:rPr>
                <w:rFonts w:ascii="Times New Roman"/>
                <w:b w:val="false"/>
                <w:i w:val="false"/>
                <w:color w:val="000000"/>
                <w:sz w:val="20"/>
              </w:rPr>
              <w:t xml:space="preserve">ҒАРЫШ ПАЙДАЛАНУ ҚЫЗМЕТІ (Ғарыш - Жер) </w:t>
            </w:r>
            <w:r>
              <w:br/>
            </w:r>
            <w:r>
              <w:rPr>
                <w:rFonts w:ascii="Times New Roman"/>
                <w:b w:val="false"/>
                <w:i w:val="false"/>
                <w:color w:val="000000"/>
                <w:sz w:val="20"/>
              </w:rPr>
              <w:t xml:space="preserve">
МЕТЕОРОЛОГИЯЛЫҚ ЖЕР СЕРІКТІК (Ғарыш - </w:t>
            </w:r>
            <w:r>
              <w:br/>
            </w:r>
            <w:r>
              <w:rPr>
                <w:rFonts w:ascii="Times New Roman"/>
                <w:b w:val="false"/>
                <w:i w:val="false"/>
                <w:color w:val="000000"/>
                <w:sz w:val="20"/>
              </w:rPr>
              <w:t xml:space="preserve">
Жер) </w:t>
            </w:r>
            <w:r>
              <w:br/>
            </w:r>
            <w:r>
              <w:rPr>
                <w:rFonts w:ascii="Times New Roman"/>
                <w:b w:val="false"/>
                <w:i w:val="false"/>
                <w:color w:val="000000"/>
                <w:sz w:val="20"/>
              </w:rPr>
              <w:t xml:space="preserve">
ҒАРЫШ ЗЕРТТЕУ ҚЫЗМЕТІ (Ғарыш - Жер) </w:t>
            </w:r>
            <w:r>
              <w:br/>
            </w:r>
            <w:r>
              <w:rPr>
                <w:rFonts w:ascii="Times New Roman"/>
                <w:b w:val="false"/>
                <w:i w:val="false"/>
                <w:color w:val="000000"/>
                <w:sz w:val="20"/>
              </w:rPr>
              <w:t xml:space="preserve">
ӘУЕДЕГІ ЖЫЛЖЫМАЛЫ (ОR)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жер серіктік (Ғарыш - Жер) 5.208А </w:t>
            </w:r>
            <w:r>
              <w:br/>
            </w:r>
            <w:r>
              <w:rPr>
                <w:rFonts w:ascii="Times New Roman"/>
                <w:b w:val="false"/>
                <w:i w:val="false"/>
                <w:color w:val="000000"/>
                <w:sz w:val="20"/>
              </w:rPr>
              <w:t xml:space="preserve">
5.208В 5.209 </w:t>
            </w:r>
            <w:r>
              <w:br/>
            </w:r>
            <w:r>
              <w:rPr>
                <w:rFonts w:ascii="Times New Roman"/>
                <w:b w:val="false"/>
                <w:i w:val="false"/>
                <w:color w:val="000000"/>
                <w:sz w:val="20"/>
              </w:rPr>
              <w:t xml:space="preserve">
Жылжымалы, әуедегі жылжымалыны қоспағанда (R) </w:t>
            </w:r>
            <w:r>
              <w:br/>
            </w:r>
            <w:r>
              <w:rPr>
                <w:rFonts w:ascii="Times New Roman"/>
                <w:b w:val="false"/>
                <w:i w:val="false"/>
                <w:color w:val="000000"/>
                <w:sz w:val="20"/>
              </w:rPr>
              <w:t xml:space="preserve">
К26 К27 5.206 5.208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138-143,6 </w:t>
            </w:r>
          </w:p>
          <w:p>
            <w:pPr>
              <w:spacing w:after="20"/>
              <w:ind w:left="20"/>
              <w:jc w:val="both"/>
            </w:pPr>
            <w:r>
              <w:rPr>
                <w:rFonts w:ascii="Times New Roman"/>
                <w:b w:val="false"/>
                <w:i w:val="false"/>
                <w:color w:val="000000"/>
                <w:sz w:val="20"/>
              </w:rPr>
              <w:t xml:space="preserve">ӘУЕДЕГІ ЖЫЛЖЫМАЛЫ (ОR) К26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143,6-143,65 </w:t>
            </w:r>
          </w:p>
          <w:p>
            <w:pPr>
              <w:spacing w:after="20"/>
              <w:ind w:left="20"/>
              <w:jc w:val="both"/>
            </w:pPr>
            <w:r>
              <w:rPr>
                <w:rFonts w:ascii="Times New Roman"/>
                <w:b w:val="false"/>
                <w:i w:val="false"/>
                <w:color w:val="000000"/>
                <w:sz w:val="20"/>
              </w:rPr>
              <w:t xml:space="preserve">ӘУЕДЕГІ ЖЫЛЖЫМАЛЫ (ОR) </w:t>
            </w:r>
            <w:r>
              <w:br/>
            </w:r>
            <w:r>
              <w:rPr>
                <w:rFonts w:ascii="Times New Roman"/>
                <w:b w:val="false"/>
                <w:i w:val="false"/>
                <w:color w:val="000000"/>
                <w:sz w:val="20"/>
              </w:rPr>
              <w:t xml:space="preserve">
ҒАРЫШ ЗЕРТТЕУ ҚЫЗМЕТІ (Ғарыш - Жер) </w:t>
            </w:r>
            <w:r>
              <w:br/>
            </w:r>
            <w:r>
              <w:rPr>
                <w:rFonts w:ascii="Times New Roman"/>
                <w:b w:val="false"/>
                <w:i w:val="false"/>
                <w:color w:val="000000"/>
                <w:sz w:val="20"/>
              </w:rPr>
              <w:t xml:space="preserve">
К26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143,65-144 </w:t>
            </w:r>
          </w:p>
          <w:p>
            <w:pPr>
              <w:spacing w:after="20"/>
              <w:ind w:left="20"/>
              <w:jc w:val="both"/>
            </w:pPr>
            <w:r>
              <w:rPr>
                <w:rFonts w:ascii="Times New Roman"/>
                <w:b w:val="false"/>
                <w:i w:val="false"/>
                <w:color w:val="000000"/>
                <w:sz w:val="20"/>
              </w:rPr>
              <w:t xml:space="preserve">ӘУЕДЕГІ ЖЫЛЖЫМАЛЫ (ОR) </w:t>
            </w:r>
            <w:r>
              <w:br/>
            </w:r>
            <w:r>
              <w:rPr>
                <w:rFonts w:ascii="Times New Roman"/>
                <w:b w:val="false"/>
                <w:i w:val="false"/>
                <w:color w:val="000000"/>
                <w:sz w:val="20"/>
              </w:rPr>
              <w:t xml:space="preserve">
К26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144-146 </w:t>
            </w:r>
          </w:p>
          <w:p>
            <w:pPr>
              <w:spacing w:after="20"/>
              <w:ind w:left="20"/>
              <w:jc w:val="both"/>
            </w:pPr>
            <w:r>
              <w:rPr>
                <w:rFonts w:ascii="Times New Roman"/>
                <w:b w:val="false"/>
                <w:i w:val="false"/>
                <w:color w:val="000000"/>
                <w:sz w:val="20"/>
              </w:rPr>
              <w:t xml:space="preserve">ӘУЕСҚОЙЛЫҚ </w:t>
            </w:r>
            <w:r>
              <w:br/>
            </w:r>
            <w:r>
              <w:rPr>
                <w:rFonts w:ascii="Times New Roman"/>
                <w:b w:val="false"/>
                <w:i w:val="false"/>
                <w:color w:val="000000"/>
                <w:sz w:val="20"/>
              </w:rPr>
              <w:t xml:space="preserve">
ӘУЕСҚОЙЛЫҚ ЖЕР СЕРІКТІК </w:t>
            </w:r>
            <w:r>
              <w:br/>
            </w:r>
            <w:r>
              <w:rPr>
                <w:rFonts w:ascii="Times New Roman"/>
                <w:b w:val="false"/>
                <w:i w:val="false"/>
                <w:color w:val="000000"/>
                <w:sz w:val="20"/>
              </w:rPr>
              <w:t xml:space="preserve">
ӘУЕДЕГІ ЖЫЛЖЫМАЛЫ (ОR) </w:t>
            </w:r>
            <w:r>
              <w:br/>
            </w:r>
            <w:r>
              <w:rPr>
                <w:rFonts w:ascii="Times New Roman"/>
                <w:b w:val="false"/>
                <w:i w:val="false"/>
                <w:color w:val="000000"/>
                <w:sz w:val="20"/>
              </w:rPr>
              <w:t xml:space="preserve">
К25 К26 К28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146-148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(R) </w:t>
            </w:r>
            <w:r>
              <w:br/>
            </w:r>
            <w:r>
              <w:rPr>
                <w:rFonts w:ascii="Times New Roman"/>
                <w:b w:val="false"/>
                <w:i w:val="false"/>
                <w:color w:val="000000"/>
                <w:sz w:val="20"/>
              </w:rPr>
              <w:t xml:space="preserve">
К26 К30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3" w:id="40"/>
    <w:p>
      <w:pPr>
        <w:spacing w:after="0"/>
        <w:ind w:left="0"/>
        <w:jc w:val="left"/>
      </w:pPr>
      <w:r>
        <w:rPr>
          <w:rFonts w:ascii="Times New Roman"/>
          <w:b/>
          <w:i w:val="false"/>
          <w:color w:val="000000"/>
        </w:rPr>
        <w:t xml:space="preserve"> 
МГц </w:t>
      </w:r>
      <w:r>
        <w:br/>
      </w:r>
      <w:r>
        <w:rPr>
          <w:rFonts w:ascii="Times New Roman"/>
          <w:b/>
          <w:i w:val="false"/>
          <w:color w:val="000000"/>
        </w:rPr>
        <w:t xml:space="preserve">
148-223 </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8"/>
        <w:gridCol w:w="4331"/>
        <w:gridCol w:w="433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148-149,9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жылжымалыны қоспағанда (R) ЖЫЛЖЫМАЛЫ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(Жер - ғарыш) 5.209 5.218 5.219 5.221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148-149,9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ЖЫЛЖЫМАЛЫ ЖЕР СЕРІКТІК (Жер - </w:t>
            </w:r>
            <w:r>
              <w:br/>
            </w:r>
            <w:r>
              <w:rPr>
                <w:rFonts w:ascii="Times New Roman"/>
                <w:b w:val="false"/>
                <w:i w:val="false"/>
                <w:color w:val="000000"/>
                <w:sz w:val="20"/>
              </w:rPr>
              <w:t xml:space="preserve">
ғарыш) 5.209 </w:t>
            </w:r>
            <w:r>
              <w:br/>
            </w:r>
            <w:r>
              <w:rPr>
                <w:rFonts w:ascii="Times New Roman"/>
                <w:b w:val="false"/>
                <w:i w:val="false"/>
                <w:color w:val="000000"/>
                <w:sz w:val="20"/>
              </w:rPr>
              <w:t xml:space="preserve">
5.218 5.219 5.221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149,9-150,05           ЖЫЛЖЫМАЛЫ ЖЕР СЕРІКТІК (Жер - ғарыш) 5.209 </w:t>
            </w:r>
            <w:r>
              <w:br/>
            </w:r>
            <w:r>
              <w:rPr>
                <w:rFonts w:ascii="Times New Roman"/>
                <w:b w:val="false"/>
                <w:i w:val="false"/>
                <w:color w:val="000000"/>
                <w:sz w:val="20"/>
              </w:rPr>
              <w:t xml:space="preserve">
                       5.224А </w:t>
            </w:r>
            <w:r>
              <w:br/>
            </w:r>
            <w:r>
              <w:rPr>
                <w:rFonts w:ascii="Times New Roman"/>
                <w:b w:val="false"/>
                <w:i w:val="false"/>
                <w:color w:val="000000"/>
                <w:sz w:val="20"/>
              </w:rPr>
              <w:t xml:space="preserve">
                       РАДИОНАВИГАЦИЯЛЫҚЖЕР СЕРІКТІК 5.224В </w:t>
            </w:r>
            <w:r>
              <w:br/>
            </w:r>
            <w:r>
              <w:rPr>
                <w:rFonts w:ascii="Times New Roman"/>
                <w:b w:val="false"/>
                <w:i w:val="false"/>
                <w:color w:val="000000"/>
                <w:sz w:val="20"/>
              </w:rPr>
              <w:t xml:space="preserve">
                       5.220 5.222 5.223 </w:t>
            </w:r>
          </w:p>
        </w:tc>
      </w:tr>
      <w:tr>
        <w:trPr>
          <w:trHeight w:val="30" w:hRule="atLeast"/>
        </w:trPr>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150,05-153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қоспағанда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5.149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150,05-156,4875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5.225 5.226 </w:t>
            </w:r>
          </w:p>
        </w:tc>
      </w:tr>
      <w:tr>
        <w:trPr>
          <w:trHeight w:val="30" w:hRule="atLeast"/>
        </w:trPr>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153-154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қоспағанда </w:t>
            </w:r>
            <w:r>
              <w:br/>
            </w:r>
            <w:r>
              <w:rPr>
                <w:rFonts w:ascii="Times New Roman"/>
                <w:b w:val="false"/>
                <w:i w:val="false"/>
                <w:color w:val="000000"/>
                <w:sz w:val="20"/>
              </w:rPr>
              <w:t xml:space="preserve">
(R) </w:t>
            </w:r>
            <w:r>
              <w:br/>
            </w:r>
            <w:r>
              <w:rPr>
                <w:rFonts w:ascii="Times New Roman"/>
                <w:b w:val="false"/>
                <w:i w:val="false"/>
                <w:color w:val="000000"/>
                <w:sz w:val="20"/>
              </w:rPr>
              <w:t xml:space="preserve">
Метеорологияның </w:t>
            </w:r>
            <w:r>
              <w:br/>
            </w:r>
            <w:r>
              <w:rPr>
                <w:rFonts w:ascii="Times New Roman"/>
                <w:b w:val="false"/>
                <w:i w:val="false"/>
                <w:color w:val="000000"/>
                <w:sz w:val="20"/>
              </w:rPr>
              <w:t xml:space="preserve">
қосалқы қызметі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154-156,4875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қоспағанда </w:t>
            </w:r>
            <w:r>
              <w:br/>
            </w:r>
            <w:r>
              <w:rPr>
                <w:rFonts w:ascii="Times New Roman"/>
                <w:b w:val="false"/>
                <w:i w:val="false"/>
                <w:color w:val="000000"/>
                <w:sz w:val="20"/>
              </w:rPr>
              <w:t xml:space="preserve">
(R) </w:t>
            </w:r>
            <w:r>
              <w:br/>
            </w:r>
            <w:r>
              <w:rPr>
                <w:rFonts w:ascii="Times New Roman"/>
                <w:b w:val="false"/>
                <w:i w:val="false"/>
                <w:color w:val="000000"/>
                <w:sz w:val="20"/>
              </w:rPr>
              <w:t xml:space="preserve">
5.226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156,4875-156,5625      ТЕҢІЗДЕГІ ЖЫЛЖЫМАЛЫ </w:t>
            </w:r>
            <w:r>
              <w:br/>
            </w:r>
            <w:r>
              <w:rPr>
                <w:rFonts w:ascii="Times New Roman"/>
                <w:b w:val="false"/>
                <w:i w:val="false"/>
                <w:color w:val="000000"/>
                <w:sz w:val="20"/>
              </w:rPr>
              <w:t xml:space="preserve">
                       (апат және шақыру қызметі ЦИВ арқылы) </w:t>
            </w:r>
            <w:r>
              <w:br/>
            </w:r>
            <w:r>
              <w:rPr>
                <w:rFonts w:ascii="Times New Roman"/>
                <w:b w:val="false"/>
                <w:i w:val="false"/>
                <w:color w:val="000000"/>
                <w:sz w:val="20"/>
              </w:rPr>
              <w:t xml:space="preserve">
                       5.111 5.226 5.227 </w:t>
            </w:r>
          </w:p>
        </w:tc>
      </w:tr>
      <w:tr>
        <w:trPr>
          <w:trHeight w:val="30" w:hRule="atLeast"/>
        </w:trPr>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156,5625-156,7625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қоспағанда </w:t>
            </w:r>
            <w:r>
              <w:br/>
            </w:r>
            <w:r>
              <w:rPr>
                <w:rFonts w:ascii="Times New Roman"/>
                <w:b w:val="false"/>
                <w:i w:val="false"/>
                <w:color w:val="000000"/>
                <w:sz w:val="20"/>
              </w:rPr>
              <w:t xml:space="preserve">
(R) </w:t>
            </w:r>
            <w:r>
              <w:br/>
            </w:r>
            <w:r>
              <w:rPr>
                <w:rFonts w:ascii="Times New Roman"/>
                <w:b w:val="false"/>
                <w:i w:val="false"/>
                <w:color w:val="000000"/>
                <w:sz w:val="20"/>
              </w:rPr>
              <w:t xml:space="preserve">
5.226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156,5625-156,7625 </w:t>
            </w:r>
            <w:r>
              <w:br/>
            </w:r>
            <w:r>
              <w:rPr>
                <w:rFonts w:ascii="Times New Roman"/>
                <w:b w:val="false"/>
                <w:i w:val="false"/>
                <w:color w:val="000000"/>
                <w:sz w:val="20"/>
              </w:rPr>
              <w:t xml:space="preserve">
ТІРКЕЛГЕН ЖЫЛЖЫМАЛЫ </w:t>
            </w:r>
            <w:r>
              <w:br/>
            </w:r>
            <w:r>
              <w:rPr>
                <w:rFonts w:ascii="Times New Roman"/>
                <w:b w:val="false"/>
                <w:i w:val="false"/>
                <w:color w:val="000000"/>
                <w:sz w:val="20"/>
              </w:rPr>
              <w:t xml:space="preserve">
5.225 5.226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156,7625-156,8375      ТЕҢІЗДЕГІ ЖЫЛЖЫМАЛЫ (апат және шақыру </w:t>
            </w:r>
            <w:r>
              <w:br/>
            </w:r>
            <w:r>
              <w:rPr>
                <w:rFonts w:ascii="Times New Roman"/>
                <w:b w:val="false"/>
                <w:i w:val="false"/>
                <w:color w:val="000000"/>
                <w:sz w:val="20"/>
              </w:rPr>
              <w:t xml:space="preserve">
                       дабылы) </w:t>
            </w:r>
            <w:r>
              <w:br/>
            </w:r>
            <w:r>
              <w:rPr>
                <w:rFonts w:ascii="Times New Roman"/>
                <w:b w:val="false"/>
                <w:i w:val="false"/>
                <w:color w:val="000000"/>
                <w:sz w:val="20"/>
              </w:rPr>
              <w:t xml:space="preserve">
                       5.111 5.226 </w:t>
            </w:r>
          </w:p>
        </w:tc>
      </w:tr>
      <w:tr>
        <w:trPr>
          <w:trHeight w:val="30" w:hRule="atLeast"/>
        </w:trPr>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156,8375-174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қоспағанда </w:t>
            </w:r>
            <w:r>
              <w:br/>
            </w:r>
            <w:r>
              <w:rPr>
                <w:rFonts w:ascii="Times New Roman"/>
                <w:b w:val="false"/>
                <w:i w:val="false"/>
                <w:color w:val="000000"/>
                <w:sz w:val="20"/>
              </w:rPr>
              <w:t xml:space="preserve">
5.226 5.227А 5.229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156,8375-174 </w:t>
            </w:r>
            <w:r>
              <w:br/>
            </w:r>
            <w:r>
              <w:rPr>
                <w:rFonts w:ascii="Times New Roman"/>
                <w:b w:val="false"/>
                <w:i w:val="false"/>
                <w:color w:val="000000"/>
                <w:sz w:val="20"/>
              </w:rPr>
              <w:t xml:space="preserve">
ТІРКЕЛГЕН ЖЫЛЖЫМАЛЫ </w:t>
            </w:r>
            <w:r>
              <w:br/>
            </w:r>
            <w:r>
              <w:rPr>
                <w:rFonts w:ascii="Times New Roman"/>
                <w:b w:val="false"/>
                <w:i w:val="false"/>
                <w:color w:val="000000"/>
                <w:sz w:val="20"/>
              </w:rPr>
              <w:t xml:space="preserve">
5.226 5.227А 5.230 5.231 5.232 </w:t>
            </w:r>
          </w:p>
        </w:tc>
      </w:tr>
      <w:tr>
        <w:trPr>
          <w:trHeight w:val="30" w:hRule="atLeast"/>
        </w:trPr>
        <w:tc>
          <w:tcPr>
            <w:tcW w:w="4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174-223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5.235 5.237 5.243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174-216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5.234 </w:t>
            </w:r>
          </w:p>
        </w:tc>
        <w:tc>
          <w:tcPr>
            <w:tcW w:w="4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174-223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РАДИОТАРАТҚЫШ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5.233 5.238 5.240 5.245 </w:t>
            </w:r>
          </w:p>
        </w:tc>
      </w:tr>
      <w:tr>
        <w:trPr>
          <w:trHeight w:val="30" w:hRule="atLeast"/>
        </w:trPr>
        <w:tc>
          <w:tcPr>
            <w:tcW w:w="0" w:type="auto"/>
            <w:vMerge/>
            <w:tcBorders>
              <w:top w:val="nil"/>
              <w:left w:val="single" w:color="cfcfcf" w:sz="5"/>
              <w:bottom w:val="single" w:color="cfcfcf" w:sz="5"/>
              <w:right w:val="single" w:color="cfcfcf" w:sz="5"/>
            </w:tcBorders>
          </w:tcP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216-220 </w:t>
            </w:r>
            <w:r>
              <w:br/>
            </w:r>
            <w:r>
              <w:rPr>
                <w:rFonts w:ascii="Times New Roman"/>
                <w:b w:val="false"/>
                <w:i w:val="false"/>
                <w:color w:val="000000"/>
                <w:sz w:val="20"/>
              </w:rPr>
              <w:t xml:space="preserve">
ТІРКЕЛГЕН ТЕҢІЗДЕГІ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Радиолокациялық 5.241 </w:t>
            </w:r>
            <w:r>
              <w:br/>
            </w:r>
            <w:r>
              <w:rPr>
                <w:rFonts w:ascii="Times New Roman"/>
                <w:b w:val="false"/>
                <w:i w:val="false"/>
                <w:color w:val="000000"/>
                <w:sz w:val="20"/>
              </w:rPr>
              <w:t xml:space="preserve">
5.242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220-223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Радиолокацйялық </w:t>
            </w:r>
            <w:r>
              <w:br/>
            </w:r>
            <w:r>
              <w:rPr>
                <w:rFonts w:ascii="Times New Roman"/>
                <w:b w:val="false"/>
                <w:i w:val="false"/>
                <w:color w:val="000000"/>
                <w:sz w:val="20"/>
              </w:rPr>
              <w:t xml:space="preserve">
5.241 </w:t>
            </w:r>
          </w:p>
        </w:tc>
        <w:tc>
          <w:tcPr>
            <w:tcW w:w="0" w:type="auto"/>
            <w:vMerge/>
            <w:tcBorders>
              <w:top w:val="nil"/>
              <w:left w:val="single" w:color="cfcfcf" w:sz="5"/>
              <w:bottom w:val="single" w:color="cfcfcf" w:sz="5"/>
              <w:right w:val="single" w:color="cfcfcf" w:sz="5"/>
            </w:tcBorders>
          </w:tcPr>
          <w:p/>
        </w:tc>
      </w:tr>
    </w:tbl>
    <w:bookmarkStart w:name="z134" w:id="41"/>
    <w:p>
      <w:pPr>
        <w:spacing w:after="0"/>
        <w:ind w:left="0"/>
        <w:jc w:val="left"/>
      </w:pPr>
      <w:r>
        <w:rPr>
          <w:rFonts w:ascii="Times New Roman"/>
          <w:b/>
          <w:i w:val="false"/>
          <w:color w:val="000000"/>
        </w:rPr>
        <w:t xml:space="preserve"> 
МГц </w:t>
      </w:r>
      <w:r>
        <w:br/>
      </w:r>
      <w:r>
        <w:rPr>
          <w:rFonts w:ascii="Times New Roman"/>
          <w:b/>
          <w:i w:val="false"/>
          <w:color w:val="000000"/>
        </w:rPr>
        <w:t xml:space="preserve">
148-223 </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8"/>
        <w:gridCol w:w="2100"/>
        <w:gridCol w:w="1952"/>
      </w:tblGrid>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148-149,9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(R) </w:t>
            </w:r>
            <w:r>
              <w:br/>
            </w:r>
            <w:r>
              <w:rPr>
                <w:rFonts w:ascii="Times New Roman"/>
                <w:b w:val="false"/>
                <w:i w:val="false"/>
                <w:color w:val="000000"/>
                <w:sz w:val="20"/>
              </w:rPr>
              <w:t xml:space="preserve">
ЖЫЛЖЫМАЛЫ ЖЕР СЕРІКТІК (Жер - ғарыш) </w:t>
            </w:r>
            <w:r>
              <w:br/>
            </w:r>
            <w:r>
              <w:rPr>
                <w:rFonts w:ascii="Times New Roman"/>
                <w:b w:val="false"/>
                <w:i w:val="false"/>
                <w:color w:val="000000"/>
                <w:sz w:val="20"/>
              </w:rPr>
              <w:t xml:space="preserve">
5.209 </w:t>
            </w:r>
            <w:r>
              <w:br/>
            </w:r>
            <w:r>
              <w:rPr>
                <w:rFonts w:ascii="Times New Roman"/>
                <w:b w:val="false"/>
                <w:i w:val="false"/>
                <w:color w:val="000000"/>
                <w:sz w:val="20"/>
              </w:rPr>
              <w:t xml:space="preserve">
К26 К30 5.218 5.219 5.221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149,9-150,05 </w:t>
            </w:r>
          </w:p>
          <w:p>
            <w:pPr>
              <w:spacing w:after="20"/>
              <w:ind w:left="20"/>
              <w:jc w:val="both"/>
            </w:pPr>
            <w:r>
              <w:rPr>
                <w:rFonts w:ascii="Times New Roman"/>
                <w:b w:val="false"/>
                <w:i w:val="false"/>
                <w:color w:val="000000"/>
                <w:sz w:val="20"/>
              </w:rPr>
              <w:t xml:space="preserve">ЖЫЛЖЫМАЛЫ ЖЕР СЕРІКТІК (Жер - ғарыш) </w:t>
            </w:r>
            <w:r>
              <w:br/>
            </w:r>
            <w:r>
              <w:rPr>
                <w:rFonts w:ascii="Times New Roman"/>
                <w:b w:val="false"/>
                <w:i w:val="false"/>
                <w:color w:val="000000"/>
                <w:sz w:val="20"/>
              </w:rPr>
              <w:t xml:space="preserve">
5.209 5.224А </w:t>
            </w:r>
            <w:r>
              <w:br/>
            </w:r>
            <w:r>
              <w:rPr>
                <w:rFonts w:ascii="Times New Roman"/>
                <w:b w:val="false"/>
                <w:i w:val="false"/>
                <w:color w:val="000000"/>
                <w:sz w:val="20"/>
              </w:rPr>
              <w:t xml:space="preserve">
РАДИОНАВИГАЦИЯЛЫҚ ЖЕР СЕРІКТІК 5.224В </w:t>
            </w:r>
            <w:r>
              <w:br/>
            </w:r>
            <w:r>
              <w:rPr>
                <w:rFonts w:ascii="Times New Roman"/>
                <w:b w:val="false"/>
                <w:i w:val="false"/>
                <w:color w:val="000000"/>
                <w:sz w:val="20"/>
              </w:rPr>
              <w:t xml:space="preserve">
К26 К30 К33 5.220 5.222 5.223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150,05-153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К26 К30 К31 К32 К33 К34 5.149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153-154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(R) </w:t>
            </w:r>
            <w:r>
              <w:br/>
            </w:r>
            <w:r>
              <w:rPr>
                <w:rFonts w:ascii="Times New Roman"/>
                <w:b w:val="false"/>
                <w:i w:val="false"/>
                <w:color w:val="000000"/>
                <w:sz w:val="20"/>
              </w:rPr>
              <w:t xml:space="preserve">
Метеорологияның қосалқы қызметі </w:t>
            </w:r>
            <w:r>
              <w:br/>
            </w:r>
            <w:r>
              <w:rPr>
                <w:rFonts w:ascii="Times New Roman"/>
                <w:b w:val="false"/>
                <w:i w:val="false"/>
                <w:color w:val="000000"/>
                <w:sz w:val="20"/>
              </w:rPr>
              <w:t xml:space="preserve">
К26 К30 К31 К33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154-156,4875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(R) </w:t>
            </w:r>
            <w:r>
              <w:br/>
            </w:r>
            <w:r>
              <w:rPr>
                <w:rFonts w:ascii="Times New Roman"/>
                <w:b w:val="false"/>
                <w:i w:val="false"/>
                <w:color w:val="000000"/>
                <w:sz w:val="20"/>
              </w:rPr>
              <w:t xml:space="preserve">
К26 К30 К31 5.226 5.227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156,4875-156,5625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(R) </w:t>
            </w:r>
            <w:r>
              <w:br/>
            </w:r>
            <w:r>
              <w:rPr>
                <w:rFonts w:ascii="Times New Roman"/>
                <w:b w:val="false"/>
                <w:i w:val="false"/>
                <w:color w:val="000000"/>
                <w:sz w:val="20"/>
              </w:rPr>
              <w:t xml:space="preserve">
К9 К26 К30 К31 5.226 5.227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156,5625-156,7625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қоспағанда (R) </w:t>
            </w:r>
            <w:r>
              <w:br/>
            </w:r>
            <w:r>
              <w:rPr>
                <w:rFonts w:ascii="Times New Roman"/>
                <w:b w:val="false"/>
                <w:i w:val="false"/>
                <w:color w:val="000000"/>
                <w:sz w:val="20"/>
              </w:rPr>
              <w:t xml:space="preserve">
К26 К30 К31 5.226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156,7625-156,8375 </w:t>
            </w:r>
          </w:p>
          <w:p>
            <w:pPr>
              <w:spacing w:after="20"/>
              <w:ind w:left="20"/>
              <w:jc w:val="both"/>
            </w:pPr>
            <w:r>
              <w:rPr>
                <w:rFonts w:ascii="Times New Roman"/>
                <w:b w:val="false"/>
                <w:i w:val="false"/>
                <w:color w:val="000000"/>
                <w:sz w:val="20"/>
              </w:rPr>
              <w:t xml:space="preserve">ТЕҢІЗДЕГІ </w:t>
            </w:r>
            <w:r>
              <w:br/>
            </w:r>
            <w:r>
              <w:rPr>
                <w:rFonts w:ascii="Times New Roman"/>
                <w:b w:val="false"/>
                <w:i w:val="false"/>
                <w:color w:val="000000"/>
                <w:sz w:val="20"/>
              </w:rPr>
              <w:t xml:space="preserve">
ЖЫЛЖЫМАЛЫ (апат және шақыру қызметі) </w:t>
            </w:r>
            <w:r>
              <w:br/>
            </w:r>
            <w:r>
              <w:rPr>
                <w:rFonts w:ascii="Times New Roman"/>
                <w:b w:val="false"/>
                <w:i w:val="false"/>
                <w:color w:val="000000"/>
                <w:sz w:val="20"/>
              </w:rPr>
              <w:t xml:space="preserve">
К26 К30 5.111 5.226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156,8375-174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К26 К30 К31 К32 К34 К35 К36 5.226 5.227А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174-223 </w:t>
            </w:r>
          </w:p>
          <w:p>
            <w:pPr>
              <w:spacing w:after="20"/>
              <w:ind w:left="20"/>
              <w:jc w:val="both"/>
            </w:pPr>
            <w:r>
              <w:rPr>
                <w:rFonts w:ascii="Times New Roman"/>
                <w:b w:val="false"/>
                <w:i w:val="false"/>
                <w:color w:val="000000"/>
                <w:sz w:val="20"/>
              </w:rPr>
              <w:t xml:space="preserve">РАДИОТАРАТҚЫШ </w:t>
            </w:r>
            <w:r>
              <w:br/>
            </w:r>
            <w:r>
              <w:rPr>
                <w:rFonts w:ascii="Times New Roman"/>
                <w:b w:val="false"/>
                <w:i w:val="false"/>
                <w:color w:val="000000"/>
                <w:sz w:val="20"/>
              </w:rPr>
              <w:t xml:space="preserve">
К8 К21 К36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5" w:id="42"/>
    <w:p>
      <w:pPr>
        <w:spacing w:after="0"/>
        <w:ind w:left="0"/>
        <w:jc w:val="left"/>
      </w:pPr>
      <w:r>
        <w:rPr>
          <w:rFonts w:ascii="Times New Roman"/>
          <w:b/>
          <w:i w:val="false"/>
          <w:color w:val="000000"/>
        </w:rPr>
        <w:t xml:space="preserve"> 
МГц </w:t>
      </w:r>
      <w:r>
        <w:br/>
      </w:r>
      <w:r>
        <w:rPr>
          <w:rFonts w:ascii="Times New Roman"/>
          <w:b/>
          <w:i w:val="false"/>
          <w:color w:val="000000"/>
        </w:rPr>
        <w:t xml:space="preserve">
220-335,4 </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0"/>
        <w:gridCol w:w="4360"/>
        <w:gridCol w:w="4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4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223-230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5.243 5.246 5.247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223-225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Радиолокациялық 5.241 </w:t>
            </w:r>
          </w:p>
        </w:tc>
        <w:tc>
          <w:tcPr>
            <w:tcW w:w="4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223-230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ӘУЕДЕГІ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5.250 </w:t>
            </w:r>
          </w:p>
        </w:tc>
      </w:tr>
      <w:tr>
        <w:trPr>
          <w:trHeight w:val="30" w:hRule="atLeast"/>
        </w:trPr>
        <w:tc>
          <w:tcPr>
            <w:tcW w:w="0" w:type="auto"/>
            <w:vMerge/>
            <w:tcBorders>
              <w:top w:val="nil"/>
              <w:left w:val="single" w:color="cfcfcf" w:sz="5"/>
              <w:bottom w:val="single" w:color="cfcfcf" w:sz="5"/>
              <w:right w:val="single" w:color="cfcfcf" w:sz="5"/>
            </w:tcBorders>
          </w:tcPr>
          <w:p/>
        </w:tc>
        <w:tc>
          <w:tcPr>
            <w:tcW w:w="4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225-235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p>
        </w:tc>
        <w:tc>
          <w:tcPr>
            <w:tcW w:w="0" w:type="auto"/>
            <w:vMerge/>
            <w:tcBorders>
              <w:top w:val="nil"/>
              <w:left w:val="single" w:color="cfcfcf" w:sz="5"/>
              <w:bottom w:val="single" w:color="cfcfcf" w:sz="5"/>
              <w:right w:val="single" w:color="cfcfcf" w:sz="5"/>
            </w:tcBorders>
          </w:tcP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230-235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5.247 5.251 5.252 </w:t>
            </w:r>
          </w:p>
        </w:tc>
        <w:tc>
          <w:tcPr>
            <w:tcW w:w="0" w:type="auto"/>
            <w:vMerge/>
            <w:tcBorders>
              <w:top w:val="nil"/>
              <w:left w:val="single" w:color="cfcfcf" w:sz="5"/>
              <w:bottom w:val="single" w:color="cfcfcf" w:sz="5"/>
              <w:right w:val="single" w:color="cfcfcf" w:sz="5"/>
            </w:tcBorders>
          </w:tcP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230-235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ӘУЕДЕГІ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5.250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235-267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5.111 5.252 5.254 5.256 5.256А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267-272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Ғарыш пайдалану қызметі (ғарыш - Жер) </w:t>
            </w:r>
            <w:r>
              <w:br/>
            </w:r>
            <w:r>
              <w:rPr>
                <w:rFonts w:ascii="Times New Roman"/>
                <w:b w:val="false"/>
                <w:i w:val="false"/>
                <w:color w:val="000000"/>
                <w:sz w:val="20"/>
              </w:rPr>
              <w:t xml:space="preserve">
                       5.254 5.257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272-273                ҒАРЫШ ПАЙДАЛАНУ ҚЫЗМЕТІ (ғарыш - Жер)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5.254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312-315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Жылжымалы жер серіктік (Жер - ғарыш) 5.254 </w:t>
            </w:r>
            <w:r>
              <w:br/>
            </w:r>
            <w:r>
              <w:rPr>
                <w:rFonts w:ascii="Times New Roman"/>
                <w:b w:val="false"/>
                <w:i w:val="false"/>
                <w:color w:val="000000"/>
                <w:sz w:val="20"/>
              </w:rPr>
              <w:t xml:space="preserve">
                       5.255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315-322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5.254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322-328,6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5.149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328,6-335,4            ӘУЕДЕГІ РАДИОНАВИГАЦИЯЛЫҚ </w:t>
            </w:r>
            <w:r>
              <w:br/>
            </w:r>
            <w:r>
              <w:rPr>
                <w:rFonts w:ascii="Times New Roman"/>
                <w:b w:val="false"/>
                <w:i w:val="false"/>
                <w:color w:val="000000"/>
                <w:sz w:val="20"/>
              </w:rPr>
              <w:t xml:space="preserve">
                       5.258 5.259 </w:t>
            </w:r>
          </w:p>
        </w:tc>
      </w:tr>
    </w:tbl>
    <w:bookmarkStart w:name="z136" w:id="43"/>
    <w:p>
      <w:pPr>
        <w:spacing w:after="0"/>
        <w:ind w:left="0"/>
        <w:jc w:val="left"/>
      </w:pPr>
      <w:r>
        <w:rPr>
          <w:rFonts w:ascii="Times New Roman"/>
          <w:b/>
          <w:i w:val="false"/>
          <w:color w:val="000000"/>
        </w:rPr>
        <w:t xml:space="preserve"> 
МГц </w:t>
      </w:r>
      <w:r>
        <w:br/>
      </w:r>
      <w:r>
        <w:rPr>
          <w:rFonts w:ascii="Times New Roman"/>
          <w:b/>
          <w:i w:val="false"/>
          <w:color w:val="000000"/>
        </w:rPr>
        <w:t xml:space="preserve">
220-335,4 </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0"/>
        <w:gridCol w:w="2076"/>
        <w:gridCol w:w="1964"/>
      </w:tblGrid>
      <w:tr>
        <w:trPr>
          <w:trHeight w:val="30" w:hRule="atLeast"/>
        </w:trPr>
        <w:tc>
          <w:tcPr>
            <w:tcW w:w="9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223-230 </w:t>
            </w:r>
          </w:p>
          <w:p>
            <w:pPr>
              <w:spacing w:after="20"/>
              <w:ind w:left="20"/>
              <w:jc w:val="both"/>
            </w:pPr>
            <w:r>
              <w:rPr>
                <w:rFonts w:ascii="Times New Roman"/>
                <w:b w:val="false"/>
                <w:i w:val="false"/>
                <w:color w:val="000000"/>
                <w:sz w:val="20"/>
              </w:rPr>
              <w:t xml:space="preserve">РАДИОТАРАТҚЫШ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К8 К21 К36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230-235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К26 К37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235-267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К26 К37 5.111 5.254 5.256 5.256А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267-272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Ғарыш пайдалану қызметі (ғарыш - Жер) </w:t>
            </w:r>
            <w:r>
              <w:br/>
            </w:r>
            <w:r>
              <w:rPr>
                <w:rFonts w:ascii="Times New Roman"/>
                <w:b w:val="false"/>
                <w:i w:val="false"/>
                <w:color w:val="000000"/>
                <w:sz w:val="20"/>
              </w:rPr>
              <w:t xml:space="preserve">
К26 К37 5.254 5.257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272-273 </w:t>
            </w:r>
          </w:p>
          <w:p>
            <w:pPr>
              <w:spacing w:after="20"/>
              <w:ind w:left="20"/>
              <w:jc w:val="both"/>
            </w:pPr>
            <w:r>
              <w:rPr>
                <w:rFonts w:ascii="Times New Roman"/>
                <w:b w:val="false"/>
                <w:i w:val="false"/>
                <w:color w:val="000000"/>
                <w:sz w:val="20"/>
              </w:rPr>
              <w:t xml:space="preserve">ҒАРЫШ ПАЙДАЛАНУ ҚЫЗМЕТІ (ғарыш - Жер)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К26 К37 5.254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273-312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К26 К37 К38 5.254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312-315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Жылжымалы жер серіктік (Жер - ғарыш) 5.254 </w:t>
            </w:r>
            <w:r>
              <w:br/>
            </w:r>
            <w:r>
              <w:rPr>
                <w:rFonts w:ascii="Times New Roman"/>
                <w:b w:val="false"/>
                <w:i w:val="false"/>
                <w:color w:val="000000"/>
                <w:sz w:val="20"/>
              </w:rPr>
              <w:t xml:space="preserve">
5.255 </w:t>
            </w:r>
            <w:r>
              <w:br/>
            </w:r>
            <w:r>
              <w:rPr>
                <w:rFonts w:ascii="Times New Roman"/>
                <w:b w:val="false"/>
                <w:i w:val="false"/>
                <w:color w:val="000000"/>
                <w:sz w:val="20"/>
              </w:rPr>
              <w:t xml:space="preserve">
К26 К37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315-322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К26 К37 5.254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322-328,6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К26 К37 5.149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328,6-335,4 </w:t>
            </w:r>
          </w:p>
          <w:p>
            <w:pPr>
              <w:spacing w:after="20"/>
              <w:ind w:left="20"/>
              <w:jc w:val="both"/>
            </w:pPr>
            <w:r>
              <w:rPr>
                <w:rFonts w:ascii="Times New Roman"/>
                <w:b w:val="false"/>
                <w:i w:val="false"/>
                <w:color w:val="000000"/>
                <w:sz w:val="20"/>
              </w:rPr>
              <w:t xml:space="preserve">ӘУЕДЕГІ РАДИОНАВИГАЦИЯЛЫҚ </w:t>
            </w:r>
            <w:r>
              <w:br/>
            </w:r>
            <w:r>
              <w:rPr>
                <w:rFonts w:ascii="Times New Roman"/>
                <w:b w:val="false"/>
                <w:i w:val="false"/>
                <w:color w:val="000000"/>
                <w:sz w:val="20"/>
              </w:rPr>
              <w:t xml:space="preserve">
К26 К40 5.258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7" w:id="44"/>
    <w:p>
      <w:pPr>
        <w:spacing w:after="0"/>
        <w:ind w:left="0"/>
        <w:jc w:val="left"/>
      </w:pPr>
      <w:r>
        <w:rPr>
          <w:rFonts w:ascii="Times New Roman"/>
          <w:b/>
          <w:i w:val="false"/>
          <w:color w:val="000000"/>
        </w:rPr>
        <w:t xml:space="preserve"> 
МГц </w:t>
      </w:r>
      <w:r>
        <w:br/>
      </w:r>
      <w:r>
        <w:rPr>
          <w:rFonts w:ascii="Times New Roman"/>
          <w:b/>
          <w:i w:val="false"/>
          <w:color w:val="000000"/>
        </w:rPr>
        <w:t xml:space="preserve">
335,4-410 </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9"/>
        <w:gridCol w:w="4360"/>
        <w:gridCol w:w="43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335,4-387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5.254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387-390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Жылжымалы жер серіктік ғарыш - Жер) 5.208А </w:t>
            </w:r>
            <w:r>
              <w:br/>
            </w:r>
            <w:r>
              <w:rPr>
                <w:rFonts w:ascii="Times New Roman"/>
                <w:b w:val="false"/>
                <w:i w:val="false"/>
                <w:color w:val="000000"/>
                <w:sz w:val="20"/>
              </w:rPr>
              <w:t xml:space="preserve">
                       5.208В </w:t>
            </w:r>
            <w:r>
              <w:br/>
            </w:r>
            <w:r>
              <w:rPr>
                <w:rFonts w:ascii="Times New Roman"/>
                <w:b w:val="false"/>
                <w:i w:val="false"/>
                <w:color w:val="000000"/>
                <w:sz w:val="20"/>
              </w:rPr>
              <w:t xml:space="preserve">
                       5.254 5.255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390-399,9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5.254,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399,9-400,05           ЖЫЛЖЫМАЛЫ ЖЕР СЕРІКТІК (Жер - ғарыш) </w:t>
            </w:r>
            <w:r>
              <w:br/>
            </w:r>
            <w:r>
              <w:rPr>
                <w:rFonts w:ascii="Times New Roman"/>
                <w:b w:val="false"/>
                <w:i w:val="false"/>
                <w:color w:val="000000"/>
                <w:sz w:val="20"/>
              </w:rPr>
              <w:t xml:space="preserve">
                       5.209 5.224А </w:t>
            </w:r>
            <w:r>
              <w:br/>
            </w:r>
            <w:r>
              <w:rPr>
                <w:rFonts w:ascii="Times New Roman"/>
                <w:b w:val="false"/>
                <w:i w:val="false"/>
                <w:color w:val="000000"/>
                <w:sz w:val="20"/>
              </w:rPr>
              <w:t xml:space="preserve">
                       РАДИОНАВИГАЦИЯЛЫҚ ЖЕР СЕРІКТІК </w:t>
            </w:r>
            <w:r>
              <w:br/>
            </w:r>
            <w:r>
              <w:rPr>
                <w:rFonts w:ascii="Times New Roman"/>
                <w:b w:val="false"/>
                <w:i w:val="false"/>
                <w:color w:val="000000"/>
                <w:sz w:val="20"/>
              </w:rPr>
              <w:t xml:space="preserve">
                       5.222 5.224В 5.260 5.220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400,05-400,15          ЖЕР СЕРІКТІК СТАНДАРТТЫ СИГНАЛДАР МЕН </w:t>
            </w:r>
            <w:r>
              <w:br/>
            </w:r>
            <w:r>
              <w:rPr>
                <w:rFonts w:ascii="Times New Roman"/>
                <w:b w:val="false"/>
                <w:i w:val="false"/>
                <w:color w:val="000000"/>
                <w:sz w:val="20"/>
              </w:rPr>
              <w:t xml:space="preserve">
                       УАҚЫТ СИГНАЛДАРЫНЫҢ </w:t>
            </w:r>
            <w:r>
              <w:br/>
            </w:r>
            <w:r>
              <w:rPr>
                <w:rFonts w:ascii="Times New Roman"/>
                <w:b w:val="false"/>
                <w:i w:val="false"/>
                <w:color w:val="000000"/>
                <w:sz w:val="20"/>
              </w:rPr>
              <w:t xml:space="preserve">
                       ҚЫЗМЕТІ (400,1 МГц) </w:t>
            </w:r>
            <w:r>
              <w:br/>
            </w:r>
            <w:r>
              <w:rPr>
                <w:rFonts w:ascii="Times New Roman"/>
                <w:b w:val="false"/>
                <w:i w:val="false"/>
                <w:color w:val="000000"/>
                <w:sz w:val="20"/>
              </w:rPr>
              <w:t xml:space="preserve">
                       5.261 5.262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400,15-401             ҚОСАЛҚЫ МЕТЕОРОЛОГИЯ ҚЫЗМЕТІ </w:t>
            </w:r>
            <w:r>
              <w:br/>
            </w:r>
            <w:r>
              <w:rPr>
                <w:rFonts w:ascii="Times New Roman"/>
                <w:b w:val="false"/>
                <w:i w:val="false"/>
                <w:color w:val="000000"/>
                <w:sz w:val="20"/>
              </w:rPr>
              <w:t xml:space="preserve">
                       МЕТЕОРОЛОГИЯЛЫҚ ЖЕР СЕРІКТІК (ғарыш - Жер) </w:t>
            </w:r>
            <w:r>
              <w:br/>
            </w:r>
            <w:r>
              <w:rPr>
                <w:rFonts w:ascii="Times New Roman"/>
                <w:b w:val="false"/>
                <w:i w:val="false"/>
                <w:color w:val="000000"/>
                <w:sz w:val="20"/>
              </w:rPr>
              <w:t xml:space="preserve">
                       ЖЫЛЖЫМАЛЫ ЖЕР СЕРІКТІК (ғарыш - Жер) 5.208А </w:t>
            </w:r>
            <w:r>
              <w:br/>
            </w:r>
            <w:r>
              <w:rPr>
                <w:rFonts w:ascii="Times New Roman"/>
                <w:b w:val="false"/>
                <w:i w:val="false"/>
                <w:color w:val="000000"/>
                <w:sz w:val="20"/>
              </w:rPr>
              <w:t xml:space="preserve">
                       5.208В 5.209 </w:t>
            </w:r>
            <w:r>
              <w:br/>
            </w:r>
            <w:r>
              <w:rPr>
                <w:rFonts w:ascii="Times New Roman"/>
                <w:b w:val="false"/>
                <w:i w:val="false"/>
                <w:color w:val="000000"/>
                <w:sz w:val="20"/>
              </w:rPr>
              <w:t xml:space="preserve">
                       ҒАРЫШ ЗЕРТТЕУ ҚЫЗМЕТІ (ғарыш - Жер) 5.263 </w:t>
            </w:r>
            <w:r>
              <w:br/>
            </w:r>
            <w:r>
              <w:rPr>
                <w:rFonts w:ascii="Times New Roman"/>
                <w:b w:val="false"/>
                <w:i w:val="false"/>
                <w:color w:val="000000"/>
                <w:sz w:val="20"/>
              </w:rPr>
              <w:t xml:space="preserve">
                       Ғарыш пайдалану қызметі (ғарыш - Жер) </w:t>
            </w:r>
            <w:r>
              <w:br/>
            </w:r>
            <w:r>
              <w:rPr>
                <w:rFonts w:ascii="Times New Roman"/>
                <w:b w:val="false"/>
                <w:i w:val="false"/>
                <w:color w:val="000000"/>
                <w:sz w:val="20"/>
              </w:rPr>
              <w:t xml:space="preserve">
                       5.262 5.264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401-402                ҚОСАЛҚЫ МЕТЕОРОЛОГИЯ ҚЫЗМЕТІ </w:t>
            </w:r>
            <w:r>
              <w:br/>
            </w:r>
            <w:r>
              <w:rPr>
                <w:rFonts w:ascii="Times New Roman"/>
                <w:b w:val="false"/>
                <w:i w:val="false"/>
                <w:color w:val="000000"/>
                <w:sz w:val="20"/>
              </w:rPr>
              <w:t xml:space="preserve">
                       ҒАРЫШ ПАЙДАЛАНУ ҚЫЗМЕТІ (ғарыш - Жер) </w:t>
            </w:r>
            <w:r>
              <w:br/>
            </w:r>
            <w:r>
              <w:rPr>
                <w:rFonts w:ascii="Times New Roman"/>
                <w:b w:val="false"/>
                <w:i w:val="false"/>
                <w:color w:val="000000"/>
                <w:sz w:val="20"/>
              </w:rPr>
              <w:t xml:space="preserve">
                       ҒАРЫШ ЖЕРДІ ЗЕРТТЕУ ҚЫЗМЕТІ (Жер - ғарыш) </w:t>
            </w:r>
            <w:r>
              <w:br/>
            </w:r>
            <w:r>
              <w:rPr>
                <w:rFonts w:ascii="Times New Roman"/>
                <w:b w:val="false"/>
                <w:i w:val="false"/>
                <w:color w:val="000000"/>
                <w:sz w:val="20"/>
              </w:rPr>
              <w:t xml:space="preserve">
                       МЕТЕОРОЛОГИЯЛЫҚ ЖЕР СЕРІКТІК (Жер - ғарыш)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жылжымалыны қоспағанда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402-403                ҚОСАЛҚЫ МЕТЕОРОЛОГИЯ ҚЫЗМЕТІ </w:t>
            </w:r>
            <w:r>
              <w:br/>
            </w:r>
            <w:r>
              <w:rPr>
                <w:rFonts w:ascii="Times New Roman"/>
                <w:b w:val="false"/>
                <w:i w:val="false"/>
                <w:color w:val="000000"/>
                <w:sz w:val="20"/>
              </w:rPr>
              <w:t xml:space="preserve">
                       ҒАРЫШ ЖЕРДІ ЗЕРТТЕУ ҚЫЗМЕТІ (Жер - ғарыш) </w:t>
            </w:r>
            <w:r>
              <w:br/>
            </w:r>
            <w:r>
              <w:rPr>
                <w:rFonts w:ascii="Times New Roman"/>
                <w:b w:val="false"/>
                <w:i w:val="false"/>
                <w:color w:val="000000"/>
                <w:sz w:val="20"/>
              </w:rPr>
              <w:t xml:space="preserve">
                       МЕТЕОРОЛОГИЯЛЫҚ ЖЕР СЕРІКТІК (Жер - ғарыш)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жылжымалыны қоспағанда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403-406                ҚОСАЛҚЫ МЕТЕОРОЛОГИЯ ҚЫЗМЕТІ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жылжымалыны қоспағанда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406-406,1              ЖЫЛЖЫМАЛЫ ЖЕР СЕРІКТІК (Жер - ғарыш) </w:t>
            </w:r>
            <w:r>
              <w:br/>
            </w:r>
            <w:r>
              <w:rPr>
                <w:rFonts w:ascii="Times New Roman"/>
                <w:b w:val="false"/>
                <w:i w:val="false"/>
                <w:color w:val="000000"/>
                <w:sz w:val="20"/>
              </w:rPr>
              <w:t xml:space="preserve">
                       5.266 5.267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406,1-410              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5.149 </w:t>
            </w:r>
          </w:p>
        </w:tc>
      </w:tr>
    </w:tbl>
    <w:bookmarkStart w:name="z138" w:id="45"/>
    <w:p>
      <w:pPr>
        <w:spacing w:after="0"/>
        <w:ind w:left="0"/>
        <w:jc w:val="left"/>
      </w:pPr>
      <w:r>
        <w:rPr>
          <w:rFonts w:ascii="Times New Roman"/>
          <w:b/>
          <w:i w:val="false"/>
          <w:color w:val="000000"/>
        </w:rPr>
        <w:t xml:space="preserve"> 
МГц </w:t>
      </w:r>
      <w:r>
        <w:br/>
      </w:r>
      <w:r>
        <w:rPr>
          <w:rFonts w:ascii="Times New Roman"/>
          <w:b/>
          <w:i w:val="false"/>
          <w:color w:val="000000"/>
        </w:rPr>
        <w:t xml:space="preserve">
335,4-410 </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4"/>
        <w:gridCol w:w="2136"/>
        <w:gridCol w:w="1930"/>
      </w:tblGrid>
      <w:tr>
        <w:trPr>
          <w:trHeight w:val="30" w:hRule="atLeast"/>
        </w:trPr>
        <w:tc>
          <w:tcPr>
            <w:tcW w:w="9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335,4-387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К26 К37 5.254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387-390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Жылжымалы жер серіктік (Ғарыш - Жер) </w:t>
            </w:r>
            <w:r>
              <w:br/>
            </w:r>
            <w:r>
              <w:rPr>
                <w:rFonts w:ascii="Times New Roman"/>
                <w:b w:val="false"/>
                <w:i w:val="false"/>
                <w:color w:val="000000"/>
                <w:sz w:val="20"/>
              </w:rPr>
              <w:t xml:space="preserve">
К26 К37 5.208А 5.208В 5.254 5.255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390-399,9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К26 К30 5.254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399,9-400,05 </w:t>
            </w:r>
          </w:p>
          <w:p>
            <w:pPr>
              <w:spacing w:after="20"/>
              <w:ind w:left="20"/>
              <w:jc w:val="both"/>
            </w:pPr>
            <w:r>
              <w:rPr>
                <w:rFonts w:ascii="Times New Roman"/>
                <w:b w:val="false"/>
                <w:i w:val="false"/>
                <w:color w:val="000000"/>
                <w:sz w:val="20"/>
              </w:rPr>
              <w:t xml:space="preserve">ЖЫЛЖЫМАЛЫ ЖЕР СЕРІКТІК (Жер - Ғарыш) </w:t>
            </w:r>
            <w:r>
              <w:br/>
            </w:r>
            <w:r>
              <w:rPr>
                <w:rFonts w:ascii="Times New Roman"/>
                <w:b w:val="false"/>
                <w:i w:val="false"/>
                <w:color w:val="000000"/>
                <w:sz w:val="20"/>
              </w:rPr>
              <w:t xml:space="preserve">
5.209 5.224А </w:t>
            </w:r>
            <w:r>
              <w:br/>
            </w:r>
            <w:r>
              <w:rPr>
                <w:rFonts w:ascii="Times New Roman"/>
                <w:b w:val="false"/>
                <w:i w:val="false"/>
                <w:color w:val="000000"/>
                <w:sz w:val="20"/>
              </w:rPr>
              <w:t xml:space="preserve">
РАДИОНАВИГАЦИЯЛЫҚ ЖЕР СЕРІКТІК </w:t>
            </w:r>
            <w:r>
              <w:br/>
            </w:r>
            <w:r>
              <w:rPr>
                <w:rFonts w:ascii="Times New Roman"/>
                <w:b w:val="false"/>
                <w:i w:val="false"/>
                <w:color w:val="000000"/>
                <w:sz w:val="20"/>
              </w:rPr>
              <w:t xml:space="preserve">
5.222 5.224В 5.260 </w:t>
            </w:r>
            <w:r>
              <w:br/>
            </w:r>
            <w:r>
              <w:rPr>
                <w:rFonts w:ascii="Times New Roman"/>
                <w:b w:val="false"/>
                <w:i w:val="false"/>
                <w:color w:val="000000"/>
                <w:sz w:val="20"/>
              </w:rPr>
              <w:t xml:space="preserve">
К26 К30 5.220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40" w:hRule="atLeast"/>
        </w:trPr>
        <w:tc>
          <w:tcPr>
            <w:tcW w:w="9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400,05-400,15 </w:t>
            </w:r>
          </w:p>
          <w:p>
            <w:pPr>
              <w:spacing w:after="20"/>
              <w:ind w:left="20"/>
              <w:jc w:val="both"/>
            </w:pPr>
            <w:r>
              <w:rPr>
                <w:rFonts w:ascii="Times New Roman"/>
                <w:b w:val="false"/>
                <w:i w:val="false"/>
                <w:color w:val="000000"/>
                <w:sz w:val="20"/>
              </w:rPr>
              <w:t xml:space="preserve">ЖЕР СЕРІКТІК СТАНДАРТТЫ СИГНАЛДАР МЕН </w:t>
            </w:r>
            <w:r>
              <w:br/>
            </w:r>
            <w:r>
              <w:rPr>
                <w:rFonts w:ascii="Times New Roman"/>
                <w:b w:val="false"/>
                <w:i w:val="false"/>
                <w:color w:val="000000"/>
                <w:sz w:val="20"/>
              </w:rPr>
              <w:t xml:space="preserve">
УАҚЫТ СИГНАЛДАРЫНЫҢ ҚЫЗМЕТІ (400,1 МГц)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К26 К30 5.261 5.262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400,15-401 </w:t>
            </w:r>
          </w:p>
          <w:p>
            <w:pPr>
              <w:spacing w:after="20"/>
              <w:ind w:left="20"/>
              <w:jc w:val="both"/>
            </w:pPr>
            <w:r>
              <w:rPr>
                <w:rFonts w:ascii="Times New Roman"/>
                <w:b w:val="false"/>
                <w:i w:val="false"/>
                <w:color w:val="000000"/>
                <w:sz w:val="20"/>
              </w:rPr>
              <w:t xml:space="preserve">ҚОСАЛҚЫ МЕТЕОРОЛОГИЯ ҚЫЗМЕТІ </w:t>
            </w:r>
            <w:r>
              <w:br/>
            </w:r>
            <w:r>
              <w:rPr>
                <w:rFonts w:ascii="Times New Roman"/>
                <w:b w:val="false"/>
                <w:i w:val="false"/>
                <w:color w:val="000000"/>
                <w:sz w:val="20"/>
              </w:rPr>
              <w:t xml:space="preserve">
МЕТЕОРОЛОГИЯЛЫҚ ЖЕР СЕРІКТІК (ғарыш - </w:t>
            </w:r>
            <w:r>
              <w:br/>
            </w:r>
            <w:r>
              <w:rPr>
                <w:rFonts w:ascii="Times New Roman"/>
                <w:b w:val="false"/>
                <w:i w:val="false"/>
                <w:color w:val="000000"/>
                <w:sz w:val="20"/>
              </w:rPr>
              <w:t xml:space="preserve">
Жер) </w:t>
            </w:r>
            <w:r>
              <w:br/>
            </w:r>
            <w:r>
              <w:rPr>
                <w:rFonts w:ascii="Times New Roman"/>
                <w:b w:val="false"/>
                <w:i w:val="false"/>
                <w:color w:val="000000"/>
                <w:sz w:val="20"/>
              </w:rPr>
              <w:t xml:space="preserve">
ЖЫЛЖЫМАЛЫ ЖЕР СЕРІКТТК (ғарыш - Жер) </w:t>
            </w:r>
            <w:r>
              <w:br/>
            </w:r>
            <w:r>
              <w:rPr>
                <w:rFonts w:ascii="Times New Roman"/>
                <w:b w:val="false"/>
                <w:i w:val="false"/>
                <w:color w:val="000000"/>
                <w:sz w:val="20"/>
              </w:rPr>
              <w:t xml:space="preserve">
5.208А 5.208В 5.209 </w:t>
            </w:r>
            <w:r>
              <w:br/>
            </w:r>
            <w:r>
              <w:rPr>
                <w:rFonts w:ascii="Times New Roman"/>
                <w:b w:val="false"/>
                <w:i w:val="false"/>
                <w:color w:val="000000"/>
                <w:sz w:val="20"/>
              </w:rPr>
              <w:t xml:space="preserve">
ҒАРЫШ ЗЕРТТЕУ ҚЫЗМЕТІ (ғарыш - Жер) 5.263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ғарыш пайдалану қызметі (ғарыш - Жер) </w:t>
            </w:r>
            <w:r>
              <w:br/>
            </w:r>
            <w:r>
              <w:rPr>
                <w:rFonts w:ascii="Times New Roman"/>
                <w:b w:val="false"/>
                <w:i w:val="false"/>
                <w:color w:val="000000"/>
                <w:sz w:val="20"/>
              </w:rPr>
              <w:t xml:space="preserve">
К26 К30 5.262 5.264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401-402 </w:t>
            </w:r>
          </w:p>
          <w:p>
            <w:pPr>
              <w:spacing w:after="20"/>
              <w:ind w:left="20"/>
              <w:jc w:val="both"/>
            </w:pPr>
            <w:r>
              <w:rPr>
                <w:rFonts w:ascii="Times New Roman"/>
                <w:b w:val="false"/>
                <w:i w:val="false"/>
                <w:color w:val="000000"/>
                <w:sz w:val="20"/>
              </w:rPr>
              <w:t xml:space="preserve">ҚОСАЛҚЫ МЕТЕОРОЛОГИЯЛЫҚ ҚЫЗМЕТІ </w:t>
            </w:r>
            <w:r>
              <w:br/>
            </w:r>
            <w:r>
              <w:rPr>
                <w:rFonts w:ascii="Times New Roman"/>
                <w:b w:val="false"/>
                <w:i w:val="false"/>
                <w:color w:val="000000"/>
                <w:sz w:val="20"/>
              </w:rPr>
              <w:t xml:space="preserve">
ҒАРЫШ ПАЙДАЛАНУ ҚЫЗМЕТІ (Ғарыш - Жер) </w:t>
            </w:r>
            <w:r>
              <w:br/>
            </w:r>
            <w:r>
              <w:rPr>
                <w:rFonts w:ascii="Times New Roman"/>
                <w:b w:val="false"/>
                <w:i w:val="false"/>
                <w:color w:val="000000"/>
                <w:sz w:val="20"/>
              </w:rPr>
              <w:t xml:space="preserve">
ҒАРЫШ ЖЕРДІ ЗЕРТТЕУ ҚЫЗМЕТІ (Жер - ғарыш) </w:t>
            </w:r>
            <w:r>
              <w:br/>
            </w:r>
            <w:r>
              <w:rPr>
                <w:rFonts w:ascii="Times New Roman"/>
                <w:b w:val="false"/>
                <w:i w:val="false"/>
                <w:color w:val="000000"/>
                <w:sz w:val="20"/>
              </w:rPr>
              <w:t xml:space="preserve">
МЕТЕОРОЛОГИЯ ЖЕР СЕРІКТІК (Жер - ғарыш)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К26 К30 К42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402-403 </w:t>
            </w:r>
          </w:p>
          <w:p>
            <w:pPr>
              <w:spacing w:after="20"/>
              <w:ind w:left="20"/>
              <w:jc w:val="both"/>
            </w:pPr>
            <w:r>
              <w:rPr>
                <w:rFonts w:ascii="Times New Roman"/>
                <w:b w:val="false"/>
                <w:i w:val="false"/>
                <w:color w:val="000000"/>
                <w:sz w:val="20"/>
              </w:rPr>
              <w:t xml:space="preserve">ҚОСАЛҚЫ МЕТЕОРОЛОГИЯЛЫҚ ҚЫЗМЕТІ </w:t>
            </w:r>
            <w:r>
              <w:br/>
            </w:r>
            <w:r>
              <w:rPr>
                <w:rFonts w:ascii="Times New Roman"/>
                <w:b w:val="false"/>
                <w:i w:val="false"/>
                <w:color w:val="000000"/>
                <w:sz w:val="20"/>
              </w:rPr>
              <w:t xml:space="preserve">
ҒАРЫШ ЖЕРДІ ЗЕРТТЕУ ҚЫЗМЕТІ (Жер - ғарыш) </w:t>
            </w:r>
            <w:r>
              <w:br/>
            </w:r>
            <w:r>
              <w:rPr>
                <w:rFonts w:ascii="Times New Roman"/>
                <w:b w:val="false"/>
                <w:i w:val="false"/>
                <w:color w:val="000000"/>
                <w:sz w:val="20"/>
              </w:rPr>
              <w:t xml:space="preserve">
МЕТЕОРОЛОГИЯЛЫҚ ЖЕР СЕРІКТІК (Жер - ғарыш)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К26 К30 К42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403-406 </w:t>
            </w:r>
          </w:p>
          <w:p>
            <w:pPr>
              <w:spacing w:after="20"/>
              <w:ind w:left="20"/>
              <w:jc w:val="both"/>
            </w:pPr>
            <w:r>
              <w:rPr>
                <w:rFonts w:ascii="Times New Roman"/>
                <w:b w:val="false"/>
                <w:i w:val="false"/>
                <w:color w:val="000000"/>
                <w:sz w:val="20"/>
              </w:rPr>
              <w:t xml:space="preserve">ҚОСАЛҚЫ МЕТЕОРОЛОГИЯ ҚЫЗМЕТІ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К26 К30 К42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406-406,1 </w:t>
            </w:r>
          </w:p>
          <w:p>
            <w:pPr>
              <w:spacing w:after="20"/>
              <w:ind w:left="20"/>
              <w:jc w:val="both"/>
            </w:pPr>
            <w:r>
              <w:rPr>
                <w:rFonts w:ascii="Times New Roman"/>
                <w:b w:val="false"/>
                <w:i w:val="false"/>
                <w:color w:val="000000"/>
                <w:sz w:val="20"/>
              </w:rPr>
              <w:t xml:space="preserve">ЖЫЛЖЫМАЛЫ ЖЕР СЕРІКТІК (Жер - ғарыш) К9 К26 К30 5.266 5.267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406,1-410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қоспағанда РАДИОАСТРОНОМИЯЛЫҚ К26 К30 К35 5.149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9" w:id="46"/>
    <w:p>
      <w:pPr>
        <w:spacing w:after="0"/>
        <w:ind w:left="0"/>
        <w:jc w:val="left"/>
      </w:pPr>
      <w:r>
        <w:rPr>
          <w:rFonts w:ascii="Times New Roman"/>
          <w:b/>
          <w:i w:val="false"/>
          <w:color w:val="000000"/>
        </w:rPr>
        <w:t xml:space="preserve"> 
МГц </w:t>
      </w:r>
      <w:r>
        <w:br/>
      </w:r>
      <w:r>
        <w:rPr>
          <w:rFonts w:ascii="Times New Roman"/>
          <w:b/>
          <w:i w:val="false"/>
          <w:color w:val="000000"/>
        </w:rPr>
        <w:t xml:space="preserve">
410-460 </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4"/>
        <w:gridCol w:w="4353"/>
        <w:gridCol w:w="435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410-420                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ҒАРЫШ ЗЕРТТЕУ ҚЫЗМЕТІ (ғарыш - ғарыш) 5.268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420-430                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Радиолокациялық 5.269 5.270 5.271 </w:t>
            </w:r>
          </w:p>
        </w:tc>
      </w:tr>
      <w:tr>
        <w:trPr>
          <w:trHeight w:val="30" w:hRule="atLeast"/>
        </w:trPr>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430-432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5.271 5.272 5.273 5.274 5.275 5.276 5.277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430-432 </w:t>
            </w:r>
            <w:r>
              <w:br/>
            </w:r>
            <w:r>
              <w:rPr>
                <w:rFonts w:ascii="Times New Roman"/>
                <w:b w:val="false"/>
                <w:i w:val="false"/>
                <w:color w:val="000000"/>
                <w:sz w:val="20"/>
              </w:rPr>
              <w:t xml:space="preserve">
РАДИОЛОКАЦИЯЛЫҚ Әуесқойлық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5.271 5.276 5.277 5.278 5.279 </w:t>
            </w:r>
          </w:p>
        </w:tc>
      </w:tr>
      <w:tr>
        <w:trPr>
          <w:trHeight w:val="30" w:hRule="atLeast"/>
        </w:trPr>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432-438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Жер серіктік Жерді </w:t>
            </w:r>
            <w:r>
              <w:br/>
            </w:r>
            <w:r>
              <w:rPr>
                <w:rFonts w:ascii="Times New Roman"/>
                <w:b w:val="false"/>
                <w:i w:val="false"/>
                <w:color w:val="000000"/>
                <w:sz w:val="20"/>
              </w:rPr>
              <w:t xml:space="preserve">
зерттеу қызметі </w:t>
            </w:r>
            <w:r>
              <w:br/>
            </w:r>
            <w:r>
              <w:rPr>
                <w:rFonts w:ascii="Times New Roman"/>
                <w:b w:val="false"/>
                <w:i w:val="false"/>
                <w:color w:val="000000"/>
                <w:sz w:val="20"/>
              </w:rPr>
              <w:t xml:space="preserve">
(белсенді) 5.279А </w:t>
            </w:r>
            <w:r>
              <w:br/>
            </w:r>
            <w:r>
              <w:rPr>
                <w:rFonts w:ascii="Times New Roman"/>
                <w:b w:val="false"/>
                <w:i w:val="false"/>
                <w:color w:val="000000"/>
                <w:sz w:val="20"/>
              </w:rPr>
              <w:t xml:space="preserve">
5.138 5.271 5.272 </w:t>
            </w:r>
            <w:r>
              <w:br/>
            </w:r>
            <w:r>
              <w:rPr>
                <w:rFonts w:ascii="Times New Roman"/>
                <w:b w:val="false"/>
                <w:i w:val="false"/>
                <w:color w:val="000000"/>
                <w:sz w:val="20"/>
              </w:rPr>
              <w:t xml:space="preserve">
5.276 5.277 5.280 </w:t>
            </w:r>
            <w:r>
              <w:br/>
            </w:r>
            <w:r>
              <w:rPr>
                <w:rFonts w:ascii="Times New Roman"/>
                <w:b w:val="false"/>
                <w:i w:val="false"/>
                <w:color w:val="000000"/>
                <w:sz w:val="20"/>
              </w:rPr>
              <w:t xml:space="preserve">
5.281 5.282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432-438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Әуескойлық Жер серіктік Жерді зерттеу қызметі </w:t>
            </w:r>
            <w:r>
              <w:br/>
            </w:r>
            <w:r>
              <w:rPr>
                <w:rFonts w:ascii="Times New Roman"/>
                <w:b w:val="false"/>
                <w:i w:val="false"/>
                <w:color w:val="000000"/>
                <w:sz w:val="20"/>
              </w:rPr>
              <w:t xml:space="preserve">
(белсенді)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5.271 5.276 5.277 5.278 5.279 5.281 5.282 </w:t>
            </w:r>
          </w:p>
        </w:tc>
      </w:tr>
      <w:tr>
        <w:trPr>
          <w:trHeight w:val="30" w:hRule="atLeast"/>
        </w:trPr>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438-440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5.271 5.273 5.274 </w:t>
            </w:r>
            <w:r>
              <w:br/>
            </w:r>
            <w:r>
              <w:rPr>
                <w:rFonts w:ascii="Times New Roman"/>
                <w:b w:val="false"/>
                <w:i w:val="false"/>
                <w:color w:val="000000"/>
                <w:sz w:val="20"/>
              </w:rPr>
              <w:t xml:space="preserve">
5.275 5.276 5.277 </w:t>
            </w:r>
            <w:r>
              <w:br/>
            </w:r>
            <w:r>
              <w:rPr>
                <w:rFonts w:ascii="Times New Roman"/>
                <w:b w:val="false"/>
                <w:i w:val="false"/>
                <w:color w:val="000000"/>
                <w:sz w:val="20"/>
              </w:rPr>
              <w:t xml:space="preserve">
5.283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430-440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5.271 5.276 5.277 5.278 5.279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440-450                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5.269 5.270 5.271 5.284 5.285 5.286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450-455                ТІРКЕЛГЕН </w:t>
            </w:r>
            <w:r>
              <w:br/>
            </w:r>
            <w:r>
              <w:rPr>
                <w:rFonts w:ascii="Times New Roman"/>
                <w:b w:val="false"/>
                <w:i w:val="false"/>
                <w:color w:val="000000"/>
                <w:sz w:val="20"/>
              </w:rPr>
              <w:t xml:space="preserve">
                       ЖЫЛЖЫМАЛЫ 5.286АА </w:t>
            </w:r>
            <w:r>
              <w:br/>
            </w:r>
            <w:r>
              <w:rPr>
                <w:rFonts w:ascii="Times New Roman"/>
                <w:b w:val="false"/>
                <w:i w:val="false"/>
                <w:color w:val="000000"/>
                <w:sz w:val="20"/>
              </w:rPr>
              <w:t xml:space="preserve">
                       5.209 5.271 5.286 5.286А 5.286В 5.286С 5.286 </w:t>
            </w:r>
            <w:r>
              <w:br/>
            </w:r>
            <w:r>
              <w:rPr>
                <w:rFonts w:ascii="Times New Roman"/>
                <w:b w:val="false"/>
                <w:i w:val="false"/>
                <w:color w:val="000000"/>
                <w:sz w:val="20"/>
              </w:rPr>
              <w:t xml:space="preserve">
                       5.286Е </w:t>
            </w:r>
          </w:p>
        </w:tc>
      </w:tr>
      <w:tr>
        <w:trPr>
          <w:trHeight w:val="30" w:hRule="atLeast"/>
        </w:trPr>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455-456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5.286АА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5.209 5.271 </w:t>
            </w:r>
            <w:r>
              <w:br/>
            </w:r>
            <w:r>
              <w:rPr>
                <w:rFonts w:ascii="Times New Roman"/>
                <w:b w:val="false"/>
                <w:i w:val="false"/>
                <w:color w:val="000000"/>
                <w:sz w:val="20"/>
              </w:rPr>
              <w:t xml:space="preserve">
5.286А 5.286В </w:t>
            </w:r>
            <w:r>
              <w:br/>
            </w:r>
            <w:r>
              <w:rPr>
                <w:rFonts w:ascii="Times New Roman"/>
                <w:b w:val="false"/>
                <w:i w:val="false"/>
                <w:color w:val="000000"/>
                <w:sz w:val="20"/>
              </w:rPr>
              <w:t xml:space="preserve">
5.286С 5.286Е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455-456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5.286АА </w:t>
            </w:r>
            <w:r>
              <w:br/>
            </w:r>
            <w:r>
              <w:rPr>
                <w:rFonts w:ascii="Times New Roman"/>
                <w:b w:val="false"/>
                <w:i w:val="false"/>
                <w:color w:val="000000"/>
                <w:sz w:val="20"/>
              </w:rPr>
              <w:t xml:space="preserve">
ЖЫЛЖЫМАЛЫ ЖЕР СЕРІКТІК </w:t>
            </w:r>
            <w:r>
              <w:br/>
            </w:r>
            <w:r>
              <w:rPr>
                <w:rFonts w:ascii="Times New Roman"/>
                <w:b w:val="false"/>
                <w:i w:val="false"/>
                <w:color w:val="000000"/>
                <w:sz w:val="20"/>
              </w:rPr>
              <w:t xml:space="preserve">
(Жер-ғарыш) 5.286А </w:t>
            </w:r>
            <w:r>
              <w:br/>
            </w:r>
            <w:r>
              <w:rPr>
                <w:rFonts w:ascii="Times New Roman"/>
                <w:b w:val="false"/>
                <w:i w:val="false"/>
                <w:color w:val="000000"/>
                <w:sz w:val="20"/>
              </w:rPr>
              <w:t xml:space="preserve">
5.286В 5.286С </w:t>
            </w:r>
            <w:r>
              <w:br/>
            </w:r>
            <w:r>
              <w:rPr>
                <w:rFonts w:ascii="Times New Roman"/>
                <w:b w:val="false"/>
                <w:i w:val="false"/>
                <w:color w:val="000000"/>
                <w:sz w:val="20"/>
              </w:rPr>
              <w:t xml:space="preserve">
  </w:t>
            </w:r>
            <w:r>
              <w:br/>
            </w:r>
            <w:r>
              <w:rPr>
                <w:rFonts w:ascii="Times New Roman"/>
                <w:b w:val="false"/>
                <w:i w:val="false"/>
                <w:color w:val="000000"/>
                <w:sz w:val="20"/>
              </w:rPr>
              <w:t xml:space="preserve">
5.209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455-456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5.286АА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5.209 5.271 5.286А </w:t>
            </w:r>
            <w:r>
              <w:br/>
            </w:r>
            <w:r>
              <w:rPr>
                <w:rFonts w:ascii="Times New Roman"/>
                <w:b w:val="false"/>
                <w:i w:val="false"/>
                <w:color w:val="000000"/>
                <w:sz w:val="20"/>
              </w:rPr>
              <w:t xml:space="preserve">
5.286В 5.286С 5.286Е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456-459                ТІРКЕЛГЕН </w:t>
            </w:r>
            <w:r>
              <w:br/>
            </w:r>
            <w:r>
              <w:rPr>
                <w:rFonts w:ascii="Times New Roman"/>
                <w:b w:val="false"/>
                <w:i w:val="false"/>
                <w:color w:val="000000"/>
                <w:sz w:val="20"/>
              </w:rPr>
              <w:t xml:space="preserve">
                       ЖЫЛЖЫМАЛЫ 5.286АА </w:t>
            </w:r>
            <w:r>
              <w:br/>
            </w:r>
            <w:r>
              <w:rPr>
                <w:rFonts w:ascii="Times New Roman"/>
                <w:b w:val="false"/>
                <w:i w:val="false"/>
                <w:color w:val="000000"/>
                <w:sz w:val="20"/>
              </w:rPr>
              <w:t xml:space="preserve">
                       5.271 5.287 5.288 </w:t>
            </w:r>
          </w:p>
        </w:tc>
      </w:tr>
      <w:tr>
        <w:trPr>
          <w:trHeight w:val="30" w:hRule="atLeast"/>
        </w:trPr>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459-460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5.286АА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5.209 5.271 5.286А </w:t>
            </w:r>
            <w:r>
              <w:br/>
            </w:r>
            <w:r>
              <w:rPr>
                <w:rFonts w:ascii="Times New Roman"/>
                <w:b w:val="false"/>
                <w:i w:val="false"/>
                <w:color w:val="000000"/>
                <w:sz w:val="20"/>
              </w:rPr>
              <w:t xml:space="preserve">
5.286В 5.286С5.286Е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459-460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5.286АА </w:t>
            </w:r>
            <w:r>
              <w:br/>
            </w:r>
            <w:r>
              <w:rPr>
                <w:rFonts w:ascii="Times New Roman"/>
                <w:b w:val="false"/>
                <w:i w:val="false"/>
                <w:color w:val="000000"/>
                <w:sz w:val="20"/>
              </w:rPr>
              <w:t xml:space="preserve">
ЖЫЛЖЫМАЛЫ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(Жер - ғарыш) </w:t>
            </w:r>
            <w:r>
              <w:br/>
            </w:r>
            <w:r>
              <w:rPr>
                <w:rFonts w:ascii="Times New Roman"/>
                <w:b w:val="false"/>
                <w:i w:val="false"/>
                <w:color w:val="000000"/>
                <w:sz w:val="20"/>
              </w:rPr>
              <w:t xml:space="preserve">
5.286А 5.286В 5.286С </w:t>
            </w:r>
            <w:r>
              <w:br/>
            </w:r>
            <w:r>
              <w:rPr>
                <w:rFonts w:ascii="Times New Roman"/>
                <w:b w:val="false"/>
                <w:i w:val="false"/>
                <w:color w:val="000000"/>
                <w:sz w:val="20"/>
              </w:rPr>
              <w:t xml:space="preserve">
  </w:t>
            </w:r>
            <w:r>
              <w:br/>
            </w:r>
            <w:r>
              <w:rPr>
                <w:rFonts w:ascii="Times New Roman"/>
                <w:b w:val="false"/>
                <w:i w:val="false"/>
                <w:color w:val="000000"/>
                <w:sz w:val="20"/>
              </w:rPr>
              <w:t xml:space="preserve">
5.209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459-460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5.286АА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5.209 5.271 5.286А </w:t>
            </w:r>
            <w:r>
              <w:br/>
            </w:r>
            <w:r>
              <w:rPr>
                <w:rFonts w:ascii="Times New Roman"/>
                <w:b w:val="false"/>
                <w:i w:val="false"/>
                <w:color w:val="000000"/>
                <w:sz w:val="20"/>
              </w:rPr>
              <w:t xml:space="preserve">
5.286В 5.286С 5.286Е </w:t>
            </w:r>
          </w:p>
        </w:tc>
      </w:tr>
    </w:tbl>
    <w:bookmarkStart w:name="z140" w:id="47"/>
    <w:p>
      <w:pPr>
        <w:spacing w:after="0"/>
        <w:ind w:left="0"/>
        <w:jc w:val="left"/>
      </w:pPr>
      <w:r>
        <w:rPr>
          <w:rFonts w:ascii="Times New Roman"/>
          <w:b/>
          <w:i w:val="false"/>
          <w:color w:val="000000"/>
        </w:rPr>
        <w:t xml:space="preserve"> 
МГц </w:t>
      </w:r>
      <w:r>
        <w:br/>
      </w:r>
      <w:r>
        <w:rPr>
          <w:rFonts w:ascii="Times New Roman"/>
          <w:b/>
          <w:i w:val="false"/>
          <w:color w:val="000000"/>
        </w:rPr>
        <w:t xml:space="preserve">
410-460 </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6"/>
        <w:gridCol w:w="2077"/>
        <w:gridCol w:w="1907"/>
      </w:tblGrid>
      <w:tr>
        <w:trPr>
          <w:trHeight w:val="30" w:hRule="atLeast"/>
        </w:trPr>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410-420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ҒАРЫШ ЗЕРТТЕУ ҚЫЗМЕТІ (ғарыш - ғарыш) </w:t>
            </w:r>
            <w:r>
              <w:br/>
            </w:r>
            <w:r>
              <w:rPr>
                <w:rFonts w:ascii="Times New Roman"/>
                <w:b w:val="false"/>
                <w:i w:val="false"/>
                <w:color w:val="000000"/>
                <w:sz w:val="20"/>
              </w:rPr>
              <w:t xml:space="preserve">
К26 К30 К35 5.268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420-430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К26 К30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430-432 </w:t>
            </w:r>
          </w:p>
          <w:p>
            <w:pPr>
              <w:spacing w:after="20"/>
              <w:ind w:left="20"/>
              <w:jc w:val="both"/>
            </w:pPr>
            <w:r>
              <w:rPr>
                <w:rFonts w:ascii="Times New Roman"/>
                <w:b w:val="false"/>
                <w:i w:val="false"/>
                <w:color w:val="000000"/>
                <w:sz w:val="20"/>
              </w:rPr>
              <w:t xml:space="preserve">ӘУЕСҚОЙЛЫҚ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К26 К30 К36 5.277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432-438 </w:t>
            </w:r>
          </w:p>
          <w:p>
            <w:pPr>
              <w:spacing w:after="20"/>
              <w:ind w:left="20"/>
              <w:jc w:val="both"/>
            </w:pPr>
            <w:r>
              <w:rPr>
                <w:rFonts w:ascii="Times New Roman"/>
                <w:b w:val="false"/>
                <w:i w:val="false"/>
                <w:color w:val="000000"/>
                <w:sz w:val="20"/>
              </w:rPr>
              <w:t xml:space="preserve">ӘУЕСҚОЙЛЫҚ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К26 К30 К36 5.277 5.282 5.138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438-440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К26 К30 К36 5.277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440-450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К26 К30 5.286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450-455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5.286АА </w:t>
            </w:r>
            <w:r>
              <w:br/>
            </w:r>
            <w:r>
              <w:rPr>
                <w:rFonts w:ascii="Times New Roman"/>
                <w:b w:val="false"/>
                <w:i w:val="false"/>
                <w:color w:val="000000"/>
                <w:sz w:val="20"/>
              </w:rPr>
              <w:t xml:space="preserve">
К26 К30 5.209 5.286 5.286А 5.286В 5.286С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455-456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5.286АА </w:t>
            </w:r>
            <w:r>
              <w:br/>
            </w:r>
            <w:r>
              <w:rPr>
                <w:rFonts w:ascii="Times New Roman"/>
                <w:b w:val="false"/>
                <w:i w:val="false"/>
                <w:color w:val="000000"/>
                <w:sz w:val="20"/>
              </w:rPr>
              <w:t xml:space="preserve">
К26 К30 5.209 5.286А 5.286В 5.286С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456-459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5.286АА К26 К30 5.287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459-460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5.286АА </w:t>
            </w:r>
            <w:r>
              <w:br/>
            </w:r>
            <w:r>
              <w:rPr>
                <w:rFonts w:ascii="Times New Roman"/>
                <w:b w:val="false"/>
                <w:i w:val="false"/>
                <w:color w:val="000000"/>
                <w:sz w:val="20"/>
              </w:rPr>
              <w:t xml:space="preserve">
К26 К30 5.209 5.286А 5.286В 5.286С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1" w:id="48"/>
    <w:p>
      <w:pPr>
        <w:spacing w:after="0"/>
        <w:ind w:left="0"/>
        <w:jc w:val="left"/>
      </w:pPr>
      <w:r>
        <w:rPr>
          <w:rFonts w:ascii="Times New Roman"/>
          <w:b/>
          <w:i w:val="false"/>
          <w:color w:val="000000"/>
        </w:rPr>
        <w:t xml:space="preserve"> 
МГц </w:t>
      </w:r>
      <w:r>
        <w:br/>
      </w:r>
      <w:r>
        <w:rPr>
          <w:rFonts w:ascii="Times New Roman"/>
          <w:b/>
          <w:i w:val="false"/>
          <w:color w:val="000000"/>
        </w:rPr>
        <w:t xml:space="preserve">
460-890 </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0"/>
        <w:gridCol w:w="4360"/>
        <w:gridCol w:w="4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460-470                ТІРКЕЛГЕН </w:t>
            </w:r>
            <w:r>
              <w:br/>
            </w:r>
            <w:r>
              <w:rPr>
                <w:rFonts w:ascii="Times New Roman"/>
                <w:b w:val="false"/>
                <w:i w:val="false"/>
                <w:color w:val="000000"/>
                <w:sz w:val="20"/>
              </w:rPr>
              <w:t xml:space="preserve">
                       ЖЫЛЖЫМАЛЫ 5.286АА </w:t>
            </w:r>
            <w:r>
              <w:br/>
            </w:r>
            <w:r>
              <w:rPr>
                <w:rFonts w:ascii="Times New Roman"/>
                <w:b w:val="false"/>
                <w:i w:val="false"/>
                <w:color w:val="000000"/>
                <w:sz w:val="20"/>
              </w:rPr>
              <w:t xml:space="preserve">
                       Метеорологиялық жерсеріктік (ғарыш - Жер) </w:t>
            </w:r>
            <w:r>
              <w:br/>
            </w:r>
            <w:r>
              <w:rPr>
                <w:rFonts w:ascii="Times New Roman"/>
                <w:b w:val="false"/>
                <w:i w:val="false"/>
                <w:color w:val="000000"/>
                <w:sz w:val="20"/>
              </w:rPr>
              <w:t xml:space="preserve">
                       5.287 5.288 5.289 5.290 </w:t>
            </w:r>
          </w:p>
        </w:tc>
      </w:tr>
      <w:tr>
        <w:trPr>
          <w:trHeight w:val="30" w:hRule="atLeast"/>
        </w:trPr>
        <w:tc>
          <w:tcPr>
            <w:tcW w:w="4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470-790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5.149 5.291А 5.294 5.296 5.300 5.302 </w:t>
            </w:r>
            <w:r>
              <w:br/>
            </w:r>
            <w:r>
              <w:rPr>
                <w:rFonts w:ascii="Times New Roman"/>
                <w:b w:val="false"/>
                <w:i w:val="false"/>
                <w:color w:val="000000"/>
                <w:sz w:val="20"/>
              </w:rPr>
              <w:t xml:space="preserve">
5.304 5.306 5.311А </w:t>
            </w:r>
            <w:r>
              <w:br/>
            </w:r>
            <w:r>
              <w:rPr>
                <w:rFonts w:ascii="Times New Roman"/>
                <w:b w:val="false"/>
                <w:i w:val="false"/>
                <w:color w:val="000000"/>
                <w:sz w:val="20"/>
              </w:rPr>
              <w:t xml:space="preserve">
5.312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470-512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5.292 5.293 </w:t>
            </w:r>
          </w:p>
        </w:tc>
        <w:tc>
          <w:tcPr>
            <w:tcW w:w="4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470-585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5.291 5.298 </w:t>
            </w:r>
          </w:p>
        </w:tc>
      </w:tr>
      <w:tr>
        <w:trPr>
          <w:trHeight w:val="30" w:hRule="atLeast"/>
        </w:trPr>
        <w:tc>
          <w:tcPr>
            <w:tcW w:w="0" w:type="auto"/>
            <w:vMerge/>
            <w:tcBorders>
              <w:top w:val="nil"/>
              <w:left w:val="single" w:color="cfcfcf" w:sz="5"/>
              <w:bottom w:val="single" w:color="cfcfcf" w:sz="5"/>
              <w:right w:val="single" w:color="cfcfcf" w:sz="5"/>
            </w:tcBorders>
          </w:tcP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512-608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5.297 </w:t>
            </w:r>
          </w:p>
        </w:tc>
        <w:tc>
          <w:tcPr>
            <w:tcW w:w="4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585-610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5.149 5.305 5.306 </w:t>
            </w:r>
            <w:r>
              <w:br/>
            </w:r>
            <w:r>
              <w:rPr>
                <w:rFonts w:ascii="Times New Roman"/>
                <w:b w:val="false"/>
                <w:i w:val="false"/>
                <w:color w:val="000000"/>
                <w:sz w:val="20"/>
              </w:rPr>
              <w:t xml:space="preserve">
5.307 </w:t>
            </w:r>
          </w:p>
        </w:tc>
      </w:tr>
      <w:tr>
        <w:trPr>
          <w:trHeight w:val="30" w:hRule="atLeast"/>
        </w:trPr>
        <w:tc>
          <w:tcPr>
            <w:tcW w:w="0" w:type="auto"/>
            <w:vMerge/>
            <w:tcBorders>
              <w:top w:val="nil"/>
              <w:left w:val="single" w:color="cfcfcf" w:sz="5"/>
              <w:bottom w:val="single" w:color="cfcfcf" w:sz="5"/>
              <w:right w:val="single" w:color="cfcfcf" w:sz="5"/>
            </w:tcBorders>
          </w:tcPr>
          <w:p/>
        </w:tc>
        <w:tc>
          <w:tcPr>
            <w:tcW w:w="4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608-614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Жылжымалы жер серіктік </w:t>
            </w:r>
            <w:r>
              <w:br/>
            </w:r>
            <w:r>
              <w:rPr>
                <w:rFonts w:ascii="Times New Roman"/>
                <w:b w:val="false"/>
                <w:i w:val="false"/>
                <w:color w:val="000000"/>
                <w:sz w:val="20"/>
              </w:rPr>
              <w:t xml:space="preserve">
әуедегі жылжымалыны </w:t>
            </w:r>
            <w:r>
              <w:br/>
            </w:r>
            <w:r>
              <w:rPr>
                <w:rFonts w:ascii="Times New Roman"/>
                <w:b w:val="false"/>
                <w:i w:val="false"/>
                <w:color w:val="000000"/>
                <w:sz w:val="20"/>
              </w:rPr>
              <w:t xml:space="preserve">
қоспағанда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(Жер - ғарыш)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610-890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5.317А </w:t>
            </w:r>
            <w:r>
              <w:br/>
            </w:r>
            <w:r>
              <w:rPr>
                <w:rFonts w:ascii="Times New Roman"/>
                <w:b w:val="false"/>
                <w:i w:val="false"/>
                <w:color w:val="000000"/>
                <w:sz w:val="20"/>
              </w:rPr>
              <w:t xml:space="preserve">
5.313В </w:t>
            </w:r>
            <w:r>
              <w:br/>
            </w:r>
            <w:r>
              <w:rPr>
                <w:rFonts w:ascii="Times New Roman"/>
                <w:b w:val="false"/>
                <w:i w:val="false"/>
                <w:color w:val="000000"/>
                <w:sz w:val="20"/>
              </w:rPr>
              <w:t xml:space="preserve">
РАДИОВЕЩАТЕЛЬНАЯ </w:t>
            </w:r>
            <w:r>
              <w:br/>
            </w:r>
            <w:r>
              <w:rPr>
                <w:rFonts w:ascii="Times New Roman"/>
                <w:b w:val="false"/>
                <w:i w:val="false"/>
                <w:color w:val="000000"/>
                <w:sz w:val="20"/>
              </w:rPr>
              <w:t xml:space="preserve">
  </w:t>
            </w:r>
            <w:r>
              <w:br/>
            </w:r>
            <w:r>
              <w:rPr>
                <w:rFonts w:ascii="Times New Roman"/>
                <w:b w:val="false"/>
                <w:i w:val="false"/>
                <w:color w:val="000000"/>
                <w:sz w:val="20"/>
              </w:rPr>
              <w:t xml:space="preserve">
5.149 5.305 5.306 </w:t>
            </w:r>
            <w:r>
              <w:br/>
            </w:r>
            <w:r>
              <w:rPr>
                <w:rFonts w:ascii="Times New Roman"/>
                <w:b w:val="false"/>
                <w:i w:val="false"/>
                <w:color w:val="000000"/>
                <w:sz w:val="20"/>
              </w:rPr>
              <w:t xml:space="preserve">
5.307 5.311А 5.320 </w:t>
            </w:r>
          </w:p>
        </w:tc>
      </w:tr>
      <w:tr>
        <w:trPr>
          <w:trHeight w:val="30" w:hRule="atLeast"/>
        </w:trPr>
        <w:tc>
          <w:tcPr>
            <w:tcW w:w="0" w:type="auto"/>
            <w:vMerge/>
            <w:tcBorders>
              <w:top w:val="nil"/>
              <w:left w:val="single" w:color="cfcfcf" w:sz="5"/>
              <w:bottom w:val="single" w:color="cfcfcf" w:sz="5"/>
              <w:right w:val="single" w:color="cfcfcf" w:sz="5"/>
            </w:tcBorders>
          </w:tcP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614-698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5.293 5.309 5.311А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698-806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ТІРКЕЛГЕН ЖЫЛЖЫМАЛЫ </w:t>
            </w:r>
            <w:r>
              <w:br/>
            </w:r>
            <w:r>
              <w:rPr>
                <w:rFonts w:ascii="Times New Roman"/>
                <w:b w:val="false"/>
                <w:i w:val="false"/>
                <w:color w:val="000000"/>
                <w:sz w:val="20"/>
              </w:rPr>
              <w:t xml:space="preserve">
5.313В </w:t>
            </w:r>
            <w:r>
              <w:br/>
            </w:r>
            <w:r>
              <w:rPr>
                <w:rFonts w:ascii="Times New Roman"/>
                <w:b w:val="false"/>
                <w:i w:val="false"/>
                <w:color w:val="000000"/>
                <w:sz w:val="20"/>
              </w:rPr>
              <w:t xml:space="preserve">
5.317А </w:t>
            </w:r>
            <w:r>
              <w:br/>
            </w:r>
            <w:r>
              <w:rPr>
                <w:rFonts w:ascii="Times New Roman"/>
                <w:b w:val="false"/>
                <w:i w:val="false"/>
                <w:color w:val="000000"/>
                <w:sz w:val="20"/>
              </w:rPr>
              <w:t xml:space="preserve">
5.293 5.309 5.311А </w:t>
            </w:r>
          </w:p>
        </w:tc>
        <w:tc>
          <w:tcPr>
            <w:tcW w:w="0" w:type="auto"/>
            <w:vMerge/>
            <w:tcBorders>
              <w:top w:val="nil"/>
              <w:left w:val="single" w:color="cfcfcf" w:sz="5"/>
              <w:bottom w:val="single" w:color="cfcfcf" w:sz="5"/>
              <w:right w:val="single" w:color="cfcfcf" w:sz="5"/>
            </w:tcBorders>
          </w:tcP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790-862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РАДИОТАРАТКЫШ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әуедегі жылжымалыны </w:t>
            </w:r>
            <w:r>
              <w:br/>
            </w:r>
            <w:r>
              <w:rPr>
                <w:rFonts w:ascii="Times New Roman"/>
                <w:b w:val="false"/>
                <w:i w:val="false"/>
                <w:color w:val="000000"/>
                <w:sz w:val="20"/>
              </w:rPr>
              <w:t xml:space="preserve">
қоспағанда 5.316В </w:t>
            </w:r>
            <w:r>
              <w:br/>
            </w:r>
            <w:r>
              <w:rPr>
                <w:rFonts w:ascii="Times New Roman"/>
                <w:b w:val="false"/>
                <w:i w:val="false"/>
                <w:color w:val="000000"/>
                <w:sz w:val="20"/>
              </w:rPr>
              <w:t xml:space="preserve">
5.317А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5.312 5.314 5.315 </w:t>
            </w:r>
            <w:r>
              <w:br/>
            </w:r>
            <w:r>
              <w:rPr>
                <w:rFonts w:ascii="Times New Roman"/>
                <w:b w:val="false"/>
                <w:i w:val="false"/>
                <w:color w:val="000000"/>
                <w:sz w:val="20"/>
              </w:rPr>
              <w:t xml:space="preserve">
5.316 5.3І6А 5.319 </w:t>
            </w:r>
          </w:p>
        </w:tc>
        <w:tc>
          <w:tcPr>
            <w:tcW w:w="4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806-890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5.317А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5.317 5.318 </w:t>
            </w:r>
          </w:p>
        </w:tc>
        <w:tc>
          <w:tcPr>
            <w:tcW w:w="0" w:type="auto"/>
            <w:vMerge/>
            <w:tcBorders>
              <w:top w:val="nil"/>
              <w:left w:val="single" w:color="cfcfcf" w:sz="5"/>
              <w:bottom w:val="single" w:color="cfcfcf" w:sz="5"/>
              <w:right w:val="single" w:color="cfcfcf" w:sz="5"/>
            </w:tcBorders>
          </w:tcP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862-890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әуедегі жылжымалыны </w:t>
            </w:r>
            <w:r>
              <w:br/>
            </w:r>
            <w:r>
              <w:rPr>
                <w:rFonts w:ascii="Times New Roman"/>
                <w:b w:val="false"/>
                <w:i w:val="false"/>
                <w:color w:val="000000"/>
                <w:sz w:val="20"/>
              </w:rPr>
              <w:t xml:space="preserve">
қоспағанда 5.317А </w:t>
            </w:r>
            <w:r>
              <w:br/>
            </w:r>
            <w:r>
              <w:rPr>
                <w:rFonts w:ascii="Times New Roman"/>
                <w:b w:val="false"/>
                <w:i w:val="false"/>
                <w:color w:val="000000"/>
                <w:sz w:val="20"/>
              </w:rPr>
              <w:t xml:space="preserve">
РАДИОТАРАТҚЬІШ </w:t>
            </w:r>
            <w:r>
              <w:br/>
            </w:r>
            <w:r>
              <w:rPr>
                <w:rFonts w:ascii="Times New Roman"/>
                <w:b w:val="false"/>
                <w:i w:val="false"/>
                <w:color w:val="000000"/>
                <w:sz w:val="20"/>
              </w:rPr>
              <w:t xml:space="preserve">
5.322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5.319 5.323 </w:t>
            </w:r>
          </w:p>
        </w:tc>
        <w:tc>
          <w:tcPr>
            <w:tcW w:w="0" w:type="auto"/>
            <w:vMerge/>
            <w:tcBorders>
              <w:top w:val="nil"/>
              <w:left w:val="single" w:color="cfcfcf" w:sz="5"/>
              <w:bottom w:val="single" w:color="cfcfcf" w:sz="5"/>
              <w:right w:val="single" w:color="cfcfcf" w:sz="5"/>
            </w:tcBorders>
          </w:tcP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2" w:id="49"/>
    <w:p>
      <w:pPr>
        <w:spacing w:after="0"/>
        <w:ind w:left="0"/>
        <w:jc w:val="left"/>
      </w:pPr>
      <w:r>
        <w:rPr>
          <w:rFonts w:ascii="Times New Roman"/>
          <w:b/>
          <w:i w:val="false"/>
          <w:color w:val="000000"/>
        </w:rPr>
        <w:t xml:space="preserve"> 
МГц </w:t>
      </w:r>
      <w:r>
        <w:br/>
      </w:r>
      <w:r>
        <w:rPr>
          <w:rFonts w:ascii="Times New Roman"/>
          <w:b/>
          <w:i w:val="false"/>
          <w:color w:val="000000"/>
        </w:rPr>
        <w:t xml:space="preserve">
460-890 </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9"/>
        <w:gridCol w:w="2134"/>
        <w:gridCol w:w="1947"/>
      </w:tblGrid>
      <w:tr>
        <w:trPr>
          <w:trHeight w:val="30" w:hRule="atLeast"/>
        </w:trPr>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қызметкері бойынша бөлу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460-470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5.286АА </w:t>
            </w:r>
            <w:r>
              <w:br/>
            </w:r>
            <w:r>
              <w:rPr>
                <w:rFonts w:ascii="Times New Roman"/>
                <w:b w:val="false"/>
                <w:i w:val="false"/>
                <w:color w:val="000000"/>
                <w:sz w:val="20"/>
              </w:rPr>
              <w:t xml:space="preserve">
Метеорологиялық жер серіктік (ғарыш - Жер) </w:t>
            </w:r>
            <w:r>
              <w:br/>
            </w:r>
            <w:r>
              <w:rPr>
                <w:rFonts w:ascii="Times New Roman"/>
                <w:b w:val="false"/>
                <w:i w:val="false"/>
                <w:color w:val="000000"/>
                <w:sz w:val="20"/>
              </w:rPr>
              <w:t xml:space="preserve">
К26 К30 5.287 5.289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470-790 </w:t>
            </w:r>
          </w:p>
          <w:p>
            <w:pPr>
              <w:spacing w:after="20"/>
              <w:ind w:left="20"/>
              <w:jc w:val="both"/>
            </w:pPr>
            <w:r>
              <w:rPr>
                <w:rFonts w:ascii="Times New Roman"/>
                <w:b w:val="false"/>
                <w:i w:val="false"/>
                <w:color w:val="000000"/>
                <w:sz w:val="20"/>
              </w:rPr>
              <w:t xml:space="preserve">РАДИОТАРАТҚЫШ ӘУЕДЕГІ РАДИОНАВИГАЦИЯЛЫҚ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К8 К21 К26 К31 К42 К43 5.149 5.306 5.311А </w:t>
            </w:r>
            <w:r>
              <w:br/>
            </w:r>
            <w:r>
              <w:rPr>
                <w:rFonts w:ascii="Times New Roman"/>
                <w:b w:val="false"/>
                <w:i w:val="false"/>
                <w:color w:val="000000"/>
                <w:sz w:val="20"/>
              </w:rPr>
              <w:t xml:space="preserve">
5.312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790-862 </w:t>
            </w:r>
          </w:p>
          <w:p>
            <w:pPr>
              <w:spacing w:after="20"/>
              <w:ind w:left="20"/>
              <w:jc w:val="both"/>
            </w:pPr>
            <w:r>
              <w:rPr>
                <w:rFonts w:ascii="Times New Roman"/>
                <w:b w:val="false"/>
                <w:i w:val="false"/>
                <w:color w:val="000000"/>
                <w:sz w:val="20"/>
              </w:rPr>
              <w:t xml:space="preserve">РАДИОТАРАТҚЫШ </w:t>
            </w:r>
            <w:r>
              <w:br/>
            </w:r>
            <w:r>
              <w:rPr>
                <w:rFonts w:ascii="Times New Roman"/>
                <w:b w:val="false"/>
                <w:i w:val="false"/>
                <w:color w:val="000000"/>
                <w:sz w:val="20"/>
              </w:rPr>
              <w:t xml:space="preserve">
ӘУЕДЕГІ РАДИОНАВИГАЦИЯЛЫҚ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5.316В 5.317А </w:t>
            </w:r>
            <w:r>
              <w:br/>
            </w:r>
            <w:r>
              <w:rPr>
                <w:rFonts w:ascii="Times New Roman"/>
                <w:b w:val="false"/>
                <w:i w:val="false"/>
                <w:color w:val="000000"/>
                <w:sz w:val="20"/>
              </w:rPr>
              <w:t xml:space="preserve">
К8 К26 К30 К31 К43 К44 5.312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862-890 </w:t>
            </w:r>
          </w:p>
          <w:p>
            <w:pPr>
              <w:spacing w:after="20"/>
              <w:ind w:left="20"/>
              <w:jc w:val="both"/>
            </w:pPr>
            <w:r>
              <w:rPr>
                <w:rFonts w:ascii="Times New Roman"/>
                <w:b w:val="false"/>
                <w:i w:val="false"/>
                <w:color w:val="000000"/>
                <w:sz w:val="20"/>
              </w:rPr>
              <w:t xml:space="preserve">ЖЫЛЖЫМАЛЫ, әуедегі жылжымалыны қоспағанда </w:t>
            </w:r>
            <w:r>
              <w:br/>
            </w:r>
            <w:r>
              <w:rPr>
                <w:rFonts w:ascii="Times New Roman"/>
                <w:b w:val="false"/>
                <w:i w:val="false"/>
                <w:color w:val="000000"/>
                <w:sz w:val="20"/>
              </w:rPr>
              <w:t xml:space="preserve">
5.317А </w:t>
            </w:r>
            <w:r>
              <w:br/>
            </w:r>
            <w:r>
              <w:rPr>
                <w:rFonts w:ascii="Times New Roman"/>
                <w:b w:val="false"/>
                <w:i w:val="false"/>
                <w:color w:val="000000"/>
                <w:sz w:val="20"/>
              </w:rPr>
              <w:t xml:space="preserve">
ӘУЕДЕГІ РАДИОНАВИГАЦИЯЛЫҚ </w:t>
            </w:r>
            <w:r>
              <w:br/>
            </w:r>
            <w:r>
              <w:rPr>
                <w:rFonts w:ascii="Times New Roman"/>
                <w:b w:val="false"/>
                <w:i w:val="false"/>
                <w:color w:val="000000"/>
                <w:sz w:val="20"/>
              </w:rPr>
              <w:t xml:space="preserve">
К26 К30 К43 5.323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3" w:id="50"/>
    <w:p>
      <w:pPr>
        <w:spacing w:after="0"/>
        <w:ind w:left="0"/>
        <w:jc w:val="left"/>
      </w:pPr>
      <w:r>
        <w:rPr>
          <w:rFonts w:ascii="Times New Roman"/>
          <w:b/>
          <w:i w:val="false"/>
          <w:color w:val="000000"/>
        </w:rPr>
        <w:t xml:space="preserve"> 
МГц </w:t>
      </w:r>
      <w:r>
        <w:br/>
      </w:r>
      <w:r>
        <w:rPr>
          <w:rFonts w:ascii="Times New Roman"/>
          <w:b/>
          <w:i w:val="false"/>
          <w:color w:val="000000"/>
        </w:rPr>
        <w:t xml:space="preserve">
890-1 300 </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0"/>
        <w:gridCol w:w="4360"/>
        <w:gridCol w:w="4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4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890-942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w:t>
            </w:r>
            <w:r>
              <w:br/>
            </w:r>
            <w:r>
              <w:rPr>
                <w:rFonts w:ascii="Times New Roman"/>
                <w:b w:val="false"/>
                <w:i w:val="false"/>
                <w:color w:val="000000"/>
                <w:sz w:val="20"/>
              </w:rPr>
              <w:t xml:space="preserve">
қоспағанда 5.317А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5.322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5.323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890-902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w:t>
            </w:r>
            <w:r>
              <w:br/>
            </w:r>
            <w:r>
              <w:rPr>
                <w:rFonts w:ascii="Times New Roman"/>
                <w:b w:val="false"/>
                <w:i w:val="false"/>
                <w:color w:val="000000"/>
                <w:sz w:val="20"/>
              </w:rPr>
              <w:t xml:space="preserve">
қоспағанда 5.317А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5.318 5.325 </w:t>
            </w:r>
          </w:p>
        </w:tc>
        <w:tc>
          <w:tcPr>
            <w:tcW w:w="4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890-942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5.317А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5.320 </w:t>
            </w:r>
          </w:p>
        </w:tc>
      </w:tr>
      <w:tr>
        <w:trPr>
          <w:trHeight w:val="30" w:hRule="atLeast"/>
        </w:trPr>
        <w:tc>
          <w:tcPr>
            <w:tcW w:w="0" w:type="auto"/>
            <w:vMerge/>
            <w:tcBorders>
              <w:top w:val="nil"/>
              <w:left w:val="single" w:color="cfcfcf" w:sz="5"/>
              <w:bottom w:val="single" w:color="cfcfcf" w:sz="5"/>
              <w:right w:val="single" w:color="cfcfcf" w:sz="5"/>
            </w:tcBorders>
          </w:tcP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902-928 </w:t>
            </w:r>
            <w:r>
              <w:br/>
            </w:r>
            <w:r>
              <w:rPr>
                <w:rFonts w:ascii="Times New Roman"/>
                <w:b w:val="false"/>
                <w:i w:val="false"/>
                <w:color w:val="000000"/>
                <w:sz w:val="20"/>
              </w:rPr>
              <w:t xml:space="preserve">
ТІРКЕЛГЕН Әуесқойлық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қоспағанда </w:t>
            </w:r>
            <w:r>
              <w:br/>
            </w:r>
            <w:r>
              <w:rPr>
                <w:rFonts w:ascii="Times New Roman"/>
                <w:b w:val="false"/>
                <w:i w:val="false"/>
                <w:color w:val="000000"/>
                <w:sz w:val="20"/>
              </w:rPr>
              <w:t xml:space="preserve">
5.325А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5.150 5.325 5.326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928-942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қоспағанда </w:t>
            </w:r>
            <w:r>
              <w:br/>
            </w:r>
            <w:r>
              <w:rPr>
                <w:rFonts w:ascii="Times New Roman"/>
                <w:b w:val="false"/>
                <w:i w:val="false"/>
                <w:color w:val="000000"/>
                <w:sz w:val="20"/>
              </w:rPr>
              <w:t xml:space="preserve">
5.327 5.317А Радиолокациялық </w:t>
            </w:r>
            <w:r>
              <w:br/>
            </w:r>
            <w:r>
              <w:rPr>
                <w:rFonts w:ascii="Times New Roman"/>
                <w:b w:val="false"/>
                <w:i w:val="false"/>
                <w:color w:val="000000"/>
                <w:sz w:val="20"/>
              </w:rPr>
              <w:t xml:space="preserve">
5.325 </w:t>
            </w:r>
          </w:p>
        </w:tc>
        <w:tc>
          <w:tcPr>
            <w:tcW w:w="0" w:type="auto"/>
            <w:vMerge/>
            <w:tcBorders>
              <w:top w:val="nil"/>
              <w:left w:val="single" w:color="cfcfcf" w:sz="5"/>
              <w:bottom w:val="single" w:color="cfcfcf" w:sz="5"/>
              <w:right w:val="single" w:color="cfcfcf" w:sz="5"/>
            </w:tcBorders>
          </w:tcP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942-960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қоспағанда </w:t>
            </w:r>
            <w:r>
              <w:br/>
            </w:r>
            <w:r>
              <w:rPr>
                <w:rFonts w:ascii="Times New Roman"/>
                <w:b w:val="false"/>
                <w:i w:val="false"/>
                <w:color w:val="000000"/>
                <w:sz w:val="20"/>
              </w:rPr>
              <w:t xml:space="preserve">
5.317А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5.322 </w:t>
            </w:r>
            <w:r>
              <w:br/>
            </w:r>
            <w:r>
              <w:rPr>
                <w:rFonts w:ascii="Times New Roman"/>
                <w:b w:val="false"/>
                <w:i w:val="false"/>
                <w:color w:val="000000"/>
                <w:sz w:val="20"/>
              </w:rPr>
              <w:t xml:space="preserve">
  </w:t>
            </w:r>
            <w:r>
              <w:br/>
            </w:r>
            <w:r>
              <w:rPr>
                <w:rFonts w:ascii="Times New Roman"/>
                <w:b w:val="false"/>
                <w:i w:val="false"/>
                <w:color w:val="000000"/>
                <w:sz w:val="20"/>
              </w:rPr>
              <w:t xml:space="preserve">
5.323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942-960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5.317А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942-960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5.317А </w:t>
            </w:r>
            <w:r>
              <w:br/>
            </w:r>
            <w:r>
              <w:rPr>
                <w:rFonts w:ascii="Times New Roman"/>
                <w:b w:val="false"/>
                <w:i w:val="false"/>
                <w:color w:val="000000"/>
                <w:sz w:val="20"/>
              </w:rPr>
              <w:t xml:space="preserve">
РАДИОТАРАТҚЫШ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960-1 164              ӘУЕДЕГІ РАДИОНАВИГАЦИЯЛЫҚ </w:t>
            </w:r>
            <w:r>
              <w:br/>
            </w:r>
            <w:r>
              <w:rPr>
                <w:rFonts w:ascii="Times New Roman"/>
                <w:b w:val="false"/>
                <w:i w:val="false"/>
                <w:color w:val="000000"/>
                <w:sz w:val="20"/>
              </w:rPr>
              <w:t xml:space="preserve">
                       5.328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1 164-1 215            ӘУЕДЕГІ РАДИОНАВИГАЦИЯЛЫҚ </w:t>
            </w:r>
            <w:r>
              <w:br/>
            </w:r>
            <w:r>
              <w:rPr>
                <w:rFonts w:ascii="Times New Roman"/>
                <w:b w:val="false"/>
                <w:i w:val="false"/>
                <w:color w:val="000000"/>
                <w:sz w:val="20"/>
              </w:rPr>
              <w:t xml:space="preserve">
                       5.328 </w:t>
            </w:r>
            <w:r>
              <w:br/>
            </w:r>
            <w:r>
              <w:rPr>
                <w:rFonts w:ascii="Times New Roman"/>
                <w:b w:val="false"/>
                <w:i w:val="false"/>
                <w:color w:val="000000"/>
                <w:sz w:val="20"/>
              </w:rPr>
              <w:t xml:space="preserve">
                       РАДИОНАВИГАЦИЯЛЫҚ ЖЕР СЕРІКТІК </w:t>
            </w:r>
            <w:r>
              <w:br/>
            </w:r>
            <w:r>
              <w:rPr>
                <w:rFonts w:ascii="Times New Roman"/>
                <w:b w:val="false"/>
                <w:i w:val="false"/>
                <w:color w:val="000000"/>
                <w:sz w:val="20"/>
              </w:rPr>
              <w:t xml:space="preserve">
                       (ғарыш - Жер) (ғарыш - ғарыш) 5.328В </w:t>
            </w:r>
            <w:r>
              <w:br/>
            </w:r>
            <w:r>
              <w:rPr>
                <w:rFonts w:ascii="Times New Roman"/>
                <w:b w:val="false"/>
                <w:i w:val="false"/>
                <w:color w:val="000000"/>
                <w:sz w:val="20"/>
              </w:rPr>
              <w:t xml:space="preserve">
                       5.328А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1 215-1 240            ЖЕР СЕРІКТІК ЖЕРДІ ЗЕРТТЕУ </w:t>
            </w:r>
            <w:r>
              <w:br/>
            </w:r>
            <w:r>
              <w:rPr>
                <w:rFonts w:ascii="Times New Roman"/>
                <w:b w:val="false"/>
                <w:i w:val="false"/>
                <w:color w:val="000000"/>
                <w:sz w:val="20"/>
              </w:rPr>
              <w:t xml:space="preserve">
                       ҚЫЗМЕТІ (белсенді)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РАДИОНАВИГАЦИЯЛЫҚ ЖЕР СЕРІКТІК (ғарыш - Жер) </w:t>
            </w:r>
            <w:r>
              <w:br/>
            </w:r>
            <w:r>
              <w:rPr>
                <w:rFonts w:ascii="Times New Roman"/>
                <w:b w:val="false"/>
                <w:i w:val="false"/>
                <w:color w:val="000000"/>
                <w:sz w:val="20"/>
              </w:rPr>
              <w:t xml:space="preserve">
                       (ғарыш - ғарыш) </w:t>
            </w:r>
            <w:r>
              <w:br/>
            </w:r>
            <w:r>
              <w:rPr>
                <w:rFonts w:ascii="Times New Roman"/>
                <w:b w:val="false"/>
                <w:i w:val="false"/>
                <w:color w:val="000000"/>
                <w:sz w:val="20"/>
              </w:rPr>
              <w:t xml:space="preserve">
                       5.328В 5.329 5.329А </w:t>
            </w:r>
            <w:r>
              <w:br/>
            </w:r>
            <w:r>
              <w:rPr>
                <w:rFonts w:ascii="Times New Roman"/>
                <w:b w:val="false"/>
                <w:i w:val="false"/>
                <w:color w:val="000000"/>
                <w:sz w:val="20"/>
              </w:rPr>
              <w:t xml:space="preserve">
                       ҒАРЫШ ЗЕРТТЕУ ҚЫЗМЕТІ (белсенді) </w:t>
            </w:r>
            <w:r>
              <w:br/>
            </w:r>
            <w:r>
              <w:rPr>
                <w:rFonts w:ascii="Times New Roman"/>
                <w:b w:val="false"/>
                <w:i w:val="false"/>
                <w:color w:val="000000"/>
                <w:sz w:val="20"/>
              </w:rPr>
              <w:t xml:space="preserve">
                       5.330 5.331 5.332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1 240-1 300            ҒАРЫШ ЖЕРДІ ЗЕРТТЕУ ҚЫЗМЕТІ </w:t>
            </w:r>
            <w:r>
              <w:br/>
            </w:r>
            <w:r>
              <w:rPr>
                <w:rFonts w:ascii="Times New Roman"/>
                <w:b w:val="false"/>
                <w:i w:val="false"/>
                <w:color w:val="000000"/>
                <w:sz w:val="20"/>
              </w:rPr>
              <w:t xml:space="preserve">
                       (белсенді)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РАДИОНАВИГАЦИЯЛЫҚ ЖЕР СЕРІКТІК (ғарыш - Жер) </w:t>
            </w:r>
            <w:r>
              <w:br/>
            </w:r>
            <w:r>
              <w:rPr>
                <w:rFonts w:ascii="Times New Roman"/>
                <w:b w:val="false"/>
                <w:i w:val="false"/>
                <w:color w:val="000000"/>
                <w:sz w:val="20"/>
              </w:rPr>
              <w:t xml:space="preserve">
                       (ғарыш - ғарыш) </w:t>
            </w:r>
            <w:r>
              <w:br/>
            </w:r>
            <w:r>
              <w:rPr>
                <w:rFonts w:ascii="Times New Roman"/>
                <w:b w:val="false"/>
                <w:i w:val="false"/>
                <w:color w:val="000000"/>
                <w:sz w:val="20"/>
              </w:rPr>
              <w:t xml:space="preserve">
                       5.328В 5.329 5.329А </w:t>
            </w:r>
            <w:r>
              <w:br/>
            </w:r>
            <w:r>
              <w:rPr>
                <w:rFonts w:ascii="Times New Roman"/>
                <w:b w:val="false"/>
                <w:i w:val="false"/>
                <w:color w:val="000000"/>
                <w:sz w:val="20"/>
              </w:rPr>
              <w:t xml:space="preserve">
                       ҒАРЫШ ЗЕРТТЕУ ҚЫЗМЕТІ (белсенді)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5.282 5.330 5.331 5.332 5.335 5.335А </w:t>
            </w:r>
          </w:p>
        </w:tc>
      </w:tr>
    </w:tbl>
    <w:bookmarkStart w:name="z144" w:id="51"/>
    <w:p>
      <w:pPr>
        <w:spacing w:after="0"/>
        <w:ind w:left="0"/>
        <w:jc w:val="left"/>
      </w:pPr>
      <w:r>
        <w:rPr>
          <w:rFonts w:ascii="Times New Roman"/>
          <w:b/>
          <w:i w:val="false"/>
          <w:color w:val="000000"/>
        </w:rPr>
        <w:t xml:space="preserve"> 
МГц </w:t>
      </w:r>
      <w:r>
        <w:br/>
      </w:r>
      <w:r>
        <w:rPr>
          <w:rFonts w:ascii="Times New Roman"/>
          <w:b/>
          <w:i w:val="false"/>
          <w:color w:val="000000"/>
        </w:rPr>
        <w:t xml:space="preserve">
890-1300 </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2"/>
        <w:gridCol w:w="2106"/>
        <w:gridCol w:w="1862"/>
      </w:tblGrid>
      <w:tr>
        <w:trPr>
          <w:trHeight w:val="30" w:hRule="atLeast"/>
        </w:trPr>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890-942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5.317А </w:t>
            </w:r>
            <w:r>
              <w:br/>
            </w:r>
            <w:r>
              <w:rPr>
                <w:rFonts w:ascii="Times New Roman"/>
                <w:b w:val="false"/>
                <w:i w:val="false"/>
                <w:color w:val="000000"/>
                <w:sz w:val="20"/>
              </w:rPr>
              <w:t xml:space="preserve">
ӘУЕДЕГІ РАДИОНАВИГАЦИЯЛЫҚ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К26 К43 К45 5.323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942-960 </w:t>
            </w:r>
          </w:p>
          <w:p>
            <w:pPr>
              <w:spacing w:after="20"/>
              <w:ind w:left="20"/>
              <w:jc w:val="both"/>
            </w:pPr>
            <w:r>
              <w:rPr>
                <w:rFonts w:ascii="Times New Roman"/>
                <w:b w:val="false"/>
                <w:i w:val="false"/>
                <w:color w:val="000000"/>
                <w:sz w:val="20"/>
              </w:rPr>
              <w:t xml:space="preserve">ӘУЕДЕГІ РАДИОНАВИГАЦИЯЛЫҚ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5.317А </w:t>
            </w:r>
            <w:r>
              <w:br/>
            </w:r>
            <w:r>
              <w:rPr>
                <w:rFonts w:ascii="Times New Roman"/>
                <w:b w:val="false"/>
                <w:i w:val="false"/>
                <w:color w:val="000000"/>
                <w:sz w:val="20"/>
              </w:rPr>
              <w:t xml:space="preserve">
К26 К43 К45 5.323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960-1 164 </w:t>
            </w:r>
          </w:p>
          <w:p>
            <w:pPr>
              <w:spacing w:after="20"/>
              <w:ind w:left="20"/>
              <w:jc w:val="both"/>
            </w:pPr>
            <w:r>
              <w:rPr>
                <w:rFonts w:ascii="Times New Roman"/>
                <w:b w:val="false"/>
                <w:i w:val="false"/>
                <w:color w:val="000000"/>
                <w:sz w:val="20"/>
              </w:rPr>
              <w:t xml:space="preserve">ӘУЕДЕГІ РАДИОНАВИГАЦИЯЛЫҚ 5.328 </w:t>
            </w:r>
            <w:r>
              <w:br/>
            </w:r>
            <w:r>
              <w:rPr>
                <w:rFonts w:ascii="Times New Roman"/>
                <w:b w:val="false"/>
                <w:i w:val="false"/>
                <w:color w:val="000000"/>
                <w:sz w:val="20"/>
              </w:rPr>
              <w:t xml:space="preserve">
К26 К46 5.327А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1 164-1215 </w:t>
            </w:r>
          </w:p>
          <w:p>
            <w:pPr>
              <w:spacing w:after="20"/>
              <w:ind w:left="20"/>
              <w:jc w:val="both"/>
            </w:pPr>
            <w:r>
              <w:rPr>
                <w:rFonts w:ascii="Times New Roman"/>
                <w:b w:val="false"/>
                <w:i w:val="false"/>
                <w:color w:val="000000"/>
                <w:sz w:val="20"/>
              </w:rPr>
              <w:t xml:space="preserve">ӘУЕДЕГІ РАДИОНАВИГАЦИЯЛЫҚ 5.328 </w:t>
            </w:r>
            <w:r>
              <w:br/>
            </w:r>
            <w:r>
              <w:rPr>
                <w:rFonts w:ascii="Times New Roman"/>
                <w:b w:val="false"/>
                <w:i w:val="false"/>
                <w:color w:val="000000"/>
                <w:sz w:val="20"/>
              </w:rPr>
              <w:t xml:space="preserve">
К26 АРР 5.4В06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1215-1240 </w:t>
            </w:r>
          </w:p>
          <w:p>
            <w:pPr>
              <w:spacing w:after="20"/>
              <w:ind w:left="20"/>
              <w:jc w:val="both"/>
            </w:pPr>
            <w:r>
              <w:rPr>
                <w:rFonts w:ascii="Times New Roman"/>
                <w:b w:val="false"/>
                <w:i w:val="false"/>
                <w:color w:val="000000"/>
                <w:sz w:val="20"/>
              </w:rPr>
              <w:t xml:space="preserve">ЖЕР СЕРІКТІК ЖЕРДІ ЗЕРТТЕУ ҚЫЗМЕТІ </w:t>
            </w:r>
            <w:r>
              <w:br/>
            </w:r>
            <w:r>
              <w:rPr>
                <w:rFonts w:ascii="Times New Roman"/>
                <w:b w:val="false"/>
                <w:i w:val="false"/>
                <w:color w:val="000000"/>
                <w:sz w:val="20"/>
              </w:rPr>
              <w:t xml:space="preserve">
(белсенді)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РАДИОНАВИГАЦИЯЛЫҚ ЖЕР СЕРІКТІК (ғарыш - Жер) </w:t>
            </w:r>
            <w:r>
              <w:br/>
            </w:r>
            <w:r>
              <w:rPr>
                <w:rFonts w:ascii="Times New Roman"/>
                <w:b w:val="false"/>
                <w:i w:val="false"/>
                <w:color w:val="000000"/>
                <w:sz w:val="20"/>
              </w:rPr>
              <w:t xml:space="preserve">
(ғарыш - ғарыш) 5.328В 5.329 5.329А </w:t>
            </w:r>
            <w:r>
              <w:br/>
            </w:r>
            <w:r>
              <w:rPr>
                <w:rFonts w:ascii="Times New Roman"/>
                <w:b w:val="false"/>
                <w:i w:val="false"/>
                <w:color w:val="000000"/>
                <w:sz w:val="20"/>
              </w:rPr>
              <w:t xml:space="preserve">
ҒАРЫШ ЗЕРТТЕУ ҚЫЗМЕТІ (белсенді) </w:t>
            </w:r>
            <w:r>
              <w:br/>
            </w:r>
            <w:r>
              <w:rPr>
                <w:rFonts w:ascii="Times New Roman"/>
                <w:b w:val="false"/>
                <w:i w:val="false"/>
                <w:color w:val="000000"/>
                <w:sz w:val="20"/>
              </w:rPr>
              <w:t xml:space="preserve">
К47 5.332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1 240-1 300 </w:t>
            </w:r>
          </w:p>
          <w:p>
            <w:pPr>
              <w:spacing w:after="20"/>
              <w:ind w:left="20"/>
              <w:jc w:val="both"/>
            </w:pPr>
            <w:r>
              <w:rPr>
                <w:rFonts w:ascii="Times New Roman"/>
                <w:b w:val="false"/>
                <w:i w:val="false"/>
                <w:color w:val="000000"/>
                <w:sz w:val="20"/>
              </w:rPr>
              <w:t xml:space="preserve">РАДИОЛОКАЦИЯЛЫҚ </w:t>
            </w:r>
            <w:r>
              <w:br/>
            </w:r>
            <w:r>
              <w:rPr>
                <w:rFonts w:ascii="Times New Roman"/>
                <w:b w:val="false"/>
                <w:i w:val="false"/>
                <w:color w:val="000000"/>
                <w:sz w:val="20"/>
              </w:rPr>
              <w:t xml:space="preserve">
РАДИОНАВИГАЦИЯЛЫҚ ЖЕР СЕРІКТІК (ғарыш - Жер) </w:t>
            </w:r>
            <w:r>
              <w:br/>
            </w:r>
            <w:r>
              <w:rPr>
                <w:rFonts w:ascii="Times New Roman"/>
                <w:b w:val="false"/>
                <w:i w:val="false"/>
                <w:color w:val="000000"/>
                <w:sz w:val="20"/>
              </w:rPr>
              <w:t xml:space="preserve">
(ғарыш - ғарыш) 5.328В 5.329 5.329А </w:t>
            </w:r>
            <w:r>
              <w:br/>
            </w:r>
            <w:r>
              <w:rPr>
                <w:rFonts w:ascii="Times New Roman"/>
                <w:b w:val="false"/>
                <w:i w:val="false"/>
                <w:color w:val="000000"/>
                <w:sz w:val="20"/>
              </w:rPr>
              <w:t xml:space="preserve">
ЖЕР СЕРІКТІК ЖЕРДІ ЗЕРТТЕУ ҚЫЗМЕТІ </w:t>
            </w:r>
            <w:r>
              <w:br/>
            </w:r>
            <w:r>
              <w:rPr>
                <w:rFonts w:ascii="Times New Roman"/>
                <w:b w:val="false"/>
                <w:i w:val="false"/>
                <w:color w:val="000000"/>
                <w:sz w:val="20"/>
              </w:rPr>
              <w:t xml:space="preserve">
(белсенді) </w:t>
            </w:r>
            <w:r>
              <w:br/>
            </w:r>
            <w:r>
              <w:rPr>
                <w:rFonts w:ascii="Times New Roman"/>
                <w:b w:val="false"/>
                <w:i w:val="false"/>
                <w:color w:val="000000"/>
                <w:sz w:val="20"/>
              </w:rPr>
              <w:t xml:space="preserve">
ҒАРЫШ ЗЕРТТЕУ ҚЫЗМЕТІ (белсенді)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К28 К47 5.282 5.332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5" w:id="52"/>
    <w:p>
      <w:pPr>
        <w:spacing w:after="0"/>
        <w:ind w:left="0"/>
        <w:jc w:val="left"/>
      </w:pPr>
      <w:r>
        <w:rPr>
          <w:rFonts w:ascii="Times New Roman"/>
          <w:b/>
          <w:i w:val="false"/>
          <w:color w:val="000000"/>
        </w:rPr>
        <w:t xml:space="preserve"> 
МГц </w:t>
      </w:r>
      <w:r>
        <w:br/>
      </w:r>
      <w:r>
        <w:rPr>
          <w:rFonts w:ascii="Times New Roman"/>
          <w:b/>
          <w:i w:val="false"/>
          <w:color w:val="000000"/>
        </w:rPr>
        <w:t xml:space="preserve">
1 300-1 525 </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0"/>
        <w:gridCol w:w="4360"/>
        <w:gridCol w:w="4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1300-1350              ӘУЕДЕГІ РАДИОНАВИГАЦИЯЛЫҚ 5.337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РАДИОНАВИГАЦИЯЛЫҚ ЖЕР СЕРІКТІК (Жер - ғарыш) </w:t>
            </w:r>
            <w:r>
              <w:br/>
            </w:r>
            <w:r>
              <w:rPr>
                <w:rFonts w:ascii="Times New Roman"/>
                <w:b w:val="false"/>
                <w:i w:val="false"/>
                <w:color w:val="000000"/>
                <w:sz w:val="20"/>
              </w:rPr>
              <w:t xml:space="preserve">
                       5.149 5.337А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1 350-1 400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5.149 5.338 5.338А </w:t>
            </w:r>
            <w:r>
              <w:br/>
            </w:r>
            <w:r>
              <w:rPr>
                <w:rFonts w:ascii="Times New Roman"/>
                <w:b w:val="false"/>
                <w:i w:val="false"/>
                <w:color w:val="000000"/>
                <w:sz w:val="20"/>
              </w:rPr>
              <w:t xml:space="preserve">
5.339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1 350-1400 </w:t>
            </w:r>
            <w:r>
              <w:br/>
            </w:r>
            <w:r>
              <w:rPr>
                <w:rFonts w:ascii="Times New Roman"/>
                <w:b w:val="false"/>
                <w:i w:val="false"/>
                <w:color w:val="000000"/>
                <w:sz w:val="20"/>
              </w:rPr>
              <w:t xml:space="preserve">
РАДИОЛОКАЦИЯЛЫҚ 5.338 А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5.149 5.334 5.339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1 400 - 1 427          ҒАРЫШ ЖЕРДІ ЗЕРТТЕУ ҚЫЗМЕТІ (белсенді емес)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5.340 5.341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1 427-1 429            ҒАРЫШ ПАЙДАЛАНУ ҚЫЗМЕТІ (Жер - ғарыш)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5.338А 5.341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1429-1452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w:t>
            </w:r>
            <w:r>
              <w:br/>
            </w:r>
            <w:r>
              <w:rPr>
                <w:rFonts w:ascii="Times New Roman"/>
                <w:b w:val="false"/>
                <w:i w:val="false"/>
                <w:color w:val="000000"/>
                <w:sz w:val="20"/>
              </w:rPr>
              <w:t xml:space="preserve">
қоспағанда </w:t>
            </w:r>
            <w:r>
              <w:br/>
            </w:r>
            <w:r>
              <w:rPr>
                <w:rFonts w:ascii="Times New Roman"/>
                <w:b w:val="false"/>
                <w:i w:val="false"/>
                <w:color w:val="000000"/>
                <w:sz w:val="20"/>
              </w:rPr>
              <w:t xml:space="preserve">
5.338А 5.341 5.342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1429-1452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5.343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5.338А 5.341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1452-1492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w:t>
            </w:r>
            <w:r>
              <w:br/>
            </w:r>
            <w:r>
              <w:rPr>
                <w:rFonts w:ascii="Times New Roman"/>
                <w:b w:val="false"/>
                <w:i w:val="false"/>
                <w:color w:val="000000"/>
                <w:sz w:val="20"/>
              </w:rPr>
              <w:t xml:space="preserve">
қоспағанда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5.345 </w:t>
            </w:r>
            <w:r>
              <w:br/>
            </w:r>
            <w:r>
              <w:rPr>
                <w:rFonts w:ascii="Times New Roman"/>
                <w:b w:val="false"/>
                <w:i w:val="false"/>
                <w:color w:val="000000"/>
                <w:sz w:val="20"/>
              </w:rPr>
              <w:t xml:space="preserve">
ЖЕР СЕРІКПК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5.208В 5.345 </w:t>
            </w:r>
            <w:r>
              <w:br/>
            </w:r>
            <w:r>
              <w:rPr>
                <w:rFonts w:ascii="Times New Roman"/>
                <w:b w:val="false"/>
                <w:i w:val="false"/>
                <w:color w:val="000000"/>
                <w:sz w:val="20"/>
              </w:rPr>
              <w:t xml:space="preserve">
  </w:t>
            </w:r>
            <w:r>
              <w:br/>
            </w:r>
            <w:r>
              <w:rPr>
                <w:rFonts w:ascii="Times New Roman"/>
                <w:b w:val="false"/>
                <w:i w:val="false"/>
                <w:color w:val="000000"/>
                <w:sz w:val="20"/>
              </w:rPr>
              <w:t xml:space="preserve">
5.341 5.342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1 452-1 492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5.343 </w:t>
            </w:r>
            <w:r>
              <w:br/>
            </w:r>
            <w:r>
              <w:rPr>
                <w:rFonts w:ascii="Times New Roman"/>
                <w:b w:val="false"/>
                <w:i w:val="false"/>
                <w:color w:val="000000"/>
                <w:sz w:val="20"/>
              </w:rPr>
              <w:t xml:space="preserve">
РАДИОТАРАТҚЫШ 5.345 </w:t>
            </w:r>
            <w:r>
              <w:br/>
            </w:r>
            <w:r>
              <w:rPr>
                <w:rFonts w:ascii="Times New Roman"/>
                <w:b w:val="false"/>
                <w:i w:val="false"/>
                <w:color w:val="000000"/>
                <w:sz w:val="20"/>
              </w:rPr>
              <w:t xml:space="preserve">
ЖЕР СЕРІКТІК РАДИОТАРАТҚЫШ 5.208В 5.345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5.341 5.344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1492-1518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w:t>
            </w:r>
            <w:r>
              <w:br/>
            </w:r>
            <w:r>
              <w:rPr>
                <w:rFonts w:ascii="Times New Roman"/>
                <w:b w:val="false"/>
                <w:i w:val="false"/>
                <w:color w:val="000000"/>
                <w:sz w:val="20"/>
              </w:rPr>
              <w:t xml:space="preserve">
қоспағанда </w:t>
            </w:r>
            <w:r>
              <w:br/>
            </w:r>
            <w:r>
              <w:rPr>
                <w:rFonts w:ascii="Times New Roman"/>
                <w:b w:val="false"/>
                <w:i w:val="false"/>
                <w:color w:val="000000"/>
                <w:sz w:val="20"/>
              </w:rPr>
              <w:t xml:space="preserve">
  </w:t>
            </w:r>
            <w:r>
              <w:br/>
            </w:r>
            <w:r>
              <w:rPr>
                <w:rFonts w:ascii="Times New Roman"/>
                <w:b w:val="false"/>
                <w:i w:val="false"/>
                <w:color w:val="000000"/>
                <w:sz w:val="20"/>
              </w:rPr>
              <w:t xml:space="preserve">
5.341 5.342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1492-1518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5.343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5.341 5.344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1492-1518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5.341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1518-1525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w:t>
            </w:r>
            <w:r>
              <w:br/>
            </w:r>
            <w:r>
              <w:rPr>
                <w:rFonts w:ascii="Times New Roman"/>
                <w:b w:val="false"/>
                <w:i w:val="false"/>
                <w:color w:val="000000"/>
                <w:sz w:val="20"/>
              </w:rPr>
              <w:t xml:space="preserve">
қоспағанда </w:t>
            </w:r>
            <w:r>
              <w:br/>
            </w:r>
            <w:r>
              <w:rPr>
                <w:rFonts w:ascii="Times New Roman"/>
                <w:b w:val="false"/>
                <w:i w:val="false"/>
                <w:color w:val="000000"/>
                <w:sz w:val="20"/>
              </w:rPr>
              <w:t xml:space="preserve">
ЖЫЛЖЫМАЛЫ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(ғарыш-жер) 5.348 </w:t>
            </w:r>
            <w:r>
              <w:br/>
            </w:r>
            <w:r>
              <w:rPr>
                <w:rFonts w:ascii="Times New Roman"/>
                <w:b w:val="false"/>
                <w:i w:val="false"/>
                <w:color w:val="000000"/>
                <w:sz w:val="20"/>
              </w:rPr>
              <w:t xml:space="preserve">
5.348А </w:t>
            </w:r>
            <w:r>
              <w:br/>
            </w:r>
            <w:r>
              <w:rPr>
                <w:rFonts w:ascii="Times New Roman"/>
                <w:b w:val="false"/>
                <w:i w:val="false"/>
                <w:color w:val="000000"/>
                <w:sz w:val="20"/>
              </w:rPr>
              <w:t xml:space="preserve">
5.348В 5.351А </w:t>
            </w:r>
            <w:r>
              <w:br/>
            </w:r>
            <w:r>
              <w:rPr>
                <w:rFonts w:ascii="Times New Roman"/>
                <w:b w:val="false"/>
                <w:i w:val="false"/>
                <w:color w:val="000000"/>
                <w:sz w:val="20"/>
              </w:rPr>
              <w:t xml:space="preserve">
5.341 5.342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1518-1525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5.343 </w:t>
            </w:r>
            <w:r>
              <w:br/>
            </w:r>
            <w:r>
              <w:rPr>
                <w:rFonts w:ascii="Times New Roman"/>
                <w:b w:val="false"/>
                <w:i w:val="false"/>
                <w:color w:val="000000"/>
                <w:sz w:val="20"/>
              </w:rPr>
              <w:t xml:space="preserve">
ЖЫЛЖЫМАЛЫ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(ғарыш - жер) 5.348 </w:t>
            </w:r>
            <w:r>
              <w:br/>
            </w:r>
            <w:r>
              <w:rPr>
                <w:rFonts w:ascii="Times New Roman"/>
                <w:b w:val="false"/>
                <w:i w:val="false"/>
                <w:color w:val="000000"/>
                <w:sz w:val="20"/>
              </w:rPr>
              <w:t xml:space="preserve">
5.348А </w:t>
            </w:r>
            <w:r>
              <w:br/>
            </w:r>
            <w:r>
              <w:rPr>
                <w:rFonts w:ascii="Times New Roman"/>
                <w:b w:val="false"/>
                <w:i w:val="false"/>
                <w:color w:val="000000"/>
                <w:sz w:val="20"/>
              </w:rPr>
              <w:t xml:space="preserve">
5.348В 5.351А </w:t>
            </w:r>
            <w:r>
              <w:br/>
            </w:r>
            <w:r>
              <w:rPr>
                <w:rFonts w:ascii="Times New Roman"/>
                <w:b w:val="false"/>
                <w:i w:val="false"/>
                <w:color w:val="000000"/>
                <w:sz w:val="20"/>
              </w:rPr>
              <w:t xml:space="preserve">
5.341 5.344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1518-1525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ЖЫЛЖЫМАЛЫ (ғарыш - Жер) </w:t>
            </w:r>
            <w:r>
              <w:br/>
            </w:r>
            <w:r>
              <w:rPr>
                <w:rFonts w:ascii="Times New Roman"/>
                <w:b w:val="false"/>
                <w:i w:val="false"/>
                <w:color w:val="000000"/>
                <w:sz w:val="20"/>
              </w:rPr>
              <w:t xml:space="preserve">
5.348 5.348А 5.348В </w:t>
            </w:r>
            <w:r>
              <w:br/>
            </w:r>
            <w:r>
              <w:rPr>
                <w:rFonts w:ascii="Times New Roman"/>
                <w:b w:val="false"/>
                <w:i w:val="false"/>
                <w:color w:val="000000"/>
                <w:sz w:val="20"/>
              </w:rPr>
              <w:t xml:space="preserve">
5.351А 5.341 </w:t>
            </w:r>
          </w:p>
        </w:tc>
      </w:tr>
    </w:tbl>
    <w:bookmarkStart w:name="z146" w:id="53"/>
    <w:p>
      <w:pPr>
        <w:spacing w:after="0"/>
        <w:ind w:left="0"/>
        <w:jc w:val="left"/>
      </w:pPr>
      <w:r>
        <w:rPr>
          <w:rFonts w:ascii="Times New Roman"/>
          <w:b/>
          <w:i w:val="false"/>
          <w:color w:val="000000"/>
        </w:rPr>
        <w:t xml:space="preserve"> 
МГц </w:t>
      </w:r>
      <w:r>
        <w:br/>
      </w:r>
      <w:r>
        <w:rPr>
          <w:rFonts w:ascii="Times New Roman"/>
          <w:b/>
          <w:i w:val="false"/>
          <w:color w:val="000000"/>
        </w:rPr>
        <w:t xml:space="preserve">
1 300-1 525 </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0"/>
        <w:gridCol w:w="2034"/>
        <w:gridCol w:w="2016"/>
      </w:tblGrid>
      <w:tr>
        <w:trPr>
          <w:trHeight w:val="30" w:hRule="atLeast"/>
        </w:trPr>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1 300-1 350 </w:t>
            </w:r>
          </w:p>
          <w:p>
            <w:pPr>
              <w:spacing w:after="20"/>
              <w:ind w:left="20"/>
              <w:jc w:val="both"/>
            </w:pPr>
            <w:r>
              <w:rPr>
                <w:rFonts w:ascii="Times New Roman"/>
                <w:b w:val="false"/>
                <w:i w:val="false"/>
                <w:color w:val="000000"/>
                <w:sz w:val="20"/>
              </w:rPr>
              <w:t xml:space="preserve">ӘУЕДЕГІ РАДИОНАВИГАЦИЯЛЫҚ 5.337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5.149 5.337А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1 350-1 400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5.149 5.338А 5.339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1 400-1 427 </w:t>
            </w:r>
          </w:p>
          <w:p>
            <w:pPr>
              <w:spacing w:after="20"/>
              <w:ind w:left="20"/>
              <w:jc w:val="both"/>
            </w:pPr>
            <w:r>
              <w:rPr>
                <w:rFonts w:ascii="Times New Roman"/>
                <w:b w:val="false"/>
                <w:i w:val="false"/>
                <w:color w:val="000000"/>
                <w:sz w:val="20"/>
              </w:rPr>
              <w:t xml:space="preserve">ҒАРЫШ ЖЕРДІ ЗЕРТТЕУ ҚЫЗМЕТІ (белсенді емес)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К31 5.340 5.341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1 427-1 429 </w:t>
            </w:r>
          </w:p>
          <w:p>
            <w:pPr>
              <w:spacing w:after="20"/>
              <w:ind w:left="20"/>
              <w:jc w:val="both"/>
            </w:pPr>
            <w:r>
              <w:rPr>
                <w:rFonts w:ascii="Times New Roman"/>
                <w:b w:val="false"/>
                <w:i w:val="false"/>
                <w:color w:val="000000"/>
                <w:sz w:val="20"/>
              </w:rPr>
              <w:t xml:space="preserve">ҒАРЫШ ПАЙДАЛАНУ ҚЫЗМЕТІ (Жер - ғарыш)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5.338А 5.341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1 429-1 452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5.338А 5.341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1 452-1 492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РАДИОТАРАТҚЫШ 5.345 </w:t>
            </w:r>
            <w:r>
              <w:br/>
            </w:r>
            <w:r>
              <w:rPr>
                <w:rFonts w:ascii="Times New Roman"/>
                <w:b w:val="false"/>
                <w:i w:val="false"/>
                <w:color w:val="000000"/>
                <w:sz w:val="20"/>
              </w:rPr>
              <w:t xml:space="preserve">
РАДИОТАРАТҚЫШ ЖЕР СЕРІКТІК 5.208В 5.345 </w:t>
            </w:r>
            <w:r>
              <w:br/>
            </w:r>
            <w:r>
              <w:rPr>
                <w:rFonts w:ascii="Times New Roman"/>
                <w:b w:val="false"/>
                <w:i w:val="false"/>
                <w:color w:val="000000"/>
                <w:sz w:val="20"/>
              </w:rPr>
              <w:t xml:space="preserve">
К8 К57 К59 5.341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1492-1518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коспағанда </w:t>
            </w:r>
            <w:r>
              <w:br/>
            </w:r>
            <w:r>
              <w:rPr>
                <w:rFonts w:ascii="Times New Roman"/>
                <w:b w:val="false"/>
                <w:i w:val="false"/>
                <w:color w:val="000000"/>
                <w:sz w:val="20"/>
              </w:rPr>
              <w:t xml:space="preserve">
5.341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1518-1 525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5.341 5.348 5.348А 5.351А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7" w:id="54"/>
    <w:p>
      <w:pPr>
        <w:spacing w:after="0"/>
        <w:ind w:left="0"/>
        <w:jc w:val="left"/>
      </w:pPr>
      <w:r>
        <w:rPr>
          <w:rFonts w:ascii="Times New Roman"/>
          <w:b/>
          <w:i w:val="false"/>
          <w:color w:val="000000"/>
        </w:rPr>
        <w:t xml:space="preserve"> 
МГц </w:t>
      </w:r>
      <w:r>
        <w:br/>
      </w:r>
      <w:r>
        <w:rPr>
          <w:rFonts w:ascii="Times New Roman"/>
          <w:b/>
          <w:i w:val="false"/>
          <w:color w:val="000000"/>
        </w:rPr>
        <w:t xml:space="preserve">
1525-1610 </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5"/>
        <w:gridCol w:w="4357"/>
        <w:gridCol w:w="43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1 525-1 530 </w:t>
            </w:r>
            <w:r>
              <w:br/>
            </w:r>
            <w:r>
              <w:rPr>
                <w:rFonts w:ascii="Times New Roman"/>
                <w:b w:val="false"/>
                <w:i w:val="false"/>
                <w:color w:val="000000"/>
                <w:sz w:val="20"/>
              </w:rPr>
              <w:t xml:space="preserve">
ҒАРЫШ ПАЙДАЛАНУ </w:t>
            </w:r>
            <w:r>
              <w:br/>
            </w:r>
            <w:r>
              <w:rPr>
                <w:rFonts w:ascii="Times New Roman"/>
                <w:b w:val="false"/>
                <w:i w:val="false"/>
                <w:color w:val="000000"/>
                <w:sz w:val="20"/>
              </w:rPr>
              <w:t xml:space="preserve">
ҚЫЗМЕТІ </w:t>
            </w:r>
            <w:r>
              <w:br/>
            </w:r>
            <w:r>
              <w:rPr>
                <w:rFonts w:ascii="Times New Roman"/>
                <w:b w:val="false"/>
                <w:i w:val="false"/>
                <w:color w:val="000000"/>
                <w:sz w:val="20"/>
              </w:rPr>
              <w:t xml:space="preserve">
(ғарыш - Жер)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ЖЕР СЕРІКТІК (ғарыш - Жер) 5.347А 5.351А </w:t>
            </w:r>
            <w:r>
              <w:br/>
            </w:r>
            <w:r>
              <w:rPr>
                <w:rFonts w:ascii="Times New Roman"/>
                <w:b w:val="false"/>
                <w:i w:val="false"/>
                <w:color w:val="000000"/>
                <w:sz w:val="20"/>
              </w:rPr>
              <w:t xml:space="preserve">
Жер серіктік Жерді </w:t>
            </w:r>
            <w:r>
              <w:br/>
            </w:r>
            <w:r>
              <w:rPr>
                <w:rFonts w:ascii="Times New Roman"/>
                <w:b w:val="false"/>
                <w:i w:val="false"/>
                <w:color w:val="000000"/>
                <w:sz w:val="20"/>
              </w:rPr>
              <w:t xml:space="preserve">
зерттеу қызметі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w:t>
            </w:r>
            <w:r>
              <w:br/>
            </w:r>
            <w:r>
              <w:rPr>
                <w:rFonts w:ascii="Times New Roman"/>
                <w:b w:val="false"/>
                <w:i w:val="false"/>
                <w:color w:val="000000"/>
                <w:sz w:val="20"/>
              </w:rPr>
              <w:t xml:space="preserve">
қоспағанда 5.349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5.341 5.342 5.350 5.351 5.352А 5.354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1 525-1 530 </w:t>
            </w:r>
            <w:r>
              <w:br/>
            </w:r>
            <w:r>
              <w:rPr>
                <w:rFonts w:ascii="Times New Roman"/>
                <w:b w:val="false"/>
                <w:i w:val="false"/>
                <w:color w:val="000000"/>
                <w:sz w:val="20"/>
              </w:rPr>
              <w:t xml:space="preserve">
ҒАРЫШ ПАЙДАЛАНУ </w:t>
            </w:r>
            <w:r>
              <w:br/>
            </w:r>
            <w:r>
              <w:rPr>
                <w:rFonts w:ascii="Times New Roman"/>
                <w:b w:val="false"/>
                <w:i w:val="false"/>
                <w:color w:val="000000"/>
                <w:sz w:val="20"/>
              </w:rPr>
              <w:t xml:space="preserve">
ҚЫЗМЕТІ </w:t>
            </w:r>
            <w:r>
              <w:br/>
            </w:r>
            <w:r>
              <w:rPr>
                <w:rFonts w:ascii="Times New Roman"/>
                <w:b w:val="false"/>
                <w:i w:val="false"/>
                <w:color w:val="000000"/>
                <w:sz w:val="20"/>
              </w:rPr>
              <w:t xml:space="preserve">
(ғарыш - Жер) </w:t>
            </w:r>
            <w:r>
              <w:br/>
            </w:r>
            <w:r>
              <w:rPr>
                <w:rFonts w:ascii="Times New Roman"/>
                <w:b w:val="false"/>
                <w:i w:val="false"/>
                <w:color w:val="000000"/>
                <w:sz w:val="20"/>
              </w:rPr>
              <w:t xml:space="preserve">
ЖЫЛЖЫМАЛЫ ЖЕР </w:t>
            </w:r>
            <w:r>
              <w:br/>
            </w:r>
            <w:r>
              <w:rPr>
                <w:rFonts w:ascii="Times New Roman"/>
                <w:b w:val="false"/>
                <w:i w:val="false"/>
                <w:color w:val="000000"/>
                <w:sz w:val="20"/>
              </w:rPr>
              <w:t xml:space="preserve">
СЕРІКТІК (ғарыш - </w:t>
            </w:r>
            <w:r>
              <w:br/>
            </w:r>
            <w:r>
              <w:rPr>
                <w:rFonts w:ascii="Times New Roman"/>
                <w:b w:val="false"/>
                <w:i w:val="false"/>
                <w:color w:val="000000"/>
                <w:sz w:val="20"/>
              </w:rPr>
              <w:t xml:space="preserve">
Жер) 5.347А 5.351А </w:t>
            </w:r>
            <w:r>
              <w:br/>
            </w:r>
            <w:r>
              <w:rPr>
                <w:rFonts w:ascii="Times New Roman"/>
                <w:b w:val="false"/>
                <w:i w:val="false"/>
                <w:color w:val="000000"/>
                <w:sz w:val="20"/>
              </w:rPr>
              <w:t xml:space="preserve">
Жер серіктік Жерді </w:t>
            </w:r>
            <w:r>
              <w:br/>
            </w:r>
            <w:r>
              <w:rPr>
                <w:rFonts w:ascii="Times New Roman"/>
                <w:b w:val="false"/>
                <w:i w:val="false"/>
                <w:color w:val="000000"/>
                <w:sz w:val="20"/>
              </w:rPr>
              <w:t xml:space="preserve">
зерттеу қызметі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5.343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5.341 5.351 5.354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1 525-1 530 </w:t>
            </w:r>
            <w:r>
              <w:br/>
            </w:r>
            <w:r>
              <w:rPr>
                <w:rFonts w:ascii="Times New Roman"/>
                <w:b w:val="false"/>
                <w:i w:val="false"/>
                <w:color w:val="000000"/>
                <w:sz w:val="20"/>
              </w:rPr>
              <w:t xml:space="preserve">
ҒАРЫШ ПАЙДАЛАНУ </w:t>
            </w:r>
            <w:r>
              <w:br/>
            </w:r>
            <w:r>
              <w:rPr>
                <w:rFonts w:ascii="Times New Roman"/>
                <w:b w:val="false"/>
                <w:i w:val="false"/>
                <w:color w:val="000000"/>
                <w:sz w:val="20"/>
              </w:rPr>
              <w:t xml:space="preserve">
ҚЫЗМЕТІ </w:t>
            </w:r>
            <w:r>
              <w:br/>
            </w:r>
            <w:r>
              <w:rPr>
                <w:rFonts w:ascii="Times New Roman"/>
                <w:b w:val="false"/>
                <w:i w:val="false"/>
                <w:color w:val="000000"/>
                <w:sz w:val="20"/>
              </w:rPr>
              <w:t xml:space="preserve">
(ғарыш - Жер)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ЖЕР СЕРІКТІК (ғарыш - </w:t>
            </w:r>
            <w:r>
              <w:br/>
            </w:r>
            <w:r>
              <w:rPr>
                <w:rFonts w:ascii="Times New Roman"/>
                <w:b w:val="false"/>
                <w:i w:val="false"/>
                <w:color w:val="000000"/>
                <w:sz w:val="20"/>
              </w:rPr>
              <w:t xml:space="preserve">
Жер) 5.351А 5.347А </w:t>
            </w:r>
            <w:r>
              <w:br/>
            </w:r>
            <w:r>
              <w:rPr>
                <w:rFonts w:ascii="Times New Roman"/>
                <w:b w:val="false"/>
                <w:i w:val="false"/>
                <w:color w:val="000000"/>
                <w:sz w:val="20"/>
              </w:rPr>
              <w:t xml:space="preserve">
Жер серіктік Жерді </w:t>
            </w:r>
            <w:r>
              <w:br/>
            </w:r>
            <w:r>
              <w:rPr>
                <w:rFonts w:ascii="Times New Roman"/>
                <w:b w:val="false"/>
                <w:i w:val="false"/>
                <w:color w:val="000000"/>
                <w:sz w:val="20"/>
              </w:rPr>
              <w:t xml:space="preserve">
зерттеу қызметі </w:t>
            </w:r>
            <w:r>
              <w:br/>
            </w:r>
            <w:r>
              <w:rPr>
                <w:rFonts w:ascii="Times New Roman"/>
                <w:b w:val="false"/>
                <w:i w:val="false"/>
                <w:color w:val="000000"/>
                <w:sz w:val="20"/>
              </w:rPr>
              <w:t xml:space="preserve">
Жылжымалы 5.349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5.341 5.351 5.352А </w:t>
            </w:r>
            <w:r>
              <w:br/>
            </w:r>
            <w:r>
              <w:rPr>
                <w:rFonts w:ascii="Times New Roman"/>
                <w:b w:val="false"/>
                <w:i w:val="false"/>
                <w:color w:val="000000"/>
                <w:sz w:val="20"/>
              </w:rPr>
              <w:t xml:space="preserve">
5.354 </w:t>
            </w:r>
          </w:p>
        </w:tc>
      </w:tr>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1530-1 535 </w:t>
            </w:r>
            <w:r>
              <w:br/>
            </w:r>
            <w:r>
              <w:rPr>
                <w:rFonts w:ascii="Times New Roman"/>
                <w:b w:val="false"/>
                <w:i w:val="false"/>
                <w:color w:val="000000"/>
                <w:sz w:val="20"/>
              </w:rPr>
              <w:t xml:space="preserve">
ҒАРЫШ ПАЙДАЛАНУ </w:t>
            </w:r>
            <w:r>
              <w:br/>
            </w:r>
            <w:r>
              <w:rPr>
                <w:rFonts w:ascii="Times New Roman"/>
                <w:b w:val="false"/>
                <w:i w:val="false"/>
                <w:color w:val="000000"/>
                <w:sz w:val="20"/>
              </w:rPr>
              <w:t xml:space="preserve">
ҚЫЗМЕТІ </w:t>
            </w:r>
            <w:r>
              <w:br/>
            </w:r>
            <w:r>
              <w:rPr>
                <w:rFonts w:ascii="Times New Roman"/>
                <w:b w:val="false"/>
                <w:i w:val="false"/>
                <w:color w:val="000000"/>
                <w:sz w:val="20"/>
              </w:rPr>
              <w:t xml:space="preserve">
(ғарыш - Жер) </w:t>
            </w:r>
            <w:r>
              <w:br/>
            </w:r>
            <w:r>
              <w:rPr>
                <w:rFonts w:ascii="Times New Roman"/>
                <w:b w:val="false"/>
                <w:i w:val="false"/>
                <w:color w:val="000000"/>
                <w:sz w:val="20"/>
              </w:rPr>
              <w:t xml:space="preserve">
ЖЫЛЖЫМАЛЫ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(ғарыш - Жер) </w:t>
            </w:r>
            <w:r>
              <w:br/>
            </w:r>
            <w:r>
              <w:rPr>
                <w:rFonts w:ascii="Times New Roman"/>
                <w:b w:val="false"/>
                <w:i w:val="false"/>
                <w:color w:val="000000"/>
                <w:sz w:val="20"/>
              </w:rPr>
              <w:t xml:space="preserve">
5.347А </w:t>
            </w:r>
            <w:r>
              <w:br/>
            </w:r>
            <w:r>
              <w:rPr>
                <w:rFonts w:ascii="Times New Roman"/>
                <w:b w:val="false"/>
                <w:i w:val="false"/>
                <w:color w:val="000000"/>
                <w:sz w:val="20"/>
              </w:rPr>
              <w:t xml:space="preserve">
5.353А 5.351А </w:t>
            </w:r>
            <w:r>
              <w:br/>
            </w:r>
            <w:r>
              <w:rPr>
                <w:rFonts w:ascii="Times New Roman"/>
                <w:b w:val="false"/>
                <w:i w:val="false"/>
                <w:color w:val="000000"/>
                <w:sz w:val="20"/>
              </w:rPr>
              <w:t xml:space="preserve">
Жер серіктік Жерді </w:t>
            </w:r>
            <w:r>
              <w:br/>
            </w:r>
            <w:r>
              <w:rPr>
                <w:rFonts w:ascii="Times New Roman"/>
                <w:b w:val="false"/>
                <w:i w:val="false"/>
                <w:color w:val="000000"/>
                <w:sz w:val="20"/>
              </w:rPr>
              <w:t xml:space="preserve">
зерттеу қызметі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w:t>
            </w:r>
            <w:r>
              <w:br/>
            </w:r>
            <w:r>
              <w:rPr>
                <w:rFonts w:ascii="Times New Roman"/>
                <w:b w:val="false"/>
                <w:i w:val="false"/>
                <w:color w:val="000000"/>
                <w:sz w:val="20"/>
              </w:rPr>
              <w:t xml:space="preserve">
қоспағанда </w:t>
            </w:r>
            <w:r>
              <w:br/>
            </w:r>
            <w:r>
              <w:rPr>
                <w:rFonts w:ascii="Times New Roman"/>
                <w:b w:val="false"/>
                <w:i w:val="false"/>
                <w:color w:val="000000"/>
                <w:sz w:val="20"/>
              </w:rPr>
              <w:t xml:space="preserve">
  </w:t>
            </w:r>
            <w:r>
              <w:br/>
            </w:r>
            <w:r>
              <w:rPr>
                <w:rFonts w:ascii="Times New Roman"/>
                <w:b w:val="false"/>
                <w:i w:val="false"/>
                <w:color w:val="000000"/>
                <w:sz w:val="20"/>
              </w:rPr>
              <w:t xml:space="preserve">
5.341 5.342 5.351 </w:t>
            </w:r>
            <w:r>
              <w:br/>
            </w:r>
            <w:r>
              <w:rPr>
                <w:rFonts w:ascii="Times New Roman"/>
                <w:b w:val="false"/>
                <w:i w:val="false"/>
                <w:color w:val="000000"/>
                <w:sz w:val="20"/>
              </w:rPr>
              <w:t xml:space="preserve">
5.354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1 530-1 535 </w:t>
            </w:r>
            <w:r>
              <w:br/>
            </w:r>
            <w:r>
              <w:rPr>
                <w:rFonts w:ascii="Times New Roman"/>
                <w:b w:val="false"/>
                <w:i w:val="false"/>
                <w:color w:val="000000"/>
                <w:sz w:val="20"/>
              </w:rPr>
              <w:t xml:space="preserve">
ҒАРЫШ ПАЙДАЛАНУ ҚЫЗМЕТІ (ғарыш - Жер) </w:t>
            </w:r>
            <w:r>
              <w:br/>
            </w:r>
            <w:r>
              <w:rPr>
                <w:rFonts w:ascii="Times New Roman"/>
                <w:b w:val="false"/>
                <w:i w:val="false"/>
                <w:color w:val="000000"/>
                <w:sz w:val="20"/>
              </w:rPr>
              <w:t xml:space="preserve">
ЖЫЛЖЫМАЛЫ ЖЕР СЕРІКТІК (ғарыш - Жер) 5.353А </w:t>
            </w:r>
            <w:r>
              <w:br/>
            </w:r>
            <w:r>
              <w:rPr>
                <w:rFonts w:ascii="Times New Roman"/>
                <w:b w:val="false"/>
                <w:i w:val="false"/>
                <w:color w:val="000000"/>
                <w:sz w:val="20"/>
              </w:rPr>
              <w:t xml:space="preserve">
5.351А 5.347А </w:t>
            </w:r>
            <w:r>
              <w:br/>
            </w:r>
            <w:r>
              <w:rPr>
                <w:rFonts w:ascii="Times New Roman"/>
                <w:b w:val="false"/>
                <w:i w:val="false"/>
                <w:color w:val="000000"/>
                <w:sz w:val="20"/>
              </w:rPr>
              <w:t xml:space="preserve">
Жер серіктік Жерді зерттеу қызметі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5.343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5.341 5.351 5.354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1 535-1 559            ЖЫЛЖЫМАЛЫ ЖЕР СЕРІКТІК (ғарыш - Жер) </w:t>
            </w:r>
            <w:r>
              <w:br/>
            </w:r>
            <w:r>
              <w:rPr>
                <w:rFonts w:ascii="Times New Roman"/>
                <w:b w:val="false"/>
                <w:i w:val="false"/>
                <w:color w:val="000000"/>
                <w:sz w:val="20"/>
              </w:rPr>
              <w:t xml:space="preserve">
                       5.347А 5.351А </w:t>
            </w:r>
            <w:r>
              <w:br/>
            </w:r>
            <w:r>
              <w:rPr>
                <w:rFonts w:ascii="Times New Roman"/>
                <w:b w:val="false"/>
                <w:i w:val="false"/>
                <w:color w:val="000000"/>
                <w:sz w:val="20"/>
              </w:rPr>
              <w:t xml:space="preserve">
                       5.341 5.351 5.353А 5.354 5.355 5.356 5.357 </w:t>
            </w:r>
            <w:r>
              <w:br/>
            </w:r>
            <w:r>
              <w:rPr>
                <w:rFonts w:ascii="Times New Roman"/>
                <w:b w:val="false"/>
                <w:i w:val="false"/>
                <w:color w:val="000000"/>
                <w:sz w:val="20"/>
              </w:rPr>
              <w:t xml:space="preserve">
                       5.357А 5.359 5.362А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1559-1610              ӘУЕДЕГІ РАДИОНАВИГАЦИЯЛЫҚ </w:t>
            </w:r>
            <w:r>
              <w:br/>
            </w:r>
            <w:r>
              <w:rPr>
                <w:rFonts w:ascii="Times New Roman"/>
                <w:b w:val="false"/>
                <w:i w:val="false"/>
                <w:color w:val="000000"/>
                <w:sz w:val="20"/>
              </w:rPr>
              <w:t xml:space="preserve">
                       РАДИОНАВИГАЦИЯЛЫҚ ЖЕР СЕРІКТІК (ғарыш - Жер) </w:t>
            </w:r>
            <w:r>
              <w:br/>
            </w:r>
            <w:r>
              <w:rPr>
                <w:rFonts w:ascii="Times New Roman"/>
                <w:b w:val="false"/>
                <w:i w:val="false"/>
                <w:color w:val="000000"/>
                <w:sz w:val="20"/>
              </w:rPr>
              <w:t xml:space="preserve">
                       (ғарыш - ғарыш) 5.208В 5.328В 5.329А </w:t>
            </w:r>
            <w:r>
              <w:br/>
            </w:r>
            <w:r>
              <w:rPr>
                <w:rFonts w:ascii="Times New Roman"/>
                <w:b w:val="false"/>
                <w:i w:val="false"/>
                <w:color w:val="000000"/>
                <w:sz w:val="20"/>
              </w:rPr>
              <w:t xml:space="preserve">
                       5.341 5.362В 5.362С </w:t>
            </w:r>
          </w:p>
        </w:tc>
      </w:tr>
    </w:tbl>
    <w:bookmarkStart w:name="z148" w:id="55"/>
    <w:p>
      <w:pPr>
        <w:spacing w:after="0"/>
        <w:ind w:left="0"/>
        <w:jc w:val="left"/>
      </w:pPr>
      <w:r>
        <w:rPr>
          <w:rFonts w:ascii="Times New Roman"/>
          <w:b/>
          <w:i w:val="false"/>
          <w:color w:val="000000"/>
        </w:rPr>
        <w:t xml:space="preserve"> 
МГц </w:t>
      </w:r>
      <w:r>
        <w:br/>
      </w:r>
      <w:r>
        <w:rPr>
          <w:rFonts w:ascii="Times New Roman"/>
          <w:b/>
          <w:i w:val="false"/>
          <w:color w:val="000000"/>
        </w:rPr>
        <w:t xml:space="preserve">
1525-1610 </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8"/>
        <w:gridCol w:w="2040"/>
        <w:gridCol w:w="2022"/>
      </w:tblGrid>
      <w:tr>
        <w:trPr>
          <w:trHeight w:val="30" w:hRule="atLeast"/>
        </w:trPr>
        <w:tc>
          <w:tcPr>
            <w:tcW w:w="9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1 525-1 530 </w:t>
            </w:r>
          </w:p>
          <w:p>
            <w:pPr>
              <w:spacing w:after="20"/>
              <w:ind w:left="20"/>
              <w:jc w:val="both"/>
            </w:pPr>
            <w:r>
              <w:rPr>
                <w:rFonts w:ascii="Times New Roman"/>
                <w:b w:val="false"/>
                <w:i w:val="false"/>
                <w:color w:val="000000"/>
                <w:sz w:val="20"/>
              </w:rPr>
              <w:t xml:space="preserve">ҒАРЫШ ПАЙДАЛАНУ ҚЫЗМЕТІ (ғарыш - Жер)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ЖЕР СЕРІКТІК (ғарыш - Жер) </w:t>
            </w:r>
            <w:r>
              <w:br/>
            </w:r>
            <w:r>
              <w:rPr>
                <w:rFonts w:ascii="Times New Roman"/>
                <w:b w:val="false"/>
                <w:i w:val="false"/>
                <w:color w:val="000000"/>
                <w:sz w:val="20"/>
              </w:rPr>
              <w:t xml:space="preserve">
5.347А 5.351А </w:t>
            </w:r>
            <w:r>
              <w:br/>
            </w:r>
            <w:r>
              <w:rPr>
                <w:rFonts w:ascii="Times New Roman"/>
                <w:b w:val="false"/>
                <w:i w:val="false"/>
                <w:color w:val="000000"/>
                <w:sz w:val="20"/>
              </w:rPr>
              <w:t xml:space="preserve">
Жер серіктік Жерді зерттеу қызметі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5.349 </w:t>
            </w:r>
            <w:r>
              <w:br/>
            </w:r>
            <w:r>
              <w:rPr>
                <w:rFonts w:ascii="Times New Roman"/>
                <w:b w:val="false"/>
                <w:i w:val="false"/>
                <w:color w:val="000000"/>
                <w:sz w:val="20"/>
              </w:rPr>
              <w:t xml:space="preserve">
  </w:t>
            </w:r>
            <w:r>
              <w:br/>
            </w:r>
            <w:r>
              <w:rPr>
                <w:rFonts w:ascii="Times New Roman"/>
                <w:b w:val="false"/>
                <w:i w:val="false"/>
                <w:color w:val="000000"/>
                <w:sz w:val="20"/>
              </w:rPr>
              <w:t xml:space="preserve">
5.341 5.354 5.351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1530-1535 </w:t>
            </w:r>
          </w:p>
          <w:p>
            <w:pPr>
              <w:spacing w:after="20"/>
              <w:ind w:left="20"/>
              <w:jc w:val="both"/>
            </w:pPr>
            <w:r>
              <w:rPr>
                <w:rFonts w:ascii="Times New Roman"/>
                <w:b w:val="false"/>
                <w:i w:val="false"/>
                <w:color w:val="000000"/>
                <w:sz w:val="20"/>
              </w:rPr>
              <w:t xml:space="preserve">ҒАРЫШ ПАЙДАЛАНУ ҚЫЗМЕТІ (ғарыш - Жер) </w:t>
            </w:r>
            <w:r>
              <w:br/>
            </w:r>
            <w:r>
              <w:rPr>
                <w:rFonts w:ascii="Times New Roman"/>
                <w:b w:val="false"/>
                <w:i w:val="false"/>
                <w:color w:val="000000"/>
                <w:sz w:val="20"/>
              </w:rPr>
              <w:t xml:space="preserve">
ЖЫЛЖЫМАЛЫ ЖЕР СЕРІКТІК (ғарыш - Жер) </w:t>
            </w:r>
            <w:r>
              <w:br/>
            </w:r>
            <w:r>
              <w:rPr>
                <w:rFonts w:ascii="Times New Roman"/>
                <w:b w:val="false"/>
                <w:i w:val="false"/>
                <w:color w:val="000000"/>
                <w:sz w:val="20"/>
              </w:rPr>
              <w:t xml:space="preserve">
5.347А 5.353А 5.351А </w:t>
            </w:r>
            <w:r>
              <w:br/>
            </w:r>
            <w:r>
              <w:rPr>
                <w:rFonts w:ascii="Times New Roman"/>
                <w:b w:val="false"/>
                <w:i w:val="false"/>
                <w:color w:val="000000"/>
                <w:sz w:val="20"/>
              </w:rPr>
              <w:t xml:space="preserve">
Жер серіктік Жерді зерттеу қызметі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5.341 5.351 5.354 5.353А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1 535-1 544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ЖЫЛЖЫМАЛЫ ЖЕР СЕРІКТІК (ғарыш - Жер) </w:t>
            </w:r>
            <w:r>
              <w:br/>
            </w:r>
            <w:r>
              <w:rPr>
                <w:rFonts w:ascii="Times New Roman"/>
                <w:b w:val="false"/>
                <w:i w:val="false"/>
                <w:color w:val="000000"/>
                <w:sz w:val="20"/>
              </w:rPr>
              <w:t xml:space="preserve">
5.347А 5.351А </w:t>
            </w:r>
            <w:r>
              <w:br/>
            </w:r>
            <w:r>
              <w:rPr>
                <w:rFonts w:ascii="Times New Roman"/>
                <w:b w:val="false"/>
                <w:i w:val="false"/>
                <w:color w:val="000000"/>
                <w:sz w:val="20"/>
              </w:rPr>
              <w:t xml:space="preserve">
К57 5.341 5.351 5.353А 5.354 5.356 5.357 5.357А </w:t>
            </w:r>
            <w:r>
              <w:br/>
            </w:r>
            <w:r>
              <w:rPr>
                <w:rFonts w:ascii="Times New Roman"/>
                <w:b w:val="false"/>
                <w:i w:val="false"/>
                <w:color w:val="000000"/>
                <w:sz w:val="20"/>
              </w:rPr>
              <w:t xml:space="preserve">
5.359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1 544-1 559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ЖЫЛЖЫМАЛЫ ЖЕР СЕРІКТІК (ғарыш - Жер) </w:t>
            </w:r>
            <w:r>
              <w:br/>
            </w:r>
            <w:r>
              <w:rPr>
                <w:rFonts w:ascii="Times New Roman"/>
                <w:b w:val="false"/>
                <w:i w:val="false"/>
                <w:color w:val="000000"/>
                <w:sz w:val="20"/>
              </w:rPr>
              <w:t xml:space="preserve">
5.347А 5.351А </w:t>
            </w:r>
            <w:r>
              <w:br/>
            </w:r>
            <w:r>
              <w:rPr>
                <w:rFonts w:ascii="Times New Roman"/>
                <w:b w:val="false"/>
                <w:i w:val="false"/>
                <w:color w:val="000000"/>
                <w:sz w:val="20"/>
              </w:rPr>
              <w:t xml:space="preserve">
К9 К49 К57 5.341 5.351 5.353А 5.354 5.356 5.357 </w:t>
            </w:r>
            <w:r>
              <w:br/>
            </w:r>
            <w:r>
              <w:rPr>
                <w:rFonts w:ascii="Times New Roman"/>
                <w:b w:val="false"/>
                <w:i w:val="false"/>
                <w:color w:val="000000"/>
                <w:sz w:val="20"/>
              </w:rPr>
              <w:t xml:space="preserve">
5.357А 5.359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1559-1610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ӘУЕДЕГІ РАДИОНАВИГАЦИЯЛЫҚ </w:t>
            </w:r>
            <w:r>
              <w:br/>
            </w:r>
            <w:r>
              <w:rPr>
                <w:rFonts w:ascii="Times New Roman"/>
                <w:b w:val="false"/>
                <w:i w:val="false"/>
                <w:color w:val="000000"/>
                <w:sz w:val="20"/>
              </w:rPr>
              <w:t xml:space="preserve">
РАДИОНАВИГАЦИЯЛЫҚ ЖЕР СЕРІКТІК (ғарыш - Жер) </w:t>
            </w:r>
            <w:r>
              <w:br/>
            </w:r>
            <w:r>
              <w:rPr>
                <w:rFonts w:ascii="Times New Roman"/>
                <w:b w:val="false"/>
                <w:i w:val="false"/>
                <w:color w:val="000000"/>
                <w:sz w:val="20"/>
              </w:rPr>
              <w:t xml:space="preserve">
(ғарыш - ғарыш) 5.208В 5.328В 5.329А </w:t>
            </w:r>
            <w:r>
              <w:br/>
            </w:r>
            <w:r>
              <w:rPr>
                <w:rFonts w:ascii="Times New Roman"/>
                <w:b w:val="false"/>
                <w:i w:val="false"/>
                <w:color w:val="000000"/>
                <w:sz w:val="20"/>
              </w:rPr>
              <w:t xml:space="preserve">
К47 К49 К57 5.341 5.362В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9" w:id="56"/>
    <w:p>
      <w:pPr>
        <w:spacing w:after="0"/>
        <w:ind w:left="0"/>
        <w:jc w:val="left"/>
      </w:pPr>
      <w:r>
        <w:rPr>
          <w:rFonts w:ascii="Times New Roman"/>
          <w:b/>
          <w:i w:val="false"/>
          <w:color w:val="000000"/>
        </w:rPr>
        <w:t xml:space="preserve"> 
МГц </w:t>
      </w:r>
      <w:r>
        <w:br/>
      </w:r>
      <w:r>
        <w:rPr>
          <w:rFonts w:ascii="Times New Roman"/>
          <w:b/>
          <w:i w:val="false"/>
          <w:color w:val="000000"/>
        </w:rPr>
        <w:t xml:space="preserve">
1610-1660 </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0"/>
        <w:gridCol w:w="4360"/>
        <w:gridCol w:w="4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1610-1610,6 </w:t>
            </w:r>
            <w:r>
              <w:br/>
            </w:r>
            <w:r>
              <w:rPr>
                <w:rFonts w:ascii="Times New Roman"/>
                <w:b w:val="false"/>
                <w:i w:val="false"/>
                <w:color w:val="000000"/>
                <w:sz w:val="20"/>
              </w:rPr>
              <w:t xml:space="preserve">
ЖЫЛЖЫМАЛЫ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(Жер - ғарыш) 5.351А </w:t>
            </w:r>
            <w:r>
              <w:br/>
            </w:r>
            <w:r>
              <w:rPr>
                <w:rFonts w:ascii="Times New Roman"/>
                <w:b w:val="false"/>
                <w:i w:val="false"/>
                <w:color w:val="000000"/>
                <w:sz w:val="20"/>
              </w:rPr>
              <w:t xml:space="preserve">
ӘУЕДЕГІ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5.341 5.355 5.359 </w:t>
            </w:r>
            <w:r>
              <w:br/>
            </w:r>
            <w:r>
              <w:rPr>
                <w:rFonts w:ascii="Times New Roman"/>
                <w:b w:val="false"/>
                <w:i w:val="false"/>
                <w:color w:val="000000"/>
                <w:sz w:val="20"/>
              </w:rPr>
              <w:t xml:space="preserve">
5.363 5.364 5.366 </w:t>
            </w:r>
            <w:r>
              <w:br/>
            </w:r>
            <w:r>
              <w:rPr>
                <w:rFonts w:ascii="Times New Roman"/>
                <w:b w:val="false"/>
                <w:i w:val="false"/>
                <w:color w:val="000000"/>
                <w:sz w:val="20"/>
              </w:rPr>
              <w:t xml:space="preserve">
5.367 5.368 5.369 </w:t>
            </w:r>
            <w:r>
              <w:br/>
            </w:r>
            <w:r>
              <w:rPr>
                <w:rFonts w:ascii="Times New Roman"/>
                <w:b w:val="false"/>
                <w:i w:val="false"/>
                <w:color w:val="000000"/>
                <w:sz w:val="20"/>
              </w:rPr>
              <w:t xml:space="preserve">
5.371 5.372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1610-1610,6 </w:t>
            </w:r>
            <w:r>
              <w:br/>
            </w:r>
            <w:r>
              <w:rPr>
                <w:rFonts w:ascii="Times New Roman"/>
                <w:b w:val="false"/>
                <w:i w:val="false"/>
                <w:color w:val="000000"/>
                <w:sz w:val="20"/>
              </w:rPr>
              <w:t xml:space="preserve">
ЖЫЛЖЫМАЛЫ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(Жер - ғарыш) 5.351А </w:t>
            </w:r>
            <w:r>
              <w:br/>
            </w:r>
            <w:r>
              <w:rPr>
                <w:rFonts w:ascii="Times New Roman"/>
                <w:b w:val="false"/>
                <w:i w:val="false"/>
                <w:color w:val="000000"/>
                <w:sz w:val="20"/>
              </w:rPr>
              <w:t xml:space="preserve">
ӘУЕДЕГІ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ЖЕР СЕРІКТІК </w:t>
            </w:r>
            <w:r>
              <w:br/>
            </w:r>
            <w:r>
              <w:rPr>
                <w:rFonts w:ascii="Times New Roman"/>
                <w:b w:val="false"/>
                <w:i w:val="false"/>
                <w:color w:val="000000"/>
                <w:sz w:val="20"/>
              </w:rPr>
              <w:t xml:space="preserve">
ЖЕР СЕРІКТІК </w:t>
            </w:r>
            <w:r>
              <w:br/>
            </w:r>
            <w:r>
              <w:rPr>
                <w:rFonts w:ascii="Times New Roman"/>
                <w:b w:val="false"/>
                <w:i w:val="false"/>
                <w:color w:val="000000"/>
                <w:sz w:val="20"/>
              </w:rPr>
              <w:t xml:space="preserve">
РАДИОАНЫҚТАУ ҚЫЗМЕТІ </w:t>
            </w:r>
            <w:r>
              <w:br/>
            </w:r>
            <w:r>
              <w:rPr>
                <w:rFonts w:ascii="Times New Roman"/>
                <w:b w:val="false"/>
                <w:i w:val="false"/>
                <w:color w:val="000000"/>
                <w:sz w:val="20"/>
              </w:rPr>
              <w:t xml:space="preserve">
(Жер - ғарыш) </w:t>
            </w:r>
            <w:r>
              <w:br/>
            </w:r>
            <w:r>
              <w:rPr>
                <w:rFonts w:ascii="Times New Roman"/>
                <w:b w:val="false"/>
                <w:i w:val="false"/>
                <w:color w:val="000000"/>
                <w:sz w:val="20"/>
              </w:rPr>
              <w:t xml:space="preserve">
5.341 5.364 5.366 </w:t>
            </w:r>
            <w:r>
              <w:br/>
            </w:r>
            <w:r>
              <w:rPr>
                <w:rFonts w:ascii="Times New Roman"/>
                <w:b w:val="false"/>
                <w:i w:val="false"/>
                <w:color w:val="000000"/>
                <w:sz w:val="20"/>
              </w:rPr>
              <w:t xml:space="preserve">
5.367 5.368 5.370 </w:t>
            </w:r>
            <w:r>
              <w:br/>
            </w:r>
            <w:r>
              <w:rPr>
                <w:rFonts w:ascii="Times New Roman"/>
                <w:b w:val="false"/>
                <w:i w:val="false"/>
                <w:color w:val="000000"/>
                <w:sz w:val="20"/>
              </w:rPr>
              <w:t xml:space="preserve">
5.372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1610-1610,6 </w:t>
            </w:r>
            <w:r>
              <w:br/>
            </w:r>
            <w:r>
              <w:rPr>
                <w:rFonts w:ascii="Times New Roman"/>
                <w:b w:val="false"/>
                <w:i w:val="false"/>
                <w:color w:val="000000"/>
                <w:sz w:val="20"/>
              </w:rPr>
              <w:t xml:space="preserve">
ЖЫЛЖЫМАЛЫ ЖЕР </w:t>
            </w:r>
            <w:r>
              <w:br/>
            </w:r>
            <w:r>
              <w:rPr>
                <w:rFonts w:ascii="Times New Roman"/>
                <w:b w:val="false"/>
                <w:i w:val="false"/>
                <w:color w:val="000000"/>
                <w:sz w:val="20"/>
              </w:rPr>
              <w:t xml:space="preserve">
СЕРІКТІК (Жер - ғарыш) </w:t>
            </w:r>
            <w:r>
              <w:br/>
            </w:r>
            <w:r>
              <w:rPr>
                <w:rFonts w:ascii="Times New Roman"/>
                <w:b w:val="false"/>
                <w:i w:val="false"/>
                <w:color w:val="000000"/>
                <w:sz w:val="20"/>
              </w:rPr>
              <w:t xml:space="preserve">
5.351А </w:t>
            </w:r>
            <w:r>
              <w:br/>
            </w:r>
            <w:r>
              <w:rPr>
                <w:rFonts w:ascii="Times New Roman"/>
                <w:b w:val="false"/>
                <w:i w:val="false"/>
                <w:color w:val="000000"/>
                <w:sz w:val="20"/>
              </w:rPr>
              <w:t xml:space="preserve">
ӘУЕДЕГІ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Жер серіктік радиоанықтау қызметі </w:t>
            </w:r>
            <w:r>
              <w:br/>
            </w:r>
            <w:r>
              <w:rPr>
                <w:rFonts w:ascii="Times New Roman"/>
                <w:b w:val="false"/>
                <w:i w:val="false"/>
                <w:color w:val="000000"/>
                <w:sz w:val="20"/>
              </w:rPr>
              <w:t xml:space="preserve">
(Жер - ғарыш) </w:t>
            </w:r>
            <w:r>
              <w:br/>
            </w:r>
            <w:r>
              <w:rPr>
                <w:rFonts w:ascii="Times New Roman"/>
                <w:b w:val="false"/>
                <w:i w:val="false"/>
                <w:color w:val="000000"/>
                <w:sz w:val="20"/>
              </w:rPr>
              <w:t xml:space="preserve">
5.341 5.355 5.359 </w:t>
            </w:r>
            <w:r>
              <w:br/>
            </w:r>
            <w:r>
              <w:rPr>
                <w:rFonts w:ascii="Times New Roman"/>
                <w:b w:val="false"/>
                <w:i w:val="false"/>
                <w:color w:val="000000"/>
                <w:sz w:val="20"/>
              </w:rPr>
              <w:t xml:space="preserve">
5.364 5.366 5.367 </w:t>
            </w:r>
            <w:r>
              <w:br/>
            </w:r>
            <w:r>
              <w:rPr>
                <w:rFonts w:ascii="Times New Roman"/>
                <w:b w:val="false"/>
                <w:i w:val="false"/>
                <w:color w:val="000000"/>
                <w:sz w:val="20"/>
              </w:rPr>
              <w:t xml:space="preserve">
5.368 5.369 </w:t>
            </w:r>
            <w:r>
              <w:br/>
            </w:r>
            <w:r>
              <w:rPr>
                <w:rFonts w:ascii="Times New Roman"/>
                <w:b w:val="false"/>
                <w:i w:val="false"/>
                <w:color w:val="000000"/>
                <w:sz w:val="20"/>
              </w:rPr>
              <w:t xml:space="preserve">
5.372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1610,6-1 613,8 </w:t>
            </w:r>
            <w:r>
              <w:br/>
            </w:r>
            <w:r>
              <w:rPr>
                <w:rFonts w:ascii="Times New Roman"/>
                <w:b w:val="false"/>
                <w:i w:val="false"/>
                <w:color w:val="000000"/>
                <w:sz w:val="20"/>
              </w:rPr>
              <w:t xml:space="preserve">
ЖЫЛЖЫМАЛЫ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(Жер - ғарыш) 5.351А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ӘУЕДЕГІ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w:t>
            </w:r>
            <w:r>
              <w:br/>
            </w:r>
            <w:r>
              <w:rPr>
                <w:rFonts w:ascii="Times New Roman"/>
                <w:b w:val="false"/>
                <w:i w:val="false"/>
                <w:color w:val="000000"/>
                <w:sz w:val="20"/>
              </w:rPr>
              <w:t xml:space="preserve">
5.149 5.341 5.355 </w:t>
            </w:r>
            <w:r>
              <w:br/>
            </w:r>
            <w:r>
              <w:rPr>
                <w:rFonts w:ascii="Times New Roman"/>
                <w:b w:val="false"/>
                <w:i w:val="false"/>
                <w:color w:val="000000"/>
                <w:sz w:val="20"/>
              </w:rPr>
              <w:t xml:space="preserve">
5.359 5.363 5.364 </w:t>
            </w:r>
            <w:r>
              <w:br/>
            </w:r>
            <w:r>
              <w:rPr>
                <w:rFonts w:ascii="Times New Roman"/>
                <w:b w:val="false"/>
                <w:i w:val="false"/>
                <w:color w:val="000000"/>
                <w:sz w:val="20"/>
              </w:rPr>
              <w:t xml:space="preserve">
5.366 5.367 5.368 </w:t>
            </w:r>
            <w:r>
              <w:br/>
            </w:r>
            <w:r>
              <w:rPr>
                <w:rFonts w:ascii="Times New Roman"/>
                <w:b w:val="false"/>
                <w:i w:val="false"/>
                <w:color w:val="000000"/>
                <w:sz w:val="20"/>
              </w:rPr>
              <w:t xml:space="preserve">
5.369 5.371 5.372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1610,6-1613,8 </w:t>
            </w:r>
            <w:r>
              <w:br/>
            </w:r>
            <w:r>
              <w:rPr>
                <w:rFonts w:ascii="Times New Roman"/>
                <w:b w:val="false"/>
                <w:i w:val="false"/>
                <w:color w:val="000000"/>
                <w:sz w:val="20"/>
              </w:rPr>
              <w:t xml:space="preserve">
ЖЫЛЖЫМАЛЫ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(Жер - ғарыш) 5.351А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ӘУЕДЕГІ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ЖЕР СЕРІКТІК </w:t>
            </w:r>
            <w:r>
              <w:br/>
            </w:r>
            <w:r>
              <w:rPr>
                <w:rFonts w:ascii="Times New Roman"/>
                <w:b w:val="false"/>
                <w:i w:val="false"/>
                <w:color w:val="000000"/>
                <w:sz w:val="20"/>
              </w:rPr>
              <w:t xml:space="preserve">
РАДИОАНЫҚТАУ </w:t>
            </w:r>
            <w:r>
              <w:br/>
            </w:r>
            <w:r>
              <w:rPr>
                <w:rFonts w:ascii="Times New Roman"/>
                <w:b w:val="false"/>
                <w:i w:val="false"/>
                <w:color w:val="000000"/>
                <w:sz w:val="20"/>
              </w:rPr>
              <w:t xml:space="preserve">
ҚЫЗМЕТІ (Жер - ғарыш) </w:t>
            </w:r>
            <w:r>
              <w:br/>
            </w:r>
            <w:r>
              <w:rPr>
                <w:rFonts w:ascii="Times New Roman"/>
                <w:b w:val="false"/>
                <w:i w:val="false"/>
                <w:color w:val="000000"/>
                <w:sz w:val="20"/>
              </w:rPr>
              <w:t xml:space="preserve">
5.149 5.341 5.364 </w:t>
            </w:r>
            <w:r>
              <w:br/>
            </w:r>
            <w:r>
              <w:rPr>
                <w:rFonts w:ascii="Times New Roman"/>
                <w:b w:val="false"/>
                <w:i w:val="false"/>
                <w:color w:val="000000"/>
                <w:sz w:val="20"/>
              </w:rPr>
              <w:t xml:space="preserve">
5.366 5.367 5.368 </w:t>
            </w:r>
            <w:r>
              <w:br/>
            </w:r>
            <w:r>
              <w:rPr>
                <w:rFonts w:ascii="Times New Roman"/>
                <w:b w:val="false"/>
                <w:i w:val="false"/>
                <w:color w:val="000000"/>
                <w:sz w:val="20"/>
              </w:rPr>
              <w:t xml:space="preserve">
5.370 5.372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1610,6-1613,8 </w:t>
            </w:r>
            <w:r>
              <w:br/>
            </w:r>
            <w:r>
              <w:rPr>
                <w:rFonts w:ascii="Times New Roman"/>
                <w:b w:val="false"/>
                <w:i w:val="false"/>
                <w:color w:val="000000"/>
                <w:sz w:val="20"/>
              </w:rPr>
              <w:t xml:space="preserve">
ЖЫЛЖЫМАЛЫ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(Жер - ғарыш) 5.351А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ӘУЕДЕГІ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Жер серіктік радиоанықтау қызметі </w:t>
            </w:r>
            <w:r>
              <w:br/>
            </w:r>
            <w:r>
              <w:rPr>
                <w:rFonts w:ascii="Times New Roman"/>
                <w:b w:val="false"/>
                <w:i w:val="false"/>
                <w:color w:val="000000"/>
                <w:sz w:val="20"/>
              </w:rPr>
              <w:t xml:space="preserve">
(Жер - ғарыш) </w:t>
            </w:r>
            <w:r>
              <w:br/>
            </w:r>
            <w:r>
              <w:rPr>
                <w:rFonts w:ascii="Times New Roman"/>
                <w:b w:val="false"/>
                <w:i w:val="false"/>
                <w:color w:val="000000"/>
                <w:sz w:val="20"/>
              </w:rPr>
              <w:t xml:space="preserve">
5.149 5.341 5.355 </w:t>
            </w:r>
            <w:r>
              <w:br/>
            </w:r>
            <w:r>
              <w:rPr>
                <w:rFonts w:ascii="Times New Roman"/>
                <w:b w:val="false"/>
                <w:i w:val="false"/>
                <w:color w:val="000000"/>
                <w:sz w:val="20"/>
              </w:rPr>
              <w:t xml:space="preserve">
5.359 5.364 5.366 </w:t>
            </w:r>
            <w:r>
              <w:br/>
            </w:r>
            <w:r>
              <w:rPr>
                <w:rFonts w:ascii="Times New Roman"/>
                <w:b w:val="false"/>
                <w:i w:val="false"/>
                <w:color w:val="000000"/>
                <w:sz w:val="20"/>
              </w:rPr>
              <w:t xml:space="preserve">
5.367 5.368 5.369 </w:t>
            </w:r>
            <w:r>
              <w:br/>
            </w:r>
            <w:r>
              <w:rPr>
                <w:rFonts w:ascii="Times New Roman"/>
                <w:b w:val="false"/>
                <w:i w:val="false"/>
                <w:color w:val="000000"/>
                <w:sz w:val="20"/>
              </w:rPr>
              <w:t xml:space="preserve">
5.372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1613,8-1626,5 </w:t>
            </w:r>
            <w:r>
              <w:br/>
            </w:r>
            <w:r>
              <w:rPr>
                <w:rFonts w:ascii="Times New Roman"/>
                <w:b w:val="false"/>
                <w:i w:val="false"/>
                <w:color w:val="000000"/>
                <w:sz w:val="20"/>
              </w:rPr>
              <w:t xml:space="preserve">
ЖЫЛЖЫМАЛЫ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(Жер - ғарыш) 5.351А </w:t>
            </w:r>
            <w:r>
              <w:br/>
            </w:r>
            <w:r>
              <w:rPr>
                <w:rFonts w:ascii="Times New Roman"/>
                <w:b w:val="false"/>
                <w:i w:val="false"/>
                <w:color w:val="000000"/>
                <w:sz w:val="20"/>
              </w:rPr>
              <w:t xml:space="preserve">
ӘУЕДЕГІ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Жылжымалы жер серіктік </w:t>
            </w:r>
            <w:r>
              <w:br/>
            </w:r>
            <w:r>
              <w:rPr>
                <w:rFonts w:ascii="Times New Roman"/>
                <w:b w:val="false"/>
                <w:i w:val="false"/>
                <w:color w:val="000000"/>
                <w:sz w:val="20"/>
              </w:rPr>
              <w:t xml:space="preserve">
(ғарыш - Жер) 5.347А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5.341 5.355 5.359 </w:t>
            </w:r>
            <w:r>
              <w:br/>
            </w:r>
            <w:r>
              <w:rPr>
                <w:rFonts w:ascii="Times New Roman"/>
                <w:b w:val="false"/>
                <w:i w:val="false"/>
                <w:color w:val="000000"/>
                <w:sz w:val="20"/>
              </w:rPr>
              <w:t xml:space="preserve">
5.363 5.364 5.365 </w:t>
            </w:r>
            <w:r>
              <w:br/>
            </w:r>
            <w:r>
              <w:rPr>
                <w:rFonts w:ascii="Times New Roman"/>
                <w:b w:val="false"/>
                <w:i w:val="false"/>
                <w:color w:val="000000"/>
                <w:sz w:val="20"/>
              </w:rPr>
              <w:t xml:space="preserve">
5.366 5.367 5.368 </w:t>
            </w:r>
            <w:r>
              <w:br/>
            </w:r>
            <w:r>
              <w:rPr>
                <w:rFonts w:ascii="Times New Roman"/>
                <w:b w:val="false"/>
                <w:i w:val="false"/>
                <w:color w:val="000000"/>
                <w:sz w:val="20"/>
              </w:rPr>
              <w:t xml:space="preserve">
5.369 5.371 5.372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1613,8-1626,5 </w:t>
            </w:r>
            <w:r>
              <w:br/>
            </w:r>
            <w:r>
              <w:rPr>
                <w:rFonts w:ascii="Times New Roman"/>
                <w:b w:val="false"/>
                <w:i w:val="false"/>
                <w:color w:val="000000"/>
                <w:sz w:val="20"/>
              </w:rPr>
              <w:t xml:space="preserve">
ЖЫЛЖЫМАЛЫ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(Жер - ғарыш) 5.351А </w:t>
            </w:r>
            <w:r>
              <w:br/>
            </w:r>
            <w:r>
              <w:rPr>
                <w:rFonts w:ascii="Times New Roman"/>
                <w:b w:val="false"/>
                <w:i w:val="false"/>
                <w:color w:val="000000"/>
                <w:sz w:val="20"/>
              </w:rPr>
              <w:t xml:space="preserve">
ӘУЕДЕГІ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ЖЕР СЕРІКТІК ҚЫЗМЕТ </w:t>
            </w:r>
            <w:r>
              <w:br/>
            </w:r>
            <w:r>
              <w:rPr>
                <w:rFonts w:ascii="Times New Roman"/>
                <w:b w:val="false"/>
                <w:i w:val="false"/>
                <w:color w:val="000000"/>
                <w:sz w:val="20"/>
              </w:rPr>
              <w:t xml:space="preserve">
РАДИОАНЫҚТАУ </w:t>
            </w:r>
            <w:r>
              <w:br/>
            </w:r>
            <w:r>
              <w:rPr>
                <w:rFonts w:ascii="Times New Roman"/>
                <w:b w:val="false"/>
                <w:i w:val="false"/>
                <w:color w:val="000000"/>
                <w:sz w:val="20"/>
              </w:rPr>
              <w:t xml:space="preserve">
ҚЫЗМЕТІ </w:t>
            </w:r>
            <w:r>
              <w:br/>
            </w:r>
            <w:r>
              <w:rPr>
                <w:rFonts w:ascii="Times New Roman"/>
                <w:b w:val="false"/>
                <w:i w:val="false"/>
                <w:color w:val="000000"/>
                <w:sz w:val="20"/>
              </w:rPr>
              <w:t xml:space="preserve">
(Жер - ғарыш) </w:t>
            </w:r>
            <w:r>
              <w:br/>
            </w:r>
            <w:r>
              <w:rPr>
                <w:rFonts w:ascii="Times New Roman"/>
                <w:b w:val="false"/>
                <w:i w:val="false"/>
                <w:color w:val="000000"/>
                <w:sz w:val="20"/>
              </w:rPr>
              <w:t xml:space="preserve">
Жылжымалы жер серіктік </w:t>
            </w:r>
            <w:r>
              <w:br/>
            </w:r>
            <w:r>
              <w:rPr>
                <w:rFonts w:ascii="Times New Roman"/>
                <w:b w:val="false"/>
                <w:i w:val="false"/>
                <w:color w:val="000000"/>
                <w:sz w:val="20"/>
              </w:rPr>
              <w:t xml:space="preserve">
(ғарыш - Жер) 5.347А </w:t>
            </w:r>
            <w:r>
              <w:br/>
            </w:r>
            <w:r>
              <w:rPr>
                <w:rFonts w:ascii="Times New Roman"/>
                <w:b w:val="false"/>
                <w:i w:val="false"/>
                <w:color w:val="000000"/>
                <w:sz w:val="20"/>
              </w:rPr>
              <w:t xml:space="preserve">
5.341 5.364 5.365 </w:t>
            </w:r>
            <w:r>
              <w:br/>
            </w:r>
            <w:r>
              <w:rPr>
                <w:rFonts w:ascii="Times New Roman"/>
                <w:b w:val="false"/>
                <w:i w:val="false"/>
                <w:color w:val="000000"/>
                <w:sz w:val="20"/>
              </w:rPr>
              <w:t xml:space="preserve">
5.366 5.367 5.368 </w:t>
            </w:r>
            <w:r>
              <w:br/>
            </w:r>
            <w:r>
              <w:rPr>
                <w:rFonts w:ascii="Times New Roman"/>
                <w:b w:val="false"/>
                <w:i w:val="false"/>
                <w:color w:val="000000"/>
                <w:sz w:val="20"/>
              </w:rPr>
              <w:t xml:space="preserve">
5.370 5.372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1 613,8-1626,5 </w:t>
            </w:r>
            <w:r>
              <w:br/>
            </w:r>
            <w:r>
              <w:rPr>
                <w:rFonts w:ascii="Times New Roman"/>
                <w:b w:val="false"/>
                <w:i w:val="false"/>
                <w:color w:val="000000"/>
                <w:sz w:val="20"/>
              </w:rPr>
              <w:t xml:space="preserve">
ЖЫЛЖЫМАЛЫ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(Жер - ғарыш) 5.351 А </w:t>
            </w:r>
            <w:r>
              <w:br/>
            </w:r>
            <w:r>
              <w:rPr>
                <w:rFonts w:ascii="Times New Roman"/>
                <w:b w:val="false"/>
                <w:i w:val="false"/>
                <w:color w:val="000000"/>
                <w:sz w:val="20"/>
              </w:rPr>
              <w:t xml:space="preserve">
ӘУЕДЕГІ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Жылжымалы Жер серіктік </w:t>
            </w:r>
            <w:r>
              <w:br/>
            </w:r>
            <w:r>
              <w:rPr>
                <w:rFonts w:ascii="Times New Roman"/>
                <w:b w:val="false"/>
                <w:i w:val="false"/>
                <w:color w:val="000000"/>
                <w:sz w:val="20"/>
              </w:rPr>
              <w:t xml:space="preserve">
(ғарыш - Жер) 5.347А </w:t>
            </w:r>
            <w:r>
              <w:br/>
            </w:r>
            <w:r>
              <w:rPr>
                <w:rFonts w:ascii="Times New Roman"/>
                <w:b w:val="false"/>
                <w:i w:val="false"/>
                <w:color w:val="000000"/>
                <w:sz w:val="20"/>
              </w:rPr>
              <w:t xml:space="preserve">
Жер серіктік радиоанықтау қызметі </w:t>
            </w:r>
            <w:r>
              <w:br/>
            </w:r>
            <w:r>
              <w:rPr>
                <w:rFonts w:ascii="Times New Roman"/>
                <w:b w:val="false"/>
                <w:i w:val="false"/>
                <w:color w:val="000000"/>
                <w:sz w:val="20"/>
              </w:rPr>
              <w:t xml:space="preserve">
(Жер - ғарыш) </w:t>
            </w:r>
            <w:r>
              <w:br/>
            </w:r>
            <w:r>
              <w:rPr>
                <w:rFonts w:ascii="Times New Roman"/>
                <w:b w:val="false"/>
                <w:i w:val="false"/>
                <w:color w:val="000000"/>
                <w:sz w:val="20"/>
              </w:rPr>
              <w:t xml:space="preserve">
  </w:t>
            </w:r>
            <w:r>
              <w:br/>
            </w:r>
            <w:r>
              <w:rPr>
                <w:rFonts w:ascii="Times New Roman"/>
                <w:b w:val="false"/>
                <w:i w:val="false"/>
                <w:color w:val="000000"/>
                <w:sz w:val="20"/>
              </w:rPr>
              <w:t xml:space="preserve">
5.341 5.355 5.359 </w:t>
            </w:r>
            <w:r>
              <w:br/>
            </w:r>
            <w:r>
              <w:rPr>
                <w:rFonts w:ascii="Times New Roman"/>
                <w:b w:val="false"/>
                <w:i w:val="false"/>
                <w:color w:val="000000"/>
                <w:sz w:val="20"/>
              </w:rPr>
              <w:t xml:space="preserve">
5.364 5.365 5.366 </w:t>
            </w:r>
            <w:r>
              <w:br/>
            </w:r>
            <w:r>
              <w:rPr>
                <w:rFonts w:ascii="Times New Roman"/>
                <w:b w:val="false"/>
                <w:i w:val="false"/>
                <w:color w:val="000000"/>
                <w:sz w:val="20"/>
              </w:rPr>
              <w:t xml:space="preserve">
5.367 5.368 5.369 </w:t>
            </w:r>
            <w:r>
              <w:br/>
            </w:r>
            <w:r>
              <w:rPr>
                <w:rFonts w:ascii="Times New Roman"/>
                <w:b w:val="false"/>
                <w:i w:val="false"/>
                <w:color w:val="000000"/>
                <w:sz w:val="20"/>
              </w:rPr>
              <w:t xml:space="preserve">
5.372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1 626,5-1 660          ЖЫЛЖЫМАЛЫ ЖЕР СЕРІКТІК (Жер - ғарыш) 5.351А </w:t>
            </w:r>
            <w:r>
              <w:br/>
            </w:r>
            <w:r>
              <w:rPr>
                <w:rFonts w:ascii="Times New Roman"/>
                <w:b w:val="false"/>
                <w:i w:val="false"/>
                <w:color w:val="000000"/>
                <w:sz w:val="20"/>
              </w:rPr>
              <w:t xml:space="preserve">
                       5.341 5.351 5.353А 5.354 5.355 5.357А 5.359 </w:t>
            </w:r>
            <w:r>
              <w:br/>
            </w:r>
            <w:r>
              <w:rPr>
                <w:rFonts w:ascii="Times New Roman"/>
                <w:b w:val="false"/>
                <w:i w:val="false"/>
                <w:color w:val="000000"/>
                <w:sz w:val="20"/>
              </w:rPr>
              <w:t xml:space="preserve">
                       5.362А 5.374 5.375 5.376 </w:t>
            </w:r>
          </w:p>
        </w:tc>
      </w:tr>
    </w:tbl>
    <w:bookmarkStart w:name="z150" w:id="57"/>
    <w:p>
      <w:pPr>
        <w:spacing w:after="0"/>
        <w:ind w:left="0"/>
        <w:jc w:val="left"/>
      </w:pPr>
      <w:r>
        <w:rPr>
          <w:rFonts w:ascii="Times New Roman"/>
          <w:b/>
          <w:i w:val="false"/>
          <w:color w:val="000000"/>
        </w:rPr>
        <w:t xml:space="preserve"> 
МГц </w:t>
      </w:r>
      <w:r>
        <w:br/>
      </w:r>
      <w:r>
        <w:rPr>
          <w:rFonts w:ascii="Times New Roman"/>
          <w:b/>
          <w:i w:val="false"/>
          <w:color w:val="000000"/>
        </w:rPr>
        <w:t xml:space="preserve">
1610-1660 </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3"/>
        <w:gridCol w:w="2045"/>
        <w:gridCol w:w="1952"/>
      </w:tblGrid>
      <w:tr>
        <w:trPr>
          <w:trHeight w:val="30" w:hRule="atLeast"/>
        </w:trPr>
        <w:tc>
          <w:tcPr>
            <w:tcW w:w="9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1 610-1 610,6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ЖЕР СЕРІКТІК (Жер - ғарыш) </w:t>
            </w:r>
            <w:r>
              <w:br/>
            </w:r>
            <w:r>
              <w:rPr>
                <w:rFonts w:ascii="Times New Roman"/>
                <w:b w:val="false"/>
                <w:i w:val="false"/>
                <w:color w:val="000000"/>
                <w:sz w:val="20"/>
              </w:rPr>
              <w:t xml:space="preserve">
5.351А </w:t>
            </w:r>
            <w:r>
              <w:br/>
            </w:r>
            <w:r>
              <w:rPr>
                <w:rFonts w:ascii="Times New Roman"/>
                <w:b w:val="false"/>
                <w:i w:val="false"/>
                <w:color w:val="000000"/>
                <w:sz w:val="20"/>
              </w:rPr>
              <w:t xml:space="preserve">
ӘУЕДЕГІ РАДИОНАВИГАЦИЯЛЫҚ </w:t>
            </w:r>
            <w:r>
              <w:br/>
            </w:r>
            <w:r>
              <w:rPr>
                <w:rFonts w:ascii="Times New Roman"/>
                <w:b w:val="false"/>
                <w:i w:val="false"/>
                <w:color w:val="000000"/>
                <w:sz w:val="20"/>
              </w:rPr>
              <w:t xml:space="preserve">
К49 К57 5.341 5.359 5.364 5.366 5.367 5.368 </w:t>
            </w:r>
            <w:r>
              <w:br/>
            </w:r>
            <w:r>
              <w:rPr>
                <w:rFonts w:ascii="Times New Roman"/>
                <w:b w:val="false"/>
                <w:i w:val="false"/>
                <w:color w:val="000000"/>
                <w:sz w:val="20"/>
              </w:rPr>
              <w:t xml:space="preserve">
5.371 5.372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1610,6-1 613,8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ЖЕР СЕРІКТІК (Жер - ғарыш) </w:t>
            </w:r>
            <w:r>
              <w:br/>
            </w:r>
            <w:r>
              <w:rPr>
                <w:rFonts w:ascii="Times New Roman"/>
                <w:b w:val="false"/>
                <w:i w:val="false"/>
                <w:color w:val="000000"/>
                <w:sz w:val="20"/>
              </w:rPr>
              <w:t xml:space="preserve">
5.351А </w:t>
            </w:r>
            <w:r>
              <w:br/>
            </w:r>
            <w:r>
              <w:rPr>
                <w:rFonts w:ascii="Times New Roman"/>
                <w:b w:val="false"/>
                <w:i w:val="false"/>
                <w:color w:val="000000"/>
                <w:sz w:val="20"/>
              </w:rPr>
              <w:t xml:space="preserve">
ӘУЕДЕГІ РАДИОНАВИГАЦИЯЛЫҚ </w:t>
            </w:r>
            <w:r>
              <w:br/>
            </w:r>
            <w:r>
              <w:rPr>
                <w:rFonts w:ascii="Times New Roman"/>
                <w:b w:val="false"/>
                <w:i w:val="false"/>
                <w:color w:val="000000"/>
                <w:sz w:val="20"/>
              </w:rPr>
              <w:t xml:space="preserve">
К49 К50 К57 5.149 5.341 5.359 5.364 5.366 5.367 </w:t>
            </w:r>
            <w:r>
              <w:br/>
            </w:r>
            <w:r>
              <w:rPr>
                <w:rFonts w:ascii="Times New Roman"/>
                <w:b w:val="false"/>
                <w:i w:val="false"/>
                <w:color w:val="000000"/>
                <w:sz w:val="20"/>
              </w:rPr>
              <w:t xml:space="preserve">
5.368 5.371 5.372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ҮБ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1 613,8-1 626,5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ЖЕР СЕРІКТІК (Жер - ғарыш) </w:t>
            </w:r>
            <w:r>
              <w:br/>
            </w:r>
            <w:r>
              <w:rPr>
                <w:rFonts w:ascii="Times New Roman"/>
                <w:b w:val="false"/>
                <w:i w:val="false"/>
                <w:color w:val="000000"/>
                <w:sz w:val="20"/>
              </w:rPr>
              <w:t xml:space="preserve">
5.351А </w:t>
            </w:r>
            <w:r>
              <w:br/>
            </w:r>
            <w:r>
              <w:rPr>
                <w:rFonts w:ascii="Times New Roman"/>
                <w:b w:val="false"/>
                <w:i w:val="false"/>
                <w:color w:val="000000"/>
                <w:sz w:val="20"/>
              </w:rPr>
              <w:t xml:space="preserve">
ӘУЕДЕГІ РАДИОНАВИГАЦИЯЛЫҚ </w:t>
            </w:r>
            <w:r>
              <w:br/>
            </w:r>
            <w:r>
              <w:rPr>
                <w:rFonts w:ascii="Times New Roman"/>
                <w:b w:val="false"/>
                <w:i w:val="false"/>
                <w:color w:val="000000"/>
                <w:sz w:val="20"/>
              </w:rPr>
              <w:t xml:space="preserve">
Жылжымалы жер серіктік (ғарыш - Жер) </w:t>
            </w:r>
            <w:r>
              <w:br/>
            </w:r>
            <w:r>
              <w:rPr>
                <w:rFonts w:ascii="Times New Roman"/>
                <w:b w:val="false"/>
                <w:i w:val="false"/>
                <w:color w:val="000000"/>
                <w:sz w:val="20"/>
              </w:rPr>
              <w:t xml:space="preserve">
5.347А К49 К57 5.341 5.359 5.364 5.365 5.366 </w:t>
            </w:r>
            <w:r>
              <w:br/>
            </w:r>
            <w:r>
              <w:rPr>
                <w:rFonts w:ascii="Times New Roman"/>
                <w:b w:val="false"/>
                <w:i w:val="false"/>
                <w:color w:val="000000"/>
                <w:sz w:val="20"/>
              </w:rPr>
              <w:t xml:space="preserve">
5.367 5.368 5.371 5.372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1 626,5-1 636,5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ЖЫЛЖЫМАЛЫ ЖЕР СЕРІКТІК (Жер - ғарыш) </w:t>
            </w:r>
            <w:r>
              <w:br/>
            </w:r>
            <w:r>
              <w:rPr>
                <w:rFonts w:ascii="Times New Roman"/>
                <w:b w:val="false"/>
                <w:i w:val="false"/>
                <w:color w:val="000000"/>
                <w:sz w:val="20"/>
              </w:rPr>
              <w:t xml:space="preserve">
5.351А </w:t>
            </w:r>
            <w:r>
              <w:br/>
            </w:r>
            <w:r>
              <w:rPr>
                <w:rFonts w:ascii="Times New Roman"/>
                <w:b w:val="false"/>
                <w:i w:val="false"/>
                <w:color w:val="000000"/>
                <w:sz w:val="20"/>
              </w:rPr>
              <w:t xml:space="preserve">
К36 К49 К57 5.341 5.351 5.353А 5.354 5.359 </w:t>
            </w:r>
            <w:r>
              <w:br/>
            </w:r>
            <w:r>
              <w:rPr>
                <w:rFonts w:ascii="Times New Roman"/>
                <w:b w:val="false"/>
                <w:i w:val="false"/>
                <w:color w:val="000000"/>
                <w:sz w:val="20"/>
              </w:rPr>
              <w:t xml:space="preserve">
5.374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1 636,5-1 660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ЖЕР СЕРІКТІК (Жер - ғарыш) </w:t>
            </w:r>
            <w:r>
              <w:br/>
            </w:r>
            <w:r>
              <w:rPr>
                <w:rFonts w:ascii="Times New Roman"/>
                <w:b w:val="false"/>
                <w:i w:val="false"/>
                <w:color w:val="000000"/>
                <w:sz w:val="20"/>
              </w:rPr>
              <w:t xml:space="preserve">
5.351А </w:t>
            </w:r>
            <w:r>
              <w:br/>
            </w:r>
            <w:r>
              <w:rPr>
                <w:rFonts w:ascii="Times New Roman"/>
                <w:b w:val="false"/>
                <w:i w:val="false"/>
                <w:color w:val="000000"/>
                <w:sz w:val="20"/>
              </w:rPr>
              <w:t xml:space="preserve">
К9 К49 К52 К57 5.341 5.351 5.353А 5.354 5.359 </w:t>
            </w:r>
            <w:r>
              <w:br/>
            </w:r>
            <w:r>
              <w:rPr>
                <w:rFonts w:ascii="Times New Roman"/>
                <w:b w:val="false"/>
                <w:i w:val="false"/>
                <w:color w:val="000000"/>
                <w:sz w:val="20"/>
              </w:rPr>
              <w:t xml:space="preserve">
5.357А 5.374 5.375 5.376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1" w:id="58"/>
    <w:p>
      <w:pPr>
        <w:spacing w:after="0"/>
        <w:ind w:left="0"/>
        <w:jc w:val="left"/>
      </w:pPr>
      <w:r>
        <w:rPr>
          <w:rFonts w:ascii="Times New Roman"/>
          <w:b/>
          <w:i w:val="false"/>
          <w:color w:val="000000"/>
        </w:rPr>
        <w:t xml:space="preserve"> 
МГц </w:t>
      </w:r>
      <w:r>
        <w:br/>
      </w:r>
      <w:r>
        <w:rPr>
          <w:rFonts w:ascii="Times New Roman"/>
          <w:b/>
          <w:i w:val="false"/>
          <w:color w:val="000000"/>
        </w:rPr>
        <w:t xml:space="preserve">
1 660-1 710 </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2"/>
        <w:gridCol w:w="4339"/>
        <w:gridCol w:w="438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1660-1660,5            ЖЫЛЖЫМАЛЫ ЖЕР СЕРІКТІК </w:t>
            </w:r>
            <w:r>
              <w:br/>
            </w:r>
            <w:r>
              <w:rPr>
                <w:rFonts w:ascii="Times New Roman"/>
                <w:b w:val="false"/>
                <w:i w:val="false"/>
                <w:color w:val="000000"/>
                <w:sz w:val="20"/>
              </w:rPr>
              <w:t xml:space="preserve">
                       (Жер - </w:t>
            </w:r>
          </w:p>
          <w:p>
            <w:pPr>
              <w:spacing w:after="20"/>
              <w:ind w:left="20"/>
              <w:jc w:val="both"/>
            </w:pPr>
            <w:r>
              <w:rPr>
                <w:rFonts w:ascii="Times New Roman"/>
                <w:b w:val="false"/>
                <w:i w:val="false"/>
                <w:color w:val="000000"/>
                <w:sz w:val="20"/>
              </w:rPr>
              <w:t xml:space="preserve">ғарыш) 5.351А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5.149 5.341 5.351 5.354 5.362А 5.376А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1 660,5 - 1 668        РАДИОАСТРОНОМИЯЛЫҚ </w:t>
            </w:r>
            <w:r>
              <w:br/>
            </w:r>
            <w:r>
              <w:rPr>
                <w:rFonts w:ascii="Times New Roman"/>
                <w:b w:val="false"/>
                <w:i w:val="false"/>
                <w:color w:val="000000"/>
                <w:sz w:val="20"/>
              </w:rPr>
              <w:t xml:space="preserve">
                       ҒАРЫШ ЗЕРТТЕУ ҚЫЗМЕТІ (белсенді)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5.149 5.341 5.379 5.379А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1 668-1 668,4          ЖЫЛЖЫМАЛЫ ЖЕР СЕРІКТІК (Жер - ғарыш) </w:t>
            </w:r>
            <w:r>
              <w:br/>
            </w:r>
            <w:r>
              <w:rPr>
                <w:rFonts w:ascii="Times New Roman"/>
                <w:b w:val="false"/>
                <w:i w:val="false"/>
                <w:color w:val="000000"/>
                <w:sz w:val="20"/>
              </w:rPr>
              <w:t xml:space="preserve">
                       5.351А 5.379В 5.379С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ҚЫЗМЕТІ (белсенді)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5.149 5.341 5.379 5.379А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1 668,4-1 670          ҚОСАЛҚЫ МЕТЕОРОЛОГИЯЛЫҚ ҚЫЗМЕТ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ЖЫЛЖЫМАЛЫ ЖЕР СЕРІКТІК (Жер - ғарыш) </w:t>
            </w:r>
            <w:r>
              <w:br/>
            </w:r>
            <w:r>
              <w:rPr>
                <w:rFonts w:ascii="Times New Roman"/>
                <w:b w:val="false"/>
                <w:i w:val="false"/>
                <w:color w:val="000000"/>
                <w:sz w:val="20"/>
              </w:rPr>
              <w:t xml:space="preserve">
                       5.351А 5.379В 5.379С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5.149 5.341 5.379D 5.379Е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1 670-1 675            ҚОСАЛҚЫ МЕТЕОРОЛОГИЯЛЫҚ ҚЫЗМЕТ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МЕТЕОРОЛОГИЯЛЫҚ ЖЕР СЕРІКТІК ҚЫЗМЕТ </w:t>
            </w:r>
            <w:r>
              <w:br/>
            </w:r>
            <w:r>
              <w:rPr>
                <w:rFonts w:ascii="Times New Roman"/>
                <w:b w:val="false"/>
                <w:i w:val="false"/>
                <w:color w:val="000000"/>
                <w:sz w:val="20"/>
              </w:rPr>
              <w:t xml:space="preserve">
                       (ғарыш - Жер)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ЖЫЛЖЫМАЛЫ ЖЕР СЕРІКТІК (Жер - ғарыш) </w:t>
            </w:r>
            <w:r>
              <w:br/>
            </w:r>
            <w:r>
              <w:rPr>
                <w:rFonts w:ascii="Times New Roman"/>
                <w:b w:val="false"/>
                <w:i w:val="false"/>
                <w:color w:val="000000"/>
                <w:sz w:val="20"/>
              </w:rPr>
              <w:t xml:space="preserve">
                       5.351А 5.379В </w:t>
            </w:r>
            <w:r>
              <w:br/>
            </w:r>
            <w:r>
              <w:rPr>
                <w:rFonts w:ascii="Times New Roman"/>
                <w:b w:val="false"/>
                <w:i w:val="false"/>
                <w:color w:val="000000"/>
                <w:sz w:val="20"/>
              </w:rPr>
              <w:t xml:space="preserve">
                       5.341 5.379D 5.379Е 5.380А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1 675-1 690            ҚОСАЛҚЫ МЕТЕОРОЛОГИЯЛЫҚ ҚЫЗМЕТ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МЕТЕОРОЛОГИЯЛЫҚ ЖЕР СЕРІКТІК ҚЫЗМЕТ </w:t>
            </w:r>
            <w:r>
              <w:br/>
            </w:r>
            <w:r>
              <w:rPr>
                <w:rFonts w:ascii="Times New Roman"/>
                <w:b w:val="false"/>
                <w:i w:val="false"/>
                <w:color w:val="000000"/>
                <w:sz w:val="20"/>
              </w:rPr>
              <w:t xml:space="preserve">
                       (ғарыш - Жер)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5.341 </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1 690-1 700 </w:t>
            </w:r>
            <w:r>
              <w:br/>
            </w:r>
            <w:r>
              <w:rPr>
                <w:rFonts w:ascii="Times New Roman"/>
                <w:b w:val="false"/>
                <w:i w:val="false"/>
                <w:color w:val="000000"/>
                <w:sz w:val="20"/>
              </w:rPr>
              <w:t xml:space="preserve">
ҚОСАЛҚЫ </w:t>
            </w:r>
            <w:r>
              <w:br/>
            </w:r>
            <w:r>
              <w:rPr>
                <w:rFonts w:ascii="Times New Roman"/>
                <w:b w:val="false"/>
                <w:i w:val="false"/>
                <w:color w:val="000000"/>
                <w:sz w:val="20"/>
              </w:rPr>
              <w:t xml:space="preserve">
МЕТЕОРОЛОГИЯЛЫҚ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МЕТЕОРОЛОГИЯЛЫҚ </w:t>
            </w:r>
            <w:r>
              <w:br/>
            </w:r>
            <w:r>
              <w:rPr>
                <w:rFonts w:ascii="Times New Roman"/>
                <w:b w:val="false"/>
                <w:i w:val="false"/>
                <w:color w:val="000000"/>
                <w:sz w:val="20"/>
              </w:rPr>
              <w:t xml:space="preserve">
ЖЕР СЕРІКТІК </w:t>
            </w:r>
            <w:r>
              <w:br/>
            </w:r>
            <w:r>
              <w:rPr>
                <w:rFonts w:ascii="Times New Roman"/>
                <w:b w:val="false"/>
                <w:i w:val="false"/>
                <w:color w:val="000000"/>
                <w:sz w:val="20"/>
              </w:rPr>
              <w:t xml:space="preserve">
ҚЫЗМЕТ (ғарыш - </w:t>
            </w:r>
            <w:r>
              <w:br/>
            </w:r>
            <w:r>
              <w:rPr>
                <w:rFonts w:ascii="Times New Roman"/>
                <w:b w:val="false"/>
                <w:i w:val="false"/>
                <w:color w:val="000000"/>
                <w:sz w:val="20"/>
              </w:rPr>
              <w:t xml:space="preserve">
Жер)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w:t>
            </w:r>
            <w:r>
              <w:br/>
            </w:r>
            <w:r>
              <w:rPr>
                <w:rFonts w:ascii="Times New Roman"/>
                <w:b w:val="false"/>
                <w:i w:val="false"/>
                <w:color w:val="000000"/>
                <w:sz w:val="20"/>
              </w:rPr>
              <w:t xml:space="preserve">
қоспағанда </w:t>
            </w:r>
            <w:r>
              <w:br/>
            </w:r>
            <w:r>
              <w:rPr>
                <w:rFonts w:ascii="Times New Roman"/>
                <w:b w:val="false"/>
                <w:i w:val="false"/>
                <w:color w:val="000000"/>
                <w:sz w:val="20"/>
              </w:rPr>
              <w:t xml:space="preserve">
5.289 5.341 5.382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1 690-1 700 </w:t>
            </w:r>
            <w:r>
              <w:br/>
            </w:r>
            <w:r>
              <w:rPr>
                <w:rFonts w:ascii="Times New Roman"/>
                <w:b w:val="false"/>
                <w:i w:val="false"/>
                <w:color w:val="000000"/>
                <w:sz w:val="20"/>
              </w:rPr>
              <w:t xml:space="preserve">
ҚОСАЛҚЫ МЕТЕОРОЛОГИЯЛЫҚ ҚЫЗМЕТ </w:t>
            </w:r>
            <w:r>
              <w:br/>
            </w:r>
            <w:r>
              <w:rPr>
                <w:rFonts w:ascii="Times New Roman"/>
                <w:b w:val="false"/>
                <w:i w:val="false"/>
                <w:color w:val="000000"/>
                <w:sz w:val="20"/>
              </w:rPr>
              <w:t xml:space="preserve">
МЕТЕОРОЛОГИЯЛЫҚ ЖЕР СЕРІКТІК ҚЫЗМЕТ </w:t>
            </w:r>
            <w:r>
              <w:br/>
            </w:r>
            <w:r>
              <w:rPr>
                <w:rFonts w:ascii="Times New Roman"/>
                <w:b w:val="false"/>
                <w:i w:val="false"/>
                <w:color w:val="000000"/>
                <w:sz w:val="20"/>
              </w:rPr>
              <w:t xml:space="preserve">
(ғарыш - Жер)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5.289 5.341 5.381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1700-1710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МЕТЕОРОЛОГИЯЛЫҚ ЖЕР СЕРІКТІК ҚЫЗМЕТ </w:t>
            </w:r>
            <w:r>
              <w:br/>
            </w:r>
            <w:r>
              <w:rPr>
                <w:rFonts w:ascii="Times New Roman"/>
                <w:b w:val="false"/>
                <w:i w:val="false"/>
                <w:color w:val="000000"/>
                <w:sz w:val="20"/>
              </w:rPr>
              <w:t xml:space="preserve">
(ғарыш - Жер)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w:t>
            </w:r>
            <w:r>
              <w:br/>
            </w:r>
            <w:r>
              <w:rPr>
                <w:rFonts w:ascii="Times New Roman"/>
                <w:b w:val="false"/>
                <w:i w:val="false"/>
                <w:color w:val="000000"/>
                <w:sz w:val="20"/>
              </w:rPr>
              <w:t xml:space="preserve">
5.289 5.341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1700-1710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МЕТЕОРОЛОГИЯЛЫҚ </w:t>
            </w:r>
            <w:r>
              <w:br/>
            </w:r>
            <w:r>
              <w:rPr>
                <w:rFonts w:ascii="Times New Roman"/>
                <w:b w:val="false"/>
                <w:i w:val="false"/>
                <w:color w:val="000000"/>
                <w:sz w:val="20"/>
              </w:rPr>
              <w:t xml:space="preserve">
ЖЕР СЕРІКТІК </w:t>
            </w:r>
            <w:r>
              <w:br/>
            </w:r>
            <w:r>
              <w:rPr>
                <w:rFonts w:ascii="Times New Roman"/>
                <w:b w:val="false"/>
                <w:i w:val="false"/>
                <w:color w:val="000000"/>
                <w:sz w:val="20"/>
              </w:rPr>
              <w:t xml:space="preserve">
ҚЫЗМЕТ (ғарыш - Жер)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қоспағанда </w:t>
            </w:r>
            <w:r>
              <w:br/>
            </w:r>
            <w:r>
              <w:rPr>
                <w:rFonts w:ascii="Times New Roman"/>
                <w:b w:val="false"/>
                <w:i w:val="false"/>
                <w:color w:val="000000"/>
                <w:sz w:val="20"/>
              </w:rPr>
              <w:t xml:space="preserve">
5.289 5.341 5.384 </w:t>
            </w:r>
          </w:p>
        </w:tc>
      </w:tr>
    </w:tbl>
    <w:bookmarkStart w:name="z152" w:id="59"/>
    <w:p>
      <w:pPr>
        <w:spacing w:after="0"/>
        <w:ind w:left="0"/>
        <w:jc w:val="left"/>
      </w:pPr>
      <w:r>
        <w:rPr>
          <w:rFonts w:ascii="Times New Roman"/>
          <w:b/>
          <w:i w:val="false"/>
          <w:color w:val="000000"/>
        </w:rPr>
        <w:t xml:space="preserve"> 
МГц </w:t>
      </w:r>
      <w:r>
        <w:br/>
      </w:r>
      <w:r>
        <w:rPr>
          <w:rFonts w:ascii="Times New Roman"/>
          <w:b/>
          <w:i w:val="false"/>
          <w:color w:val="000000"/>
        </w:rPr>
        <w:t xml:space="preserve">
1660-1710 </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7"/>
        <w:gridCol w:w="2116"/>
        <w:gridCol w:w="1947"/>
      </w:tblGrid>
      <w:tr>
        <w:trPr>
          <w:trHeight w:val="30" w:hRule="atLeast"/>
        </w:trPr>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1 660-1 660,5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ЖЕР СЕРІКТІК (Жер - ғарыш) </w:t>
            </w:r>
            <w:r>
              <w:br/>
            </w:r>
            <w:r>
              <w:rPr>
                <w:rFonts w:ascii="Times New Roman"/>
                <w:b w:val="false"/>
                <w:i w:val="false"/>
                <w:color w:val="000000"/>
                <w:sz w:val="20"/>
              </w:rPr>
              <w:t xml:space="preserve">
5.351А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К49 К52 К57 5.149 5.341 5.351 5.354 5.376А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1 660,5-1 668 </w:t>
            </w:r>
          </w:p>
          <w:p>
            <w:pPr>
              <w:spacing w:after="20"/>
              <w:ind w:left="20"/>
              <w:jc w:val="both"/>
            </w:pPr>
            <w:r>
              <w:rPr>
                <w:rFonts w:ascii="Times New Roman"/>
                <w:b w:val="false"/>
                <w:i w:val="false"/>
                <w:color w:val="000000"/>
                <w:sz w:val="20"/>
              </w:rPr>
              <w:t xml:space="preserve">РАДИОАСТРОНОМИЯЛЫҚ ҒАРЫШ ЗЕРТТЕУ ҚЫЗМЕТІ (белсенді) ТІРКЕЛГЕН К49 К57 5.149 5.341 5.379А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1 668-1 668,4 </w:t>
            </w:r>
          </w:p>
          <w:p>
            <w:pPr>
              <w:spacing w:after="20"/>
              <w:ind w:left="20"/>
              <w:jc w:val="both"/>
            </w:pPr>
            <w:r>
              <w:rPr>
                <w:rFonts w:ascii="Times New Roman"/>
                <w:b w:val="false"/>
                <w:i w:val="false"/>
                <w:color w:val="000000"/>
                <w:sz w:val="20"/>
              </w:rPr>
              <w:t xml:space="preserve">РАДИОАСТРОНОМИЯЛЫҚ </w:t>
            </w:r>
            <w:r>
              <w:br/>
            </w:r>
            <w:r>
              <w:rPr>
                <w:rFonts w:ascii="Times New Roman"/>
                <w:b w:val="false"/>
                <w:i w:val="false"/>
                <w:color w:val="000000"/>
                <w:sz w:val="20"/>
              </w:rPr>
              <w:t xml:space="preserve">
ҒАРЫШ ЗЕРТТЕУ ҚЫЗМЕТІ (белсенді)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К49 К57 5.149 5.341 5.379А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1 668,4-1 670 </w:t>
            </w:r>
          </w:p>
          <w:p>
            <w:pPr>
              <w:spacing w:after="20"/>
              <w:ind w:left="20"/>
              <w:jc w:val="both"/>
            </w:pPr>
            <w:r>
              <w:rPr>
                <w:rFonts w:ascii="Times New Roman"/>
                <w:b w:val="false"/>
                <w:i w:val="false"/>
                <w:color w:val="000000"/>
                <w:sz w:val="20"/>
              </w:rPr>
              <w:t xml:space="preserve">ҚОСАЛҚЫ МЕТЕОРОЛОГИЯЛЫҚ ҚЫЗМЕТІ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5.149 5.341 5.379D 5.379Е 5.351А 5.379В 5.379С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1 670-1 675 </w:t>
            </w:r>
          </w:p>
          <w:p>
            <w:pPr>
              <w:spacing w:after="20"/>
              <w:ind w:left="20"/>
              <w:jc w:val="both"/>
            </w:pPr>
            <w:r>
              <w:rPr>
                <w:rFonts w:ascii="Times New Roman"/>
                <w:b w:val="false"/>
                <w:i w:val="false"/>
                <w:color w:val="000000"/>
                <w:sz w:val="20"/>
              </w:rPr>
              <w:t xml:space="preserve">ҚОСАЛҚЫ МЕТЕОРОЛОГИЯЛЫҚ ҚЫЗМЕТІ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МЕТЕОРОЛОГИЯЛЫҚ ЖЕР СЕРІКТІК ҚЫЗМЕТІ </w:t>
            </w:r>
            <w:r>
              <w:br/>
            </w:r>
            <w:r>
              <w:rPr>
                <w:rFonts w:ascii="Times New Roman"/>
                <w:b w:val="false"/>
                <w:i w:val="false"/>
                <w:color w:val="000000"/>
                <w:sz w:val="20"/>
              </w:rPr>
              <w:t xml:space="preserve">
(ғарыш - Жер)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К57 5.341 5.379D 5.379Е 5.380А 5.351А 5.379В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1 675-1 690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ҚОСАЛҚЫ МЕТЕОРОЛОГИЯЛЫҚ ҚЫЗМЕТІ </w:t>
            </w:r>
            <w:r>
              <w:br/>
            </w:r>
            <w:r>
              <w:rPr>
                <w:rFonts w:ascii="Times New Roman"/>
                <w:b w:val="false"/>
                <w:i w:val="false"/>
                <w:color w:val="000000"/>
                <w:sz w:val="20"/>
              </w:rPr>
              <w:t xml:space="preserve">
МЕТЕОРОЛОГИЯЛЫҚ ЖЕР СЕРІКТІК ҚЫЗМЕТІ </w:t>
            </w:r>
            <w:r>
              <w:br/>
            </w:r>
            <w:r>
              <w:rPr>
                <w:rFonts w:ascii="Times New Roman"/>
                <w:b w:val="false"/>
                <w:i w:val="false"/>
                <w:color w:val="000000"/>
                <w:sz w:val="20"/>
              </w:rPr>
              <w:t xml:space="preserve">
(ғарыш - Жер)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5.341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1 690-1 700 </w:t>
            </w:r>
          </w:p>
          <w:p>
            <w:pPr>
              <w:spacing w:after="20"/>
              <w:ind w:left="20"/>
              <w:jc w:val="both"/>
            </w:pPr>
            <w:r>
              <w:rPr>
                <w:rFonts w:ascii="Times New Roman"/>
                <w:b w:val="false"/>
                <w:i w:val="false"/>
                <w:color w:val="000000"/>
                <w:sz w:val="20"/>
              </w:rPr>
              <w:t xml:space="preserve">ҚОСАЛҚЫ МЕТЕОРОЛОГИЯЛЫҚ ҚЫЗМЕТІ </w:t>
            </w:r>
            <w:r>
              <w:br/>
            </w:r>
            <w:r>
              <w:rPr>
                <w:rFonts w:ascii="Times New Roman"/>
                <w:b w:val="false"/>
                <w:i w:val="false"/>
                <w:color w:val="000000"/>
                <w:sz w:val="20"/>
              </w:rPr>
              <w:t xml:space="preserve">
МЕТЕОРОЛОГИЯЛЫҚ ЖЕР СЕРІКТІК ҚЫЗМЕТІ </w:t>
            </w:r>
            <w:r>
              <w:br/>
            </w:r>
            <w:r>
              <w:rPr>
                <w:rFonts w:ascii="Times New Roman"/>
                <w:b w:val="false"/>
                <w:i w:val="false"/>
                <w:color w:val="000000"/>
                <w:sz w:val="20"/>
              </w:rPr>
              <w:t xml:space="preserve">
(ғарыш - Жер)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5.289 5.341 5.382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1 700-1 710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МЕТЕОРОЛОГИЯЛЫҚ ЖЕР СЕРІКТІК ҚЫЗМЕТІ </w:t>
            </w:r>
            <w:r>
              <w:br/>
            </w:r>
            <w:r>
              <w:rPr>
                <w:rFonts w:ascii="Times New Roman"/>
                <w:b w:val="false"/>
                <w:i w:val="false"/>
                <w:color w:val="000000"/>
                <w:sz w:val="20"/>
              </w:rPr>
              <w:t xml:space="preserve">
(ғарыш - Жер)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5.289 5.341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3" w:id="60"/>
    <w:p>
      <w:pPr>
        <w:spacing w:after="0"/>
        <w:ind w:left="0"/>
        <w:jc w:val="left"/>
      </w:pPr>
      <w:r>
        <w:rPr>
          <w:rFonts w:ascii="Times New Roman"/>
          <w:b/>
          <w:i w:val="false"/>
          <w:color w:val="000000"/>
        </w:rPr>
        <w:t xml:space="preserve"> 
МГц </w:t>
      </w:r>
      <w:r>
        <w:br/>
      </w:r>
      <w:r>
        <w:rPr>
          <w:rFonts w:ascii="Times New Roman"/>
          <w:b/>
          <w:i w:val="false"/>
          <w:color w:val="000000"/>
        </w:rPr>
        <w:t xml:space="preserve">
1710-2 170 </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0"/>
        <w:gridCol w:w="4360"/>
        <w:gridCol w:w="4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1710-1930              ТІРКЕЛГЕН </w:t>
            </w:r>
            <w:r>
              <w:br/>
            </w:r>
            <w:r>
              <w:rPr>
                <w:rFonts w:ascii="Times New Roman"/>
                <w:b w:val="false"/>
                <w:i w:val="false"/>
                <w:color w:val="000000"/>
                <w:sz w:val="20"/>
              </w:rPr>
              <w:t xml:space="preserve">
                       ЖЫЛЖЫМАЛЫ 5.384А 5.388А 5.388В </w:t>
            </w:r>
            <w:r>
              <w:br/>
            </w:r>
            <w:r>
              <w:rPr>
                <w:rFonts w:ascii="Times New Roman"/>
                <w:b w:val="false"/>
                <w:i w:val="false"/>
                <w:color w:val="000000"/>
                <w:sz w:val="20"/>
              </w:rPr>
              <w:t xml:space="preserve">
                       5.149 5.341 5.385 5.386 5.387 5.388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1930-1970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5.388А </w:t>
            </w:r>
            <w:r>
              <w:br/>
            </w:r>
            <w:r>
              <w:rPr>
                <w:rFonts w:ascii="Times New Roman"/>
                <w:b w:val="false"/>
                <w:i w:val="false"/>
                <w:color w:val="000000"/>
                <w:sz w:val="20"/>
              </w:rPr>
              <w:t xml:space="preserve">
5.388В </w:t>
            </w:r>
            <w:r>
              <w:br/>
            </w:r>
            <w:r>
              <w:rPr>
                <w:rFonts w:ascii="Times New Roman"/>
                <w:b w:val="false"/>
                <w:i w:val="false"/>
                <w:color w:val="000000"/>
                <w:sz w:val="20"/>
              </w:rPr>
              <w:t xml:space="preserve">
  </w:t>
            </w:r>
            <w:r>
              <w:br/>
            </w:r>
            <w:r>
              <w:rPr>
                <w:rFonts w:ascii="Times New Roman"/>
                <w:b w:val="false"/>
                <w:i w:val="false"/>
                <w:color w:val="000000"/>
                <w:sz w:val="20"/>
              </w:rPr>
              <w:t xml:space="preserve">
5.388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1 930-1 970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5.388А </w:t>
            </w:r>
            <w:r>
              <w:br/>
            </w:r>
            <w:r>
              <w:rPr>
                <w:rFonts w:ascii="Times New Roman"/>
                <w:b w:val="false"/>
                <w:i w:val="false"/>
                <w:color w:val="000000"/>
                <w:sz w:val="20"/>
              </w:rPr>
              <w:t xml:space="preserve">
5.388В </w:t>
            </w:r>
            <w:r>
              <w:br/>
            </w:r>
            <w:r>
              <w:rPr>
                <w:rFonts w:ascii="Times New Roman"/>
                <w:b w:val="false"/>
                <w:i w:val="false"/>
                <w:color w:val="000000"/>
                <w:sz w:val="20"/>
              </w:rPr>
              <w:t xml:space="preserve">
Жылжымалы жер серіктік </w:t>
            </w:r>
            <w:r>
              <w:br/>
            </w:r>
            <w:r>
              <w:rPr>
                <w:rFonts w:ascii="Times New Roman"/>
                <w:b w:val="false"/>
                <w:i w:val="false"/>
                <w:color w:val="000000"/>
                <w:sz w:val="20"/>
              </w:rPr>
              <w:t xml:space="preserve">
(Жер - ғарыш) </w:t>
            </w:r>
            <w:r>
              <w:br/>
            </w:r>
            <w:r>
              <w:rPr>
                <w:rFonts w:ascii="Times New Roman"/>
                <w:b w:val="false"/>
                <w:i w:val="false"/>
                <w:color w:val="000000"/>
                <w:sz w:val="20"/>
              </w:rPr>
              <w:t xml:space="preserve">
5.388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1930-1970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5.388А </w:t>
            </w:r>
            <w:r>
              <w:br/>
            </w:r>
            <w:r>
              <w:rPr>
                <w:rFonts w:ascii="Times New Roman"/>
                <w:b w:val="false"/>
                <w:i w:val="false"/>
                <w:color w:val="000000"/>
                <w:sz w:val="20"/>
              </w:rPr>
              <w:t xml:space="preserve">
5.388В </w:t>
            </w:r>
            <w:r>
              <w:br/>
            </w:r>
            <w:r>
              <w:rPr>
                <w:rFonts w:ascii="Times New Roman"/>
                <w:b w:val="false"/>
                <w:i w:val="false"/>
                <w:color w:val="000000"/>
                <w:sz w:val="20"/>
              </w:rPr>
              <w:t xml:space="preserve">
  </w:t>
            </w:r>
            <w:r>
              <w:br/>
            </w:r>
            <w:r>
              <w:rPr>
                <w:rFonts w:ascii="Times New Roman"/>
                <w:b w:val="false"/>
                <w:i w:val="false"/>
                <w:color w:val="000000"/>
                <w:sz w:val="20"/>
              </w:rPr>
              <w:t xml:space="preserve">
5.388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1970-1980              ТІРКЕЛГЕН </w:t>
            </w:r>
            <w:r>
              <w:br/>
            </w:r>
            <w:r>
              <w:rPr>
                <w:rFonts w:ascii="Times New Roman"/>
                <w:b w:val="false"/>
                <w:i w:val="false"/>
                <w:color w:val="000000"/>
                <w:sz w:val="20"/>
              </w:rPr>
              <w:t xml:space="preserve">
                       ЖЫЛЖЫМАЛЫ 5.388А 5.388В </w:t>
            </w:r>
            <w:r>
              <w:br/>
            </w:r>
            <w:r>
              <w:rPr>
                <w:rFonts w:ascii="Times New Roman"/>
                <w:b w:val="false"/>
                <w:i w:val="false"/>
                <w:color w:val="000000"/>
                <w:sz w:val="20"/>
              </w:rPr>
              <w:t xml:space="preserve">
                       5.388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1980-2 010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ЖЫЛЖЫМАЛЫ ЖЕР СЕРІКТІК (Жер - ғарыш) </w:t>
            </w:r>
            <w:r>
              <w:br/>
            </w:r>
            <w:r>
              <w:rPr>
                <w:rFonts w:ascii="Times New Roman"/>
                <w:b w:val="false"/>
                <w:i w:val="false"/>
                <w:color w:val="000000"/>
                <w:sz w:val="20"/>
              </w:rPr>
              <w:t xml:space="preserve">
                       5.351А </w:t>
            </w:r>
            <w:r>
              <w:br/>
            </w:r>
            <w:r>
              <w:rPr>
                <w:rFonts w:ascii="Times New Roman"/>
                <w:b w:val="false"/>
                <w:i w:val="false"/>
                <w:color w:val="000000"/>
                <w:sz w:val="20"/>
              </w:rPr>
              <w:t xml:space="preserve">
                       5.388 5.389А 5.389В 5.389F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2 010-2 025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5.388А </w:t>
            </w:r>
            <w:r>
              <w:br/>
            </w:r>
            <w:r>
              <w:rPr>
                <w:rFonts w:ascii="Times New Roman"/>
                <w:b w:val="false"/>
                <w:i w:val="false"/>
                <w:color w:val="000000"/>
                <w:sz w:val="20"/>
              </w:rPr>
              <w:t xml:space="preserve">
5.388В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5.388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2010-2025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ЖЫЛЖЫМАЛЫ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(Жер -ғарыш) </w:t>
            </w:r>
            <w:r>
              <w:br/>
            </w:r>
            <w:r>
              <w:rPr>
                <w:rFonts w:ascii="Times New Roman"/>
                <w:b w:val="false"/>
                <w:i w:val="false"/>
                <w:color w:val="000000"/>
                <w:sz w:val="20"/>
              </w:rPr>
              <w:t xml:space="preserve">
  </w:t>
            </w:r>
            <w:r>
              <w:br/>
            </w:r>
            <w:r>
              <w:rPr>
                <w:rFonts w:ascii="Times New Roman"/>
                <w:b w:val="false"/>
                <w:i w:val="false"/>
                <w:color w:val="000000"/>
                <w:sz w:val="20"/>
              </w:rPr>
              <w:t xml:space="preserve">
5.388 5.389С 5.389Е </w:t>
            </w:r>
            <w:r>
              <w:br/>
            </w:r>
            <w:r>
              <w:rPr>
                <w:rFonts w:ascii="Times New Roman"/>
                <w:b w:val="false"/>
                <w:i w:val="false"/>
                <w:color w:val="000000"/>
                <w:sz w:val="20"/>
              </w:rPr>
              <w:t xml:space="preserve">
5.390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2 010-2 025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5.388А </w:t>
            </w:r>
            <w:r>
              <w:br/>
            </w:r>
            <w:r>
              <w:rPr>
                <w:rFonts w:ascii="Times New Roman"/>
                <w:b w:val="false"/>
                <w:i w:val="false"/>
                <w:color w:val="000000"/>
                <w:sz w:val="20"/>
              </w:rPr>
              <w:t xml:space="preserve">
5.388В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5.388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2025-2110              ҒАРЫШ ПАЙДАЛАНУ ҚЫЗМЕТІ (Жер - ғарыш) </w:t>
            </w:r>
            <w:r>
              <w:br/>
            </w:r>
            <w:r>
              <w:rPr>
                <w:rFonts w:ascii="Times New Roman"/>
                <w:b w:val="false"/>
                <w:i w:val="false"/>
                <w:color w:val="000000"/>
                <w:sz w:val="20"/>
              </w:rPr>
              <w:t xml:space="preserve">
                       (ғарыш - ғарыш) </w:t>
            </w:r>
            <w:r>
              <w:br/>
            </w:r>
            <w:r>
              <w:rPr>
                <w:rFonts w:ascii="Times New Roman"/>
                <w:b w:val="false"/>
                <w:i w:val="false"/>
                <w:color w:val="000000"/>
                <w:sz w:val="20"/>
              </w:rPr>
              <w:t xml:space="preserve">
                       ҒАРЫШ ЖЕРДІ ЗЕРТТЕУ ҚЫЗМЕТІ (Жер - ғарыш) </w:t>
            </w:r>
            <w:r>
              <w:br/>
            </w:r>
            <w:r>
              <w:rPr>
                <w:rFonts w:ascii="Times New Roman"/>
                <w:b w:val="false"/>
                <w:i w:val="false"/>
                <w:color w:val="000000"/>
                <w:sz w:val="20"/>
              </w:rPr>
              <w:t xml:space="preserve">
                       (ғарыш - ғарыш)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5.391 </w:t>
            </w:r>
            <w:r>
              <w:br/>
            </w:r>
            <w:r>
              <w:rPr>
                <w:rFonts w:ascii="Times New Roman"/>
                <w:b w:val="false"/>
                <w:i w:val="false"/>
                <w:color w:val="000000"/>
                <w:sz w:val="20"/>
              </w:rPr>
              <w:t xml:space="preserve">
                       ҒАРЫШ ЗЕРТТЕУ ҚЫЗМЕТІ (Жер - ғарыш) </w:t>
            </w:r>
            <w:r>
              <w:br/>
            </w:r>
            <w:r>
              <w:rPr>
                <w:rFonts w:ascii="Times New Roman"/>
                <w:b w:val="false"/>
                <w:i w:val="false"/>
                <w:color w:val="000000"/>
                <w:sz w:val="20"/>
              </w:rPr>
              <w:t xml:space="preserve">
                       (ғарыш - ғарыш) </w:t>
            </w:r>
            <w:r>
              <w:br/>
            </w:r>
            <w:r>
              <w:rPr>
                <w:rFonts w:ascii="Times New Roman"/>
                <w:b w:val="false"/>
                <w:i w:val="false"/>
                <w:color w:val="000000"/>
                <w:sz w:val="20"/>
              </w:rPr>
              <w:t xml:space="preserve">
                        </w:t>
            </w:r>
            <w:r>
              <w:br/>
            </w:r>
            <w:r>
              <w:rPr>
                <w:rFonts w:ascii="Times New Roman"/>
                <w:b w:val="false"/>
                <w:i w:val="false"/>
                <w:color w:val="000000"/>
                <w:sz w:val="20"/>
              </w:rPr>
              <w:t xml:space="preserve">
                       5.392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2 110-2 120            ТІРКЕЛГЕН </w:t>
            </w:r>
            <w:r>
              <w:br/>
            </w:r>
            <w:r>
              <w:rPr>
                <w:rFonts w:ascii="Times New Roman"/>
                <w:b w:val="false"/>
                <w:i w:val="false"/>
                <w:color w:val="000000"/>
                <w:sz w:val="20"/>
              </w:rPr>
              <w:t xml:space="preserve">
                       ЖЫЛЖЫМАЛЫ 5.388А 5.388В </w:t>
            </w:r>
            <w:r>
              <w:br/>
            </w:r>
            <w:r>
              <w:rPr>
                <w:rFonts w:ascii="Times New Roman"/>
                <w:b w:val="false"/>
                <w:i w:val="false"/>
                <w:color w:val="000000"/>
                <w:sz w:val="20"/>
              </w:rPr>
              <w:t xml:space="preserve">
                       ҒАРЫШ ЗЕРТТЕУ ҚЫЗМЕТІ (алыс ғарыш) </w:t>
            </w:r>
            <w:r>
              <w:br/>
            </w:r>
            <w:r>
              <w:rPr>
                <w:rFonts w:ascii="Times New Roman"/>
                <w:b w:val="false"/>
                <w:i w:val="false"/>
                <w:color w:val="000000"/>
                <w:sz w:val="20"/>
              </w:rPr>
              <w:t xml:space="preserve">
                       (Жер - ғарыш) </w:t>
            </w:r>
          </w:p>
          <w:p>
            <w:pPr>
              <w:spacing w:after="20"/>
              <w:ind w:left="20"/>
              <w:jc w:val="both"/>
            </w:pPr>
            <w:r>
              <w:rPr>
                <w:rFonts w:ascii="Times New Roman"/>
                <w:b w:val="false"/>
                <w:i w:val="false"/>
                <w:color w:val="000000"/>
                <w:sz w:val="20"/>
              </w:rPr>
              <w:t xml:space="preserve">                       5.388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2 120-2 160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5.388А </w:t>
            </w:r>
            <w:r>
              <w:br/>
            </w:r>
            <w:r>
              <w:rPr>
                <w:rFonts w:ascii="Times New Roman"/>
                <w:b w:val="false"/>
                <w:i w:val="false"/>
                <w:color w:val="000000"/>
                <w:sz w:val="20"/>
              </w:rPr>
              <w:t xml:space="preserve">
5.388В </w:t>
            </w:r>
            <w:r>
              <w:br/>
            </w:r>
            <w:r>
              <w:rPr>
                <w:rFonts w:ascii="Times New Roman"/>
                <w:b w:val="false"/>
                <w:i w:val="false"/>
                <w:color w:val="000000"/>
                <w:sz w:val="20"/>
              </w:rPr>
              <w:t xml:space="preserve">
  </w:t>
            </w:r>
            <w:r>
              <w:br/>
            </w:r>
            <w:r>
              <w:rPr>
                <w:rFonts w:ascii="Times New Roman"/>
                <w:b w:val="false"/>
                <w:i w:val="false"/>
                <w:color w:val="000000"/>
                <w:sz w:val="20"/>
              </w:rPr>
              <w:t xml:space="preserve">
5.388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2 120-2 160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5.388А </w:t>
            </w:r>
            <w:r>
              <w:br/>
            </w:r>
            <w:r>
              <w:rPr>
                <w:rFonts w:ascii="Times New Roman"/>
                <w:b w:val="false"/>
                <w:i w:val="false"/>
                <w:color w:val="000000"/>
                <w:sz w:val="20"/>
              </w:rPr>
              <w:t xml:space="preserve">
5.388В </w:t>
            </w:r>
            <w:r>
              <w:br/>
            </w:r>
            <w:r>
              <w:rPr>
                <w:rFonts w:ascii="Times New Roman"/>
                <w:b w:val="false"/>
                <w:i w:val="false"/>
                <w:color w:val="000000"/>
                <w:sz w:val="20"/>
              </w:rPr>
              <w:t xml:space="preserve">
Жылжымалы жер серіктік </w:t>
            </w:r>
            <w:r>
              <w:br/>
            </w:r>
            <w:r>
              <w:rPr>
                <w:rFonts w:ascii="Times New Roman"/>
                <w:b w:val="false"/>
                <w:i w:val="false"/>
                <w:color w:val="000000"/>
                <w:sz w:val="20"/>
              </w:rPr>
              <w:t xml:space="preserve">
(Ғарыш - жер) </w:t>
            </w:r>
            <w:r>
              <w:br/>
            </w:r>
            <w:r>
              <w:rPr>
                <w:rFonts w:ascii="Times New Roman"/>
                <w:b w:val="false"/>
                <w:i w:val="false"/>
                <w:color w:val="000000"/>
                <w:sz w:val="20"/>
              </w:rPr>
              <w:t xml:space="preserve">
5.388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2 120-2 160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5.388А </w:t>
            </w:r>
            <w:r>
              <w:br/>
            </w:r>
            <w:r>
              <w:rPr>
                <w:rFonts w:ascii="Times New Roman"/>
                <w:b w:val="false"/>
                <w:i w:val="false"/>
                <w:color w:val="000000"/>
                <w:sz w:val="20"/>
              </w:rPr>
              <w:t xml:space="preserve">
5.388В </w:t>
            </w:r>
            <w:r>
              <w:br/>
            </w:r>
            <w:r>
              <w:rPr>
                <w:rFonts w:ascii="Times New Roman"/>
                <w:b w:val="false"/>
                <w:i w:val="false"/>
                <w:color w:val="000000"/>
                <w:sz w:val="20"/>
              </w:rPr>
              <w:t xml:space="preserve">
  </w:t>
            </w:r>
            <w:r>
              <w:br/>
            </w:r>
            <w:r>
              <w:rPr>
                <w:rFonts w:ascii="Times New Roman"/>
                <w:b w:val="false"/>
                <w:i w:val="false"/>
                <w:color w:val="000000"/>
                <w:sz w:val="20"/>
              </w:rPr>
              <w:t xml:space="preserve">
5.388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2 160-2 170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5.388А </w:t>
            </w:r>
            <w:r>
              <w:br/>
            </w:r>
            <w:r>
              <w:rPr>
                <w:rFonts w:ascii="Times New Roman"/>
                <w:b w:val="false"/>
                <w:i w:val="false"/>
                <w:color w:val="000000"/>
                <w:sz w:val="20"/>
              </w:rPr>
              <w:t xml:space="preserve">
5.388В </w:t>
            </w:r>
            <w:r>
              <w:br/>
            </w:r>
            <w:r>
              <w:rPr>
                <w:rFonts w:ascii="Times New Roman"/>
                <w:b w:val="false"/>
                <w:i w:val="false"/>
                <w:color w:val="000000"/>
                <w:sz w:val="20"/>
              </w:rPr>
              <w:t xml:space="preserve">
  </w:t>
            </w:r>
            <w:r>
              <w:br/>
            </w:r>
            <w:r>
              <w:rPr>
                <w:rFonts w:ascii="Times New Roman"/>
                <w:b w:val="false"/>
                <w:i w:val="false"/>
                <w:color w:val="000000"/>
                <w:sz w:val="20"/>
              </w:rPr>
              <w:t xml:space="preserve">
5.388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2 160-2 170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ЖЫЛЖЫМАЛЫ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(ғарыш - Жер) </w:t>
            </w:r>
            <w:r>
              <w:br/>
            </w:r>
            <w:r>
              <w:rPr>
                <w:rFonts w:ascii="Times New Roman"/>
                <w:b w:val="false"/>
                <w:i w:val="false"/>
                <w:color w:val="000000"/>
                <w:sz w:val="20"/>
              </w:rPr>
              <w:t xml:space="preserve">
5.388 5.389С 5.389Е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2 160-2 170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5.388А </w:t>
            </w:r>
            <w:r>
              <w:br/>
            </w:r>
            <w:r>
              <w:rPr>
                <w:rFonts w:ascii="Times New Roman"/>
                <w:b w:val="false"/>
                <w:i w:val="false"/>
                <w:color w:val="000000"/>
                <w:sz w:val="20"/>
              </w:rPr>
              <w:t xml:space="preserve">
5.388В </w:t>
            </w:r>
            <w:r>
              <w:br/>
            </w:r>
            <w:r>
              <w:rPr>
                <w:rFonts w:ascii="Times New Roman"/>
                <w:b w:val="false"/>
                <w:i w:val="false"/>
                <w:color w:val="000000"/>
                <w:sz w:val="20"/>
              </w:rPr>
              <w:t xml:space="preserve">
  </w:t>
            </w:r>
            <w:r>
              <w:br/>
            </w:r>
            <w:r>
              <w:rPr>
                <w:rFonts w:ascii="Times New Roman"/>
                <w:b w:val="false"/>
                <w:i w:val="false"/>
                <w:color w:val="000000"/>
                <w:sz w:val="20"/>
              </w:rPr>
              <w:t xml:space="preserve">
5.388 </w:t>
            </w:r>
          </w:p>
        </w:tc>
      </w:tr>
    </w:tbl>
    <w:bookmarkStart w:name="z154" w:id="61"/>
    <w:p>
      <w:pPr>
        <w:spacing w:after="0"/>
        <w:ind w:left="0"/>
        <w:jc w:val="left"/>
      </w:pPr>
      <w:r>
        <w:rPr>
          <w:rFonts w:ascii="Times New Roman"/>
          <w:b/>
          <w:i w:val="false"/>
          <w:color w:val="000000"/>
        </w:rPr>
        <w:t xml:space="preserve"> 
МГц </w:t>
      </w:r>
      <w:r>
        <w:br/>
      </w:r>
      <w:r>
        <w:rPr>
          <w:rFonts w:ascii="Times New Roman"/>
          <w:b/>
          <w:i w:val="false"/>
          <w:color w:val="000000"/>
        </w:rPr>
        <w:t xml:space="preserve">
1710-2170 </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0"/>
        <w:gridCol w:w="2075"/>
        <w:gridCol w:w="1905"/>
      </w:tblGrid>
      <w:tr>
        <w:trPr>
          <w:trHeight w:val="30" w:hRule="atLeast"/>
        </w:trPr>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1710-1930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5.384А 5.388А </w:t>
            </w:r>
            <w:r>
              <w:br/>
            </w:r>
            <w:r>
              <w:rPr>
                <w:rFonts w:ascii="Times New Roman"/>
                <w:b w:val="false"/>
                <w:i w:val="false"/>
                <w:color w:val="000000"/>
                <w:sz w:val="20"/>
              </w:rPr>
              <w:t xml:space="preserve">
МЕТЕОРОЛОГИЯЛЫҚ ЖЕР СЕРІКТІК </w:t>
            </w:r>
            <w:r>
              <w:br/>
            </w:r>
            <w:r>
              <w:rPr>
                <w:rFonts w:ascii="Times New Roman"/>
                <w:b w:val="false"/>
                <w:i w:val="false"/>
                <w:color w:val="000000"/>
                <w:sz w:val="20"/>
              </w:rPr>
              <w:t xml:space="preserve">
К53 К60 5.149 5.341 5.385 5.387 5.388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1 930-1 970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5.388А </w:t>
            </w:r>
            <w:r>
              <w:br/>
            </w:r>
            <w:r>
              <w:rPr>
                <w:rFonts w:ascii="Times New Roman"/>
                <w:b w:val="false"/>
                <w:i w:val="false"/>
                <w:color w:val="000000"/>
                <w:sz w:val="20"/>
              </w:rPr>
              <w:t xml:space="preserve">
5.388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1 970-1 980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5.388А </w:t>
            </w:r>
            <w:r>
              <w:br/>
            </w:r>
            <w:r>
              <w:rPr>
                <w:rFonts w:ascii="Times New Roman"/>
                <w:b w:val="false"/>
                <w:i w:val="false"/>
                <w:color w:val="000000"/>
                <w:sz w:val="20"/>
              </w:rPr>
              <w:t xml:space="preserve">
5.388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1 980-2 010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ЖЫЛЖЫМАЛЫ ЖЕР СЕРІКТІК(Жер - ғарыш) </w:t>
            </w:r>
            <w:r>
              <w:br/>
            </w:r>
            <w:r>
              <w:rPr>
                <w:rFonts w:ascii="Times New Roman"/>
                <w:b w:val="false"/>
                <w:i w:val="false"/>
                <w:color w:val="000000"/>
                <w:sz w:val="20"/>
              </w:rPr>
              <w:t xml:space="preserve">
5.351А </w:t>
            </w:r>
            <w:r>
              <w:br/>
            </w:r>
            <w:r>
              <w:rPr>
                <w:rFonts w:ascii="Times New Roman"/>
                <w:b w:val="false"/>
                <w:i w:val="false"/>
                <w:color w:val="000000"/>
                <w:sz w:val="20"/>
              </w:rPr>
              <w:t xml:space="preserve">
К56 5.388 5.389А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2 010-2 025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5.388А </w:t>
            </w:r>
            <w:r>
              <w:br/>
            </w:r>
            <w:r>
              <w:rPr>
                <w:rFonts w:ascii="Times New Roman"/>
                <w:b w:val="false"/>
                <w:i w:val="false"/>
                <w:color w:val="000000"/>
                <w:sz w:val="20"/>
              </w:rPr>
              <w:t xml:space="preserve">
5.388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2 025-2 110 </w:t>
            </w:r>
          </w:p>
          <w:p>
            <w:pPr>
              <w:spacing w:after="20"/>
              <w:ind w:left="20"/>
              <w:jc w:val="both"/>
            </w:pPr>
            <w:r>
              <w:rPr>
                <w:rFonts w:ascii="Times New Roman"/>
                <w:b w:val="false"/>
                <w:i w:val="false"/>
                <w:color w:val="000000"/>
                <w:sz w:val="20"/>
              </w:rPr>
              <w:t xml:space="preserve">ҒАРЫШ ПАЙДАЛАНУ ҚЫЗМЕТІ (Жер - ғарыш) </w:t>
            </w:r>
            <w:r>
              <w:br/>
            </w:r>
            <w:r>
              <w:rPr>
                <w:rFonts w:ascii="Times New Roman"/>
                <w:b w:val="false"/>
                <w:i w:val="false"/>
                <w:color w:val="000000"/>
                <w:sz w:val="20"/>
              </w:rPr>
              <w:t xml:space="preserve">
(ғарыш - ғарыш) </w:t>
            </w:r>
            <w:r>
              <w:br/>
            </w:r>
            <w:r>
              <w:rPr>
                <w:rFonts w:ascii="Times New Roman"/>
                <w:b w:val="false"/>
                <w:i w:val="false"/>
                <w:color w:val="000000"/>
                <w:sz w:val="20"/>
              </w:rPr>
              <w:t xml:space="preserve">
ҒАРЫШ ЖЕРДІ ЗЕРТТЕУ ҚЫЗМЕТІ (Жер - ғарыш) </w:t>
            </w:r>
            <w:r>
              <w:br/>
            </w:r>
            <w:r>
              <w:rPr>
                <w:rFonts w:ascii="Times New Roman"/>
                <w:b w:val="false"/>
                <w:i w:val="false"/>
                <w:color w:val="000000"/>
                <w:sz w:val="20"/>
              </w:rPr>
              <w:t xml:space="preserve">
(ғарыш - ғарыш) </w:t>
            </w:r>
            <w:r>
              <w:br/>
            </w:r>
            <w:r>
              <w:rPr>
                <w:rFonts w:ascii="Times New Roman"/>
                <w:b w:val="false"/>
                <w:i w:val="false"/>
                <w:color w:val="000000"/>
                <w:sz w:val="20"/>
              </w:rPr>
              <w:t xml:space="preserve">
ТІРКЕЛГЕН ЖЫЛЖЫМАЛЫ 5.391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ҒАРЫШ ЗЕРТТЕУ ҚЫЗМЕТІ (Жер - ғарыш) </w:t>
            </w:r>
            <w:r>
              <w:br/>
            </w:r>
            <w:r>
              <w:rPr>
                <w:rFonts w:ascii="Times New Roman"/>
                <w:b w:val="false"/>
                <w:i w:val="false"/>
                <w:color w:val="000000"/>
                <w:sz w:val="20"/>
              </w:rPr>
              <w:t xml:space="preserve">
(ғарыш - ғарыш) </w:t>
            </w:r>
            <w:r>
              <w:br/>
            </w:r>
            <w:r>
              <w:rPr>
                <w:rFonts w:ascii="Times New Roman"/>
                <w:b w:val="false"/>
                <w:i w:val="false"/>
                <w:color w:val="000000"/>
                <w:sz w:val="20"/>
              </w:rPr>
              <w:t xml:space="preserve">
К31 К54 К55 5.392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2 110-2 120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5.388А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ҒАРЫШ ЗЕРТТЕУ ҚЫЗМЕТІ (алыс ғарыш) </w:t>
            </w:r>
            <w:r>
              <w:br/>
            </w:r>
            <w:r>
              <w:rPr>
                <w:rFonts w:ascii="Times New Roman"/>
                <w:b w:val="false"/>
                <w:i w:val="false"/>
                <w:color w:val="000000"/>
                <w:sz w:val="20"/>
              </w:rPr>
              <w:t xml:space="preserve">
(Жер - ғарыш) </w:t>
            </w:r>
            <w:r>
              <w:br/>
            </w:r>
            <w:r>
              <w:rPr>
                <w:rFonts w:ascii="Times New Roman"/>
                <w:b w:val="false"/>
                <w:i w:val="false"/>
                <w:color w:val="000000"/>
                <w:sz w:val="20"/>
              </w:rPr>
              <w:t xml:space="preserve">
К31 К55 5.388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2 120-2 160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5.388А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К31 К55 5.388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2 160-2 170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5.388А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К31 К55 5.388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5" w:id="62"/>
    <w:p>
      <w:pPr>
        <w:spacing w:after="0"/>
        <w:ind w:left="0"/>
        <w:jc w:val="left"/>
      </w:pPr>
      <w:r>
        <w:rPr>
          <w:rFonts w:ascii="Times New Roman"/>
          <w:b/>
          <w:i w:val="false"/>
          <w:color w:val="000000"/>
        </w:rPr>
        <w:t xml:space="preserve"> 
МГц </w:t>
      </w:r>
      <w:r>
        <w:br/>
      </w:r>
      <w:r>
        <w:rPr>
          <w:rFonts w:ascii="Times New Roman"/>
          <w:b/>
          <w:i w:val="false"/>
          <w:color w:val="000000"/>
        </w:rPr>
        <w:t xml:space="preserve">
2 170-2 520 </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0"/>
        <w:gridCol w:w="4360"/>
        <w:gridCol w:w="4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2 170-2 200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ЖЫЛЖЫМАЛЫ ЖЕР СЕРІКТІК (ғарыш - Жер) </w:t>
            </w:r>
            <w:r>
              <w:br/>
            </w:r>
            <w:r>
              <w:rPr>
                <w:rFonts w:ascii="Times New Roman"/>
                <w:b w:val="false"/>
                <w:i w:val="false"/>
                <w:color w:val="000000"/>
                <w:sz w:val="20"/>
              </w:rPr>
              <w:t xml:space="preserve">
                       5.351А 5.388 5.389А 5.389F 5.392А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2 200-2 290            ҒАРЫШ ПАЙДАЛАНУ ҚЫЗМЕТІ </w:t>
            </w:r>
            <w:r>
              <w:br/>
            </w:r>
            <w:r>
              <w:rPr>
                <w:rFonts w:ascii="Times New Roman"/>
                <w:b w:val="false"/>
                <w:i w:val="false"/>
                <w:color w:val="000000"/>
                <w:sz w:val="20"/>
              </w:rPr>
              <w:t xml:space="preserve">
                       (ғарыш - Жер) (ғарыш - ғарыш) </w:t>
            </w:r>
            <w:r>
              <w:br/>
            </w:r>
            <w:r>
              <w:rPr>
                <w:rFonts w:ascii="Times New Roman"/>
                <w:b w:val="false"/>
                <w:i w:val="false"/>
                <w:color w:val="000000"/>
                <w:sz w:val="20"/>
              </w:rPr>
              <w:t xml:space="preserve">
                       ЖЕР СЕРІКТІК ЖЕРДІ ЗЕРТТЕУ ҚЫЗМЕТІ (ғарыш - </w:t>
            </w:r>
            <w:r>
              <w:br/>
            </w:r>
            <w:r>
              <w:rPr>
                <w:rFonts w:ascii="Times New Roman"/>
                <w:b w:val="false"/>
                <w:i w:val="false"/>
                <w:color w:val="000000"/>
                <w:sz w:val="20"/>
              </w:rPr>
              <w:t xml:space="preserve">
                       Жер) (ғарыш - ғарыш)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5.391 </w:t>
            </w:r>
            <w:r>
              <w:br/>
            </w:r>
            <w:r>
              <w:rPr>
                <w:rFonts w:ascii="Times New Roman"/>
                <w:b w:val="false"/>
                <w:i w:val="false"/>
                <w:color w:val="000000"/>
                <w:sz w:val="20"/>
              </w:rPr>
              <w:t xml:space="preserve">
                       ҒАРЫШ ЗЕРТТЕУ ҚЫЗМЕТІ(ғарыш - Жер) (ғарыш - </w:t>
            </w:r>
            <w:r>
              <w:br/>
            </w:r>
            <w:r>
              <w:rPr>
                <w:rFonts w:ascii="Times New Roman"/>
                <w:b w:val="false"/>
                <w:i w:val="false"/>
                <w:color w:val="000000"/>
                <w:sz w:val="20"/>
              </w:rPr>
              <w:t xml:space="preserve">
                       ғарыш) </w:t>
            </w:r>
            <w:r>
              <w:br/>
            </w:r>
            <w:r>
              <w:rPr>
                <w:rFonts w:ascii="Times New Roman"/>
                <w:b w:val="false"/>
                <w:i w:val="false"/>
                <w:color w:val="000000"/>
                <w:sz w:val="20"/>
              </w:rPr>
              <w:t xml:space="preserve">
                       5.392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2 290-2 300            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ҒАРЫШ ЗЕРТТЕУ ҚЫЗМЕТІ (алыс ғарыш) </w:t>
            </w:r>
            <w:r>
              <w:br/>
            </w:r>
            <w:r>
              <w:rPr>
                <w:rFonts w:ascii="Times New Roman"/>
                <w:b w:val="false"/>
                <w:i w:val="false"/>
                <w:color w:val="000000"/>
                <w:sz w:val="20"/>
              </w:rPr>
              <w:t xml:space="preserve">
                       (ғарыш - Жер)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2 300-2 450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5.384А </w:t>
            </w:r>
            <w:r>
              <w:br/>
            </w:r>
            <w:r>
              <w:rPr>
                <w:rFonts w:ascii="Times New Roman"/>
                <w:b w:val="false"/>
                <w:i w:val="false"/>
                <w:color w:val="000000"/>
                <w:sz w:val="20"/>
              </w:rPr>
              <w:t xml:space="preserve">
Әуесқойдық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5.150 5.282 5.395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2 300-2450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5.384А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5.150 5.282 5.393 5.394 5.396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2 450-2 483,5 ТІРКЕЛГЕН ЖЫЛЖЫМАЛЫ Радиолокациялық </w:t>
            </w:r>
          </w:p>
          <w:p>
            <w:pPr>
              <w:spacing w:after="20"/>
              <w:ind w:left="20"/>
              <w:jc w:val="both"/>
            </w:pPr>
            <w:r>
              <w:rPr>
                <w:rFonts w:ascii="Times New Roman"/>
                <w:b w:val="false"/>
                <w:i w:val="false"/>
                <w:color w:val="000000"/>
                <w:sz w:val="20"/>
              </w:rPr>
              <w:t xml:space="preserve">5.150 5.397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2 450-2 483,5 ТІРКЕЛГЕН ЖЫЛЖЫМАЛЫ РАДИОЛОКАЦИЯЛЫҚ </w:t>
            </w:r>
          </w:p>
          <w:p>
            <w:pPr>
              <w:spacing w:after="20"/>
              <w:ind w:left="20"/>
              <w:jc w:val="both"/>
            </w:pPr>
            <w:r>
              <w:rPr>
                <w:rFonts w:ascii="Times New Roman"/>
                <w:b w:val="false"/>
                <w:i w:val="false"/>
                <w:color w:val="000000"/>
                <w:sz w:val="20"/>
              </w:rPr>
              <w:t xml:space="preserve">5.150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2 483,5-2 500 ТІРКЕЛГЕН ЖЫЛЖЫМАЛЫ ЖЫЛЖЫМАЛЫ ЖЕР </w:t>
            </w:r>
            <w:r>
              <w:br/>
            </w:r>
            <w:r>
              <w:rPr>
                <w:rFonts w:ascii="Times New Roman"/>
                <w:b w:val="false"/>
                <w:i w:val="false"/>
                <w:color w:val="000000"/>
                <w:sz w:val="20"/>
              </w:rPr>
              <w:t xml:space="preserve">
СЕРІКТІК (ғарыш - </w:t>
            </w:r>
            <w:r>
              <w:br/>
            </w:r>
            <w:r>
              <w:rPr>
                <w:rFonts w:ascii="Times New Roman"/>
                <w:b w:val="false"/>
                <w:i w:val="false"/>
                <w:color w:val="000000"/>
                <w:sz w:val="20"/>
              </w:rPr>
              <w:t xml:space="preserve">
Жер) 5.351А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5.150 5.371 5.397 5.398 5.399 5.400 5.402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2 483,5-2 500 ТІРКЕЛГЕН ЖЫЛЖЫМАЛЫ ЖЫЛЖЫМАЛЫ ЖЕР </w:t>
            </w:r>
            <w:r>
              <w:br/>
            </w:r>
            <w:r>
              <w:rPr>
                <w:rFonts w:ascii="Times New Roman"/>
                <w:b w:val="false"/>
                <w:i w:val="false"/>
                <w:color w:val="000000"/>
                <w:sz w:val="20"/>
              </w:rPr>
              <w:t xml:space="preserve">
СЕРІКТІК (ғарыш - </w:t>
            </w:r>
            <w:r>
              <w:br/>
            </w:r>
            <w:r>
              <w:rPr>
                <w:rFonts w:ascii="Times New Roman"/>
                <w:b w:val="false"/>
                <w:i w:val="false"/>
                <w:color w:val="000000"/>
                <w:sz w:val="20"/>
              </w:rPr>
              <w:t xml:space="preserve">
Жер) 5.351А </w:t>
            </w:r>
            <w:r>
              <w:br/>
            </w:r>
            <w:r>
              <w:rPr>
                <w:rFonts w:ascii="Times New Roman"/>
                <w:b w:val="false"/>
                <w:i w:val="false"/>
                <w:color w:val="000000"/>
                <w:sz w:val="20"/>
              </w:rPr>
              <w:t xml:space="preserve">
РАДИОЛОКАЦИЯЛЫҚ ЖЕР </w:t>
            </w:r>
            <w:r>
              <w:br/>
            </w:r>
            <w:r>
              <w:rPr>
                <w:rFonts w:ascii="Times New Roman"/>
                <w:b w:val="false"/>
                <w:i w:val="false"/>
                <w:color w:val="000000"/>
                <w:sz w:val="20"/>
              </w:rPr>
              <w:t xml:space="preserve">
СЕРІКТІК ҚЫЗМЕТІ </w:t>
            </w:r>
            <w:r>
              <w:br/>
            </w:r>
            <w:r>
              <w:rPr>
                <w:rFonts w:ascii="Times New Roman"/>
                <w:b w:val="false"/>
                <w:i w:val="false"/>
                <w:color w:val="000000"/>
                <w:sz w:val="20"/>
              </w:rPr>
              <w:t xml:space="preserve">
РАДИОАНЫҚТАУ </w:t>
            </w:r>
            <w:r>
              <w:br/>
            </w:r>
            <w:r>
              <w:rPr>
                <w:rFonts w:ascii="Times New Roman"/>
                <w:b w:val="false"/>
                <w:i w:val="false"/>
                <w:color w:val="000000"/>
                <w:sz w:val="20"/>
              </w:rPr>
              <w:t xml:space="preserve">
(ғарыш - Жер) 5.398 </w:t>
            </w:r>
            <w:r>
              <w:br/>
            </w:r>
            <w:r>
              <w:rPr>
                <w:rFonts w:ascii="Times New Roman"/>
                <w:b w:val="false"/>
                <w:i w:val="false"/>
                <w:color w:val="000000"/>
                <w:sz w:val="20"/>
              </w:rPr>
              <w:t xml:space="preserve">
5.150 5.402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2 483,5-2 500 ТІРКЕЛГЕН ЖЫЛЖЫМАЛЫ ЖЫЛЖЫМАЛЫ ЖЕР </w:t>
            </w:r>
            <w:r>
              <w:br/>
            </w:r>
            <w:r>
              <w:rPr>
                <w:rFonts w:ascii="Times New Roman"/>
                <w:b w:val="false"/>
                <w:i w:val="false"/>
                <w:color w:val="000000"/>
                <w:sz w:val="20"/>
              </w:rPr>
              <w:t xml:space="preserve">
СЕРІКТІК(ғарыш - </w:t>
            </w:r>
            <w:r>
              <w:br/>
            </w:r>
            <w:r>
              <w:rPr>
                <w:rFonts w:ascii="Times New Roman"/>
                <w:b w:val="false"/>
                <w:i w:val="false"/>
                <w:color w:val="000000"/>
                <w:sz w:val="20"/>
              </w:rPr>
              <w:t xml:space="preserve">
Жер) 5.351А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Жер серіктік </w:t>
            </w:r>
            <w:r>
              <w:br/>
            </w:r>
            <w:r>
              <w:rPr>
                <w:rFonts w:ascii="Times New Roman"/>
                <w:b w:val="false"/>
                <w:i w:val="false"/>
                <w:color w:val="000000"/>
                <w:sz w:val="20"/>
              </w:rPr>
              <w:t xml:space="preserve">
Радиоанықтау қызметі </w:t>
            </w:r>
            <w:r>
              <w:br/>
            </w:r>
            <w:r>
              <w:rPr>
                <w:rFonts w:ascii="Times New Roman"/>
                <w:b w:val="false"/>
                <w:i w:val="false"/>
                <w:color w:val="000000"/>
                <w:sz w:val="20"/>
              </w:rPr>
              <w:t xml:space="preserve">
(ғарыш-Жер) 5.398 </w:t>
            </w:r>
            <w:r>
              <w:br/>
            </w:r>
            <w:r>
              <w:rPr>
                <w:rFonts w:ascii="Times New Roman"/>
                <w:b w:val="false"/>
                <w:i w:val="false"/>
                <w:color w:val="000000"/>
                <w:sz w:val="20"/>
              </w:rPr>
              <w:t xml:space="preserve">
5.150 5.400 5.402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2 500-2 520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5.410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әуедегі жылжымалыны </w:t>
            </w:r>
            <w:r>
              <w:br/>
            </w:r>
            <w:r>
              <w:rPr>
                <w:rFonts w:ascii="Times New Roman"/>
                <w:b w:val="false"/>
                <w:i w:val="false"/>
                <w:color w:val="000000"/>
                <w:sz w:val="20"/>
              </w:rPr>
              <w:t xml:space="preserve">
қоспағанда 5.384А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5.405 5.412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2 500-2 520 </w:t>
            </w:r>
            <w:r>
              <w:br/>
            </w:r>
            <w:r>
              <w:rPr>
                <w:rFonts w:ascii="Times New Roman"/>
                <w:b w:val="false"/>
                <w:i w:val="false"/>
                <w:color w:val="000000"/>
                <w:sz w:val="20"/>
              </w:rPr>
              <w:t xml:space="preserve">
ТІРКЕЛГЕН 5.410 </w:t>
            </w:r>
            <w:r>
              <w:br/>
            </w:r>
            <w:r>
              <w:rPr>
                <w:rFonts w:ascii="Times New Roman"/>
                <w:b w:val="false"/>
                <w:i w:val="false"/>
                <w:color w:val="000000"/>
                <w:sz w:val="20"/>
              </w:rPr>
              <w:t xml:space="preserve">
ТІРКЕЛГЕН ЖЕР </w:t>
            </w:r>
            <w:r>
              <w:br/>
            </w:r>
            <w:r>
              <w:rPr>
                <w:rFonts w:ascii="Times New Roman"/>
                <w:b w:val="false"/>
                <w:i w:val="false"/>
                <w:color w:val="000000"/>
                <w:sz w:val="20"/>
              </w:rPr>
              <w:t xml:space="preserve">
СЕРІКТІК (ғарыш - Жер) </w:t>
            </w:r>
            <w:r>
              <w:br/>
            </w:r>
            <w:r>
              <w:rPr>
                <w:rFonts w:ascii="Times New Roman"/>
                <w:b w:val="false"/>
                <w:i w:val="false"/>
                <w:color w:val="000000"/>
                <w:sz w:val="20"/>
              </w:rPr>
              <w:t xml:space="preserve">
5.415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w:t>
            </w:r>
            <w:r>
              <w:br/>
            </w:r>
            <w:r>
              <w:rPr>
                <w:rFonts w:ascii="Times New Roman"/>
                <w:b w:val="false"/>
                <w:i w:val="false"/>
                <w:color w:val="000000"/>
                <w:sz w:val="20"/>
              </w:rPr>
              <w:t xml:space="preserve">
қоспағанда 5.384А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5.404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2 500-2 520 </w:t>
            </w:r>
            <w:r>
              <w:br/>
            </w:r>
            <w:r>
              <w:rPr>
                <w:rFonts w:ascii="Times New Roman"/>
                <w:b w:val="false"/>
                <w:i w:val="false"/>
                <w:color w:val="000000"/>
                <w:sz w:val="20"/>
              </w:rPr>
              <w:t xml:space="preserve">
ТІРКЕЛГЕН 5.410 </w:t>
            </w:r>
            <w:r>
              <w:br/>
            </w:r>
            <w:r>
              <w:rPr>
                <w:rFonts w:ascii="Times New Roman"/>
                <w:b w:val="false"/>
                <w:i w:val="false"/>
                <w:color w:val="000000"/>
                <w:sz w:val="20"/>
              </w:rPr>
              <w:t xml:space="preserve">
ТІРКЕЛГЕН ЖЕР </w:t>
            </w:r>
            <w:r>
              <w:br/>
            </w:r>
            <w:r>
              <w:rPr>
                <w:rFonts w:ascii="Times New Roman"/>
                <w:b w:val="false"/>
                <w:i w:val="false"/>
                <w:color w:val="000000"/>
                <w:sz w:val="20"/>
              </w:rPr>
              <w:t xml:space="preserve">
СЕРІКТІК (ғарыш -Жер) </w:t>
            </w:r>
            <w:r>
              <w:br/>
            </w:r>
            <w:r>
              <w:rPr>
                <w:rFonts w:ascii="Times New Roman"/>
                <w:b w:val="false"/>
                <w:i w:val="false"/>
                <w:color w:val="000000"/>
                <w:sz w:val="20"/>
              </w:rPr>
              <w:t xml:space="preserve">
5.415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w:t>
            </w:r>
            <w:r>
              <w:br/>
            </w:r>
            <w:r>
              <w:rPr>
                <w:rFonts w:ascii="Times New Roman"/>
                <w:b w:val="false"/>
                <w:i w:val="false"/>
                <w:color w:val="000000"/>
                <w:sz w:val="20"/>
              </w:rPr>
              <w:t xml:space="preserve">
қоспағанда 5.384А </w:t>
            </w:r>
            <w:r>
              <w:br/>
            </w:r>
            <w:r>
              <w:rPr>
                <w:rFonts w:ascii="Times New Roman"/>
                <w:b w:val="false"/>
                <w:i w:val="false"/>
                <w:color w:val="000000"/>
                <w:sz w:val="20"/>
              </w:rPr>
              <w:t xml:space="preserve">
ЖЫЛЖЫМАЛЫ ЖЕР </w:t>
            </w:r>
            <w:r>
              <w:br/>
            </w:r>
            <w:r>
              <w:rPr>
                <w:rFonts w:ascii="Times New Roman"/>
                <w:b w:val="false"/>
                <w:i w:val="false"/>
                <w:color w:val="000000"/>
                <w:sz w:val="20"/>
              </w:rPr>
              <w:t xml:space="preserve">
СЕРІКТІК (ғарыш - </w:t>
            </w:r>
            <w:r>
              <w:br/>
            </w:r>
            <w:r>
              <w:rPr>
                <w:rFonts w:ascii="Times New Roman"/>
                <w:b w:val="false"/>
                <w:i w:val="false"/>
                <w:color w:val="000000"/>
                <w:sz w:val="20"/>
              </w:rPr>
              <w:t xml:space="preserve">
Жер) 5.351А </w:t>
            </w:r>
            <w:r>
              <w:br/>
            </w:r>
            <w:r>
              <w:rPr>
                <w:rFonts w:ascii="Times New Roman"/>
                <w:b w:val="false"/>
                <w:i w:val="false"/>
                <w:color w:val="000000"/>
                <w:sz w:val="20"/>
              </w:rPr>
              <w:t xml:space="preserve">
5.407 5.414 5.414А </w:t>
            </w:r>
            <w:r>
              <w:br/>
            </w:r>
            <w:r>
              <w:rPr>
                <w:rFonts w:ascii="Times New Roman"/>
                <w:b w:val="false"/>
                <w:i w:val="false"/>
                <w:color w:val="000000"/>
                <w:sz w:val="20"/>
              </w:rPr>
              <w:t xml:space="preserve">
  </w:t>
            </w:r>
            <w:r>
              <w:br/>
            </w:r>
            <w:r>
              <w:rPr>
                <w:rFonts w:ascii="Times New Roman"/>
                <w:b w:val="false"/>
                <w:i w:val="false"/>
                <w:color w:val="000000"/>
                <w:sz w:val="20"/>
              </w:rPr>
              <w:t xml:space="preserve">
5.404 5.415А </w:t>
            </w:r>
          </w:p>
        </w:tc>
      </w:tr>
    </w:tbl>
    <w:bookmarkStart w:name="z156" w:id="63"/>
    <w:p>
      <w:pPr>
        <w:spacing w:after="0"/>
        <w:ind w:left="0"/>
        <w:jc w:val="left"/>
      </w:pPr>
      <w:r>
        <w:rPr>
          <w:rFonts w:ascii="Times New Roman"/>
          <w:b/>
          <w:i w:val="false"/>
          <w:color w:val="000000"/>
        </w:rPr>
        <w:t xml:space="preserve"> 
МГц </w:t>
      </w:r>
      <w:r>
        <w:br/>
      </w:r>
      <w:r>
        <w:rPr>
          <w:rFonts w:ascii="Times New Roman"/>
          <w:b/>
          <w:i w:val="false"/>
          <w:color w:val="000000"/>
        </w:rPr>
        <w:t xml:space="preserve">
2170-2 520 </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1"/>
        <w:gridCol w:w="2066"/>
        <w:gridCol w:w="1953"/>
      </w:tblGrid>
      <w:tr>
        <w:trPr>
          <w:trHeight w:val="30" w:hRule="atLeast"/>
        </w:trPr>
        <w:tc>
          <w:tcPr>
            <w:tcW w:w="9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2 170-2 200 </w:t>
            </w:r>
          </w:p>
          <w:p>
            <w:pPr>
              <w:spacing w:after="20"/>
              <w:ind w:left="20"/>
              <w:jc w:val="both"/>
            </w:pPr>
            <w:r>
              <w:rPr>
                <w:rFonts w:ascii="Times New Roman"/>
                <w:b w:val="false"/>
                <w:i w:val="false"/>
                <w:color w:val="000000"/>
                <w:sz w:val="20"/>
              </w:rPr>
              <w:t xml:space="preserve">РАДИОЛОКАЦИЯЛЫҚ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ЖЫЛЖЫМАЛЫ ЖЕР СЕРІКТІК (ғарыш - Жер) </w:t>
            </w:r>
            <w:r>
              <w:br/>
            </w:r>
            <w:r>
              <w:rPr>
                <w:rFonts w:ascii="Times New Roman"/>
                <w:b w:val="false"/>
                <w:i w:val="false"/>
                <w:color w:val="000000"/>
                <w:sz w:val="20"/>
              </w:rPr>
              <w:t xml:space="preserve">
5.351А </w:t>
            </w:r>
            <w:r>
              <w:br/>
            </w:r>
            <w:r>
              <w:rPr>
                <w:rFonts w:ascii="Times New Roman"/>
                <w:b w:val="false"/>
                <w:i w:val="false"/>
                <w:color w:val="000000"/>
                <w:sz w:val="20"/>
              </w:rPr>
              <w:t xml:space="preserve">
К31 К55 К56 5.388 5.389А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2 200-2 290 </w:t>
            </w:r>
          </w:p>
          <w:p>
            <w:pPr>
              <w:spacing w:after="20"/>
              <w:ind w:left="20"/>
              <w:jc w:val="both"/>
            </w:pPr>
            <w:r>
              <w:rPr>
                <w:rFonts w:ascii="Times New Roman"/>
                <w:b w:val="false"/>
                <w:i w:val="false"/>
                <w:color w:val="000000"/>
                <w:sz w:val="20"/>
              </w:rPr>
              <w:t xml:space="preserve">ҒАРЫШ ПАЙДАЛАНУ ҚЫЗМЕТІ (ғарыш - Жер) </w:t>
            </w:r>
            <w:r>
              <w:br/>
            </w:r>
            <w:r>
              <w:rPr>
                <w:rFonts w:ascii="Times New Roman"/>
                <w:b w:val="false"/>
                <w:i w:val="false"/>
                <w:color w:val="000000"/>
                <w:sz w:val="20"/>
              </w:rPr>
              <w:t xml:space="preserve">
(ғарыш - ғарыш) </w:t>
            </w:r>
            <w:r>
              <w:br/>
            </w:r>
            <w:r>
              <w:rPr>
                <w:rFonts w:ascii="Times New Roman"/>
                <w:b w:val="false"/>
                <w:i w:val="false"/>
                <w:color w:val="000000"/>
                <w:sz w:val="20"/>
              </w:rPr>
              <w:t xml:space="preserve">
ҒАРЫШ ЖЕРДІ ЗЕРТТЕУ ҚЫЗМЕТІ (ғарыш - Жер) </w:t>
            </w:r>
            <w:r>
              <w:br/>
            </w:r>
            <w:r>
              <w:rPr>
                <w:rFonts w:ascii="Times New Roman"/>
                <w:b w:val="false"/>
                <w:i w:val="false"/>
                <w:color w:val="000000"/>
                <w:sz w:val="20"/>
              </w:rPr>
              <w:t xml:space="preserve">
(ғарыш - ғарыш)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5.391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К31 К55 5.392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2 290-2 300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ҒАРЫШ ЗЕРТТЕУ ҚЫЗМЕТІ (алыс ғарыш) (ғарыш - Жер) </w:t>
            </w:r>
            <w:r>
              <w:br/>
            </w:r>
            <w:r>
              <w:rPr>
                <w:rFonts w:ascii="Times New Roman"/>
                <w:b w:val="false"/>
                <w:i w:val="false"/>
                <w:color w:val="000000"/>
                <w:sz w:val="20"/>
              </w:rPr>
              <w:t xml:space="preserve">
К31 К55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2 300-2 450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5.384А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К31 К62 5.150 5.282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2 450-2 483,5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К31 К62 5.150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2 483,5-2 500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ЖЫЛЖЫМАЛЫ ЖЕР СЕРІКТІК (ғарыш - Жер) </w:t>
            </w:r>
            <w:r>
              <w:br/>
            </w:r>
            <w:r>
              <w:rPr>
                <w:rFonts w:ascii="Times New Roman"/>
                <w:b w:val="false"/>
                <w:i w:val="false"/>
                <w:color w:val="000000"/>
                <w:sz w:val="20"/>
              </w:rPr>
              <w:t xml:space="preserve">
5.351А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К31 К56 5.150 5.371 5.398 5.399 5.402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2 500-2 520 </w:t>
            </w:r>
          </w:p>
          <w:p>
            <w:pPr>
              <w:spacing w:after="20"/>
              <w:ind w:left="20"/>
              <w:jc w:val="both"/>
            </w:pPr>
            <w:r>
              <w:rPr>
                <w:rFonts w:ascii="Times New Roman"/>
                <w:b w:val="false"/>
                <w:i w:val="false"/>
                <w:color w:val="000000"/>
                <w:sz w:val="20"/>
              </w:rPr>
              <w:t xml:space="preserve">ТІРКЕЛГЕН 5.410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5.384А </w:t>
            </w:r>
            <w:r>
              <w:br/>
            </w:r>
            <w:r>
              <w:rPr>
                <w:rFonts w:ascii="Times New Roman"/>
                <w:b w:val="false"/>
                <w:i w:val="false"/>
                <w:color w:val="000000"/>
                <w:sz w:val="20"/>
              </w:rPr>
              <w:t xml:space="preserve">
ЖЫЛЖЫМАЛЫ ЖЕР СЕРІКТІК (ғарыш - Жер) </w:t>
            </w:r>
            <w:r>
              <w:br/>
            </w:r>
            <w:r>
              <w:rPr>
                <w:rFonts w:ascii="Times New Roman"/>
                <w:b w:val="false"/>
                <w:i w:val="false"/>
                <w:color w:val="000000"/>
                <w:sz w:val="20"/>
              </w:rPr>
              <w:t xml:space="preserve">
К31 К55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7" w:id="64"/>
    <w:p>
      <w:pPr>
        <w:spacing w:after="0"/>
        <w:ind w:left="0"/>
        <w:jc w:val="left"/>
      </w:pPr>
      <w:r>
        <w:rPr>
          <w:rFonts w:ascii="Times New Roman"/>
          <w:b/>
          <w:i w:val="false"/>
          <w:color w:val="000000"/>
        </w:rPr>
        <w:t xml:space="preserve"> 
МГц </w:t>
      </w:r>
      <w:r>
        <w:br/>
      </w:r>
      <w:r>
        <w:rPr>
          <w:rFonts w:ascii="Times New Roman"/>
          <w:b/>
          <w:i w:val="false"/>
          <w:color w:val="000000"/>
        </w:rPr>
        <w:t xml:space="preserve">
2 520-2 700 </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0"/>
        <w:gridCol w:w="4360"/>
        <w:gridCol w:w="4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4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2 520 - 2 655 ТІРКЕЛГЕН 5.410 ЖЫЛЖЫМАЛЫ, әуедегі </w:t>
            </w:r>
            <w:r>
              <w:br/>
            </w:r>
            <w:r>
              <w:rPr>
                <w:rFonts w:ascii="Times New Roman"/>
                <w:b w:val="false"/>
                <w:i w:val="false"/>
                <w:color w:val="000000"/>
                <w:sz w:val="20"/>
              </w:rPr>
              <w:t xml:space="preserve">
жылжымалыны </w:t>
            </w:r>
            <w:r>
              <w:br/>
            </w:r>
            <w:r>
              <w:rPr>
                <w:rFonts w:ascii="Times New Roman"/>
                <w:b w:val="false"/>
                <w:i w:val="false"/>
                <w:color w:val="000000"/>
                <w:sz w:val="20"/>
              </w:rPr>
              <w:t xml:space="preserve">
қоспағанда 5.384А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ЖЕР СЕРІКТІК </w:t>
            </w:r>
            <w:r>
              <w:br/>
            </w:r>
            <w:r>
              <w:rPr>
                <w:rFonts w:ascii="Times New Roman"/>
                <w:b w:val="false"/>
                <w:i w:val="false"/>
                <w:color w:val="000000"/>
                <w:sz w:val="20"/>
              </w:rPr>
              <w:t xml:space="preserve">
5.413 5.416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5.339 5.405 5.412 </w:t>
            </w:r>
            <w:r>
              <w:br/>
            </w:r>
            <w:r>
              <w:rPr>
                <w:rFonts w:ascii="Times New Roman"/>
                <w:b w:val="false"/>
                <w:i w:val="false"/>
                <w:color w:val="000000"/>
                <w:sz w:val="20"/>
              </w:rPr>
              <w:t xml:space="preserve">
5.417С 5.417D 5.418В </w:t>
            </w:r>
            <w:r>
              <w:br/>
            </w:r>
            <w:r>
              <w:rPr>
                <w:rFonts w:ascii="Times New Roman"/>
                <w:b w:val="false"/>
                <w:i w:val="false"/>
                <w:color w:val="000000"/>
                <w:sz w:val="20"/>
              </w:rPr>
              <w:t xml:space="preserve">
5.418С </w:t>
            </w:r>
          </w:p>
        </w:tc>
        <w:tc>
          <w:tcPr>
            <w:tcW w:w="4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2 520-2 655 </w:t>
            </w:r>
            <w:r>
              <w:br/>
            </w:r>
            <w:r>
              <w:rPr>
                <w:rFonts w:ascii="Times New Roman"/>
                <w:b w:val="false"/>
                <w:i w:val="false"/>
                <w:color w:val="000000"/>
                <w:sz w:val="20"/>
              </w:rPr>
              <w:t xml:space="preserve">
ТІРКЕЛГЕН 5.410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ЖЕР СЕРІКТІК (ғарыш - </w:t>
            </w:r>
            <w:r>
              <w:br/>
            </w:r>
            <w:r>
              <w:rPr>
                <w:rFonts w:ascii="Times New Roman"/>
                <w:b w:val="false"/>
                <w:i w:val="false"/>
                <w:color w:val="000000"/>
                <w:sz w:val="20"/>
              </w:rPr>
              <w:t xml:space="preserve">
Жер) 5.415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w:t>
            </w:r>
            <w:r>
              <w:br/>
            </w:r>
            <w:r>
              <w:rPr>
                <w:rFonts w:ascii="Times New Roman"/>
                <w:b w:val="false"/>
                <w:i w:val="false"/>
                <w:color w:val="000000"/>
                <w:sz w:val="20"/>
              </w:rPr>
              <w:t xml:space="preserve">
қоспағанда 5.384А </w:t>
            </w:r>
            <w:r>
              <w:br/>
            </w:r>
            <w:r>
              <w:rPr>
                <w:rFonts w:ascii="Times New Roman"/>
                <w:b w:val="false"/>
                <w:i w:val="false"/>
                <w:color w:val="000000"/>
                <w:sz w:val="20"/>
              </w:rPr>
              <w:t xml:space="preserve">
РАДИОТАРАТҚЫШ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5.413 5.416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5.339 5.417С 5.417D </w:t>
            </w:r>
            <w:r>
              <w:br/>
            </w:r>
            <w:r>
              <w:rPr>
                <w:rFonts w:ascii="Times New Roman"/>
                <w:b w:val="false"/>
                <w:i w:val="false"/>
                <w:color w:val="000000"/>
                <w:sz w:val="20"/>
              </w:rPr>
              <w:t xml:space="preserve">
5.418В 5.418С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2 520-2 535 </w:t>
            </w:r>
            <w:r>
              <w:br/>
            </w:r>
            <w:r>
              <w:rPr>
                <w:rFonts w:ascii="Times New Roman"/>
                <w:b w:val="false"/>
                <w:i w:val="false"/>
                <w:color w:val="000000"/>
                <w:sz w:val="20"/>
              </w:rPr>
              <w:t xml:space="preserve">
ТІРКЕЛГЕН 5.410 </w:t>
            </w:r>
            <w:r>
              <w:br/>
            </w:r>
            <w:r>
              <w:rPr>
                <w:rFonts w:ascii="Times New Roman"/>
                <w:b w:val="false"/>
                <w:i w:val="false"/>
                <w:color w:val="000000"/>
                <w:sz w:val="20"/>
              </w:rPr>
              <w:t xml:space="preserve">
ТІРКЕЛГЕН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(ғарыш - Жер) 5.415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w:t>
            </w:r>
            <w:r>
              <w:br/>
            </w:r>
            <w:r>
              <w:rPr>
                <w:rFonts w:ascii="Times New Roman"/>
                <w:b w:val="false"/>
                <w:i w:val="false"/>
                <w:color w:val="000000"/>
                <w:sz w:val="20"/>
              </w:rPr>
              <w:t xml:space="preserve">
қоспағанда 5.384А </w:t>
            </w:r>
            <w:r>
              <w:br/>
            </w:r>
            <w:r>
              <w:rPr>
                <w:rFonts w:ascii="Times New Roman"/>
                <w:b w:val="false"/>
                <w:i w:val="false"/>
                <w:color w:val="000000"/>
                <w:sz w:val="20"/>
              </w:rPr>
              <w:t xml:space="preserve">
РАДИОТАРАТҚЫШ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5.413 5.416 </w:t>
            </w:r>
            <w:r>
              <w:br/>
            </w:r>
            <w:r>
              <w:rPr>
                <w:rFonts w:ascii="Times New Roman"/>
                <w:b w:val="false"/>
                <w:i w:val="false"/>
                <w:color w:val="000000"/>
                <w:sz w:val="20"/>
              </w:rPr>
              <w:t xml:space="preserve">
5.403 5.514А 5.415А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2 535-2 655 </w:t>
            </w:r>
            <w:r>
              <w:br/>
            </w:r>
            <w:r>
              <w:rPr>
                <w:rFonts w:ascii="Times New Roman"/>
                <w:b w:val="false"/>
                <w:i w:val="false"/>
                <w:color w:val="000000"/>
                <w:sz w:val="20"/>
              </w:rPr>
              <w:t xml:space="preserve">
ТІРКЕЛГЕН 5.410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w:t>
            </w:r>
            <w:r>
              <w:br/>
            </w:r>
            <w:r>
              <w:rPr>
                <w:rFonts w:ascii="Times New Roman"/>
                <w:b w:val="false"/>
                <w:i w:val="false"/>
                <w:color w:val="000000"/>
                <w:sz w:val="20"/>
              </w:rPr>
              <w:t xml:space="preserve">
қоспағанда 5.384А </w:t>
            </w:r>
            <w:r>
              <w:br/>
            </w:r>
            <w:r>
              <w:rPr>
                <w:rFonts w:ascii="Times New Roman"/>
                <w:b w:val="false"/>
                <w:i w:val="false"/>
                <w:color w:val="000000"/>
                <w:sz w:val="20"/>
              </w:rPr>
              <w:t xml:space="preserve">
РАДИОТАРАТҚЫШ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5.413 5.416 </w:t>
            </w:r>
            <w:r>
              <w:br/>
            </w:r>
            <w:r>
              <w:rPr>
                <w:rFonts w:ascii="Times New Roman"/>
                <w:b w:val="false"/>
                <w:i w:val="false"/>
                <w:color w:val="000000"/>
                <w:sz w:val="20"/>
              </w:rPr>
              <w:t xml:space="preserve">
5.339 5.417А 5.417В </w:t>
            </w:r>
            <w:r>
              <w:br/>
            </w:r>
            <w:r>
              <w:rPr>
                <w:rFonts w:ascii="Times New Roman"/>
                <w:b w:val="false"/>
                <w:i w:val="false"/>
                <w:color w:val="000000"/>
                <w:sz w:val="20"/>
              </w:rPr>
              <w:t xml:space="preserve">
5.417С 5.417D 5.418 </w:t>
            </w:r>
            <w:r>
              <w:br/>
            </w:r>
            <w:r>
              <w:rPr>
                <w:rFonts w:ascii="Times New Roman"/>
                <w:b w:val="false"/>
                <w:i w:val="false"/>
                <w:color w:val="000000"/>
                <w:sz w:val="20"/>
              </w:rPr>
              <w:t xml:space="preserve">
5.418А 5.418В 5.418С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2 655-2 670 </w:t>
            </w:r>
            <w:r>
              <w:br/>
            </w:r>
            <w:r>
              <w:rPr>
                <w:rFonts w:ascii="Times New Roman"/>
                <w:b w:val="false"/>
                <w:i w:val="false"/>
                <w:color w:val="000000"/>
                <w:sz w:val="20"/>
              </w:rPr>
              <w:t xml:space="preserve">
ТІРКЕЛТЕН 5.410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w:t>
            </w:r>
            <w:r>
              <w:br/>
            </w:r>
            <w:r>
              <w:rPr>
                <w:rFonts w:ascii="Times New Roman"/>
                <w:b w:val="false"/>
                <w:i w:val="false"/>
                <w:color w:val="000000"/>
                <w:sz w:val="20"/>
              </w:rPr>
              <w:t xml:space="preserve">
қоспағанда 5.384А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ЖЕР СЕРІКТІК </w:t>
            </w:r>
            <w:r>
              <w:br/>
            </w:r>
            <w:r>
              <w:rPr>
                <w:rFonts w:ascii="Times New Roman"/>
                <w:b w:val="false"/>
                <w:i w:val="false"/>
                <w:color w:val="000000"/>
                <w:sz w:val="20"/>
              </w:rPr>
              <w:t xml:space="preserve">
5.208В 5.413 5.416 </w:t>
            </w:r>
            <w:r>
              <w:br/>
            </w:r>
            <w:r>
              <w:rPr>
                <w:rFonts w:ascii="Times New Roman"/>
                <w:b w:val="false"/>
                <w:i w:val="false"/>
                <w:color w:val="000000"/>
                <w:sz w:val="20"/>
              </w:rPr>
              <w:t xml:space="preserve">
Жер серіктік жерді </w:t>
            </w:r>
            <w:r>
              <w:br/>
            </w:r>
            <w:r>
              <w:rPr>
                <w:rFonts w:ascii="Times New Roman"/>
                <w:b w:val="false"/>
                <w:i w:val="false"/>
                <w:color w:val="000000"/>
                <w:sz w:val="20"/>
              </w:rPr>
              <w:t xml:space="preserve">
зерттеу қызметі </w:t>
            </w:r>
            <w:r>
              <w:br/>
            </w:r>
            <w:r>
              <w:rPr>
                <w:rFonts w:ascii="Times New Roman"/>
                <w:b w:val="false"/>
                <w:i w:val="false"/>
                <w:color w:val="000000"/>
                <w:sz w:val="20"/>
              </w:rPr>
              <w:t xml:space="preserve">
(белсенді емес)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қызметі </w:t>
            </w:r>
            <w:r>
              <w:br/>
            </w:r>
            <w:r>
              <w:rPr>
                <w:rFonts w:ascii="Times New Roman"/>
                <w:b w:val="false"/>
                <w:i w:val="false"/>
                <w:color w:val="000000"/>
                <w:sz w:val="20"/>
              </w:rPr>
              <w:t xml:space="preserve">
(белсенді емес)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5.149 5.412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2 655-2 670 </w:t>
            </w:r>
            <w:r>
              <w:br/>
            </w:r>
            <w:r>
              <w:rPr>
                <w:rFonts w:ascii="Times New Roman"/>
                <w:b w:val="false"/>
                <w:i w:val="false"/>
                <w:color w:val="000000"/>
                <w:sz w:val="20"/>
              </w:rPr>
              <w:t xml:space="preserve">
ТІРКЕЛГЕН 5.410 </w:t>
            </w:r>
            <w:r>
              <w:br/>
            </w:r>
            <w:r>
              <w:rPr>
                <w:rFonts w:ascii="Times New Roman"/>
                <w:b w:val="false"/>
                <w:i w:val="false"/>
                <w:color w:val="000000"/>
                <w:sz w:val="20"/>
              </w:rPr>
              <w:t xml:space="preserve">
ТІРКЕЛГЕН ЖЕР </w:t>
            </w:r>
            <w:r>
              <w:br/>
            </w:r>
            <w:r>
              <w:rPr>
                <w:rFonts w:ascii="Times New Roman"/>
                <w:b w:val="false"/>
                <w:i w:val="false"/>
                <w:color w:val="000000"/>
                <w:sz w:val="20"/>
              </w:rPr>
              <w:t xml:space="preserve">
СЕРІКТІК (Жер - </w:t>
            </w:r>
            <w:r>
              <w:br/>
            </w:r>
            <w:r>
              <w:rPr>
                <w:rFonts w:ascii="Times New Roman"/>
                <w:b w:val="false"/>
                <w:i w:val="false"/>
                <w:color w:val="000000"/>
                <w:sz w:val="20"/>
              </w:rPr>
              <w:t xml:space="preserve">
ғарыш) (ғарыш - Жер) </w:t>
            </w:r>
            <w:r>
              <w:br/>
            </w:r>
            <w:r>
              <w:rPr>
                <w:rFonts w:ascii="Times New Roman"/>
                <w:b w:val="false"/>
                <w:i w:val="false"/>
                <w:color w:val="000000"/>
                <w:sz w:val="20"/>
              </w:rPr>
              <w:t xml:space="preserve">
5.415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w:t>
            </w:r>
            <w:r>
              <w:br/>
            </w:r>
            <w:r>
              <w:rPr>
                <w:rFonts w:ascii="Times New Roman"/>
                <w:b w:val="false"/>
                <w:i w:val="false"/>
                <w:color w:val="000000"/>
                <w:sz w:val="20"/>
              </w:rPr>
              <w:t xml:space="preserve">
қоспағанда 5.384А </w:t>
            </w:r>
            <w:r>
              <w:br/>
            </w:r>
            <w:r>
              <w:rPr>
                <w:rFonts w:ascii="Times New Roman"/>
                <w:b w:val="false"/>
                <w:i w:val="false"/>
                <w:color w:val="000000"/>
                <w:sz w:val="20"/>
              </w:rPr>
              <w:t xml:space="preserve">
РАДИОТАРАТҚЫШ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5.413 5.416 </w:t>
            </w:r>
            <w:r>
              <w:br/>
            </w:r>
            <w:r>
              <w:rPr>
                <w:rFonts w:ascii="Times New Roman"/>
                <w:b w:val="false"/>
                <w:i w:val="false"/>
                <w:color w:val="000000"/>
                <w:sz w:val="20"/>
              </w:rPr>
              <w:t xml:space="preserve">
Жер серіктік жерді </w:t>
            </w:r>
            <w:r>
              <w:br/>
            </w:r>
            <w:r>
              <w:rPr>
                <w:rFonts w:ascii="Times New Roman"/>
                <w:b w:val="false"/>
                <w:i w:val="false"/>
                <w:color w:val="000000"/>
                <w:sz w:val="20"/>
              </w:rPr>
              <w:t xml:space="preserve">
зерттеу қызметі </w:t>
            </w:r>
            <w:r>
              <w:br/>
            </w:r>
            <w:r>
              <w:rPr>
                <w:rFonts w:ascii="Times New Roman"/>
                <w:b w:val="false"/>
                <w:i w:val="false"/>
                <w:color w:val="000000"/>
                <w:sz w:val="20"/>
              </w:rPr>
              <w:t xml:space="preserve">
(белсенді емес)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қызметі </w:t>
            </w:r>
            <w:r>
              <w:br/>
            </w:r>
            <w:r>
              <w:rPr>
                <w:rFonts w:ascii="Times New Roman"/>
                <w:b w:val="false"/>
                <w:i w:val="false"/>
                <w:color w:val="000000"/>
                <w:sz w:val="20"/>
              </w:rPr>
              <w:t xml:space="preserve">
(белсенді емес) </w:t>
            </w:r>
            <w:r>
              <w:br/>
            </w:r>
            <w:r>
              <w:rPr>
                <w:rFonts w:ascii="Times New Roman"/>
                <w:b w:val="false"/>
                <w:i w:val="false"/>
                <w:color w:val="000000"/>
                <w:sz w:val="20"/>
              </w:rPr>
              <w:t xml:space="preserve">
  </w:t>
            </w:r>
            <w:r>
              <w:br/>
            </w:r>
            <w:r>
              <w:rPr>
                <w:rFonts w:ascii="Times New Roman"/>
                <w:b w:val="false"/>
                <w:i w:val="false"/>
                <w:color w:val="000000"/>
                <w:sz w:val="20"/>
              </w:rPr>
              <w:t xml:space="preserve">
5.149 5.208В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2 655-2 670 </w:t>
            </w:r>
            <w:r>
              <w:br/>
            </w:r>
            <w:r>
              <w:rPr>
                <w:rFonts w:ascii="Times New Roman"/>
                <w:b w:val="false"/>
                <w:i w:val="false"/>
                <w:color w:val="000000"/>
                <w:sz w:val="20"/>
              </w:rPr>
              <w:t xml:space="preserve">
ТІРКЕЛГЕН 5.410 </w:t>
            </w:r>
            <w:r>
              <w:br/>
            </w:r>
            <w:r>
              <w:rPr>
                <w:rFonts w:ascii="Times New Roman"/>
                <w:b w:val="false"/>
                <w:i w:val="false"/>
                <w:color w:val="000000"/>
                <w:sz w:val="20"/>
              </w:rPr>
              <w:t xml:space="preserve">
ТІРКЕЛГЕН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(Жер - ғарыш) 5.415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w:t>
            </w:r>
            <w:r>
              <w:br/>
            </w:r>
            <w:r>
              <w:rPr>
                <w:rFonts w:ascii="Times New Roman"/>
                <w:b w:val="false"/>
                <w:i w:val="false"/>
                <w:color w:val="000000"/>
                <w:sz w:val="20"/>
              </w:rPr>
              <w:t xml:space="preserve">
қоспағанда 5.384А </w:t>
            </w:r>
            <w:r>
              <w:br/>
            </w:r>
            <w:r>
              <w:rPr>
                <w:rFonts w:ascii="Times New Roman"/>
                <w:b w:val="false"/>
                <w:i w:val="false"/>
                <w:color w:val="000000"/>
                <w:sz w:val="20"/>
              </w:rPr>
              <w:t xml:space="preserve">
РАДИОТАРАТҚЫШ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5.413 5.416 </w:t>
            </w:r>
            <w:r>
              <w:br/>
            </w:r>
            <w:r>
              <w:rPr>
                <w:rFonts w:ascii="Times New Roman"/>
                <w:b w:val="false"/>
                <w:i w:val="false"/>
                <w:color w:val="000000"/>
                <w:sz w:val="20"/>
              </w:rPr>
              <w:t xml:space="preserve">
Жер серіктік жерді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қызметі </w:t>
            </w:r>
            <w:r>
              <w:br/>
            </w:r>
            <w:r>
              <w:rPr>
                <w:rFonts w:ascii="Times New Roman"/>
                <w:b w:val="false"/>
                <w:i w:val="false"/>
                <w:color w:val="000000"/>
                <w:sz w:val="20"/>
              </w:rPr>
              <w:t xml:space="preserve">
(белсенді емес)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қызметі </w:t>
            </w:r>
            <w:r>
              <w:br/>
            </w:r>
            <w:r>
              <w:rPr>
                <w:rFonts w:ascii="Times New Roman"/>
                <w:b w:val="false"/>
                <w:i w:val="false"/>
                <w:color w:val="000000"/>
                <w:sz w:val="20"/>
              </w:rPr>
              <w:t xml:space="preserve">
(белсенді емес) </w:t>
            </w:r>
            <w:r>
              <w:br/>
            </w:r>
            <w:r>
              <w:rPr>
                <w:rFonts w:ascii="Times New Roman"/>
                <w:b w:val="false"/>
                <w:i w:val="false"/>
                <w:color w:val="000000"/>
                <w:sz w:val="20"/>
              </w:rPr>
              <w:t xml:space="preserve">
5.149 5.208В 5.420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2 670-2 690 </w:t>
            </w:r>
            <w:r>
              <w:br/>
            </w:r>
            <w:r>
              <w:rPr>
                <w:rFonts w:ascii="Times New Roman"/>
                <w:b w:val="false"/>
                <w:i w:val="false"/>
                <w:color w:val="000000"/>
                <w:sz w:val="20"/>
              </w:rPr>
              <w:t xml:space="preserve">
ТІРКЕЛГЕН 5.410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w:t>
            </w:r>
            <w:r>
              <w:br/>
            </w:r>
            <w:r>
              <w:rPr>
                <w:rFonts w:ascii="Times New Roman"/>
                <w:b w:val="false"/>
                <w:i w:val="false"/>
                <w:color w:val="000000"/>
                <w:sz w:val="20"/>
              </w:rPr>
              <w:t xml:space="preserve">
қоспағанда 5.384А </w:t>
            </w:r>
            <w:r>
              <w:br/>
            </w:r>
            <w:r>
              <w:rPr>
                <w:rFonts w:ascii="Times New Roman"/>
                <w:b w:val="false"/>
                <w:i w:val="false"/>
                <w:color w:val="000000"/>
                <w:sz w:val="20"/>
              </w:rPr>
              <w:t xml:space="preserve">
Жер серіктік жерді </w:t>
            </w:r>
            <w:r>
              <w:br/>
            </w:r>
            <w:r>
              <w:rPr>
                <w:rFonts w:ascii="Times New Roman"/>
                <w:b w:val="false"/>
                <w:i w:val="false"/>
                <w:color w:val="000000"/>
                <w:sz w:val="20"/>
              </w:rPr>
              <w:t xml:space="preserve">
зерттеу қызметі </w:t>
            </w:r>
            <w:r>
              <w:br/>
            </w:r>
            <w:r>
              <w:rPr>
                <w:rFonts w:ascii="Times New Roman"/>
                <w:b w:val="false"/>
                <w:i w:val="false"/>
                <w:color w:val="000000"/>
                <w:sz w:val="20"/>
              </w:rPr>
              <w:t xml:space="preserve">
(белсенді емес)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қызметі </w:t>
            </w:r>
            <w:r>
              <w:br/>
            </w:r>
            <w:r>
              <w:rPr>
                <w:rFonts w:ascii="Times New Roman"/>
                <w:b w:val="false"/>
                <w:i w:val="false"/>
                <w:color w:val="000000"/>
                <w:sz w:val="20"/>
              </w:rPr>
              <w:t xml:space="preserve">
(белсенді емес) </w:t>
            </w:r>
            <w:r>
              <w:br/>
            </w:r>
            <w:r>
              <w:rPr>
                <w:rFonts w:ascii="Times New Roman"/>
                <w:b w:val="false"/>
                <w:i w:val="false"/>
                <w:color w:val="000000"/>
                <w:sz w:val="20"/>
              </w:rPr>
              <w:t xml:space="preserve">
  </w:t>
            </w:r>
            <w:r>
              <w:br/>
            </w:r>
            <w:r>
              <w:rPr>
                <w:rFonts w:ascii="Times New Roman"/>
                <w:b w:val="false"/>
                <w:i w:val="false"/>
                <w:color w:val="000000"/>
                <w:sz w:val="20"/>
              </w:rPr>
              <w:t xml:space="preserve">
5.149 5.412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2 670-2 690 </w:t>
            </w:r>
            <w:r>
              <w:br/>
            </w:r>
            <w:r>
              <w:rPr>
                <w:rFonts w:ascii="Times New Roman"/>
                <w:b w:val="false"/>
                <w:i w:val="false"/>
                <w:color w:val="000000"/>
                <w:sz w:val="20"/>
              </w:rPr>
              <w:t xml:space="preserve">
ТІРКЕЛГЕН 5.410 </w:t>
            </w:r>
            <w:r>
              <w:br/>
            </w:r>
            <w:r>
              <w:rPr>
                <w:rFonts w:ascii="Times New Roman"/>
                <w:b w:val="false"/>
                <w:i w:val="false"/>
                <w:color w:val="000000"/>
                <w:sz w:val="20"/>
              </w:rPr>
              <w:t xml:space="preserve">
ТІРКЕЛГЕН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(Жер - ғарыш) </w:t>
            </w:r>
            <w:r>
              <w:br/>
            </w:r>
            <w:r>
              <w:rPr>
                <w:rFonts w:ascii="Times New Roman"/>
                <w:b w:val="false"/>
                <w:i w:val="false"/>
                <w:color w:val="000000"/>
                <w:sz w:val="20"/>
              </w:rPr>
              <w:t xml:space="preserve">
(ғарыш - Жер) 5.208В </w:t>
            </w:r>
            <w:r>
              <w:br/>
            </w:r>
            <w:r>
              <w:rPr>
                <w:rFonts w:ascii="Times New Roman"/>
                <w:b w:val="false"/>
                <w:i w:val="false"/>
                <w:color w:val="000000"/>
                <w:sz w:val="20"/>
              </w:rPr>
              <w:t xml:space="preserve">
5.415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w:t>
            </w:r>
            <w:r>
              <w:br/>
            </w:r>
            <w:r>
              <w:rPr>
                <w:rFonts w:ascii="Times New Roman"/>
                <w:b w:val="false"/>
                <w:i w:val="false"/>
                <w:color w:val="000000"/>
                <w:sz w:val="20"/>
              </w:rPr>
              <w:t xml:space="preserve">
қоспағанда 5.384А </w:t>
            </w:r>
            <w:r>
              <w:br/>
            </w:r>
            <w:r>
              <w:rPr>
                <w:rFonts w:ascii="Times New Roman"/>
                <w:b w:val="false"/>
                <w:i w:val="false"/>
                <w:color w:val="000000"/>
                <w:sz w:val="20"/>
              </w:rPr>
              <w:t xml:space="preserve">
Жер серіктік жерді </w:t>
            </w:r>
            <w:r>
              <w:br/>
            </w:r>
            <w:r>
              <w:rPr>
                <w:rFonts w:ascii="Times New Roman"/>
                <w:b w:val="false"/>
                <w:i w:val="false"/>
                <w:color w:val="000000"/>
                <w:sz w:val="20"/>
              </w:rPr>
              <w:t xml:space="preserve">
зерттеу қызметі </w:t>
            </w:r>
            <w:r>
              <w:br/>
            </w:r>
            <w:r>
              <w:rPr>
                <w:rFonts w:ascii="Times New Roman"/>
                <w:b w:val="false"/>
                <w:i w:val="false"/>
                <w:color w:val="000000"/>
                <w:sz w:val="20"/>
              </w:rPr>
              <w:t xml:space="preserve">
(белсенді емес)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қызметі </w:t>
            </w:r>
            <w:r>
              <w:br/>
            </w:r>
            <w:r>
              <w:rPr>
                <w:rFonts w:ascii="Times New Roman"/>
                <w:b w:val="false"/>
                <w:i w:val="false"/>
                <w:color w:val="000000"/>
                <w:sz w:val="20"/>
              </w:rPr>
              <w:t xml:space="preserve">
(белсенді емес) </w:t>
            </w:r>
            <w:r>
              <w:br/>
            </w:r>
            <w:r>
              <w:rPr>
                <w:rFonts w:ascii="Times New Roman"/>
                <w:b w:val="false"/>
                <w:i w:val="false"/>
                <w:color w:val="000000"/>
                <w:sz w:val="20"/>
              </w:rPr>
              <w:t xml:space="preserve">
  </w:t>
            </w:r>
            <w:r>
              <w:br/>
            </w:r>
            <w:r>
              <w:rPr>
                <w:rFonts w:ascii="Times New Roman"/>
                <w:b w:val="false"/>
                <w:i w:val="false"/>
                <w:color w:val="000000"/>
                <w:sz w:val="20"/>
              </w:rPr>
              <w:t xml:space="preserve">
5.149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2 670-2 690 </w:t>
            </w:r>
            <w:r>
              <w:br/>
            </w:r>
            <w:r>
              <w:rPr>
                <w:rFonts w:ascii="Times New Roman"/>
                <w:b w:val="false"/>
                <w:i w:val="false"/>
                <w:color w:val="000000"/>
                <w:sz w:val="20"/>
              </w:rPr>
              <w:t xml:space="preserve">
ТІРКЕЛГЕН 5.410 </w:t>
            </w:r>
            <w:r>
              <w:br/>
            </w:r>
            <w:r>
              <w:rPr>
                <w:rFonts w:ascii="Times New Roman"/>
                <w:b w:val="false"/>
                <w:i w:val="false"/>
                <w:color w:val="000000"/>
                <w:sz w:val="20"/>
              </w:rPr>
              <w:t xml:space="preserve">
ТІРКЕЛГЕН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(Жер - ғарыш) 5.415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w:t>
            </w:r>
            <w:r>
              <w:br/>
            </w:r>
            <w:r>
              <w:rPr>
                <w:rFonts w:ascii="Times New Roman"/>
                <w:b w:val="false"/>
                <w:i w:val="false"/>
                <w:color w:val="000000"/>
                <w:sz w:val="20"/>
              </w:rPr>
              <w:t xml:space="preserve">
қоспағанда 5.384А </w:t>
            </w:r>
            <w:r>
              <w:br/>
            </w:r>
            <w:r>
              <w:rPr>
                <w:rFonts w:ascii="Times New Roman"/>
                <w:b w:val="false"/>
                <w:i w:val="false"/>
                <w:color w:val="000000"/>
                <w:sz w:val="20"/>
              </w:rPr>
              <w:t xml:space="preserve">
ЖЫЛЖЫМАЛЫ ЖЕР </w:t>
            </w:r>
            <w:r>
              <w:br/>
            </w:r>
            <w:r>
              <w:rPr>
                <w:rFonts w:ascii="Times New Roman"/>
                <w:b w:val="false"/>
                <w:i w:val="false"/>
                <w:color w:val="000000"/>
                <w:sz w:val="20"/>
              </w:rPr>
              <w:t xml:space="preserve">
СЕРІКТІК (Жер - ғарыш) </w:t>
            </w:r>
            <w:r>
              <w:br/>
            </w:r>
            <w:r>
              <w:rPr>
                <w:rFonts w:ascii="Times New Roman"/>
                <w:b w:val="false"/>
                <w:i w:val="false"/>
                <w:color w:val="000000"/>
                <w:sz w:val="20"/>
              </w:rPr>
              <w:t xml:space="preserve">
5.351А 5.419 </w:t>
            </w:r>
            <w:r>
              <w:br/>
            </w:r>
            <w:r>
              <w:rPr>
                <w:rFonts w:ascii="Times New Roman"/>
                <w:b w:val="false"/>
                <w:i w:val="false"/>
                <w:color w:val="000000"/>
                <w:sz w:val="20"/>
              </w:rPr>
              <w:t xml:space="preserve">
Жер серіктік жерді </w:t>
            </w:r>
            <w:r>
              <w:br/>
            </w:r>
            <w:r>
              <w:rPr>
                <w:rFonts w:ascii="Times New Roman"/>
                <w:b w:val="false"/>
                <w:i w:val="false"/>
                <w:color w:val="000000"/>
                <w:sz w:val="20"/>
              </w:rPr>
              <w:t xml:space="preserve">
зерттеу қызметі </w:t>
            </w:r>
            <w:r>
              <w:br/>
            </w:r>
            <w:r>
              <w:rPr>
                <w:rFonts w:ascii="Times New Roman"/>
                <w:b w:val="false"/>
                <w:i w:val="false"/>
                <w:color w:val="000000"/>
                <w:sz w:val="20"/>
              </w:rPr>
              <w:t xml:space="preserve">
(белсенді емес)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қызметі </w:t>
            </w:r>
            <w:r>
              <w:br/>
            </w:r>
            <w:r>
              <w:rPr>
                <w:rFonts w:ascii="Times New Roman"/>
                <w:b w:val="false"/>
                <w:i w:val="false"/>
                <w:color w:val="000000"/>
                <w:sz w:val="20"/>
              </w:rPr>
              <w:t xml:space="preserve">
(белсенді емес) </w:t>
            </w:r>
            <w:r>
              <w:br/>
            </w:r>
            <w:r>
              <w:rPr>
                <w:rFonts w:ascii="Times New Roman"/>
                <w:b w:val="false"/>
                <w:i w:val="false"/>
                <w:color w:val="000000"/>
                <w:sz w:val="20"/>
              </w:rPr>
              <w:t xml:space="preserve">
5.149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2 690-2 700            ЖЕР СЕРІКТІК ЖЕРДІ ЗЕРТТЕУ </w:t>
            </w:r>
            <w:r>
              <w:br/>
            </w:r>
            <w:r>
              <w:rPr>
                <w:rFonts w:ascii="Times New Roman"/>
                <w:b w:val="false"/>
                <w:i w:val="false"/>
                <w:color w:val="000000"/>
                <w:sz w:val="20"/>
              </w:rPr>
              <w:t xml:space="preserve">
                       ҚЫЗМЕТІ (белсенді емес)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5.340 5.422 </w:t>
            </w:r>
          </w:p>
        </w:tc>
      </w:tr>
    </w:tbl>
    <w:bookmarkStart w:name="z158" w:id="65"/>
    <w:p>
      <w:pPr>
        <w:spacing w:after="0"/>
        <w:ind w:left="0"/>
        <w:jc w:val="left"/>
      </w:pPr>
      <w:r>
        <w:rPr>
          <w:rFonts w:ascii="Times New Roman"/>
          <w:b/>
          <w:i w:val="false"/>
          <w:color w:val="000000"/>
        </w:rPr>
        <w:t xml:space="preserve"> 
МГц </w:t>
      </w:r>
      <w:r>
        <w:br/>
      </w:r>
      <w:r>
        <w:rPr>
          <w:rFonts w:ascii="Times New Roman"/>
          <w:b/>
          <w:i w:val="false"/>
          <w:color w:val="000000"/>
        </w:rPr>
        <w:t xml:space="preserve">
2 520-2 700 </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9"/>
        <w:gridCol w:w="2119"/>
        <w:gridCol w:w="1932"/>
      </w:tblGrid>
      <w:tr>
        <w:trPr>
          <w:trHeight w:val="30" w:hRule="atLeast"/>
        </w:trPr>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2 520-2 655 </w:t>
            </w:r>
          </w:p>
          <w:p>
            <w:pPr>
              <w:spacing w:after="20"/>
              <w:ind w:left="20"/>
              <w:jc w:val="both"/>
            </w:pPr>
            <w:r>
              <w:rPr>
                <w:rFonts w:ascii="Times New Roman"/>
                <w:b w:val="false"/>
                <w:i w:val="false"/>
                <w:color w:val="000000"/>
                <w:sz w:val="20"/>
              </w:rPr>
              <w:t xml:space="preserve">ТІРКЕЛГЕН 5.410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5.384А </w:t>
            </w:r>
            <w:r>
              <w:br/>
            </w:r>
            <w:r>
              <w:rPr>
                <w:rFonts w:ascii="Times New Roman"/>
                <w:b w:val="false"/>
                <w:i w:val="false"/>
                <w:color w:val="000000"/>
                <w:sz w:val="20"/>
              </w:rPr>
              <w:t xml:space="preserve">
РАДИОТАРАТҚЫШ ЖЕР СЕРІКТІК 5.413 5.416 </w:t>
            </w:r>
            <w:r>
              <w:br/>
            </w:r>
            <w:r>
              <w:rPr>
                <w:rFonts w:ascii="Times New Roman"/>
                <w:b w:val="false"/>
                <w:i w:val="false"/>
                <w:color w:val="000000"/>
                <w:sz w:val="20"/>
              </w:rPr>
              <w:t xml:space="preserve">
К8 К31 К55 5.339 5.417С 5.417D 5.418В 5.418С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2 655-2 670 </w:t>
            </w:r>
          </w:p>
          <w:p>
            <w:pPr>
              <w:spacing w:after="20"/>
              <w:ind w:left="20"/>
              <w:jc w:val="both"/>
            </w:pPr>
            <w:r>
              <w:rPr>
                <w:rFonts w:ascii="Times New Roman"/>
                <w:b w:val="false"/>
                <w:i w:val="false"/>
                <w:color w:val="000000"/>
                <w:sz w:val="20"/>
              </w:rPr>
              <w:t xml:space="preserve">ТІРКЕЛГЕН 5.410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5.384А </w:t>
            </w:r>
            <w:r>
              <w:br/>
            </w:r>
            <w:r>
              <w:rPr>
                <w:rFonts w:ascii="Times New Roman"/>
                <w:b w:val="false"/>
                <w:i w:val="false"/>
                <w:color w:val="000000"/>
                <w:sz w:val="20"/>
              </w:rPr>
              <w:t xml:space="preserve">
Жер серіктік жерді зерттеу қызметі (белсенді емес)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K31 К55 5.149 5.208В 5.413 5.416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2 670-2 690 </w:t>
            </w:r>
          </w:p>
          <w:p>
            <w:pPr>
              <w:spacing w:after="20"/>
              <w:ind w:left="20"/>
              <w:jc w:val="both"/>
            </w:pPr>
            <w:r>
              <w:rPr>
                <w:rFonts w:ascii="Times New Roman"/>
                <w:b w:val="false"/>
                <w:i w:val="false"/>
                <w:color w:val="000000"/>
                <w:sz w:val="20"/>
              </w:rPr>
              <w:t xml:space="preserve">ТІРКЕЛГЕН 5.410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5.384А </w:t>
            </w:r>
            <w:r>
              <w:br/>
            </w:r>
            <w:r>
              <w:rPr>
                <w:rFonts w:ascii="Times New Roman"/>
                <w:b w:val="false"/>
                <w:i w:val="false"/>
                <w:color w:val="000000"/>
                <w:sz w:val="20"/>
              </w:rPr>
              <w:t xml:space="preserve">
ЖЫЛЖЫМАЛЫ ЖЕР СЕРІКТІК (Жер - ғарыш) </w:t>
            </w:r>
            <w:r>
              <w:br/>
            </w:r>
            <w:r>
              <w:rPr>
                <w:rFonts w:ascii="Times New Roman"/>
                <w:b w:val="false"/>
                <w:i w:val="false"/>
                <w:color w:val="000000"/>
                <w:sz w:val="20"/>
              </w:rPr>
              <w:t xml:space="preserve">
Жер серіктік жерді зерттеу қызметі (белсенді емес)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К31 К55 5.149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2 690-2 700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ЖЕР СЕРІКТІК ЖЕРДІ ЗЕРТТЕУ ҚЫЗМЕТІ </w:t>
            </w:r>
            <w:r>
              <w:br/>
            </w:r>
            <w:r>
              <w:rPr>
                <w:rFonts w:ascii="Times New Roman"/>
                <w:b w:val="false"/>
                <w:i w:val="false"/>
                <w:color w:val="000000"/>
                <w:sz w:val="20"/>
              </w:rPr>
              <w:t xml:space="preserve">
(белсенді емес)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К31 К55 К57 5.340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9" w:id="66"/>
    <w:p>
      <w:pPr>
        <w:spacing w:after="0"/>
        <w:ind w:left="0"/>
        <w:jc w:val="left"/>
      </w:pPr>
      <w:r>
        <w:rPr>
          <w:rFonts w:ascii="Times New Roman"/>
          <w:b/>
          <w:i w:val="false"/>
          <w:color w:val="000000"/>
        </w:rPr>
        <w:t xml:space="preserve"> 
МГц </w:t>
      </w:r>
      <w:r>
        <w:br/>
      </w:r>
      <w:r>
        <w:rPr>
          <w:rFonts w:ascii="Times New Roman"/>
          <w:b/>
          <w:i w:val="false"/>
          <w:color w:val="000000"/>
        </w:rPr>
        <w:t xml:space="preserve">
2 700-4 800 </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0"/>
        <w:gridCol w:w="4360"/>
        <w:gridCol w:w="4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2 700-2 900            ӘУЕДЕГІ РАДИОНАВИГАЦИЯЛЫҚ 5.337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5.423 5.424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2 900-3 100            РАДИОЛОКАЦИЯЛЫҚ 5.424А </w:t>
            </w:r>
            <w:r>
              <w:br/>
            </w:r>
            <w:r>
              <w:rPr>
                <w:rFonts w:ascii="Times New Roman"/>
                <w:b w:val="false"/>
                <w:i w:val="false"/>
                <w:color w:val="000000"/>
                <w:sz w:val="20"/>
              </w:rPr>
              <w:t xml:space="preserve">
                       РАДИОНАВИГАЦИЯЛЫҚ 5.426 </w:t>
            </w:r>
            <w:r>
              <w:br/>
            </w:r>
            <w:r>
              <w:rPr>
                <w:rFonts w:ascii="Times New Roman"/>
                <w:b w:val="false"/>
                <w:i w:val="false"/>
                <w:color w:val="000000"/>
                <w:sz w:val="20"/>
              </w:rPr>
              <w:t xml:space="preserve">
                       5.425 5.427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3 100-3 300            РАДИОЛОКАЦИЯЛЫҚ </w:t>
            </w:r>
            <w:r>
              <w:br/>
            </w:r>
            <w:r>
              <w:rPr>
                <w:rFonts w:ascii="Times New Roman"/>
                <w:b w:val="false"/>
                <w:i w:val="false"/>
                <w:color w:val="000000"/>
                <w:sz w:val="20"/>
              </w:rPr>
              <w:t xml:space="preserve">
                       Жер серіктік жерді зерттеу қызметі (белсенді) </w:t>
            </w:r>
            <w:r>
              <w:br/>
            </w:r>
            <w:r>
              <w:rPr>
                <w:rFonts w:ascii="Times New Roman"/>
                <w:b w:val="false"/>
                <w:i w:val="false"/>
                <w:color w:val="000000"/>
                <w:sz w:val="20"/>
              </w:rPr>
              <w:t xml:space="preserve">
                       ҒАРЫШ зерттеу қызметі (белсенді) </w:t>
            </w:r>
            <w:r>
              <w:br/>
            </w:r>
            <w:r>
              <w:rPr>
                <w:rFonts w:ascii="Times New Roman"/>
                <w:b w:val="false"/>
                <w:i w:val="false"/>
                <w:color w:val="000000"/>
                <w:sz w:val="20"/>
              </w:rPr>
              <w:t xml:space="preserve">
                       5.149 5.428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3 300-3 400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5.149 5.429 5.430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3 300-3 400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5.149 5.430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3 300-3 400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5.149 5.429 </w:t>
            </w:r>
          </w:p>
        </w:tc>
      </w:tr>
      <w:tr>
        <w:trPr>
          <w:trHeight w:val="30" w:hRule="atLeast"/>
        </w:trPr>
        <w:tc>
          <w:tcPr>
            <w:tcW w:w="4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3 400-3 600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ТІРКЕЛГЕН ЖЕР </w:t>
            </w:r>
            <w:r>
              <w:br/>
            </w:r>
            <w:r>
              <w:rPr>
                <w:rFonts w:ascii="Times New Roman"/>
                <w:b w:val="false"/>
                <w:i w:val="false"/>
                <w:color w:val="000000"/>
                <w:sz w:val="20"/>
              </w:rPr>
              <w:t xml:space="preserve">
СЕРІКТІК (ғарыш - </w:t>
            </w:r>
            <w:r>
              <w:br/>
            </w:r>
            <w:r>
              <w:rPr>
                <w:rFonts w:ascii="Times New Roman"/>
                <w:b w:val="false"/>
                <w:i w:val="false"/>
                <w:color w:val="000000"/>
                <w:sz w:val="20"/>
              </w:rPr>
              <w:t xml:space="preserve">
Жер) </w:t>
            </w:r>
            <w:r>
              <w:br/>
            </w:r>
            <w:r>
              <w:rPr>
                <w:rFonts w:ascii="Times New Roman"/>
                <w:b w:val="false"/>
                <w:i w:val="false"/>
                <w:color w:val="000000"/>
                <w:sz w:val="20"/>
              </w:rPr>
              <w:t xml:space="preserve">
Жылжымалы 5.430А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қызмет 5.431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3 400-3 500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ТІРКЕЛГЕН ЖЕР </w:t>
            </w:r>
            <w:r>
              <w:br/>
            </w:r>
            <w:r>
              <w:rPr>
                <w:rFonts w:ascii="Times New Roman"/>
                <w:b w:val="false"/>
                <w:i w:val="false"/>
                <w:color w:val="000000"/>
                <w:sz w:val="20"/>
              </w:rPr>
              <w:t xml:space="preserve">
СЕРІКТІК (ғарыш </w:t>
            </w:r>
            <w:r>
              <w:br/>
            </w:r>
            <w:r>
              <w:rPr>
                <w:rFonts w:ascii="Times New Roman"/>
                <w:b w:val="false"/>
                <w:i w:val="false"/>
                <w:color w:val="000000"/>
                <w:sz w:val="20"/>
              </w:rPr>
              <w:t xml:space="preserve">
- Жер)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жылжымалы 5.431А </w:t>
            </w:r>
            <w:r>
              <w:br/>
            </w:r>
            <w:r>
              <w:rPr>
                <w:rFonts w:ascii="Times New Roman"/>
                <w:b w:val="false"/>
                <w:i w:val="false"/>
                <w:color w:val="000000"/>
                <w:sz w:val="20"/>
              </w:rPr>
              <w:t xml:space="preserve">
Радиолокациялық 5.433 </w:t>
            </w:r>
            <w:r>
              <w:br/>
            </w:r>
            <w:r>
              <w:rPr>
                <w:rFonts w:ascii="Times New Roman"/>
                <w:b w:val="false"/>
                <w:i w:val="false"/>
                <w:color w:val="000000"/>
                <w:sz w:val="20"/>
              </w:rPr>
              <w:t xml:space="preserve">
5.282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3 400-3 500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ТІРКЕЛГЕН ЖЕР </w:t>
            </w:r>
            <w:r>
              <w:br/>
            </w:r>
            <w:r>
              <w:rPr>
                <w:rFonts w:ascii="Times New Roman"/>
                <w:b w:val="false"/>
                <w:i w:val="false"/>
                <w:color w:val="000000"/>
                <w:sz w:val="20"/>
              </w:rPr>
              <w:t xml:space="preserve">
СЕРІКТІК (ғарыш </w:t>
            </w:r>
            <w:r>
              <w:br/>
            </w:r>
            <w:r>
              <w:rPr>
                <w:rFonts w:ascii="Times New Roman"/>
                <w:b w:val="false"/>
                <w:i w:val="false"/>
                <w:color w:val="000000"/>
                <w:sz w:val="20"/>
              </w:rPr>
              <w:t xml:space="preserve">
- Жер)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Жылжымалы 5.432В </w:t>
            </w:r>
            <w:r>
              <w:br/>
            </w:r>
            <w:r>
              <w:rPr>
                <w:rFonts w:ascii="Times New Roman"/>
                <w:b w:val="false"/>
                <w:i w:val="false"/>
                <w:color w:val="000000"/>
                <w:sz w:val="20"/>
              </w:rPr>
              <w:t xml:space="preserve">
Радиолокациялық 5.433 </w:t>
            </w:r>
            <w:r>
              <w:br/>
            </w:r>
            <w:r>
              <w:rPr>
                <w:rFonts w:ascii="Times New Roman"/>
                <w:b w:val="false"/>
                <w:i w:val="false"/>
                <w:color w:val="000000"/>
                <w:sz w:val="20"/>
              </w:rPr>
              <w:t xml:space="preserve">
5.282 5.432 5.432А </w:t>
            </w:r>
          </w:p>
        </w:tc>
      </w:tr>
      <w:tr>
        <w:trPr>
          <w:trHeight w:val="30" w:hRule="atLeast"/>
        </w:trPr>
        <w:tc>
          <w:tcPr>
            <w:tcW w:w="0" w:type="auto"/>
            <w:vMerge/>
            <w:tcBorders>
              <w:top w:val="nil"/>
              <w:left w:val="single" w:color="cfcfcf" w:sz="5"/>
              <w:bottom w:val="single" w:color="cfcfcf" w:sz="5"/>
              <w:right w:val="single" w:color="cfcfcf" w:sz="5"/>
            </w:tcBorders>
          </w:tcPr>
          <w:p/>
        </w:tc>
        <w:tc>
          <w:tcPr>
            <w:tcW w:w="4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3 500-3 700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ТІРКЕЛГЕН ЖЕР </w:t>
            </w:r>
            <w:r>
              <w:br/>
            </w:r>
            <w:r>
              <w:rPr>
                <w:rFonts w:ascii="Times New Roman"/>
                <w:b w:val="false"/>
                <w:i w:val="false"/>
                <w:color w:val="000000"/>
                <w:sz w:val="20"/>
              </w:rPr>
              <w:t xml:space="preserve">
СЕРІКТІК (ғарыш </w:t>
            </w:r>
            <w:r>
              <w:br/>
            </w:r>
            <w:r>
              <w:rPr>
                <w:rFonts w:ascii="Times New Roman"/>
                <w:b w:val="false"/>
                <w:i w:val="false"/>
                <w:color w:val="000000"/>
                <w:sz w:val="20"/>
              </w:rPr>
              <w:t xml:space="preserve">
- Жер)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w:t>
            </w:r>
            <w:r>
              <w:br/>
            </w:r>
            <w:r>
              <w:rPr>
                <w:rFonts w:ascii="Times New Roman"/>
                <w:b w:val="false"/>
                <w:i w:val="false"/>
                <w:color w:val="000000"/>
                <w:sz w:val="20"/>
              </w:rPr>
              <w:t xml:space="preserve">
қоспағанда </w:t>
            </w:r>
            <w:r>
              <w:br/>
            </w:r>
            <w:r>
              <w:rPr>
                <w:rFonts w:ascii="Times New Roman"/>
                <w:b w:val="false"/>
                <w:i w:val="false"/>
                <w:color w:val="000000"/>
                <w:sz w:val="20"/>
              </w:rPr>
              <w:t xml:space="preserve">
Радиолокациялық қызмет </w:t>
            </w:r>
            <w:r>
              <w:br/>
            </w:r>
            <w:r>
              <w:rPr>
                <w:rFonts w:ascii="Times New Roman"/>
                <w:b w:val="false"/>
                <w:i w:val="false"/>
                <w:color w:val="000000"/>
                <w:sz w:val="20"/>
              </w:rPr>
              <w:t xml:space="preserve">
5.433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3 500-3 600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ТІРКЕЛГЕН ЖЕР </w:t>
            </w:r>
            <w:r>
              <w:br/>
            </w:r>
            <w:r>
              <w:rPr>
                <w:rFonts w:ascii="Times New Roman"/>
                <w:b w:val="false"/>
                <w:i w:val="false"/>
                <w:color w:val="000000"/>
                <w:sz w:val="20"/>
              </w:rPr>
              <w:t xml:space="preserve">
СЕРІКТІК (ғарыш - </w:t>
            </w:r>
            <w:r>
              <w:br/>
            </w:r>
            <w:r>
              <w:rPr>
                <w:rFonts w:ascii="Times New Roman"/>
                <w:b w:val="false"/>
                <w:i w:val="false"/>
                <w:color w:val="000000"/>
                <w:sz w:val="20"/>
              </w:rPr>
              <w:t xml:space="preserve">
Жер)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w:t>
            </w:r>
            <w:r>
              <w:br/>
            </w:r>
            <w:r>
              <w:rPr>
                <w:rFonts w:ascii="Times New Roman"/>
                <w:b w:val="false"/>
                <w:i w:val="false"/>
                <w:color w:val="000000"/>
                <w:sz w:val="20"/>
              </w:rPr>
              <w:t xml:space="preserve">
қоспағанда </w:t>
            </w:r>
            <w:r>
              <w:br/>
            </w:r>
            <w:r>
              <w:rPr>
                <w:rFonts w:ascii="Times New Roman"/>
                <w:b w:val="false"/>
                <w:i w:val="false"/>
                <w:color w:val="000000"/>
                <w:sz w:val="20"/>
              </w:rPr>
              <w:t xml:space="preserve">
Жылжымалы 5.433А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5.433 </w:t>
            </w:r>
          </w:p>
        </w:tc>
      </w:tr>
      <w:tr>
        <w:trPr>
          <w:trHeight w:val="30" w:hRule="atLeast"/>
        </w:trPr>
        <w:tc>
          <w:tcPr>
            <w:tcW w:w="4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3 600-4 200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ТІРКЕЛГЕН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(ғарыш - Жер) </w:t>
            </w:r>
            <w:r>
              <w:br/>
            </w:r>
            <w:r>
              <w:rPr>
                <w:rFonts w:ascii="Times New Roman"/>
                <w:b w:val="false"/>
                <w:i w:val="false"/>
                <w:color w:val="000000"/>
                <w:sz w:val="20"/>
              </w:rPr>
              <w:t xml:space="preserve">
Жылжымалы </w:t>
            </w:r>
          </w:p>
        </w:tc>
        <w:tc>
          <w:tcPr>
            <w:tcW w:w="0" w:type="auto"/>
            <w:vMerge/>
            <w:tcBorders>
              <w:top w:val="nil"/>
              <w:left w:val="single" w:color="cfcfcf" w:sz="5"/>
              <w:bottom w:val="single" w:color="cfcfcf" w:sz="5"/>
              <w:right w:val="single" w:color="cfcfcf" w:sz="5"/>
            </w:tcBorders>
          </w:tcP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3 600-3 700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ТІРКЕЛГЕН ЖЕР </w:t>
            </w:r>
            <w:r>
              <w:br/>
            </w:r>
            <w:r>
              <w:rPr>
                <w:rFonts w:ascii="Times New Roman"/>
                <w:b w:val="false"/>
                <w:i w:val="false"/>
                <w:color w:val="000000"/>
                <w:sz w:val="20"/>
              </w:rPr>
              <w:t xml:space="preserve">
СЕРІКТІК (ғарыш </w:t>
            </w:r>
            <w:r>
              <w:br/>
            </w:r>
            <w:r>
              <w:rPr>
                <w:rFonts w:ascii="Times New Roman"/>
                <w:b w:val="false"/>
                <w:i w:val="false"/>
                <w:color w:val="000000"/>
                <w:sz w:val="20"/>
              </w:rPr>
              <w:t xml:space="preserve">
- Жер)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w:t>
            </w:r>
            <w:r>
              <w:br/>
            </w:r>
            <w:r>
              <w:rPr>
                <w:rFonts w:ascii="Times New Roman"/>
                <w:b w:val="false"/>
                <w:i w:val="false"/>
                <w:color w:val="000000"/>
                <w:sz w:val="20"/>
              </w:rPr>
              <w:t xml:space="preserve">
қоспағанда Жылжымалы </w:t>
            </w:r>
            <w:r>
              <w:br/>
            </w:r>
            <w:r>
              <w:rPr>
                <w:rFonts w:ascii="Times New Roman"/>
                <w:b w:val="false"/>
                <w:i w:val="false"/>
                <w:color w:val="000000"/>
                <w:sz w:val="20"/>
              </w:rPr>
              <w:t xml:space="preserve">
Радиолокациялық 5.433 </w:t>
            </w:r>
            <w:r>
              <w:br/>
            </w:r>
            <w:r>
              <w:rPr>
                <w:rFonts w:ascii="Times New Roman"/>
                <w:b w:val="false"/>
                <w:i w:val="false"/>
                <w:color w:val="000000"/>
                <w:sz w:val="20"/>
              </w:rPr>
              <w:t xml:space="preserve">
5.435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3 700-4 200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ТІРКЕЛГЕН ЖЕР СЕРІКТІК </w:t>
            </w:r>
            <w:r>
              <w:br/>
            </w:r>
            <w:r>
              <w:rPr>
                <w:rFonts w:ascii="Times New Roman"/>
                <w:b w:val="false"/>
                <w:i w:val="false"/>
                <w:color w:val="000000"/>
                <w:sz w:val="20"/>
              </w:rPr>
              <w:t xml:space="preserve">
(ғарыш - Жер) </w:t>
            </w:r>
            <w:r>
              <w:br/>
            </w:r>
            <w:r>
              <w:rPr>
                <w:rFonts w:ascii="Times New Roman"/>
                <w:b w:val="false"/>
                <w:i w:val="false"/>
                <w:color w:val="000000"/>
                <w:sz w:val="20"/>
              </w:rPr>
              <w:t xml:space="preserve">
ЖЫЛЖЫМАЛЫ, әуедегі жылжымалыны қоспағанда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4 200-4 400            ӘУЕДЕГІ РАДИОНАВИГАЦИЯЛЫҚ 5.438 </w:t>
            </w:r>
            <w:r>
              <w:br/>
            </w:r>
            <w:r>
              <w:rPr>
                <w:rFonts w:ascii="Times New Roman"/>
                <w:b w:val="false"/>
                <w:i w:val="false"/>
                <w:color w:val="000000"/>
                <w:sz w:val="20"/>
              </w:rPr>
              <w:t xml:space="preserve">
                       5.439 5.440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4 400-4 500            ТІРКЕЛГЕН </w:t>
            </w:r>
            <w:r>
              <w:br/>
            </w:r>
            <w:r>
              <w:rPr>
                <w:rFonts w:ascii="Times New Roman"/>
                <w:b w:val="false"/>
                <w:i w:val="false"/>
                <w:color w:val="000000"/>
                <w:sz w:val="20"/>
              </w:rPr>
              <w:t xml:space="preserve">
                       ЖЫЛЖЫМАЛЫ 5.440А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4 500-4 800            ТІРКЕЛГЕН </w:t>
            </w:r>
            <w:r>
              <w:br/>
            </w:r>
            <w:r>
              <w:rPr>
                <w:rFonts w:ascii="Times New Roman"/>
                <w:b w:val="false"/>
                <w:i w:val="false"/>
                <w:color w:val="000000"/>
                <w:sz w:val="20"/>
              </w:rPr>
              <w:t xml:space="preserve">
                       ТІРКЕЛГЕН ЖЕР СЕРІКТІК (ғарыш - Жер) 5.441 </w:t>
            </w:r>
            <w:r>
              <w:br/>
            </w:r>
            <w:r>
              <w:rPr>
                <w:rFonts w:ascii="Times New Roman"/>
                <w:b w:val="false"/>
                <w:i w:val="false"/>
                <w:color w:val="000000"/>
                <w:sz w:val="20"/>
              </w:rPr>
              <w:t xml:space="preserve">
                       ЖЫЛЖЫМАЛЫ 5.440А </w:t>
            </w:r>
          </w:p>
        </w:tc>
      </w:tr>
    </w:tbl>
    <w:bookmarkStart w:name="z160" w:id="67"/>
    <w:p>
      <w:pPr>
        <w:spacing w:after="0"/>
        <w:ind w:left="0"/>
        <w:jc w:val="left"/>
      </w:pPr>
      <w:r>
        <w:rPr>
          <w:rFonts w:ascii="Times New Roman"/>
          <w:b/>
          <w:i w:val="false"/>
          <w:color w:val="000000"/>
        </w:rPr>
        <w:t xml:space="preserve"> 
МГц </w:t>
      </w:r>
      <w:r>
        <w:br/>
      </w:r>
      <w:r>
        <w:rPr>
          <w:rFonts w:ascii="Times New Roman"/>
          <w:b/>
          <w:i w:val="false"/>
          <w:color w:val="000000"/>
        </w:rPr>
        <w:t xml:space="preserve">
2 700-4 800 </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8"/>
        <w:gridCol w:w="2080"/>
        <w:gridCol w:w="1912"/>
      </w:tblGrid>
      <w:tr>
        <w:trPr>
          <w:trHeight w:val="30" w:hRule="atLeast"/>
        </w:trPr>
        <w:tc>
          <w:tcPr>
            <w:tcW w:w="9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2 700-2 900 </w:t>
            </w:r>
          </w:p>
          <w:p>
            <w:pPr>
              <w:spacing w:after="20"/>
              <w:ind w:left="20"/>
              <w:jc w:val="both"/>
            </w:pPr>
            <w:r>
              <w:rPr>
                <w:rFonts w:ascii="Times New Roman"/>
                <w:b w:val="false"/>
                <w:i w:val="false"/>
                <w:color w:val="000000"/>
                <w:sz w:val="20"/>
              </w:rPr>
              <w:t xml:space="preserve">ӘУЕДЕГІ РАДИОНАВИГАЦИЯЛЫҚ 5.337 </w:t>
            </w:r>
            <w:r>
              <w:br/>
            </w:r>
            <w:r>
              <w:rPr>
                <w:rFonts w:ascii="Times New Roman"/>
                <w:b w:val="false"/>
                <w:i w:val="false"/>
                <w:color w:val="000000"/>
                <w:sz w:val="20"/>
              </w:rPr>
              <w:t xml:space="preserve">
РАДИОЛОКАЦИЯЛЫҚ 5.423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2 900-3 100 </w:t>
            </w:r>
          </w:p>
          <w:p>
            <w:pPr>
              <w:spacing w:after="20"/>
              <w:ind w:left="20"/>
              <w:jc w:val="both"/>
            </w:pPr>
            <w:r>
              <w:rPr>
                <w:rFonts w:ascii="Times New Roman"/>
                <w:b w:val="false"/>
                <w:i w:val="false"/>
                <w:color w:val="000000"/>
                <w:sz w:val="20"/>
              </w:rPr>
              <w:t xml:space="preserve">РАДИОЛОКАЦИЯЛЫҚ 5.424А </w:t>
            </w:r>
            <w:r>
              <w:br/>
            </w:r>
            <w:r>
              <w:rPr>
                <w:rFonts w:ascii="Times New Roman"/>
                <w:b w:val="false"/>
                <w:i w:val="false"/>
                <w:color w:val="000000"/>
                <w:sz w:val="20"/>
              </w:rPr>
              <w:t xml:space="preserve">
РАДИОНАВИГАЦИЯЛЫҚ 5.426 </w:t>
            </w:r>
            <w:r>
              <w:br/>
            </w:r>
            <w:r>
              <w:rPr>
                <w:rFonts w:ascii="Times New Roman"/>
                <w:b w:val="false"/>
                <w:i w:val="false"/>
                <w:color w:val="000000"/>
                <w:sz w:val="20"/>
              </w:rPr>
              <w:t xml:space="preserve">
5.425 5.427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3 100-3 300 </w:t>
            </w:r>
          </w:p>
          <w:p>
            <w:pPr>
              <w:spacing w:after="20"/>
              <w:ind w:left="20"/>
              <w:jc w:val="both"/>
            </w:pPr>
            <w:r>
              <w:rPr>
                <w:rFonts w:ascii="Times New Roman"/>
                <w:b w:val="false"/>
                <w:i w:val="false"/>
                <w:color w:val="000000"/>
                <w:sz w:val="20"/>
              </w:rPr>
              <w:t xml:space="preserve">РАДИОЛОКАЦИЯЛЫҚ </w:t>
            </w:r>
            <w:r>
              <w:br/>
            </w:r>
            <w:r>
              <w:rPr>
                <w:rFonts w:ascii="Times New Roman"/>
                <w:b w:val="false"/>
                <w:i w:val="false"/>
                <w:color w:val="000000"/>
                <w:sz w:val="20"/>
              </w:rPr>
              <w:t xml:space="preserve">
Жер серіктік жерді зерттеу қызметі (белсенді) </w:t>
            </w:r>
            <w:r>
              <w:br/>
            </w:r>
            <w:r>
              <w:rPr>
                <w:rFonts w:ascii="Times New Roman"/>
                <w:b w:val="false"/>
                <w:i w:val="false"/>
                <w:color w:val="000000"/>
                <w:sz w:val="20"/>
              </w:rPr>
              <w:t xml:space="preserve">
ҒАРЫШ зерттеу қызметі (белсенді) </w:t>
            </w:r>
            <w:r>
              <w:br/>
            </w:r>
            <w:r>
              <w:rPr>
                <w:rFonts w:ascii="Times New Roman"/>
                <w:b w:val="false"/>
                <w:i w:val="false"/>
                <w:color w:val="000000"/>
                <w:sz w:val="20"/>
              </w:rPr>
              <w:t xml:space="preserve">
5.149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3 300-3 400 </w:t>
            </w:r>
          </w:p>
          <w:p>
            <w:pPr>
              <w:spacing w:after="20"/>
              <w:ind w:left="20"/>
              <w:jc w:val="both"/>
            </w:pPr>
            <w:r>
              <w:rPr>
                <w:rFonts w:ascii="Times New Roman"/>
                <w:b w:val="false"/>
                <w:i w:val="false"/>
                <w:color w:val="000000"/>
                <w:sz w:val="20"/>
              </w:rPr>
              <w:t xml:space="preserve">РАДИОЛОКАЦИЯЛЫҚ 5.149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3 400-3 600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ТІРКЕЛГЕН ЖЕР СЕРІКТІК (ғарыш - Жер) </w:t>
            </w:r>
            <w:r>
              <w:br/>
            </w:r>
            <w:r>
              <w:rPr>
                <w:rFonts w:ascii="Times New Roman"/>
                <w:b w:val="false"/>
                <w:i w:val="false"/>
                <w:color w:val="000000"/>
                <w:sz w:val="20"/>
              </w:rPr>
              <w:t xml:space="preserve">
Жылжымалы 5.430А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К61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3 600-4 200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ТІРКЕЛГЕН ЖЕР СЕРІКТІК (ғарыш - Жер)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К61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4 200-4 400 </w:t>
            </w:r>
          </w:p>
          <w:p>
            <w:pPr>
              <w:spacing w:after="20"/>
              <w:ind w:left="20"/>
              <w:jc w:val="both"/>
            </w:pPr>
            <w:r>
              <w:rPr>
                <w:rFonts w:ascii="Times New Roman"/>
                <w:b w:val="false"/>
                <w:i w:val="false"/>
                <w:color w:val="000000"/>
                <w:sz w:val="20"/>
              </w:rPr>
              <w:t xml:space="preserve">ӘУЕДЕГІ РАДИОНАВИГАЦИЯЛЫҚ 5.438 </w:t>
            </w:r>
            <w:r>
              <w:br/>
            </w:r>
            <w:r>
              <w:rPr>
                <w:rFonts w:ascii="Times New Roman"/>
                <w:b w:val="false"/>
                <w:i w:val="false"/>
                <w:color w:val="000000"/>
                <w:sz w:val="20"/>
              </w:rPr>
              <w:t xml:space="preserve">
5.440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4 400-4 500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4 500-4 800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ТІРКЕЛГЕН ЖЕР СЕРІКТІК (ғарыш - Жер) 5.441 </w:t>
            </w:r>
            <w:r>
              <w:br/>
            </w:r>
            <w:r>
              <w:rPr>
                <w:rFonts w:ascii="Times New Roman"/>
                <w:b w:val="false"/>
                <w:i w:val="false"/>
                <w:color w:val="000000"/>
                <w:sz w:val="20"/>
              </w:rPr>
              <w:t xml:space="preserve">
ЖЫЛЖЫМАЛЫ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1" w:id="68"/>
    <w:p>
      <w:pPr>
        <w:spacing w:after="0"/>
        <w:ind w:left="0"/>
        <w:jc w:val="left"/>
      </w:pPr>
      <w:r>
        <w:rPr>
          <w:rFonts w:ascii="Times New Roman"/>
          <w:b/>
          <w:i w:val="false"/>
          <w:color w:val="000000"/>
        </w:rPr>
        <w:t xml:space="preserve"> 
МГц </w:t>
      </w:r>
      <w:r>
        <w:br/>
      </w:r>
      <w:r>
        <w:rPr>
          <w:rFonts w:ascii="Times New Roman"/>
          <w:b/>
          <w:i w:val="false"/>
          <w:color w:val="000000"/>
        </w:rPr>
        <w:t xml:space="preserve">
4 800-5 570 </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9"/>
        <w:gridCol w:w="4360"/>
        <w:gridCol w:w="43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4 800-4 990            ТІРКЕЛГЕН </w:t>
            </w:r>
            <w:r>
              <w:br/>
            </w:r>
            <w:r>
              <w:rPr>
                <w:rFonts w:ascii="Times New Roman"/>
                <w:b w:val="false"/>
                <w:i w:val="false"/>
                <w:color w:val="000000"/>
                <w:sz w:val="20"/>
              </w:rPr>
              <w:t xml:space="preserve">
                       ЖЫЛЖЫМАЛЫ 5.440А 5.442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5.149 5.339 5.443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4 990-5 000            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5.149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5 000-5 010            ӘУЕДЕГІ РАДИОНАВИГАЦИЯЛЫҚ </w:t>
            </w:r>
            <w:r>
              <w:br/>
            </w:r>
            <w:r>
              <w:rPr>
                <w:rFonts w:ascii="Times New Roman"/>
                <w:b w:val="false"/>
                <w:i w:val="false"/>
                <w:color w:val="000000"/>
                <w:sz w:val="20"/>
              </w:rPr>
              <w:t xml:space="preserve">
                       РАДИОНАВИГАЦИЯЛЫҚ ЖЕР СЕРІКТІК (Жер - </w:t>
            </w:r>
            <w:r>
              <w:br/>
            </w:r>
            <w:r>
              <w:rPr>
                <w:rFonts w:ascii="Times New Roman"/>
                <w:b w:val="false"/>
                <w:i w:val="false"/>
                <w:color w:val="000000"/>
                <w:sz w:val="20"/>
              </w:rPr>
              <w:t xml:space="preserve">
                       ғарыш) </w:t>
            </w:r>
            <w:r>
              <w:br/>
            </w:r>
            <w:r>
              <w:rPr>
                <w:rFonts w:ascii="Times New Roman"/>
                <w:b w:val="false"/>
                <w:i w:val="false"/>
                <w:color w:val="000000"/>
                <w:sz w:val="20"/>
              </w:rPr>
              <w:t xml:space="preserve">
                       5.367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5 010-5 030            ӘУЕДЕГІ РАДИОНАВИГАЦИЯЛЫҚ </w:t>
            </w:r>
            <w:r>
              <w:br/>
            </w:r>
            <w:r>
              <w:rPr>
                <w:rFonts w:ascii="Times New Roman"/>
                <w:b w:val="false"/>
                <w:i w:val="false"/>
                <w:color w:val="000000"/>
                <w:sz w:val="20"/>
              </w:rPr>
              <w:t xml:space="preserve">
                       РАДИОНАВИГАЦИЯЛЫҚ ЖЕР СЕРІКТІК (Жер - </w:t>
            </w:r>
            <w:r>
              <w:br/>
            </w:r>
            <w:r>
              <w:rPr>
                <w:rFonts w:ascii="Times New Roman"/>
                <w:b w:val="false"/>
                <w:i w:val="false"/>
                <w:color w:val="000000"/>
                <w:sz w:val="20"/>
              </w:rPr>
              <w:t xml:space="preserve">
                       ғарыш) (ғарыш - ғарыш) </w:t>
            </w:r>
            <w:r>
              <w:br/>
            </w:r>
            <w:r>
              <w:rPr>
                <w:rFonts w:ascii="Times New Roman"/>
                <w:b w:val="false"/>
                <w:i w:val="false"/>
                <w:color w:val="000000"/>
                <w:sz w:val="20"/>
              </w:rPr>
              <w:t xml:space="preserve">
                       5.328В 5.443В </w:t>
            </w:r>
            <w:r>
              <w:br/>
            </w:r>
            <w:r>
              <w:rPr>
                <w:rFonts w:ascii="Times New Roman"/>
                <w:b w:val="false"/>
                <w:i w:val="false"/>
                <w:color w:val="000000"/>
                <w:sz w:val="20"/>
              </w:rPr>
              <w:t xml:space="preserve">
                       5.367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5 030-5 091            ӘУЕДЕГІ РАДИОНАВИГАЦИЯЛЫҚ 5.367 </w:t>
            </w:r>
            <w:r>
              <w:br/>
            </w:r>
            <w:r>
              <w:rPr>
                <w:rFonts w:ascii="Times New Roman"/>
                <w:b w:val="false"/>
                <w:i w:val="false"/>
                <w:color w:val="000000"/>
                <w:sz w:val="20"/>
              </w:rPr>
              <w:t xml:space="preserve">
                       5.444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5 091-5 150            ӘУЕДЕГІ РАДИОНАВИГАЦИЯЛЫҚ </w:t>
            </w:r>
            <w:r>
              <w:br/>
            </w:r>
            <w:r>
              <w:rPr>
                <w:rFonts w:ascii="Times New Roman"/>
                <w:b w:val="false"/>
                <w:i w:val="false"/>
                <w:color w:val="000000"/>
                <w:sz w:val="20"/>
              </w:rPr>
              <w:t xml:space="preserve">
                       ӘУЕДЕГІ ЖЫЛЖЫМАЛЫ 5.444В </w:t>
            </w:r>
            <w:r>
              <w:br/>
            </w:r>
            <w:r>
              <w:rPr>
                <w:rFonts w:ascii="Times New Roman"/>
                <w:b w:val="false"/>
                <w:i w:val="false"/>
                <w:color w:val="000000"/>
                <w:sz w:val="20"/>
              </w:rPr>
              <w:t xml:space="preserve">
                       5.367 5.444 5.444А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5 150-5 250            ӘУЕДЕГІ РАДИОНАВИГАЦИЯЛЫҚ </w:t>
            </w:r>
            <w:r>
              <w:br/>
            </w:r>
            <w:r>
              <w:rPr>
                <w:rFonts w:ascii="Times New Roman"/>
                <w:b w:val="false"/>
                <w:i w:val="false"/>
                <w:color w:val="000000"/>
                <w:sz w:val="20"/>
              </w:rPr>
              <w:t xml:space="preserve">
                       ТІРКЕЛГЕН ЖЕР СЕРІКТІК (Жер - ғарыш) 5.447А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5.446А 5.446В </w:t>
            </w:r>
            <w:r>
              <w:br/>
            </w:r>
            <w:r>
              <w:rPr>
                <w:rFonts w:ascii="Times New Roman"/>
                <w:b w:val="false"/>
                <w:i w:val="false"/>
                <w:color w:val="000000"/>
                <w:sz w:val="20"/>
              </w:rPr>
              <w:t xml:space="preserve">
                       5.446 5.446С 5.447 5.447В 5.447С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5 250-5 255            ЖЕР СЕРІКТІК ЖЕРДІ ЗЕРТТЕУ ҚЫЗМЕТІ </w:t>
            </w:r>
            <w:r>
              <w:br/>
            </w:r>
            <w:r>
              <w:rPr>
                <w:rFonts w:ascii="Times New Roman"/>
                <w:b w:val="false"/>
                <w:i w:val="false"/>
                <w:color w:val="000000"/>
                <w:sz w:val="20"/>
              </w:rPr>
              <w:t xml:space="preserve">
                       (белсенді)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ҒАРЫШ ЗЕРТТЕУ ҚЫЗМЕТІ 5.447D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5.446А 5.447F </w:t>
            </w:r>
            <w:r>
              <w:br/>
            </w:r>
            <w:r>
              <w:rPr>
                <w:rFonts w:ascii="Times New Roman"/>
                <w:b w:val="false"/>
                <w:i w:val="false"/>
                <w:color w:val="000000"/>
                <w:sz w:val="20"/>
              </w:rPr>
              <w:t xml:space="preserve">
                       5.447Е 5.448 5.448А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5 255-5 350            ЖЕР СЕРІКТІК ЖЕРДІ ЗЕРТТЕУ ҚЫЗМЕТІ </w:t>
            </w:r>
            <w:r>
              <w:br/>
            </w:r>
            <w:r>
              <w:rPr>
                <w:rFonts w:ascii="Times New Roman"/>
                <w:b w:val="false"/>
                <w:i w:val="false"/>
                <w:color w:val="000000"/>
                <w:sz w:val="20"/>
              </w:rPr>
              <w:t xml:space="preserve">
                       (белсенді)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ҒАРЫШ ЗЕРТТЕУ ҚЫЗМЕТІ (белсенді)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5.446А 5.447F </w:t>
            </w:r>
            <w:r>
              <w:br/>
            </w:r>
            <w:r>
              <w:rPr>
                <w:rFonts w:ascii="Times New Roman"/>
                <w:b w:val="false"/>
                <w:i w:val="false"/>
                <w:color w:val="000000"/>
                <w:sz w:val="20"/>
              </w:rPr>
              <w:t xml:space="preserve">
                       5.447Е 5.448 5.448А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5 350-5 460            ЖЕР СЕРІКТІК ЖЕРДІ ЗЕРТТЕУ ҚЫЗМЕТІ </w:t>
            </w:r>
            <w:r>
              <w:br/>
            </w:r>
            <w:r>
              <w:rPr>
                <w:rFonts w:ascii="Times New Roman"/>
                <w:b w:val="false"/>
                <w:i w:val="false"/>
                <w:color w:val="000000"/>
                <w:sz w:val="20"/>
              </w:rPr>
              <w:t xml:space="preserve">
                       (белсенді) 5.448В </w:t>
            </w:r>
            <w:r>
              <w:br/>
            </w:r>
            <w:r>
              <w:rPr>
                <w:rFonts w:ascii="Times New Roman"/>
                <w:b w:val="false"/>
                <w:i w:val="false"/>
                <w:color w:val="000000"/>
                <w:sz w:val="20"/>
              </w:rPr>
              <w:t xml:space="preserve">
                       ҒАРЫШ ЗЕРТТЕУ ҚЫЗМЕТ (белсенді) 5.448С </w:t>
            </w:r>
            <w:r>
              <w:br/>
            </w:r>
            <w:r>
              <w:rPr>
                <w:rFonts w:ascii="Times New Roman"/>
                <w:b w:val="false"/>
                <w:i w:val="false"/>
                <w:color w:val="000000"/>
                <w:sz w:val="20"/>
              </w:rPr>
              <w:t xml:space="preserve">
                       ӘУЕДЕГІ РАДИОНАВИГАЦИЯЛЫҚ 5.449 </w:t>
            </w:r>
            <w:r>
              <w:br/>
            </w:r>
            <w:r>
              <w:rPr>
                <w:rFonts w:ascii="Times New Roman"/>
                <w:b w:val="false"/>
                <w:i w:val="false"/>
                <w:color w:val="000000"/>
                <w:sz w:val="20"/>
              </w:rPr>
              <w:t xml:space="preserve">
                       РАДИОЛОКАЦИЯЛЫҚ 5.448D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5 460-5 470            РАДИОНАВИГАЦИЯЛЫҚ ҚЫЗМЕТ </w:t>
            </w:r>
            <w:r>
              <w:br/>
            </w:r>
            <w:r>
              <w:rPr>
                <w:rFonts w:ascii="Times New Roman"/>
                <w:b w:val="false"/>
                <w:i w:val="false"/>
                <w:color w:val="000000"/>
                <w:sz w:val="20"/>
              </w:rPr>
              <w:t xml:space="preserve">
                       5.449 </w:t>
            </w:r>
            <w:r>
              <w:br/>
            </w:r>
            <w:r>
              <w:rPr>
                <w:rFonts w:ascii="Times New Roman"/>
                <w:b w:val="false"/>
                <w:i w:val="false"/>
                <w:color w:val="000000"/>
                <w:sz w:val="20"/>
              </w:rPr>
              <w:t xml:space="preserve">
                       ЖЕР СЕРІКТІК ЖЕРДІ ЗЕРТТЕУ ҚЫЗМЕТІ (белсенді) </w:t>
            </w:r>
            <w:r>
              <w:br/>
            </w:r>
            <w:r>
              <w:rPr>
                <w:rFonts w:ascii="Times New Roman"/>
                <w:b w:val="false"/>
                <w:i w:val="false"/>
                <w:color w:val="000000"/>
                <w:sz w:val="20"/>
              </w:rPr>
              <w:t xml:space="preserve">
                       ҒАРЫШ ЗЕРТТЕУ ҚЫЗМЕТІ (белсенді) </w:t>
            </w:r>
            <w:r>
              <w:br/>
            </w:r>
            <w:r>
              <w:rPr>
                <w:rFonts w:ascii="Times New Roman"/>
                <w:b w:val="false"/>
                <w:i w:val="false"/>
                <w:color w:val="000000"/>
                <w:sz w:val="20"/>
              </w:rPr>
              <w:t xml:space="preserve">
                       РАДИОЛОКАЦИЯЛЫҚ 5.448D </w:t>
            </w:r>
            <w:r>
              <w:br/>
            </w:r>
            <w:r>
              <w:rPr>
                <w:rFonts w:ascii="Times New Roman"/>
                <w:b w:val="false"/>
                <w:i w:val="false"/>
                <w:color w:val="000000"/>
                <w:sz w:val="20"/>
              </w:rPr>
              <w:t xml:space="preserve">
                       5.448В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5 470-5 570            ТЕҢІЗДЕГІ РАДИОНАВИГАЦИЯЛЫҚ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5.446А 5.450А </w:t>
            </w:r>
            <w:r>
              <w:br/>
            </w:r>
            <w:r>
              <w:rPr>
                <w:rFonts w:ascii="Times New Roman"/>
                <w:b w:val="false"/>
                <w:i w:val="false"/>
                <w:color w:val="000000"/>
                <w:sz w:val="20"/>
              </w:rPr>
              <w:t xml:space="preserve">
                       ЖЕР СЕРІКТІК ЖЕРДІ ЗЕРТТЕУ ҚЫЗМЕТІ (белсенді) </w:t>
            </w:r>
            <w:r>
              <w:br/>
            </w:r>
            <w:r>
              <w:rPr>
                <w:rFonts w:ascii="Times New Roman"/>
                <w:b w:val="false"/>
                <w:i w:val="false"/>
                <w:color w:val="000000"/>
                <w:sz w:val="20"/>
              </w:rPr>
              <w:t xml:space="preserve">
                       ҒАРЫШ ЗЕРТТЕУ ҚЫЗМЕТІ (белсенді) </w:t>
            </w:r>
            <w:r>
              <w:br/>
            </w:r>
            <w:r>
              <w:rPr>
                <w:rFonts w:ascii="Times New Roman"/>
                <w:b w:val="false"/>
                <w:i w:val="false"/>
                <w:color w:val="000000"/>
                <w:sz w:val="20"/>
              </w:rPr>
              <w:t xml:space="preserve">
                       РАДИОЛОКАЦИЯЛЫҚ 5.450В </w:t>
            </w:r>
            <w:r>
              <w:br/>
            </w:r>
            <w:r>
              <w:rPr>
                <w:rFonts w:ascii="Times New Roman"/>
                <w:b w:val="false"/>
                <w:i w:val="false"/>
                <w:color w:val="000000"/>
                <w:sz w:val="20"/>
              </w:rPr>
              <w:t xml:space="preserve">
                       5.448В 5.450 5.451 </w:t>
            </w:r>
          </w:p>
        </w:tc>
      </w:tr>
    </w:tbl>
    <w:bookmarkStart w:name="z162" w:id="69"/>
    <w:p>
      <w:pPr>
        <w:spacing w:after="0"/>
        <w:ind w:left="0"/>
        <w:jc w:val="left"/>
      </w:pPr>
      <w:r>
        <w:rPr>
          <w:rFonts w:ascii="Times New Roman"/>
          <w:b/>
          <w:i w:val="false"/>
          <w:color w:val="000000"/>
        </w:rPr>
        <w:t xml:space="preserve"> 
МГц </w:t>
      </w:r>
      <w:r>
        <w:br/>
      </w:r>
      <w:r>
        <w:rPr>
          <w:rFonts w:ascii="Times New Roman"/>
          <w:b/>
          <w:i w:val="false"/>
          <w:color w:val="000000"/>
        </w:rPr>
        <w:t xml:space="preserve">
4 800-5 570 </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9"/>
        <w:gridCol w:w="2115"/>
        <w:gridCol w:w="1966"/>
      </w:tblGrid>
      <w:tr>
        <w:trPr>
          <w:trHeight w:val="30" w:hRule="atLeast"/>
        </w:trPr>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4 800-4 990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5.149 5.339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4 990-5 000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5.149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5 000-5010 </w:t>
            </w:r>
          </w:p>
          <w:p>
            <w:pPr>
              <w:spacing w:after="20"/>
              <w:ind w:left="20"/>
              <w:jc w:val="both"/>
            </w:pPr>
            <w:r>
              <w:rPr>
                <w:rFonts w:ascii="Times New Roman"/>
                <w:b w:val="false"/>
                <w:i w:val="false"/>
                <w:color w:val="000000"/>
                <w:sz w:val="20"/>
              </w:rPr>
              <w:t xml:space="preserve">ӘУЕДЕГІ РАДИОНАВИГАЦИЯЛЫҚ </w:t>
            </w:r>
            <w:r>
              <w:br/>
            </w:r>
            <w:r>
              <w:rPr>
                <w:rFonts w:ascii="Times New Roman"/>
                <w:b w:val="false"/>
                <w:i w:val="false"/>
                <w:color w:val="000000"/>
                <w:sz w:val="20"/>
              </w:rPr>
              <w:t xml:space="preserve">
5.367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5010-5030 </w:t>
            </w:r>
          </w:p>
          <w:p>
            <w:pPr>
              <w:spacing w:after="20"/>
              <w:ind w:left="20"/>
              <w:jc w:val="both"/>
            </w:pPr>
            <w:r>
              <w:rPr>
                <w:rFonts w:ascii="Times New Roman"/>
                <w:b w:val="false"/>
                <w:i w:val="false"/>
                <w:color w:val="000000"/>
                <w:sz w:val="20"/>
              </w:rPr>
              <w:t xml:space="preserve">ӘУЕДЕГІ РАДИОНАВИГАЦИЯЛЫҚ 5.328В 5.443В </w:t>
            </w:r>
            <w:r>
              <w:br/>
            </w:r>
            <w:r>
              <w:rPr>
                <w:rFonts w:ascii="Times New Roman"/>
                <w:b w:val="false"/>
                <w:i w:val="false"/>
                <w:color w:val="000000"/>
                <w:sz w:val="20"/>
              </w:rPr>
              <w:t xml:space="preserve">
5.367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5 030-5 091 </w:t>
            </w:r>
          </w:p>
          <w:p>
            <w:pPr>
              <w:spacing w:after="20"/>
              <w:ind w:left="20"/>
              <w:jc w:val="both"/>
            </w:pPr>
            <w:r>
              <w:rPr>
                <w:rFonts w:ascii="Times New Roman"/>
                <w:b w:val="false"/>
                <w:i w:val="false"/>
                <w:color w:val="000000"/>
                <w:sz w:val="20"/>
              </w:rPr>
              <w:t xml:space="preserve">ӘУЕДЕГІ РАДИОНАВИГАЦИЯЛЫҚ </w:t>
            </w:r>
            <w:r>
              <w:br/>
            </w:r>
            <w:r>
              <w:rPr>
                <w:rFonts w:ascii="Times New Roman"/>
                <w:b w:val="false"/>
                <w:i w:val="false"/>
                <w:color w:val="000000"/>
                <w:sz w:val="20"/>
              </w:rPr>
              <w:t xml:space="preserve">
5.367 5.444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5 091-5 150 </w:t>
            </w:r>
          </w:p>
          <w:p>
            <w:pPr>
              <w:spacing w:after="20"/>
              <w:ind w:left="20"/>
              <w:jc w:val="both"/>
            </w:pPr>
            <w:r>
              <w:rPr>
                <w:rFonts w:ascii="Times New Roman"/>
                <w:b w:val="false"/>
                <w:i w:val="false"/>
                <w:color w:val="000000"/>
                <w:sz w:val="20"/>
              </w:rPr>
              <w:t xml:space="preserve">ӘУЕДЕГІ РАДИОНАВИГАЦИЯЛЫҚ </w:t>
            </w:r>
            <w:r>
              <w:br/>
            </w:r>
            <w:r>
              <w:rPr>
                <w:rFonts w:ascii="Times New Roman"/>
                <w:b w:val="false"/>
                <w:i w:val="false"/>
                <w:color w:val="000000"/>
                <w:sz w:val="20"/>
              </w:rPr>
              <w:t xml:space="preserve">
5.367 5.444 5.444А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5 150-5 250 </w:t>
            </w:r>
          </w:p>
          <w:p>
            <w:pPr>
              <w:spacing w:after="20"/>
              <w:ind w:left="20"/>
              <w:jc w:val="both"/>
            </w:pPr>
            <w:r>
              <w:rPr>
                <w:rFonts w:ascii="Times New Roman"/>
                <w:b w:val="false"/>
                <w:i w:val="false"/>
                <w:color w:val="000000"/>
                <w:sz w:val="20"/>
              </w:rPr>
              <w:t xml:space="preserve">ӘУЕДЕГІ РАДИОНАВИГАЦИЯЛЫҚ </w:t>
            </w:r>
            <w:r>
              <w:br/>
            </w:r>
            <w:r>
              <w:rPr>
                <w:rFonts w:ascii="Times New Roman"/>
                <w:b w:val="false"/>
                <w:i w:val="false"/>
                <w:color w:val="000000"/>
                <w:sz w:val="20"/>
              </w:rPr>
              <w:t xml:space="preserve">
ТІРКЕЛГЕН ЖЕР СЕРІКТІК ((Жер - ғарыш) 5.447А </w:t>
            </w:r>
            <w:r>
              <w:br/>
            </w:r>
            <w:r>
              <w:rPr>
                <w:rFonts w:ascii="Times New Roman"/>
                <w:b w:val="false"/>
                <w:i w:val="false"/>
                <w:color w:val="000000"/>
                <w:sz w:val="20"/>
              </w:rPr>
              <w:t xml:space="preserve">
5.446А 5.446В </w:t>
            </w:r>
            <w:r>
              <w:br/>
            </w:r>
            <w:r>
              <w:rPr>
                <w:rFonts w:ascii="Times New Roman"/>
                <w:b w:val="false"/>
                <w:i w:val="false"/>
                <w:color w:val="000000"/>
                <w:sz w:val="20"/>
              </w:rPr>
              <w:t xml:space="preserve">
К62 5.446 5.446С 5.447В 5.447С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БР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5 250-5 255 </w:t>
            </w:r>
          </w:p>
          <w:p>
            <w:pPr>
              <w:spacing w:after="20"/>
              <w:ind w:left="20"/>
              <w:jc w:val="both"/>
            </w:pPr>
            <w:r>
              <w:rPr>
                <w:rFonts w:ascii="Times New Roman"/>
                <w:b w:val="false"/>
                <w:i w:val="false"/>
                <w:color w:val="000000"/>
                <w:sz w:val="20"/>
              </w:rPr>
              <w:t xml:space="preserve">ЖЕР СЕРІКТІК ЖЕРДІ ЗЕРТТЕУ ҚЫЗМЕТІ (белсенді)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ҒАРЫШ ЗЕРТТЕУ ҚЫЗМЕТІ 5.447D </w:t>
            </w:r>
            <w:r>
              <w:br/>
            </w:r>
            <w:r>
              <w:rPr>
                <w:rFonts w:ascii="Times New Roman"/>
                <w:b w:val="false"/>
                <w:i w:val="false"/>
                <w:color w:val="000000"/>
                <w:sz w:val="20"/>
              </w:rPr>
              <w:t xml:space="preserve">
К62 5.446А 5.447Ғ 5.448А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5 255-5 350 </w:t>
            </w:r>
          </w:p>
          <w:p>
            <w:pPr>
              <w:spacing w:after="20"/>
              <w:ind w:left="20"/>
              <w:jc w:val="both"/>
            </w:pPr>
            <w:r>
              <w:rPr>
                <w:rFonts w:ascii="Times New Roman"/>
                <w:b w:val="false"/>
                <w:i w:val="false"/>
                <w:color w:val="000000"/>
                <w:sz w:val="20"/>
              </w:rPr>
              <w:t xml:space="preserve">ЖЕР СЕРІКТІК ЖЕРДІ ЗЕРТТЕУ ҚЫЗМЕТІ (белсенді)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ҒАРЫШ ЗЕРТТЕУ ҚЫЗМЕТІ (белсенді) </w:t>
            </w:r>
            <w:r>
              <w:br/>
            </w:r>
            <w:r>
              <w:rPr>
                <w:rFonts w:ascii="Times New Roman"/>
                <w:b w:val="false"/>
                <w:i w:val="false"/>
                <w:color w:val="000000"/>
                <w:sz w:val="20"/>
              </w:rPr>
              <w:t xml:space="preserve">
К62 5.446А 5.447Ғ 5.448А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5 350 - 5 460 </w:t>
            </w:r>
          </w:p>
          <w:p>
            <w:pPr>
              <w:spacing w:after="20"/>
              <w:ind w:left="20"/>
              <w:jc w:val="both"/>
            </w:pPr>
            <w:r>
              <w:rPr>
                <w:rFonts w:ascii="Times New Roman"/>
                <w:b w:val="false"/>
                <w:i w:val="false"/>
                <w:color w:val="000000"/>
                <w:sz w:val="20"/>
              </w:rPr>
              <w:t xml:space="preserve">ЖЕР СЕРІКТІК ЖЕРДІ ЗЕРТТЕУ ҚЫЗМЕТІ (белсенді) </w:t>
            </w:r>
            <w:r>
              <w:br/>
            </w:r>
            <w:r>
              <w:rPr>
                <w:rFonts w:ascii="Times New Roman"/>
                <w:b w:val="false"/>
                <w:i w:val="false"/>
                <w:color w:val="000000"/>
                <w:sz w:val="20"/>
              </w:rPr>
              <w:t xml:space="preserve">
5.448В </w:t>
            </w:r>
            <w:r>
              <w:br/>
            </w:r>
            <w:r>
              <w:rPr>
                <w:rFonts w:ascii="Times New Roman"/>
                <w:b w:val="false"/>
                <w:i w:val="false"/>
                <w:color w:val="000000"/>
                <w:sz w:val="20"/>
              </w:rPr>
              <w:t xml:space="preserve">
ӘУЕДЕГІ РАДИОНАВИГАЦИЯЛЫҚ 5.449 </w:t>
            </w:r>
            <w:r>
              <w:br/>
            </w:r>
            <w:r>
              <w:rPr>
                <w:rFonts w:ascii="Times New Roman"/>
                <w:b w:val="false"/>
                <w:i w:val="false"/>
                <w:color w:val="000000"/>
                <w:sz w:val="20"/>
              </w:rPr>
              <w:t xml:space="preserve">
РАДИОЛОКАЦИЯЛЫҚ 5.448D </w:t>
            </w:r>
            <w:r>
              <w:br/>
            </w:r>
            <w:r>
              <w:rPr>
                <w:rFonts w:ascii="Times New Roman"/>
                <w:b w:val="false"/>
                <w:i w:val="false"/>
                <w:color w:val="000000"/>
                <w:sz w:val="20"/>
              </w:rPr>
              <w:t xml:space="preserve">
5.448С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5 460 - 5470 </w:t>
            </w:r>
          </w:p>
          <w:p>
            <w:pPr>
              <w:spacing w:after="20"/>
              <w:ind w:left="20"/>
              <w:jc w:val="both"/>
            </w:pPr>
            <w:r>
              <w:rPr>
                <w:rFonts w:ascii="Times New Roman"/>
                <w:b w:val="false"/>
                <w:i w:val="false"/>
                <w:color w:val="000000"/>
                <w:sz w:val="20"/>
              </w:rPr>
              <w:t xml:space="preserve">РАДИОНАВИГАЦИЯЛЫҚ 5.449 </w:t>
            </w:r>
            <w:r>
              <w:br/>
            </w:r>
            <w:r>
              <w:rPr>
                <w:rFonts w:ascii="Times New Roman"/>
                <w:b w:val="false"/>
                <w:i w:val="false"/>
                <w:color w:val="000000"/>
                <w:sz w:val="20"/>
              </w:rPr>
              <w:t xml:space="preserve">
РАДИОЛОКАЦИЯЛЫҚ 5.448D </w:t>
            </w:r>
            <w:r>
              <w:br/>
            </w:r>
            <w:r>
              <w:rPr>
                <w:rFonts w:ascii="Times New Roman"/>
                <w:b w:val="false"/>
                <w:i w:val="false"/>
                <w:color w:val="000000"/>
                <w:sz w:val="20"/>
              </w:rPr>
              <w:t xml:space="preserve">
5.448В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5 470-5570 </w:t>
            </w:r>
          </w:p>
          <w:p>
            <w:pPr>
              <w:spacing w:after="20"/>
              <w:ind w:left="20"/>
              <w:jc w:val="both"/>
            </w:pPr>
            <w:r>
              <w:rPr>
                <w:rFonts w:ascii="Times New Roman"/>
                <w:b w:val="false"/>
                <w:i w:val="false"/>
                <w:color w:val="000000"/>
                <w:sz w:val="20"/>
              </w:rPr>
              <w:t xml:space="preserve">ТЕҢІЗДЕГІ РАДИОНАВИГАЦИЯЛЫҚ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К62 5.448В 5.446А 5.450А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3" w:id="70"/>
    <w:p>
      <w:pPr>
        <w:spacing w:after="0"/>
        <w:ind w:left="0"/>
        <w:jc w:val="left"/>
      </w:pPr>
      <w:r>
        <w:rPr>
          <w:rFonts w:ascii="Times New Roman"/>
          <w:b/>
          <w:i w:val="false"/>
          <w:color w:val="000000"/>
        </w:rPr>
        <w:t xml:space="preserve"> 
МГц </w:t>
      </w:r>
      <w:r>
        <w:br/>
      </w:r>
      <w:r>
        <w:rPr>
          <w:rFonts w:ascii="Times New Roman"/>
          <w:b/>
          <w:i w:val="false"/>
          <w:color w:val="000000"/>
        </w:rPr>
        <w:t xml:space="preserve">
5 570- 7 250 </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0"/>
        <w:gridCol w:w="4360"/>
        <w:gridCol w:w="4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5 570-5 650            ӘУЕДЕГІ РАДИОНАВИГАЦИЯЛЫҚ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5.446А 5.450А </w:t>
            </w:r>
            <w:r>
              <w:br/>
            </w:r>
            <w:r>
              <w:rPr>
                <w:rFonts w:ascii="Times New Roman"/>
                <w:b w:val="false"/>
                <w:i w:val="false"/>
                <w:color w:val="000000"/>
                <w:sz w:val="20"/>
              </w:rPr>
              <w:t xml:space="preserve">
                       РАДИОЛОКАЦИЯЛЫҚ 5.450В </w:t>
            </w:r>
            <w:r>
              <w:br/>
            </w:r>
            <w:r>
              <w:rPr>
                <w:rFonts w:ascii="Times New Roman"/>
                <w:b w:val="false"/>
                <w:i w:val="false"/>
                <w:color w:val="000000"/>
                <w:sz w:val="20"/>
              </w:rPr>
              <w:t xml:space="preserve">
                       5.450 5.451 5.452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5 650-5 725            РАДИОЛОКАЦИЯЛЫҚ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5.446А 5.450А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ҒАРЫШ зерттеу қызметі (алыс ғарыш) </w:t>
            </w:r>
            <w:r>
              <w:br/>
            </w:r>
            <w:r>
              <w:rPr>
                <w:rFonts w:ascii="Times New Roman"/>
                <w:b w:val="false"/>
                <w:i w:val="false"/>
                <w:color w:val="000000"/>
                <w:sz w:val="20"/>
              </w:rPr>
              <w:t xml:space="preserve">
                       5.282 5.451 5.453 5.454 5.455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5 575-5 830 </w:t>
            </w:r>
            <w:r>
              <w:br/>
            </w:r>
            <w:r>
              <w:rPr>
                <w:rFonts w:ascii="Times New Roman"/>
                <w:b w:val="false"/>
                <w:i w:val="false"/>
                <w:color w:val="000000"/>
                <w:sz w:val="20"/>
              </w:rPr>
              <w:t xml:space="preserve">
ТІРКЕЛГЕН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(Жер - ғарыш)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5.150 5.451 5.453 </w:t>
            </w:r>
            <w:r>
              <w:br/>
            </w:r>
            <w:r>
              <w:rPr>
                <w:rFonts w:ascii="Times New Roman"/>
                <w:b w:val="false"/>
                <w:i w:val="false"/>
                <w:color w:val="000000"/>
                <w:sz w:val="20"/>
              </w:rPr>
              <w:t xml:space="preserve">
5.455 5.456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5 725-5 830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5.150 5.453 5.455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5 830-5 850 </w:t>
            </w:r>
            <w:r>
              <w:br/>
            </w:r>
            <w:r>
              <w:rPr>
                <w:rFonts w:ascii="Times New Roman"/>
                <w:b w:val="false"/>
                <w:i w:val="false"/>
                <w:color w:val="000000"/>
                <w:sz w:val="20"/>
              </w:rPr>
              <w:t xml:space="preserve">
ТІРКЕЛГЕН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(Жер - ғарыш)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Әуесқойлық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(ғарыш - Жер) </w:t>
            </w:r>
            <w:r>
              <w:br/>
            </w:r>
            <w:r>
              <w:rPr>
                <w:rFonts w:ascii="Times New Roman"/>
                <w:b w:val="false"/>
                <w:i w:val="false"/>
                <w:color w:val="000000"/>
                <w:sz w:val="20"/>
              </w:rPr>
              <w:t xml:space="preserve">
5.150 5.451 5.453 </w:t>
            </w:r>
            <w:r>
              <w:br/>
            </w:r>
            <w:r>
              <w:rPr>
                <w:rFonts w:ascii="Times New Roman"/>
                <w:b w:val="false"/>
                <w:i w:val="false"/>
                <w:color w:val="000000"/>
                <w:sz w:val="20"/>
              </w:rPr>
              <w:t xml:space="preserve">
5.455 5.456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5 830-5 850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Әуесқойлық жер серіктік (ғарыш - Жер)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5.150 5.453 5.455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5 850-5 925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ТІРКЕЛГЕН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(Жер - ғарыш)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5.150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5 850-5 925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ТІРКЕЛГЕН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(Жер - ғарыш)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5.150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5 850-5 925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ТІРКЕЛГЕН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(Жер - ғарыш)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w:t>
            </w:r>
            <w:r>
              <w:br/>
            </w:r>
            <w:r>
              <w:rPr>
                <w:rFonts w:ascii="Times New Roman"/>
                <w:b w:val="false"/>
                <w:i w:val="false"/>
                <w:color w:val="000000"/>
                <w:sz w:val="20"/>
              </w:rPr>
              <w:t xml:space="preserve">
5.150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5 925-6 700            ТІРКЕЛГЕН </w:t>
            </w:r>
            <w:r>
              <w:br/>
            </w:r>
            <w:r>
              <w:rPr>
                <w:rFonts w:ascii="Times New Roman"/>
                <w:b w:val="false"/>
                <w:i w:val="false"/>
                <w:color w:val="000000"/>
                <w:sz w:val="20"/>
              </w:rPr>
              <w:t xml:space="preserve">
                       ТІРКЕЛГЕН ЖЕР СЕРІКТІК (Жер - ғарыш) 5.457А </w:t>
            </w:r>
            <w:r>
              <w:br/>
            </w:r>
            <w:r>
              <w:rPr>
                <w:rFonts w:ascii="Times New Roman"/>
                <w:b w:val="false"/>
                <w:i w:val="false"/>
                <w:color w:val="000000"/>
                <w:sz w:val="20"/>
              </w:rPr>
              <w:t xml:space="preserve">
                       5.457В </w:t>
            </w:r>
            <w:r>
              <w:br/>
            </w:r>
            <w:r>
              <w:rPr>
                <w:rFonts w:ascii="Times New Roman"/>
                <w:b w:val="false"/>
                <w:i w:val="false"/>
                <w:color w:val="000000"/>
                <w:sz w:val="20"/>
              </w:rPr>
              <w:t xml:space="preserve">
                       ЖЫЛЖЫМАЛЫ 5.457С </w:t>
            </w:r>
            <w:r>
              <w:br/>
            </w:r>
            <w:r>
              <w:rPr>
                <w:rFonts w:ascii="Times New Roman"/>
                <w:b w:val="false"/>
                <w:i w:val="false"/>
                <w:color w:val="000000"/>
                <w:sz w:val="20"/>
              </w:rPr>
              <w:t xml:space="preserve">
                       5.149 5.440 5.458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6 700-7 075            ТІРКЕЛГЕН </w:t>
            </w:r>
            <w:r>
              <w:br/>
            </w:r>
            <w:r>
              <w:rPr>
                <w:rFonts w:ascii="Times New Roman"/>
                <w:b w:val="false"/>
                <w:i w:val="false"/>
                <w:color w:val="000000"/>
                <w:sz w:val="20"/>
              </w:rPr>
              <w:t xml:space="preserve">
                       ТІРКЕЛГЕН ЖЕР СЕРІКТІК (Жер - ғарыш) (ғарыш - </w:t>
            </w:r>
            <w:r>
              <w:br/>
            </w:r>
            <w:r>
              <w:rPr>
                <w:rFonts w:ascii="Times New Roman"/>
                <w:b w:val="false"/>
                <w:i w:val="false"/>
                <w:color w:val="000000"/>
                <w:sz w:val="20"/>
              </w:rPr>
              <w:t xml:space="preserve">
                       Жер) 5.441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5.458 5.458А 5.458В 5.458С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7 075-7 145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5.458 5.459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7145-7 235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ҒАРЫШ ЗЕРТТЕУ ҚЫЗМЕТІ (Жер - ғарыш) 5.460 </w:t>
            </w:r>
            <w:r>
              <w:br/>
            </w:r>
            <w:r>
              <w:rPr>
                <w:rFonts w:ascii="Times New Roman"/>
                <w:b w:val="false"/>
                <w:i w:val="false"/>
                <w:color w:val="000000"/>
                <w:sz w:val="20"/>
              </w:rPr>
              <w:t xml:space="preserve">
                       5.458 5.459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7 235-7 250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5.458 </w:t>
            </w:r>
          </w:p>
        </w:tc>
      </w:tr>
    </w:tbl>
    <w:bookmarkStart w:name="z164" w:id="71"/>
    <w:p>
      <w:pPr>
        <w:spacing w:after="0"/>
        <w:ind w:left="0"/>
        <w:jc w:val="left"/>
      </w:pPr>
      <w:r>
        <w:rPr>
          <w:rFonts w:ascii="Times New Roman"/>
          <w:b/>
          <w:i w:val="false"/>
          <w:color w:val="000000"/>
        </w:rPr>
        <w:t xml:space="preserve"> 
МГц </w:t>
      </w:r>
      <w:r>
        <w:br/>
      </w:r>
      <w:r>
        <w:rPr>
          <w:rFonts w:ascii="Times New Roman"/>
          <w:b/>
          <w:i w:val="false"/>
          <w:color w:val="000000"/>
        </w:rPr>
        <w:t xml:space="preserve">
5 570-7 250 </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87"/>
        <w:gridCol w:w="2093"/>
        <w:gridCol w:w="2000"/>
      </w:tblGrid>
      <w:tr>
        <w:trPr>
          <w:trHeight w:val="30" w:hRule="atLeast"/>
        </w:trPr>
        <w:tc>
          <w:tcPr>
            <w:tcW w:w="8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8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5 570 - 5 650 </w:t>
            </w:r>
          </w:p>
          <w:p>
            <w:pPr>
              <w:spacing w:after="20"/>
              <w:ind w:left="20"/>
              <w:jc w:val="both"/>
            </w:pPr>
            <w:r>
              <w:rPr>
                <w:rFonts w:ascii="Times New Roman"/>
                <w:b w:val="false"/>
                <w:i w:val="false"/>
                <w:color w:val="000000"/>
                <w:sz w:val="20"/>
              </w:rPr>
              <w:t xml:space="preserve">ӘУЕДЕГІ РАДИОНАВИГАЦИЯЛЫҚ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К62 5.448В 5.446А 5.450А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5 650 - 5 725 </w:t>
            </w:r>
          </w:p>
          <w:p>
            <w:pPr>
              <w:spacing w:after="20"/>
              <w:ind w:left="20"/>
              <w:jc w:val="both"/>
            </w:pPr>
            <w:r>
              <w:rPr>
                <w:rFonts w:ascii="Times New Roman"/>
                <w:b w:val="false"/>
                <w:i w:val="false"/>
                <w:color w:val="000000"/>
                <w:sz w:val="20"/>
              </w:rPr>
              <w:t xml:space="preserve">РАДИОЛОКАЦИЯЛЫҚ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ҒАРЫШ зерттеу қызметі (алыс ғарыш) </w:t>
            </w:r>
            <w:r>
              <w:br/>
            </w:r>
            <w:r>
              <w:rPr>
                <w:rFonts w:ascii="Times New Roman"/>
                <w:b w:val="false"/>
                <w:i w:val="false"/>
                <w:color w:val="000000"/>
                <w:sz w:val="20"/>
              </w:rPr>
              <w:t xml:space="preserve">
К62 5.282 5.454 5.455 5.446А 5.450А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5 575-5 830 </w:t>
            </w:r>
          </w:p>
          <w:p>
            <w:pPr>
              <w:spacing w:after="20"/>
              <w:ind w:left="20"/>
              <w:jc w:val="both"/>
            </w:pPr>
            <w:r>
              <w:rPr>
                <w:rFonts w:ascii="Times New Roman"/>
                <w:b w:val="false"/>
                <w:i w:val="false"/>
                <w:color w:val="000000"/>
                <w:sz w:val="20"/>
              </w:rPr>
              <w:t xml:space="preserve">ТІРКЕЛГЕН ЖЕР СЕРІКТІК (Жер - ғарыш)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К62 5.150 5.455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5 830-5 850 </w:t>
            </w:r>
          </w:p>
          <w:p>
            <w:pPr>
              <w:spacing w:after="20"/>
              <w:ind w:left="20"/>
              <w:jc w:val="both"/>
            </w:pPr>
            <w:r>
              <w:rPr>
                <w:rFonts w:ascii="Times New Roman"/>
                <w:b w:val="false"/>
                <w:i w:val="false"/>
                <w:color w:val="000000"/>
                <w:sz w:val="20"/>
              </w:rPr>
              <w:t xml:space="preserve">ТІРКЕЛГЕН ЖЕР СЕРІКТІК (Жер - ғарыш)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Әуесқойлық жер серіктік (ғарыш - Жер) </w:t>
            </w:r>
            <w:r>
              <w:br/>
            </w:r>
            <w:r>
              <w:rPr>
                <w:rFonts w:ascii="Times New Roman"/>
                <w:b w:val="false"/>
                <w:i w:val="false"/>
                <w:color w:val="000000"/>
                <w:sz w:val="20"/>
              </w:rPr>
              <w:t xml:space="preserve">
К62 5.150 5.455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5 850-5 925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ТІРКЕЛГЕН ЖЕР СЕРІКТІК (Жер - ғарыш)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К62 5.150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5 925-6 700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ТІРКЕЛГЕН ЖЕР СЕРІКТІК (Жер - ғарыш) 5.457А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К31 5.149 5.440 5.458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6 700-7 075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ТІРКЕЛГЕН ЖЕР СЕРІКТІК (Жер - ғарыш) (ғарыш - </w:t>
            </w:r>
            <w:r>
              <w:br/>
            </w:r>
            <w:r>
              <w:rPr>
                <w:rFonts w:ascii="Times New Roman"/>
                <w:b w:val="false"/>
                <w:i w:val="false"/>
                <w:color w:val="000000"/>
                <w:sz w:val="20"/>
              </w:rPr>
              <w:t xml:space="preserve">
Жер) 5.441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К31 5.458 5.458А 5.458В 5.458С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7 075-7 145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5.458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7 145-7 235 </w:t>
            </w:r>
          </w:p>
          <w:p>
            <w:pPr>
              <w:spacing w:after="20"/>
              <w:ind w:left="20"/>
              <w:jc w:val="both"/>
            </w:pPr>
            <w:r>
              <w:rPr>
                <w:rFonts w:ascii="Times New Roman"/>
                <w:b w:val="false"/>
                <w:i w:val="false"/>
                <w:color w:val="000000"/>
                <w:sz w:val="20"/>
              </w:rPr>
              <w:t xml:space="preserve">ЖЫЛЖЫМАЛЫ </w:t>
            </w:r>
            <w:r>
              <w:br/>
            </w:r>
            <w:r>
              <w:rPr>
                <w:rFonts w:ascii="Times New Roman"/>
                <w:b w:val="false"/>
                <w:i w:val="false"/>
                <w:color w:val="000000"/>
                <w:sz w:val="20"/>
              </w:rPr>
              <w:t xml:space="preserve">
ТІРКЕЛГЕН 5.458 </w:t>
            </w:r>
            <w:r>
              <w:br/>
            </w:r>
            <w:r>
              <w:rPr>
                <w:rFonts w:ascii="Times New Roman"/>
                <w:b w:val="false"/>
                <w:i w:val="false"/>
                <w:color w:val="000000"/>
                <w:sz w:val="20"/>
              </w:rPr>
              <w:t xml:space="preserve">
5.460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7 235-7 250 </w:t>
            </w:r>
          </w:p>
          <w:p>
            <w:pPr>
              <w:spacing w:after="20"/>
              <w:ind w:left="20"/>
              <w:jc w:val="both"/>
            </w:pPr>
            <w:r>
              <w:rPr>
                <w:rFonts w:ascii="Times New Roman"/>
                <w:b w:val="false"/>
                <w:i w:val="false"/>
                <w:color w:val="000000"/>
                <w:sz w:val="20"/>
              </w:rPr>
              <w:t xml:space="preserve">ЖЫЛЖЫМАЛЫ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5.458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5" w:id="72"/>
    <w:p>
      <w:pPr>
        <w:spacing w:after="0"/>
        <w:ind w:left="0"/>
        <w:jc w:val="left"/>
      </w:pPr>
      <w:r>
        <w:rPr>
          <w:rFonts w:ascii="Times New Roman"/>
          <w:b/>
          <w:i w:val="false"/>
          <w:color w:val="000000"/>
        </w:rPr>
        <w:t xml:space="preserve"> 
МГц </w:t>
      </w:r>
      <w:r>
        <w:br/>
      </w:r>
      <w:r>
        <w:rPr>
          <w:rFonts w:ascii="Times New Roman"/>
          <w:b/>
          <w:i w:val="false"/>
          <w:color w:val="000000"/>
        </w:rPr>
        <w:t xml:space="preserve">
7 250-8 550 </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0"/>
        <w:gridCol w:w="4360"/>
        <w:gridCol w:w="4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7 250-7 300            ТІРКЕЛГЕН ТІРКЕЛГЕН ЖЕР СЕРІКТІК (ғарыш - Жер)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5.461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7 300-7 450            ТІРКЕЛГЕН </w:t>
            </w:r>
            <w:r>
              <w:br/>
            </w:r>
            <w:r>
              <w:rPr>
                <w:rFonts w:ascii="Times New Roman"/>
                <w:b w:val="false"/>
                <w:i w:val="false"/>
                <w:color w:val="000000"/>
                <w:sz w:val="20"/>
              </w:rPr>
              <w:t xml:space="preserve">
                       ТІРКЕЛГЕН ЖЕР СЕРІКТІК (ғарыш - Жер)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5.461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7 450-7 550            ТІРКЕЛГЕН </w:t>
            </w:r>
            <w:r>
              <w:br/>
            </w:r>
            <w:r>
              <w:rPr>
                <w:rFonts w:ascii="Times New Roman"/>
                <w:b w:val="false"/>
                <w:i w:val="false"/>
                <w:color w:val="000000"/>
                <w:sz w:val="20"/>
              </w:rPr>
              <w:t xml:space="preserve">
                       ТІРКЕЛГЕН ЖЕР СЕРІКТІК (ғарыш - Жер) </w:t>
            </w:r>
            <w:r>
              <w:br/>
            </w:r>
            <w:r>
              <w:rPr>
                <w:rFonts w:ascii="Times New Roman"/>
                <w:b w:val="false"/>
                <w:i w:val="false"/>
                <w:color w:val="000000"/>
                <w:sz w:val="20"/>
              </w:rPr>
              <w:t xml:space="preserve">
                       МЕТЕОРОЛОГИЯЛЫҚ ЖЕР СЕРІКТІК (ғарыш - Жер)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5.461А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7 550-7 750            ТІРКЕЛГЕН </w:t>
            </w:r>
            <w:r>
              <w:br/>
            </w:r>
            <w:r>
              <w:rPr>
                <w:rFonts w:ascii="Times New Roman"/>
                <w:b w:val="false"/>
                <w:i w:val="false"/>
                <w:color w:val="000000"/>
                <w:sz w:val="20"/>
              </w:rPr>
              <w:t xml:space="preserve">
                       ТІРКЕЛГЕН ЖЕР СЕРІКТІК (ғарыш - Жер) </w:t>
            </w:r>
            <w:r>
              <w:br/>
            </w:r>
            <w:r>
              <w:rPr>
                <w:rFonts w:ascii="Times New Roman"/>
                <w:b w:val="false"/>
                <w:i w:val="false"/>
                <w:color w:val="000000"/>
                <w:sz w:val="20"/>
              </w:rPr>
              <w:t xml:space="preserve">
                       ЖЫЛЖЫМАЛЫ, әуедегі жылжымалыны қоспағанда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7 750-7 850            ТІРКЕЛГЕН </w:t>
            </w:r>
            <w:r>
              <w:br/>
            </w:r>
            <w:r>
              <w:rPr>
                <w:rFonts w:ascii="Times New Roman"/>
                <w:b w:val="false"/>
                <w:i w:val="false"/>
                <w:color w:val="000000"/>
                <w:sz w:val="20"/>
              </w:rPr>
              <w:t xml:space="preserve">
                       МЕТЕОРОЛОГИЯЛЫҚ ЖЕР СЕРІКТІК (ғарыш -Жер) </w:t>
            </w:r>
            <w:r>
              <w:br/>
            </w:r>
            <w:r>
              <w:rPr>
                <w:rFonts w:ascii="Times New Roman"/>
                <w:b w:val="false"/>
                <w:i w:val="false"/>
                <w:color w:val="000000"/>
                <w:sz w:val="20"/>
              </w:rPr>
              <w:t xml:space="preserve">
                       5.461В </w:t>
            </w:r>
            <w:r>
              <w:br/>
            </w:r>
            <w:r>
              <w:rPr>
                <w:rFonts w:ascii="Times New Roman"/>
                <w:b w:val="false"/>
                <w:i w:val="false"/>
                <w:color w:val="000000"/>
                <w:sz w:val="20"/>
              </w:rPr>
              <w:t xml:space="preserve">
                       ЖЫЛЖЫМАЛЫ, әуедегі жылжымалыны қоспағанда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7 850-7 900            ТІРКЕЛГЕН </w:t>
            </w:r>
            <w:r>
              <w:br/>
            </w:r>
            <w:r>
              <w:rPr>
                <w:rFonts w:ascii="Times New Roman"/>
                <w:b w:val="false"/>
                <w:i w:val="false"/>
                <w:color w:val="000000"/>
                <w:sz w:val="20"/>
              </w:rPr>
              <w:t xml:space="preserve">
                       ЖЫЛЖЫМАЛЫ, әуедегі жылжымалыны қоспағанда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7 900-8 025            ТІРКЕЛГЕН </w:t>
            </w:r>
            <w:r>
              <w:br/>
            </w:r>
            <w:r>
              <w:rPr>
                <w:rFonts w:ascii="Times New Roman"/>
                <w:b w:val="false"/>
                <w:i w:val="false"/>
                <w:color w:val="000000"/>
                <w:sz w:val="20"/>
              </w:rPr>
              <w:t xml:space="preserve">
                       ТІРКЕЛГЕН ЖЕР СЕРІКТІК (Жер - ғарыш)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5.461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8 025-8 175            ЖЕР СЕРІКТІК ЖЕРДІ ЗЕРТТЕУ </w:t>
            </w:r>
            <w:r>
              <w:br/>
            </w:r>
            <w:r>
              <w:rPr>
                <w:rFonts w:ascii="Times New Roman"/>
                <w:b w:val="false"/>
                <w:i w:val="false"/>
                <w:color w:val="000000"/>
                <w:sz w:val="20"/>
              </w:rPr>
              <w:t xml:space="preserve">
                       ҚЫЗМЕТІ (ғарыш - Жер)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ТІРКЕЛГЕН ЖЕР СЕРІКТІК (Жер - ғарыш) </w:t>
            </w:r>
            <w:r>
              <w:br/>
            </w:r>
            <w:r>
              <w:rPr>
                <w:rFonts w:ascii="Times New Roman"/>
                <w:b w:val="false"/>
                <w:i w:val="false"/>
                <w:color w:val="000000"/>
                <w:sz w:val="20"/>
              </w:rPr>
              <w:t xml:space="preserve">
                       ЖЫЛЖЫМАЛЫ 5.463 </w:t>
            </w:r>
            <w:r>
              <w:br/>
            </w:r>
            <w:r>
              <w:rPr>
                <w:rFonts w:ascii="Times New Roman"/>
                <w:b w:val="false"/>
                <w:i w:val="false"/>
                <w:color w:val="000000"/>
                <w:sz w:val="20"/>
              </w:rPr>
              <w:t xml:space="preserve">
                       5.462А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8 175-8215             ЖЕР СЕРІКТІК ЖЕРДІ ЗЕРТТЕУ </w:t>
            </w:r>
            <w:r>
              <w:br/>
            </w:r>
            <w:r>
              <w:rPr>
                <w:rFonts w:ascii="Times New Roman"/>
                <w:b w:val="false"/>
                <w:i w:val="false"/>
                <w:color w:val="000000"/>
                <w:sz w:val="20"/>
              </w:rPr>
              <w:t xml:space="preserve">
                       ҚЫЗМЕТІ (ғарыш - Жер)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ТІРКЕЛГЕН ЖЕР СЕРІКТІК (Жер - ғарыш) </w:t>
            </w:r>
            <w:r>
              <w:br/>
            </w:r>
            <w:r>
              <w:rPr>
                <w:rFonts w:ascii="Times New Roman"/>
                <w:b w:val="false"/>
                <w:i w:val="false"/>
                <w:color w:val="000000"/>
                <w:sz w:val="20"/>
              </w:rPr>
              <w:t xml:space="preserve">
                       МЕТЕОРОЛОГИЯЛЫҚ ЖЕР СЕРІКТІК (Жер - ғарыш) </w:t>
            </w:r>
            <w:r>
              <w:br/>
            </w:r>
            <w:r>
              <w:rPr>
                <w:rFonts w:ascii="Times New Roman"/>
                <w:b w:val="false"/>
                <w:i w:val="false"/>
                <w:color w:val="000000"/>
                <w:sz w:val="20"/>
              </w:rPr>
              <w:t xml:space="preserve">
                       ЖЫЛЖЫМАЛЫ 5.463 </w:t>
            </w:r>
            <w:r>
              <w:br/>
            </w:r>
            <w:r>
              <w:rPr>
                <w:rFonts w:ascii="Times New Roman"/>
                <w:b w:val="false"/>
                <w:i w:val="false"/>
                <w:color w:val="000000"/>
                <w:sz w:val="20"/>
              </w:rPr>
              <w:t xml:space="preserve">
                       5.462А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8 215-8 400            ЖЕР СЕРІКТІК ЖЕРДІ ЗЕРТТЕУ </w:t>
            </w:r>
            <w:r>
              <w:br/>
            </w:r>
            <w:r>
              <w:rPr>
                <w:rFonts w:ascii="Times New Roman"/>
                <w:b w:val="false"/>
                <w:i w:val="false"/>
                <w:color w:val="000000"/>
                <w:sz w:val="20"/>
              </w:rPr>
              <w:t xml:space="preserve">
                       ҚЫЗМЕТІ (ғарыш - Жер)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ТІРКЕЛГЕН ЖЕР СЕРІКТІК (Жер - ғарыш) </w:t>
            </w:r>
            <w:r>
              <w:br/>
            </w:r>
            <w:r>
              <w:rPr>
                <w:rFonts w:ascii="Times New Roman"/>
                <w:b w:val="false"/>
                <w:i w:val="false"/>
                <w:color w:val="000000"/>
                <w:sz w:val="20"/>
              </w:rPr>
              <w:t xml:space="preserve">
                       ЖЫЛЖЫМАЛЫ 5.463 </w:t>
            </w:r>
            <w:r>
              <w:br/>
            </w:r>
            <w:r>
              <w:rPr>
                <w:rFonts w:ascii="Times New Roman"/>
                <w:b w:val="false"/>
                <w:i w:val="false"/>
                <w:color w:val="000000"/>
                <w:sz w:val="20"/>
              </w:rPr>
              <w:t xml:space="preserve">
                       5.462А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8 400-8 500            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ҒАРЫШ ЗЕРТТЕУ ҚЫЗМЕТІ (ғарыш - Жер) 5.465 </w:t>
            </w:r>
            <w:r>
              <w:br/>
            </w:r>
            <w:r>
              <w:rPr>
                <w:rFonts w:ascii="Times New Roman"/>
                <w:b w:val="false"/>
                <w:i w:val="false"/>
                <w:color w:val="000000"/>
                <w:sz w:val="20"/>
              </w:rPr>
              <w:t xml:space="preserve">
                       5.466 </w:t>
            </w:r>
          </w:p>
        </w:tc>
      </w:tr>
    </w:tbl>
    <w:bookmarkStart w:name="z166" w:id="73"/>
    <w:p>
      <w:pPr>
        <w:spacing w:after="0"/>
        <w:ind w:left="0"/>
        <w:jc w:val="left"/>
      </w:pPr>
      <w:r>
        <w:rPr>
          <w:rFonts w:ascii="Times New Roman"/>
          <w:b/>
          <w:i w:val="false"/>
          <w:color w:val="000000"/>
        </w:rPr>
        <w:t xml:space="preserve"> 
МГц </w:t>
      </w:r>
      <w:r>
        <w:br/>
      </w:r>
      <w:r>
        <w:rPr>
          <w:rFonts w:ascii="Times New Roman"/>
          <w:b/>
          <w:i w:val="false"/>
          <w:color w:val="000000"/>
        </w:rPr>
        <w:t xml:space="preserve">
7 250-8 550 </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7"/>
        <w:gridCol w:w="2081"/>
        <w:gridCol w:w="1912"/>
      </w:tblGrid>
      <w:tr>
        <w:trPr>
          <w:trHeight w:val="30" w:hRule="atLeast"/>
        </w:trPr>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7 250-7 300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ТІРКЕЛГЕН ЖЕР СЕРІКТІК (ғарыш - Жер)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5.461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7 300-7 450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ЖЕР СЕРІКТІК (ғарыш - Жер)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5.461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7 450-7 550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ТІРКЕЛГЕН ЖЕР СЕРІКТІК (ғарыш - Жер) </w:t>
            </w:r>
            <w:r>
              <w:br/>
            </w:r>
            <w:r>
              <w:rPr>
                <w:rFonts w:ascii="Times New Roman"/>
                <w:b w:val="false"/>
                <w:i w:val="false"/>
                <w:color w:val="000000"/>
                <w:sz w:val="20"/>
              </w:rPr>
              <w:t xml:space="preserve">
МЕТЕОРОЛОГИЯЛЫҚ ЖЕР СЕРІКТІК (ғарыш - Жер)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5.461А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7 550-7 750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ТІРКЕЛГЕН ЖЕР СЕРІКТІК (ғарыш - Жер) </w:t>
            </w:r>
            <w:r>
              <w:br/>
            </w:r>
            <w:r>
              <w:rPr>
                <w:rFonts w:ascii="Times New Roman"/>
                <w:b w:val="false"/>
                <w:i w:val="false"/>
                <w:color w:val="000000"/>
                <w:sz w:val="20"/>
              </w:rPr>
              <w:t xml:space="preserve">
ЖЫЛЖЫМАЛЫ, әуедегі жылжымалыны қоспағанда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7 750-7 850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МЕТЕОРОЛОГИЯЛЫҚ ЖЕР СЕРІКТІК (ғарыш - Жер) </w:t>
            </w:r>
            <w:r>
              <w:br/>
            </w:r>
            <w:r>
              <w:rPr>
                <w:rFonts w:ascii="Times New Roman"/>
                <w:b w:val="false"/>
                <w:i w:val="false"/>
                <w:color w:val="000000"/>
                <w:sz w:val="20"/>
              </w:rPr>
              <w:t xml:space="preserve">
5.461В </w:t>
            </w:r>
            <w:r>
              <w:br/>
            </w:r>
            <w:r>
              <w:rPr>
                <w:rFonts w:ascii="Times New Roman"/>
                <w:b w:val="false"/>
                <w:i w:val="false"/>
                <w:color w:val="000000"/>
                <w:sz w:val="20"/>
              </w:rPr>
              <w:t xml:space="preserve">
ЖЫЛЖЫМАЛЫ, әуедегі жылжымалыны қоспағанда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7 850-7 900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қоспағанда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7 900-8 025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ТІРКЕЛГЕН ЖЕР СЕРІКТІК (Жер - ғарыш)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5.461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8 025-8 175 </w:t>
            </w:r>
          </w:p>
          <w:p>
            <w:pPr>
              <w:spacing w:after="20"/>
              <w:ind w:left="20"/>
              <w:jc w:val="both"/>
            </w:pPr>
            <w:r>
              <w:rPr>
                <w:rFonts w:ascii="Times New Roman"/>
                <w:b w:val="false"/>
                <w:i w:val="false"/>
                <w:color w:val="000000"/>
                <w:sz w:val="20"/>
              </w:rPr>
              <w:t xml:space="preserve">ЖЕР СЕРІКТІК ЖЕРДІ ЗЕРТТЕУ ҚЫЗМЕТІ (ғарыш - </w:t>
            </w:r>
            <w:r>
              <w:br/>
            </w:r>
            <w:r>
              <w:rPr>
                <w:rFonts w:ascii="Times New Roman"/>
                <w:b w:val="false"/>
                <w:i w:val="false"/>
                <w:color w:val="000000"/>
                <w:sz w:val="20"/>
              </w:rPr>
              <w:t xml:space="preserve">
Жер)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ТІРКЕЛГЕН ЖЕР СЕРІКТІК (Жер - ғарыш) </w:t>
            </w:r>
            <w:r>
              <w:br/>
            </w:r>
            <w:r>
              <w:rPr>
                <w:rFonts w:ascii="Times New Roman"/>
                <w:b w:val="false"/>
                <w:i w:val="false"/>
                <w:color w:val="000000"/>
                <w:sz w:val="20"/>
              </w:rPr>
              <w:t xml:space="preserve">
ЖЫЛЖЫМАЛЫ 5.463 </w:t>
            </w:r>
            <w:r>
              <w:br/>
            </w:r>
            <w:r>
              <w:rPr>
                <w:rFonts w:ascii="Times New Roman"/>
                <w:b w:val="false"/>
                <w:i w:val="false"/>
                <w:color w:val="000000"/>
                <w:sz w:val="20"/>
              </w:rPr>
              <w:t xml:space="preserve">
5.462А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8175-8215 </w:t>
            </w:r>
          </w:p>
          <w:p>
            <w:pPr>
              <w:spacing w:after="20"/>
              <w:ind w:left="20"/>
              <w:jc w:val="both"/>
            </w:pPr>
            <w:r>
              <w:rPr>
                <w:rFonts w:ascii="Times New Roman"/>
                <w:b w:val="false"/>
                <w:i w:val="false"/>
                <w:color w:val="000000"/>
                <w:sz w:val="20"/>
              </w:rPr>
              <w:t xml:space="preserve">ЖЕР СЕРІКТІК ЖЕРДІ ЗЕРТТЕУ ҚЫЗМЕТІ (ғарыш - </w:t>
            </w:r>
            <w:r>
              <w:br/>
            </w:r>
            <w:r>
              <w:rPr>
                <w:rFonts w:ascii="Times New Roman"/>
                <w:b w:val="false"/>
                <w:i w:val="false"/>
                <w:color w:val="000000"/>
                <w:sz w:val="20"/>
              </w:rPr>
              <w:t xml:space="preserve">
Жер)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ТІРКЕЛГЕН ЖЕР СЕРІКТІК (Жер - ғарыш) </w:t>
            </w:r>
            <w:r>
              <w:br/>
            </w:r>
            <w:r>
              <w:rPr>
                <w:rFonts w:ascii="Times New Roman"/>
                <w:b w:val="false"/>
                <w:i w:val="false"/>
                <w:color w:val="000000"/>
                <w:sz w:val="20"/>
              </w:rPr>
              <w:t xml:space="preserve">
МЕТЕОРОЛОГИЯЛЫҚ ЖЕР СЕРІКТІК (Жер - ғарыш) </w:t>
            </w:r>
            <w:r>
              <w:br/>
            </w:r>
            <w:r>
              <w:rPr>
                <w:rFonts w:ascii="Times New Roman"/>
                <w:b w:val="false"/>
                <w:i w:val="false"/>
                <w:color w:val="000000"/>
                <w:sz w:val="20"/>
              </w:rPr>
              <w:t xml:space="preserve">
ЖЫЛЖЫМАЛЫ 5.463 </w:t>
            </w:r>
            <w:r>
              <w:br/>
            </w:r>
            <w:r>
              <w:rPr>
                <w:rFonts w:ascii="Times New Roman"/>
                <w:b w:val="false"/>
                <w:i w:val="false"/>
                <w:color w:val="000000"/>
                <w:sz w:val="20"/>
              </w:rPr>
              <w:t xml:space="preserve">
5.462А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8 215-8 400 </w:t>
            </w:r>
          </w:p>
          <w:p>
            <w:pPr>
              <w:spacing w:after="20"/>
              <w:ind w:left="20"/>
              <w:jc w:val="both"/>
            </w:pPr>
            <w:r>
              <w:rPr>
                <w:rFonts w:ascii="Times New Roman"/>
                <w:b w:val="false"/>
                <w:i w:val="false"/>
                <w:color w:val="000000"/>
                <w:sz w:val="20"/>
              </w:rPr>
              <w:t xml:space="preserve">ЖЕР СЕРІКТІК ЖЕРДІ ЗЕРТТЕУ ҚЫЗМЕТІ (ғарыш - </w:t>
            </w:r>
            <w:r>
              <w:br/>
            </w:r>
            <w:r>
              <w:rPr>
                <w:rFonts w:ascii="Times New Roman"/>
                <w:b w:val="false"/>
                <w:i w:val="false"/>
                <w:color w:val="000000"/>
                <w:sz w:val="20"/>
              </w:rPr>
              <w:t xml:space="preserve">
Жер)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ТІРКЕЛГЕН ЖЕР СЕРІКТІК (Жер - ғарыш) </w:t>
            </w:r>
            <w:r>
              <w:br/>
            </w:r>
            <w:r>
              <w:rPr>
                <w:rFonts w:ascii="Times New Roman"/>
                <w:b w:val="false"/>
                <w:i w:val="false"/>
                <w:color w:val="000000"/>
                <w:sz w:val="20"/>
              </w:rPr>
              <w:t xml:space="preserve">
ЖЫЛЖЫМАЛЫ 5.463 </w:t>
            </w:r>
            <w:r>
              <w:br/>
            </w:r>
            <w:r>
              <w:rPr>
                <w:rFonts w:ascii="Times New Roman"/>
                <w:b w:val="false"/>
                <w:i w:val="false"/>
                <w:color w:val="000000"/>
                <w:sz w:val="20"/>
              </w:rPr>
              <w:t xml:space="preserve">
5.462А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8 400-8 500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ҒАРЫШ ЗЕРТТЕУ ҚЫЗМЕТІ (ғарыш - Жер) 5.465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7" w:id="74"/>
    <w:p>
      <w:pPr>
        <w:spacing w:after="0"/>
        <w:ind w:left="0"/>
        <w:jc w:val="left"/>
      </w:pPr>
      <w:r>
        <w:rPr>
          <w:rFonts w:ascii="Times New Roman"/>
          <w:b/>
          <w:i w:val="false"/>
          <w:color w:val="000000"/>
        </w:rPr>
        <w:t xml:space="preserve"> 
МГц </w:t>
      </w:r>
      <w:r>
        <w:br/>
      </w:r>
      <w:r>
        <w:rPr>
          <w:rFonts w:ascii="Times New Roman"/>
          <w:b/>
          <w:i w:val="false"/>
          <w:color w:val="000000"/>
        </w:rPr>
        <w:t xml:space="preserve">
8 500-10 000 </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9"/>
        <w:gridCol w:w="4360"/>
        <w:gridCol w:w="43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8 500-8 550            РАДИОЛОКАЦИЯЛЫҚ </w:t>
            </w:r>
            <w:r>
              <w:br/>
            </w:r>
            <w:r>
              <w:rPr>
                <w:rFonts w:ascii="Times New Roman"/>
                <w:b w:val="false"/>
                <w:i w:val="false"/>
                <w:color w:val="000000"/>
                <w:sz w:val="20"/>
              </w:rPr>
              <w:t xml:space="preserve">
                       5.468 5.469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8 550 - 8 650          ЖЕР СЕРІКТІК ЖЕРДІ ЗЕРТТЕУ </w:t>
            </w:r>
            <w:r>
              <w:br/>
            </w:r>
            <w:r>
              <w:rPr>
                <w:rFonts w:ascii="Times New Roman"/>
                <w:b w:val="false"/>
                <w:i w:val="false"/>
                <w:color w:val="000000"/>
                <w:sz w:val="20"/>
              </w:rPr>
              <w:t xml:space="preserve">
                       ҚЫЗМЕТІ (белсенді)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ҒАРЫШ ЖЕРДІ ЗЕРТТЕУ ҚЫЗМЕТІ (белсенді) </w:t>
            </w:r>
            <w:r>
              <w:br/>
            </w:r>
            <w:r>
              <w:rPr>
                <w:rFonts w:ascii="Times New Roman"/>
                <w:b w:val="false"/>
                <w:i w:val="false"/>
                <w:color w:val="000000"/>
                <w:sz w:val="20"/>
              </w:rPr>
              <w:t xml:space="preserve">
                       5.468 5.469 5.469А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8 650-8 750            РАДИОЛОКАЦИЯЛЫҚ </w:t>
            </w:r>
            <w:r>
              <w:br/>
            </w:r>
            <w:r>
              <w:rPr>
                <w:rFonts w:ascii="Times New Roman"/>
                <w:b w:val="false"/>
                <w:i w:val="false"/>
                <w:color w:val="000000"/>
                <w:sz w:val="20"/>
              </w:rPr>
              <w:t xml:space="preserve">
                       5.468 5.469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8 750-8 850            РАДИОЛОКАЦИЯЛЫҚ </w:t>
            </w:r>
            <w:r>
              <w:br/>
            </w:r>
            <w:r>
              <w:rPr>
                <w:rFonts w:ascii="Times New Roman"/>
                <w:b w:val="false"/>
                <w:i w:val="false"/>
                <w:color w:val="000000"/>
                <w:sz w:val="20"/>
              </w:rPr>
              <w:t xml:space="preserve">
                       ӘУЕДЕГІ РАДИОНАВИГАЦИЯЛЫҚ 5.470 </w:t>
            </w:r>
            <w:r>
              <w:br/>
            </w:r>
            <w:r>
              <w:rPr>
                <w:rFonts w:ascii="Times New Roman"/>
                <w:b w:val="false"/>
                <w:i w:val="false"/>
                <w:color w:val="000000"/>
                <w:sz w:val="20"/>
              </w:rPr>
              <w:t xml:space="preserve">
                       5.471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8 850-9 000            РАДИОЛОКАЦИЯЛЫҚ </w:t>
            </w:r>
            <w:r>
              <w:br/>
            </w:r>
            <w:r>
              <w:rPr>
                <w:rFonts w:ascii="Times New Roman"/>
                <w:b w:val="false"/>
                <w:i w:val="false"/>
                <w:color w:val="000000"/>
                <w:sz w:val="20"/>
              </w:rPr>
              <w:t xml:space="preserve">
                       ТЕҢІЗДЕГІ РАДИОНАВИГАЦИЯЛЫҚ 5.472 </w:t>
            </w:r>
            <w:r>
              <w:br/>
            </w:r>
            <w:r>
              <w:rPr>
                <w:rFonts w:ascii="Times New Roman"/>
                <w:b w:val="false"/>
                <w:i w:val="false"/>
                <w:color w:val="000000"/>
                <w:sz w:val="20"/>
              </w:rPr>
              <w:t xml:space="preserve">
                       5.473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9 000-9 200            ӘУЕДЕГІ РАДИОНАВИГАЦИЯЛЫҚ 5.337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5.471 5.473А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9 200-9 300            РАДИОЛОКАЦИЯЛЫҚ </w:t>
            </w:r>
            <w:r>
              <w:br/>
            </w:r>
            <w:r>
              <w:rPr>
                <w:rFonts w:ascii="Times New Roman"/>
                <w:b w:val="false"/>
                <w:i w:val="false"/>
                <w:color w:val="000000"/>
                <w:sz w:val="20"/>
              </w:rPr>
              <w:t xml:space="preserve">
                       ТЕҢІЗДЕГІ РАДИОНАВИГАЦИЯЛЫҚ 5.472 </w:t>
            </w:r>
            <w:r>
              <w:br/>
            </w:r>
            <w:r>
              <w:rPr>
                <w:rFonts w:ascii="Times New Roman"/>
                <w:b w:val="false"/>
                <w:i w:val="false"/>
                <w:color w:val="000000"/>
                <w:sz w:val="20"/>
              </w:rPr>
              <w:t xml:space="preserve">
                       5.473 5.474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9 300-9 500            РАДИОНАВИГАЦИЯЛЫҚ </w:t>
            </w:r>
            <w:r>
              <w:br/>
            </w:r>
            <w:r>
              <w:rPr>
                <w:rFonts w:ascii="Times New Roman"/>
                <w:b w:val="false"/>
                <w:i w:val="false"/>
                <w:color w:val="000000"/>
                <w:sz w:val="20"/>
              </w:rPr>
              <w:t xml:space="preserve">
                       ЖЕР СЕРІКТІК ЖЕРДІ ЗЕРТТЕУ ҚЫЗМЕТІ (белсенді) </w:t>
            </w:r>
            <w:r>
              <w:br/>
            </w:r>
            <w:r>
              <w:rPr>
                <w:rFonts w:ascii="Times New Roman"/>
                <w:b w:val="false"/>
                <w:i w:val="false"/>
                <w:color w:val="000000"/>
                <w:sz w:val="20"/>
              </w:rPr>
              <w:t xml:space="preserve">
                       ҒАРЫШ ЗЕРТТЕУ ҚЫЗМЕТІ (белсенді)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5.427 5.474 5.475 5.475А 5.475В 5.476А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9 500-9 800            ЖЕР СЕРІКТІК ЖЕРДІ ЗЕРТТЕУ ҚЫЗМЕТІ (белсенді)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ҒАРЫШ ЗЕРТТЕУ ҚЫЗМЕТІ (белсенді) </w:t>
            </w:r>
            <w:r>
              <w:br/>
            </w:r>
            <w:r>
              <w:rPr>
                <w:rFonts w:ascii="Times New Roman"/>
                <w:b w:val="false"/>
                <w:i w:val="false"/>
                <w:color w:val="000000"/>
                <w:sz w:val="20"/>
              </w:rPr>
              <w:t xml:space="preserve">
                       5.476А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9 800-9 900            РАДИОЛОКАЦИЯЛЫҚ </w:t>
            </w:r>
            <w:r>
              <w:br/>
            </w:r>
            <w:r>
              <w:rPr>
                <w:rFonts w:ascii="Times New Roman"/>
                <w:b w:val="false"/>
                <w:i w:val="false"/>
                <w:color w:val="000000"/>
                <w:sz w:val="20"/>
              </w:rPr>
              <w:t xml:space="preserve">
                       Жер серіктік Жерді зерттеу қызметі (белсенді) </w:t>
            </w:r>
            <w:r>
              <w:br/>
            </w:r>
            <w:r>
              <w:rPr>
                <w:rFonts w:ascii="Times New Roman"/>
                <w:b w:val="false"/>
                <w:i w:val="false"/>
                <w:color w:val="000000"/>
                <w:sz w:val="20"/>
              </w:rPr>
              <w:t xml:space="preserve">
                       ҒАРЫШ зерттеу қызметі (белсенді)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5.477 5.478 5.478А 5.478В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9900-10 000            РАДИОЛОКАЦИЯЛЫҚ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5.477 5.478 5.479 </w:t>
            </w:r>
          </w:p>
        </w:tc>
      </w:tr>
    </w:tbl>
    <w:bookmarkStart w:name="z168" w:id="75"/>
    <w:p>
      <w:pPr>
        <w:spacing w:after="0"/>
        <w:ind w:left="0"/>
        <w:jc w:val="left"/>
      </w:pPr>
      <w:r>
        <w:rPr>
          <w:rFonts w:ascii="Times New Roman"/>
          <w:b/>
          <w:i w:val="false"/>
          <w:color w:val="000000"/>
        </w:rPr>
        <w:t xml:space="preserve"> 
МГц </w:t>
      </w:r>
      <w:r>
        <w:br/>
      </w:r>
      <w:r>
        <w:rPr>
          <w:rFonts w:ascii="Times New Roman"/>
          <w:b/>
          <w:i w:val="false"/>
          <w:color w:val="000000"/>
        </w:rPr>
        <w:t xml:space="preserve">
8 500-10 000 </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5"/>
        <w:gridCol w:w="1969"/>
        <w:gridCol w:w="2026"/>
      </w:tblGrid>
      <w:tr>
        <w:trPr>
          <w:trHeight w:val="30" w:hRule="atLeast"/>
        </w:trPr>
        <w:tc>
          <w:tcPr>
            <w:tcW w:w="9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8 500-8 550 </w:t>
            </w:r>
          </w:p>
          <w:p>
            <w:pPr>
              <w:spacing w:after="20"/>
              <w:ind w:left="20"/>
              <w:jc w:val="both"/>
            </w:pPr>
            <w:r>
              <w:rPr>
                <w:rFonts w:ascii="Times New Roman"/>
                <w:b w:val="false"/>
                <w:i w:val="false"/>
                <w:color w:val="000000"/>
                <w:sz w:val="20"/>
              </w:rPr>
              <w:t xml:space="preserve">РАДИОЛОКАЦИЯЛЫҚ </w:t>
            </w:r>
            <w:r>
              <w:br/>
            </w:r>
            <w:r>
              <w:rPr>
                <w:rFonts w:ascii="Times New Roman"/>
                <w:b w:val="false"/>
                <w:i w:val="false"/>
                <w:color w:val="000000"/>
                <w:sz w:val="20"/>
              </w:rPr>
              <w:t xml:space="preserve">
К19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8 550-8 650 </w:t>
            </w:r>
          </w:p>
          <w:p>
            <w:pPr>
              <w:spacing w:after="20"/>
              <w:ind w:left="20"/>
              <w:jc w:val="both"/>
            </w:pPr>
            <w:r>
              <w:rPr>
                <w:rFonts w:ascii="Times New Roman"/>
                <w:b w:val="false"/>
                <w:i w:val="false"/>
                <w:color w:val="000000"/>
                <w:sz w:val="20"/>
              </w:rPr>
              <w:t xml:space="preserve">ЖЕР СЕРІКТІК ЖЕРДІ ЗЕРТТЕУ ҚЫЗМЕТІ </w:t>
            </w:r>
            <w:r>
              <w:br/>
            </w:r>
            <w:r>
              <w:rPr>
                <w:rFonts w:ascii="Times New Roman"/>
                <w:b w:val="false"/>
                <w:i w:val="false"/>
                <w:color w:val="000000"/>
                <w:sz w:val="20"/>
              </w:rPr>
              <w:t xml:space="preserve">
(белсенді)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ҒАРЫШ ЖЕРДІ ЗЕРТТЕУ ҚЫЗМЕТІ (белсенді) </w:t>
            </w:r>
            <w:r>
              <w:br/>
            </w:r>
            <w:r>
              <w:rPr>
                <w:rFonts w:ascii="Times New Roman"/>
                <w:b w:val="false"/>
                <w:i w:val="false"/>
                <w:color w:val="000000"/>
                <w:sz w:val="20"/>
              </w:rPr>
              <w:t xml:space="preserve">
К19 5.469А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8 650-8 750 </w:t>
            </w:r>
          </w:p>
          <w:p>
            <w:pPr>
              <w:spacing w:after="20"/>
              <w:ind w:left="20"/>
              <w:jc w:val="both"/>
            </w:pPr>
            <w:r>
              <w:rPr>
                <w:rFonts w:ascii="Times New Roman"/>
                <w:b w:val="false"/>
                <w:i w:val="false"/>
                <w:color w:val="000000"/>
                <w:sz w:val="20"/>
              </w:rPr>
              <w:t xml:space="preserve">РАДИОЛОКАЦИЯЛЫҚ </w:t>
            </w:r>
            <w:r>
              <w:br/>
            </w:r>
            <w:r>
              <w:rPr>
                <w:rFonts w:ascii="Times New Roman"/>
                <w:b w:val="false"/>
                <w:i w:val="false"/>
                <w:color w:val="000000"/>
                <w:sz w:val="20"/>
              </w:rPr>
              <w:t xml:space="preserve">
К19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8 750-8 850 </w:t>
            </w:r>
          </w:p>
          <w:p>
            <w:pPr>
              <w:spacing w:after="20"/>
              <w:ind w:left="20"/>
              <w:jc w:val="both"/>
            </w:pPr>
            <w:r>
              <w:rPr>
                <w:rFonts w:ascii="Times New Roman"/>
                <w:b w:val="false"/>
                <w:i w:val="false"/>
                <w:color w:val="000000"/>
                <w:sz w:val="20"/>
              </w:rPr>
              <w:t xml:space="preserve">РАДИОЛОКАЦИЯЛЫҚ </w:t>
            </w:r>
            <w:r>
              <w:br/>
            </w:r>
            <w:r>
              <w:rPr>
                <w:rFonts w:ascii="Times New Roman"/>
                <w:b w:val="false"/>
                <w:i w:val="false"/>
                <w:color w:val="000000"/>
                <w:sz w:val="20"/>
              </w:rPr>
              <w:t xml:space="preserve">
ӘУЕДЕГІ РАДИОНАВИГАЦИЯЛЫҚ 5.470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8 850-9 000 </w:t>
            </w:r>
          </w:p>
          <w:p>
            <w:pPr>
              <w:spacing w:after="20"/>
              <w:ind w:left="20"/>
              <w:jc w:val="both"/>
            </w:pPr>
            <w:r>
              <w:rPr>
                <w:rFonts w:ascii="Times New Roman"/>
                <w:b w:val="false"/>
                <w:i w:val="false"/>
                <w:color w:val="000000"/>
                <w:sz w:val="20"/>
              </w:rPr>
              <w:t xml:space="preserve">РАДИОЛОКАЦИЯЛЫҚ </w:t>
            </w:r>
            <w:r>
              <w:br/>
            </w:r>
            <w:r>
              <w:rPr>
                <w:rFonts w:ascii="Times New Roman"/>
                <w:b w:val="false"/>
                <w:i w:val="false"/>
                <w:color w:val="000000"/>
                <w:sz w:val="20"/>
              </w:rPr>
              <w:t xml:space="preserve">
ТЕҢІЗДЕГІ РАДИОНАВИГАЦИЯЛЫҚ 5.472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9 000-9 200 </w:t>
            </w:r>
          </w:p>
          <w:p>
            <w:pPr>
              <w:spacing w:after="20"/>
              <w:ind w:left="20"/>
              <w:jc w:val="both"/>
            </w:pPr>
            <w:r>
              <w:rPr>
                <w:rFonts w:ascii="Times New Roman"/>
                <w:b w:val="false"/>
                <w:i w:val="false"/>
                <w:color w:val="000000"/>
                <w:sz w:val="20"/>
              </w:rPr>
              <w:t xml:space="preserve">ӘУЕДЕГІ РАДИОНАВИГАЦИЯЛЫҚ 5.337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5.473А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9 200-9 300 </w:t>
            </w:r>
          </w:p>
          <w:p>
            <w:pPr>
              <w:spacing w:after="20"/>
              <w:ind w:left="20"/>
              <w:jc w:val="both"/>
            </w:pPr>
            <w:r>
              <w:rPr>
                <w:rFonts w:ascii="Times New Roman"/>
                <w:b w:val="false"/>
                <w:i w:val="false"/>
                <w:color w:val="000000"/>
                <w:sz w:val="20"/>
              </w:rPr>
              <w:t xml:space="preserve">РАДИОЛОКАЦИЯЛЫҚ </w:t>
            </w:r>
            <w:r>
              <w:br/>
            </w:r>
            <w:r>
              <w:rPr>
                <w:rFonts w:ascii="Times New Roman"/>
                <w:b w:val="false"/>
                <w:i w:val="false"/>
                <w:color w:val="000000"/>
                <w:sz w:val="20"/>
              </w:rPr>
              <w:t xml:space="preserve">
ТЕҢІЗДЕГІ РАДИОНАВИГАЦИЯЛЫҚ 5.472 </w:t>
            </w:r>
            <w:r>
              <w:br/>
            </w:r>
            <w:r>
              <w:rPr>
                <w:rFonts w:ascii="Times New Roman"/>
                <w:b w:val="false"/>
                <w:i w:val="false"/>
                <w:color w:val="000000"/>
                <w:sz w:val="20"/>
              </w:rPr>
              <w:t xml:space="preserve">
5.474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9 300-9 500 </w:t>
            </w:r>
          </w:p>
          <w:p>
            <w:pPr>
              <w:spacing w:after="20"/>
              <w:ind w:left="20"/>
              <w:jc w:val="both"/>
            </w:pPr>
            <w:r>
              <w:rPr>
                <w:rFonts w:ascii="Times New Roman"/>
                <w:b w:val="false"/>
                <w:i w:val="false"/>
                <w:color w:val="000000"/>
                <w:sz w:val="20"/>
              </w:rPr>
              <w:t xml:space="preserve">РАДИОНАВИГАЦИЯЛЫҚ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5.427 5.474 5.475 5.475А 5.475В 5.476А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9 500-9 800 </w:t>
            </w:r>
          </w:p>
          <w:p>
            <w:pPr>
              <w:spacing w:after="20"/>
              <w:ind w:left="20"/>
              <w:jc w:val="both"/>
            </w:pPr>
            <w:r>
              <w:rPr>
                <w:rFonts w:ascii="Times New Roman"/>
                <w:b w:val="false"/>
                <w:i w:val="false"/>
                <w:color w:val="000000"/>
                <w:sz w:val="20"/>
              </w:rPr>
              <w:t xml:space="preserve">ЖЕР СЕРІКТІК ЖЕРДІ ЗЕРТТЕУ ҚЫЗМЕТІ </w:t>
            </w:r>
            <w:r>
              <w:br/>
            </w:r>
            <w:r>
              <w:rPr>
                <w:rFonts w:ascii="Times New Roman"/>
                <w:b w:val="false"/>
                <w:i w:val="false"/>
                <w:color w:val="000000"/>
                <w:sz w:val="20"/>
              </w:rPr>
              <w:t xml:space="preserve">
(белсенді)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ҒАРЫШ ЗЕРТТЕУ ҚЫЗМЕТІ (белсенді) </w:t>
            </w:r>
            <w:r>
              <w:br/>
            </w:r>
            <w:r>
              <w:rPr>
                <w:rFonts w:ascii="Times New Roman"/>
                <w:b w:val="false"/>
                <w:i w:val="false"/>
                <w:color w:val="000000"/>
                <w:sz w:val="20"/>
              </w:rPr>
              <w:t xml:space="preserve">
5.476А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9 800-9 900 </w:t>
            </w:r>
          </w:p>
          <w:p>
            <w:pPr>
              <w:spacing w:after="20"/>
              <w:ind w:left="20"/>
              <w:jc w:val="both"/>
            </w:pPr>
            <w:r>
              <w:rPr>
                <w:rFonts w:ascii="Times New Roman"/>
                <w:b w:val="false"/>
                <w:i w:val="false"/>
                <w:color w:val="000000"/>
                <w:sz w:val="20"/>
              </w:rPr>
              <w:t xml:space="preserve">РАДИОЛОКАЦИЯЛЫҚ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5.479 5.478А 5.478В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9 900-10 000 </w:t>
            </w:r>
          </w:p>
          <w:p>
            <w:pPr>
              <w:spacing w:after="20"/>
              <w:ind w:left="20"/>
              <w:jc w:val="both"/>
            </w:pPr>
            <w:r>
              <w:rPr>
                <w:rFonts w:ascii="Times New Roman"/>
                <w:b w:val="false"/>
                <w:i w:val="false"/>
                <w:color w:val="000000"/>
                <w:sz w:val="20"/>
              </w:rPr>
              <w:t xml:space="preserve">РАДИОЛОКАЦИЯЛЫҚ </w:t>
            </w:r>
            <w:r>
              <w:br/>
            </w:r>
            <w:r>
              <w:rPr>
                <w:rFonts w:ascii="Times New Roman"/>
                <w:b w:val="false"/>
                <w:i w:val="false"/>
                <w:color w:val="000000"/>
                <w:sz w:val="20"/>
              </w:rPr>
              <w:t xml:space="preserve">
ТІРКЕЛГЕН 5.479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9" w:id="76"/>
    <w:p>
      <w:pPr>
        <w:spacing w:after="0"/>
        <w:ind w:left="0"/>
        <w:jc w:val="left"/>
      </w:pPr>
      <w:r>
        <w:rPr>
          <w:rFonts w:ascii="Times New Roman"/>
          <w:b/>
          <w:i w:val="false"/>
          <w:color w:val="000000"/>
        </w:rPr>
        <w:t xml:space="preserve"> 
ГГц </w:t>
      </w:r>
      <w:r>
        <w:br/>
      </w:r>
      <w:r>
        <w:rPr>
          <w:rFonts w:ascii="Times New Roman"/>
          <w:b/>
          <w:i w:val="false"/>
          <w:color w:val="000000"/>
        </w:rPr>
        <w:t xml:space="preserve">
10-11,7 </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9"/>
        <w:gridCol w:w="4355"/>
        <w:gridCol w:w="435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10-10,45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5.479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10-10,45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5.479 5.480 </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10-10,45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5.479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10,45-10,5             РАДИОЛОКАЦИЯЛЫҚ </w:t>
            </w:r>
            <w:r>
              <w:br/>
            </w:r>
            <w:r>
              <w:rPr>
                <w:rFonts w:ascii="Times New Roman"/>
                <w:b w:val="false"/>
                <w:i w:val="false"/>
                <w:color w:val="000000"/>
                <w:sz w:val="20"/>
              </w:rPr>
              <w:t xml:space="preserve">
                       Әуесқойлық Әуесқойлық жер серіктік </w:t>
            </w:r>
            <w:r>
              <w:br/>
            </w:r>
            <w:r>
              <w:rPr>
                <w:rFonts w:ascii="Times New Roman"/>
                <w:b w:val="false"/>
                <w:i w:val="false"/>
                <w:color w:val="000000"/>
                <w:sz w:val="20"/>
              </w:rPr>
              <w:t xml:space="preserve">
                       5.481 </w:t>
            </w:r>
          </w:p>
        </w:tc>
      </w:tr>
      <w:tr>
        <w:trPr>
          <w:trHeight w:val="30" w:hRule="atLeast"/>
        </w:trPr>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10,5-10,55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Радиолокациялық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10,5-10,55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РАДИОЛОКАЦИЯЛЫҚ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10,55-10,6             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Радиолокациялық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10,6-10,68             ЖЕР СЕРІКТІК ЖЕРДІ ЗЕРТТЕУ </w:t>
            </w:r>
            <w:r>
              <w:br/>
            </w:r>
            <w:r>
              <w:rPr>
                <w:rFonts w:ascii="Times New Roman"/>
                <w:b w:val="false"/>
                <w:i w:val="false"/>
                <w:color w:val="000000"/>
                <w:sz w:val="20"/>
              </w:rPr>
              <w:t xml:space="preserve">
                       ҚЫЗМЕТІ (белсенді емес) </w:t>
            </w:r>
            <w:r>
              <w:br/>
            </w:r>
            <w:r>
              <w:rPr>
                <w:rFonts w:ascii="Times New Roman"/>
                <w:b w:val="false"/>
                <w:i w:val="false"/>
                <w:color w:val="000000"/>
                <w:sz w:val="20"/>
              </w:rPr>
              <w:t xml:space="preserve">
                       ТІРКЕЛГЕН ЖЫЛЖЫМАЛЫ, әуедегі жылжымалыны </w:t>
            </w:r>
            <w:r>
              <w:br/>
            </w:r>
            <w:r>
              <w:rPr>
                <w:rFonts w:ascii="Times New Roman"/>
                <w:b w:val="false"/>
                <w:i w:val="false"/>
                <w:color w:val="000000"/>
                <w:sz w:val="20"/>
              </w:rPr>
              <w:t xml:space="preserve">
                       қоспағанда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5.149 5.482 5.482А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10,68-10,7             ЖЕР СЕРІКТІК ЖЕРДІ ЗЕРТТЕУ </w:t>
            </w:r>
            <w:r>
              <w:br/>
            </w:r>
            <w:r>
              <w:rPr>
                <w:rFonts w:ascii="Times New Roman"/>
                <w:b w:val="false"/>
                <w:i w:val="false"/>
                <w:color w:val="000000"/>
                <w:sz w:val="20"/>
              </w:rPr>
              <w:t xml:space="preserve">
                       ҚЫЗМЕТІ (белсенді емес)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5.340 5.483 </w:t>
            </w:r>
          </w:p>
        </w:tc>
      </w:tr>
      <w:tr>
        <w:trPr>
          <w:trHeight w:val="30" w:hRule="atLeast"/>
        </w:trPr>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10,7-11,7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ЖЕРСЕРІКТІК (ғарыш - </w:t>
            </w:r>
            <w:r>
              <w:br/>
            </w:r>
            <w:r>
              <w:rPr>
                <w:rFonts w:ascii="Times New Roman"/>
                <w:b w:val="false"/>
                <w:i w:val="false"/>
                <w:color w:val="000000"/>
                <w:sz w:val="20"/>
              </w:rPr>
              <w:t xml:space="preserve">
Жер) 5.441 5.484А </w:t>
            </w:r>
            <w:r>
              <w:br/>
            </w:r>
            <w:r>
              <w:rPr>
                <w:rFonts w:ascii="Times New Roman"/>
                <w:b w:val="false"/>
                <w:i w:val="false"/>
                <w:color w:val="000000"/>
                <w:sz w:val="20"/>
              </w:rPr>
              <w:t xml:space="preserve">
(Жер - ғарыш) 5.484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w:t>
            </w:r>
            <w:r>
              <w:br/>
            </w:r>
            <w:r>
              <w:rPr>
                <w:rFonts w:ascii="Times New Roman"/>
                <w:b w:val="false"/>
                <w:i w:val="false"/>
                <w:color w:val="000000"/>
                <w:sz w:val="20"/>
              </w:rPr>
              <w:t xml:space="preserve">
қоспағанда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10,7-11,7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ТІРКЕЛГЕН ЖЕР СЕРІКТІК (ғарыш - Жер) 5.441 </w:t>
            </w:r>
            <w:r>
              <w:br/>
            </w:r>
            <w:r>
              <w:rPr>
                <w:rFonts w:ascii="Times New Roman"/>
                <w:b w:val="false"/>
                <w:i w:val="false"/>
                <w:color w:val="000000"/>
                <w:sz w:val="20"/>
              </w:rPr>
              <w:t xml:space="preserve">
5.484А </w:t>
            </w:r>
            <w:r>
              <w:br/>
            </w:r>
            <w:r>
              <w:rPr>
                <w:rFonts w:ascii="Times New Roman"/>
                <w:b w:val="false"/>
                <w:i w:val="false"/>
                <w:color w:val="000000"/>
                <w:sz w:val="20"/>
              </w:rPr>
              <w:t xml:space="preserve">
ЖЫЛЖЫМАЛЫ, әуедегі жылжымалыны қоспағанда </w:t>
            </w:r>
          </w:p>
        </w:tc>
      </w:tr>
    </w:tbl>
    <w:bookmarkStart w:name="z170" w:id="77"/>
    <w:p>
      <w:pPr>
        <w:spacing w:after="0"/>
        <w:ind w:left="0"/>
        <w:jc w:val="left"/>
      </w:pPr>
      <w:r>
        <w:rPr>
          <w:rFonts w:ascii="Times New Roman"/>
          <w:b/>
          <w:i w:val="false"/>
          <w:color w:val="000000"/>
        </w:rPr>
        <w:t xml:space="preserve"> 
ГГц </w:t>
      </w:r>
      <w:r>
        <w:br/>
      </w:r>
      <w:r>
        <w:rPr>
          <w:rFonts w:ascii="Times New Roman"/>
          <w:b/>
          <w:i w:val="false"/>
          <w:color w:val="000000"/>
        </w:rPr>
        <w:t xml:space="preserve">
10-11,7 </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1"/>
        <w:gridCol w:w="2100"/>
        <w:gridCol w:w="1969"/>
      </w:tblGrid>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10-10,45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К62 5.479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10,45-10,5 </w:t>
            </w:r>
          </w:p>
          <w:p>
            <w:pPr>
              <w:spacing w:after="20"/>
              <w:ind w:left="20"/>
              <w:jc w:val="both"/>
            </w:pPr>
            <w:r>
              <w:rPr>
                <w:rFonts w:ascii="Times New Roman"/>
                <w:b w:val="false"/>
                <w:i w:val="false"/>
                <w:color w:val="000000"/>
                <w:sz w:val="20"/>
              </w:rPr>
              <w:t xml:space="preserve">РАДИОЛОКАЦИЯЛЫҚ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Әуесқойлық жер серіктік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10,5-10,55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К62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10,55-10,6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К62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10,6-10,68 </w:t>
            </w:r>
          </w:p>
          <w:p>
            <w:pPr>
              <w:spacing w:after="20"/>
              <w:ind w:left="20"/>
              <w:jc w:val="both"/>
            </w:pPr>
            <w:r>
              <w:rPr>
                <w:rFonts w:ascii="Times New Roman"/>
                <w:b w:val="false"/>
                <w:i w:val="false"/>
                <w:color w:val="000000"/>
                <w:sz w:val="20"/>
              </w:rPr>
              <w:t xml:space="preserve">ЖЕР СЕРІКТІК ЖЕРДІ ЗЕРТТЕУ ҚЫЗМЕТІ (белсенді </w:t>
            </w:r>
            <w:r>
              <w:br/>
            </w:r>
            <w:r>
              <w:rPr>
                <w:rFonts w:ascii="Times New Roman"/>
                <w:b w:val="false"/>
                <w:i w:val="false"/>
                <w:color w:val="000000"/>
                <w:sz w:val="20"/>
              </w:rPr>
              <w:t xml:space="preserve">
емес)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К62 5.149 5.482 5.482А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10,68-10,7 </w:t>
            </w:r>
          </w:p>
          <w:p>
            <w:pPr>
              <w:spacing w:after="20"/>
              <w:ind w:left="20"/>
              <w:jc w:val="both"/>
            </w:pPr>
            <w:r>
              <w:rPr>
                <w:rFonts w:ascii="Times New Roman"/>
                <w:b w:val="false"/>
                <w:i w:val="false"/>
                <w:color w:val="000000"/>
                <w:sz w:val="20"/>
              </w:rPr>
              <w:t xml:space="preserve">ЖЕР СЕРІКТІК ЖЕРДІ ЗЕРТТЕУ ҚЫЗМЕТІ (белсенді </w:t>
            </w:r>
            <w:r>
              <w:br/>
            </w:r>
            <w:r>
              <w:rPr>
                <w:rFonts w:ascii="Times New Roman"/>
                <w:b w:val="false"/>
                <w:i w:val="false"/>
                <w:color w:val="000000"/>
                <w:sz w:val="20"/>
              </w:rPr>
              <w:t xml:space="preserve">
емес)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5.340 5.483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10,7-11,7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ТІРКЕЛГЕН ЖЕР СЕРІКТІК (ғарыш - Жер) 5.441 </w:t>
            </w:r>
            <w:r>
              <w:br/>
            </w:r>
            <w:r>
              <w:rPr>
                <w:rFonts w:ascii="Times New Roman"/>
                <w:b w:val="false"/>
                <w:i w:val="false"/>
                <w:color w:val="000000"/>
                <w:sz w:val="20"/>
              </w:rPr>
              <w:t xml:space="preserve">
(Жер - ғарыш) 5.484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К58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1" w:id="78"/>
    <w:p>
      <w:pPr>
        <w:spacing w:after="0"/>
        <w:ind w:left="0"/>
        <w:jc w:val="left"/>
      </w:pPr>
      <w:r>
        <w:rPr>
          <w:rFonts w:ascii="Times New Roman"/>
          <w:b/>
          <w:i w:val="false"/>
          <w:color w:val="000000"/>
        </w:rPr>
        <w:t xml:space="preserve"> 
ГГц </w:t>
      </w:r>
      <w:r>
        <w:br/>
      </w:r>
      <w:r>
        <w:rPr>
          <w:rFonts w:ascii="Times New Roman"/>
          <w:b/>
          <w:i w:val="false"/>
          <w:color w:val="000000"/>
        </w:rPr>
        <w:t xml:space="preserve">
11,7-14 </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3"/>
        <w:gridCol w:w="4363"/>
        <w:gridCol w:w="435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4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11,7-12,5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РАДИОТАРАТҚЫШ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5.492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w:t>
            </w:r>
            <w:r>
              <w:br/>
            </w:r>
            <w:r>
              <w:rPr>
                <w:rFonts w:ascii="Times New Roman"/>
                <w:b w:val="false"/>
                <w:i w:val="false"/>
                <w:color w:val="000000"/>
                <w:sz w:val="20"/>
              </w:rPr>
              <w:t xml:space="preserve">
қоспағанда </w:t>
            </w:r>
            <w:r>
              <w:br/>
            </w:r>
            <w:r>
              <w:rPr>
                <w:rFonts w:ascii="Times New Roman"/>
                <w:b w:val="false"/>
                <w:i w:val="false"/>
                <w:color w:val="000000"/>
                <w:sz w:val="20"/>
              </w:rPr>
              <w:t xml:space="preserve">
  </w:t>
            </w:r>
            <w:r>
              <w:br/>
            </w:r>
            <w:r>
              <w:rPr>
                <w:rFonts w:ascii="Times New Roman"/>
                <w:b w:val="false"/>
                <w:i w:val="false"/>
                <w:color w:val="000000"/>
                <w:sz w:val="20"/>
              </w:rPr>
              <w:t xml:space="preserve">
5.487 5.487А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11,7-12,1 </w:t>
            </w:r>
            <w:r>
              <w:br/>
            </w:r>
            <w:r>
              <w:rPr>
                <w:rFonts w:ascii="Times New Roman"/>
                <w:b w:val="false"/>
                <w:i w:val="false"/>
                <w:color w:val="000000"/>
                <w:sz w:val="20"/>
              </w:rPr>
              <w:t xml:space="preserve">
ТІРКЕЛГЕН 5.486 </w:t>
            </w:r>
            <w:r>
              <w:br/>
            </w:r>
            <w:r>
              <w:rPr>
                <w:rFonts w:ascii="Times New Roman"/>
                <w:b w:val="false"/>
                <w:i w:val="false"/>
                <w:color w:val="000000"/>
                <w:sz w:val="20"/>
              </w:rPr>
              <w:t xml:space="preserve">
ТІРКЕЛГЕН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(ғарыш - Жер) 5.484А </w:t>
            </w:r>
            <w:r>
              <w:br/>
            </w:r>
            <w:r>
              <w:rPr>
                <w:rFonts w:ascii="Times New Roman"/>
                <w:b w:val="false"/>
                <w:i w:val="false"/>
                <w:color w:val="000000"/>
                <w:sz w:val="20"/>
              </w:rPr>
              <w:t xml:space="preserve">
5.488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w:t>
            </w:r>
            <w:r>
              <w:br/>
            </w:r>
            <w:r>
              <w:rPr>
                <w:rFonts w:ascii="Times New Roman"/>
                <w:b w:val="false"/>
                <w:i w:val="false"/>
                <w:color w:val="000000"/>
                <w:sz w:val="20"/>
              </w:rPr>
              <w:t xml:space="preserve">
қоспағанда 5.485 </w:t>
            </w:r>
          </w:p>
        </w:tc>
        <w:tc>
          <w:tcPr>
            <w:tcW w:w="4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11,7-12,2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w:t>
            </w:r>
            <w:r>
              <w:br/>
            </w:r>
            <w:r>
              <w:rPr>
                <w:rFonts w:ascii="Times New Roman"/>
                <w:b w:val="false"/>
                <w:i w:val="false"/>
                <w:color w:val="000000"/>
                <w:sz w:val="20"/>
              </w:rPr>
              <w:t xml:space="preserve">
қоспағанда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ЖЕР СЕРІКТІК </w:t>
            </w:r>
            <w:r>
              <w:br/>
            </w:r>
            <w:r>
              <w:rPr>
                <w:rFonts w:ascii="Times New Roman"/>
                <w:b w:val="false"/>
                <w:i w:val="false"/>
                <w:color w:val="000000"/>
                <w:sz w:val="20"/>
              </w:rPr>
              <w:t xml:space="preserve">
5.492 </w:t>
            </w:r>
            <w:r>
              <w:br/>
            </w:r>
            <w:r>
              <w:rPr>
                <w:rFonts w:ascii="Times New Roman"/>
                <w:b w:val="false"/>
                <w:i w:val="false"/>
                <w:color w:val="000000"/>
                <w:sz w:val="20"/>
              </w:rPr>
              <w:t xml:space="preserve">
  </w:t>
            </w:r>
            <w:r>
              <w:br/>
            </w:r>
            <w:r>
              <w:rPr>
                <w:rFonts w:ascii="Times New Roman"/>
                <w:b w:val="false"/>
                <w:i w:val="false"/>
                <w:color w:val="000000"/>
                <w:sz w:val="20"/>
              </w:rPr>
              <w:t xml:space="preserve">
5.487 5.487А </w:t>
            </w:r>
          </w:p>
        </w:tc>
      </w:tr>
      <w:tr>
        <w:trPr>
          <w:trHeight w:val="30" w:hRule="atLeast"/>
        </w:trPr>
        <w:tc>
          <w:tcPr>
            <w:tcW w:w="0" w:type="auto"/>
            <w:vMerge/>
            <w:tcBorders>
              <w:top w:val="nil"/>
              <w:left w:val="single" w:color="cfcfcf" w:sz="5"/>
              <w:bottom w:val="single" w:color="cfcfcf" w:sz="5"/>
              <w:right w:val="single" w:color="cfcfcf" w:sz="5"/>
            </w:tcBorders>
          </w:tcP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12,1 - 12,2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ЖЕР СЕРІКТІК </w:t>
            </w:r>
            <w:r>
              <w:br/>
            </w:r>
            <w:r>
              <w:rPr>
                <w:rFonts w:ascii="Times New Roman"/>
                <w:b w:val="false"/>
                <w:i w:val="false"/>
                <w:color w:val="000000"/>
                <w:sz w:val="20"/>
              </w:rPr>
              <w:t xml:space="preserve">
(ғарыш - Жер) </w:t>
            </w:r>
            <w:r>
              <w:br/>
            </w:r>
            <w:r>
              <w:rPr>
                <w:rFonts w:ascii="Times New Roman"/>
                <w:b w:val="false"/>
                <w:i w:val="false"/>
                <w:color w:val="000000"/>
                <w:sz w:val="20"/>
              </w:rPr>
              <w:t xml:space="preserve">
5.484А 5.488 </w:t>
            </w:r>
            <w:r>
              <w:br/>
            </w:r>
            <w:r>
              <w:rPr>
                <w:rFonts w:ascii="Times New Roman"/>
                <w:b w:val="false"/>
                <w:i w:val="false"/>
                <w:color w:val="000000"/>
                <w:sz w:val="20"/>
              </w:rPr>
              <w:t xml:space="preserve">
5.485 5.489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12,2-12,7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w:t>
            </w:r>
            <w:r>
              <w:br/>
            </w:r>
            <w:r>
              <w:rPr>
                <w:rFonts w:ascii="Times New Roman"/>
                <w:b w:val="false"/>
                <w:i w:val="false"/>
                <w:color w:val="000000"/>
                <w:sz w:val="20"/>
              </w:rPr>
              <w:t xml:space="preserve">
қоспағанда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РАДИОТАРАТҚЫШ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5.492 </w:t>
            </w:r>
            <w:r>
              <w:br/>
            </w:r>
            <w:r>
              <w:rPr>
                <w:rFonts w:ascii="Times New Roman"/>
                <w:b w:val="false"/>
                <w:i w:val="false"/>
                <w:color w:val="000000"/>
                <w:sz w:val="20"/>
              </w:rPr>
              <w:t xml:space="preserve">
  </w:t>
            </w:r>
            <w:r>
              <w:br/>
            </w:r>
            <w:r>
              <w:rPr>
                <w:rFonts w:ascii="Times New Roman"/>
                <w:b w:val="false"/>
                <w:i w:val="false"/>
                <w:color w:val="000000"/>
                <w:sz w:val="20"/>
              </w:rPr>
              <w:t xml:space="preserve">
5.487А 5.488 5.490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12,2-12,5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ТІРКЕЛГЕН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(ғарыш - Жер)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w:t>
            </w:r>
            <w:r>
              <w:br/>
            </w:r>
            <w:r>
              <w:rPr>
                <w:rFonts w:ascii="Times New Roman"/>
                <w:b w:val="false"/>
                <w:i w:val="false"/>
                <w:color w:val="000000"/>
                <w:sz w:val="20"/>
              </w:rPr>
              <w:t xml:space="preserve">
қоспағанда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5.484А 5.487 </w:t>
            </w:r>
          </w:p>
        </w:tc>
      </w:tr>
      <w:tr>
        <w:trPr>
          <w:trHeight w:val="30" w:hRule="atLeast"/>
        </w:trPr>
        <w:tc>
          <w:tcPr>
            <w:tcW w:w="4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12,5-12,75 </w:t>
            </w:r>
            <w:r>
              <w:br/>
            </w:r>
            <w:r>
              <w:rPr>
                <w:rFonts w:ascii="Times New Roman"/>
                <w:b w:val="false"/>
                <w:i w:val="false"/>
                <w:color w:val="000000"/>
                <w:sz w:val="20"/>
              </w:rPr>
              <w:t xml:space="preserve">
ТІРКЕЛГЕН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(ғарыш - Жер) 5.484А </w:t>
            </w:r>
            <w:r>
              <w:br/>
            </w:r>
            <w:r>
              <w:rPr>
                <w:rFonts w:ascii="Times New Roman"/>
                <w:b w:val="false"/>
                <w:i w:val="false"/>
                <w:color w:val="000000"/>
                <w:sz w:val="20"/>
              </w:rPr>
              <w:t xml:space="preserve">
(Жер - ғарыш)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5.494 5.495 5.496 </w:t>
            </w:r>
          </w:p>
        </w:tc>
        <w:tc>
          <w:tcPr>
            <w:tcW w:w="0" w:type="auto"/>
            <w:vMerge/>
            <w:tcBorders>
              <w:top w:val="nil"/>
              <w:left w:val="single" w:color="cfcfcf" w:sz="5"/>
              <w:bottom w:val="single" w:color="cfcfcf" w:sz="5"/>
              <w:right w:val="single" w:color="cfcfcf" w:sz="5"/>
            </w:tcBorders>
          </w:tcPr>
          <w:p/>
        </w:tc>
        <w:tc>
          <w:tcPr>
            <w:tcW w:w="4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12,5 -12,75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ТІРКЕЛГЕН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(ғарыш - Жер) 5.484А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w:t>
            </w:r>
            <w:r>
              <w:br/>
            </w:r>
            <w:r>
              <w:rPr>
                <w:rFonts w:ascii="Times New Roman"/>
                <w:b w:val="false"/>
                <w:i w:val="false"/>
                <w:color w:val="000000"/>
                <w:sz w:val="20"/>
              </w:rPr>
              <w:t xml:space="preserve">
қоспағанда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ЖЕР СЕРІКТІК 5.493 </w:t>
            </w:r>
          </w:p>
        </w:tc>
      </w:tr>
      <w:tr>
        <w:trPr>
          <w:trHeight w:val="30" w:hRule="atLeast"/>
        </w:trPr>
        <w:tc>
          <w:tcPr>
            <w:tcW w:w="0" w:type="auto"/>
            <w:vMerge/>
            <w:tcBorders>
              <w:top w:val="nil"/>
              <w:left w:val="single" w:color="cfcfcf" w:sz="5"/>
              <w:bottom w:val="single" w:color="cfcfcf" w:sz="5"/>
              <w:right w:val="single" w:color="cfcfcf" w:sz="5"/>
            </w:tcBorders>
          </w:tcP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12,7-12,75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ТІРКЕЛГЕН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(Жер - ғарыш)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w:t>
            </w:r>
            <w:r>
              <w:br/>
            </w:r>
            <w:r>
              <w:rPr>
                <w:rFonts w:ascii="Times New Roman"/>
                <w:b w:val="false"/>
                <w:i w:val="false"/>
                <w:color w:val="000000"/>
                <w:sz w:val="20"/>
              </w:rPr>
              <w:t xml:space="preserve">
қоспағанда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12,75-13,25            ТІРКЕЛГЕН </w:t>
            </w:r>
            <w:r>
              <w:br/>
            </w:r>
            <w:r>
              <w:rPr>
                <w:rFonts w:ascii="Times New Roman"/>
                <w:b w:val="false"/>
                <w:i w:val="false"/>
                <w:color w:val="000000"/>
                <w:sz w:val="20"/>
              </w:rPr>
              <w:t xml:space="preserve">
                       ТІРКЕЛГЕН ЖЕР СЕРІКТІК (Жер - ғарыш) 5.441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ҒАРЫШ зерттеу қызметтері (алыс ғарыш) (ғарыш - </w:t>
            </w:r>
            <w:r>
              <w:br/>
            </w:r>
            <w:r>
              <w:rPr>
                <w:rFonts w:ascii="Times New Roman"/>
                <w:b w:val="false"/>
                <w:i w:val="false"/>
                <w:color w:val="000000"/>
                <w:sz w:val="20"/>
              </w:rPr>
              <w:t xml:space="preserve">
                       Жер)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13,25-13,4             ЖЕР СЕРІКТІК ЖЕРДІ ЗЕРТТЕУ </w:t>
            </w:r>
            <w:r>
              <w:br/>
            </w:r>
            <w:r>
              <w:rPr>
                <w:rFonts w:ascii="Times New Roman"/>
                <w:b w:val="false"/>
                <w:i w:val="false"/>
                <w:color w:val="000000"/>
                <w:sz w:val="20"/>
              </w:rPr>
              <w:t xml:space="preserve">
                       ҚЫЗМЕТІ (белсенді) </w:t>
            </w:r>
            <w:r>
              <w:br/>
            </w:r>
            <w:r>
              <w:rPr>
                <w:rFonts w:ascii="Times New Roman"/>
                <w:b w:val="false"/>
                <w:i w:val="false"/>
                <w:color w:val="000000"/>
                <w:sz w:val="20"/>
              </w:rPr>
              <w:t xml:space="preserve">
                       ӘУЕДЕГІ РАДИОНАВИГАЦИЯЛЫҚ 5.497 </w:t>
            </w:r>
            <w:r>
              <w:br/>
            </w:r>
            <w:r>
              <w:rPr>
                <w:rFonts w:ascii="Times New Roman"/>
                <w:b w:val="false"/>
                <w:i w:val="false"/>
                <w:color w:val="000000"/>
                <w:sz w:val="20"/>
              </w:rPr>
              <w:t xml:space="preserve">
                       ҒАРЫШ ЗЕРТТЕУ ҚЫЗМЕТІ (белсенді) </w:t>
            </w:r>
            <w:r>
              <w:br/>
            </w:r>
            <w:r>
              <w:rPr>
                <w:rFonts w:ascii="Times New Roman"/>
                <w:b w:val="false"/>
                <w:i w:val="false"/>
                <w:color w:val="000000"/>
                <w:sz w:val="20"/>
              </w:rPr>
              <w:t xml:space="preserve">
                       5.498А 5.499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13,4-13,75             ЖЕР СЕРІКТІК ЖЕРДІ ЗЕРТТЕУ </w:t>
            </w:r>
            <w:r>
              <w:br/>
            </w:r>
            <w:r>
              <w:rPr>
                <w:rFonts w:ascii="Times New Roman"/>
                <w:b w:val="false"/>
                <w:i w:val="false"/>
                <w:color w:val="000000"/>
                <w:sz w:val="20"/>
              </w:rPr>
              <w:t xml:space="preserve">
                       ҚЫЗМЕТІ (белсенді)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ҒАРЫШ ЗЕРТТЕУ ҚЫЗМЕТІ 5.501А </w:t>
            </w:r>
            <w:r>
              <w:br/>
            </w:r>
            <w:r>
              <w:rPr>
                <w:rFonts w:ascii="Times New Roman"/>
                <w:b w:val="false"/>
                <w:i w:val="false"/>
                <w:color w:val="000000"/>
                <w:sz w:val="20"/>
              </w:rPr>
              <w:t xml:space="preserve">
                       Жер серіктік стандарттық жиілік және дәлдік </w:t>
            </w:r>
            <w:r>
              <w:br/>
            </w:r>
            <w:r>
              <w:rPr>
                <w:rFonts w:ascii="Times New Roman"/>
                <w:b w:val="false"/>
                <w:i w:val="false"/>
                <w:color w:val="000000"/>
                <w:sz w:val="20"/>
              </w:rPr>
              <w:t xml:space="preserve">
                       уақыт </w:t>
            </w:r>
            <w:r>
              <w:br/>
            </w:r>
            <w:r>
              <w:rPr>
                <w:rFonts w:ascii="Times New Roman"/>
                <w:b w:val="false"/>
                <w:i w:val="false"/>
                <w:color w:val="000000"/>
                <w:sz w:val="20"/>
              </w:rPr>
              <w:t xml:space="preserve">
                       дабылы қызметі (Жер - ғарыш) </w:t>
            </w:r>
            <w:r>
              <w:br/>
            </w:r>
            <w:r>
              <w:rPr>
                <w:rFonts w:ascii="Times New Roman"/>
                <w:b w:val="false"/>
                <w:i w:val="false"/>
                <w:color w:val="000000"/>
                <w:sz w:val="20"/>
              </w:rPr>
              <w:t xml:space="preserve">
                       5.499 5.500 5.501 5.501В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13,75-14               ТІРКЕЛГЕН ЖЕР СЕРІКТІК (Жер - ғарыш) 5.484А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Жер серіктік жер зерттеу қызметі </w:t>
            </w:r>
            <w:r>
              <w:br/>
            </w:r>
            <w:r>
              <w:rPr>
                <w:rFonts w:ascii="Times New Roman"/>
                <w:b w:val="false"/>
                <w:i w:val="false"/>
                <w:color w:val="000000"/>
                <w:sz w:val="20"/>
              </w:rPr>
              <w:t xml:space="preserve">
                       Жер серіктік стандарттық жиілік және уақыт </w:t>
            </w:r>
            <w:r>
              <w:br/>
            </w:r>
            <w:r>
              <w:rPr>
                <w:rFonts w:ascii="Times New Roman"/>
                <w:b w:val="false"/>
                <w:i w:val="false"/>
                <w:color w:val="000000"/>
                <w:sz w:val="20"/>
              </w:rPr>
              <w:t xml:space="preserve">
                       дабылы қызметі (Жер - ғарыш) </w:t>
            </w:r>
            <w:r>
              <w:br/>
            </w:r>
            <w:r>
              <w:rPr>
                <w:rFonts w:ascii="Times New Roman"/>
                <w:b w:val="false"/>
                <w:i w:val="false"/>
                <w:color w:val="000000"/>
                <w:sz w:val="20"/>
              </w:rPr>
              <w:t xml:space="preserve">
                       ҒАРЫШ зерттеу қызметі </w:t>
            </w:r>
            <w:r>
              <w:br/>
            </w:r>
            <w:r>
              <w:rPr>
                <w:rFonts w:ascii="Times New Roman"/>
                <w:b w:val="false"/>
                <w:i w:val="false"/>
                <w:color w:val="000000"/>
                <w:sz w:val="20"/>
              </w:rPr>
              <w:t xml:space="preserve">
                       5.499 5.500 5.501 5.502 5.503 </w:t>
            </w:r>
          </w:p>
        </w:tc>
      </w:tr>
    </w:tbl>
    <w:bookmarkStart w:name="z172" w:id="79"/>
    <w:p>
      <w:pPr>
        <w:spacing w:after="0"/>
        <w:ind w:left="0"/>
        <w:jc w:val="left"/>
      </w:pPr>
      <w:r>
        <w:rPr>
          <w:rFonts w:ascii="Times New Roman"/>
          <w:b/>
          <w:i w:val="false"/>
          <w:color w:val="000000"/>
        </w:rPr>
        <w:t xml:space="preserve"> 
ГГц </w:t>
      </w:r>
      <w:r>
        <w:br/>
      </w:r>
      <w:r>
        <w:rPr>
          <w:rFonts w:ascii="Times New Roman"/>
          <w:b/>
          <w:i w:val="false"/>
          <w:color w:val="000000"/>
        </w:rPr>
        <w:t xml:space="preserve">
11,7-14 </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1"/>
        <w:gridCol w:w="2107"/>
        <w:gridCol w:w="1902"/>
      </w:tblGrid>
      <w:tr>
        <w:trPr>
          <w:trHeight w:val="30" w:hRule="atLeast"/>
        </w:trPr>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11,7-12,5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РАДИОТАРАТҚЫШ ЖЕР СЕРІКТІК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5.487 5.487А 5.492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12,5-12,75 </w:t>
            </w:r>
          </w:p>
          <w:p>
            <w:pPr>
              <w:spacing w:after="20"/>
              <w:ind w:left="20"/>
              <w:jc w:val="both"/>
            </w:pPr>
            <w:r>
              <w:rPr>
                <w:rFonts w:ascii="Times New Roman"/>
                <w:b w:val="false"/>
                <w:i w:val="false"/>
                <w:color w:val="000000"/>
                <w:sz w:val="20"/>
              </w:rPr>
              <w:t xml:space="preserve">ТІРКЕЛГЕН ЖЕР СЕРІКТІК (ғарыш - Жер) 5.484А </w:t>
            </w:r>
            <w:r>
              <w:br/>
            </w:r>
            <w:r>
              <w:rPr>
                <w:rFonts w:ascii="Times New Roman"/>
                <w:b w:val="false"/>
                <w:i w:val="false"/>
                <w:color w:val="000000"/>
                <w:sz w:val="20"/>
              </w:rPr>
              <w:t xml:space="preserve">
(Жер - ғарыш)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12,75-13,25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ТІРКЕЛГЕН ЖЕР СЕРІКТІК (Жер - ғарыш) 5.441 </w:t>
            </w:r>
            <w:r>
              <w:br/>
            </w:r>
            <w:r>
              <w:rPr>
                <w:rFonts w:ascii="Times New Roman"/>
                <w:b w:val="false"/>
                <w:i w:val="false"/>
                <w:color w:val="000000"/>
                <w:sz w:val="20"/>
              </w:rPr>
              <w:t xml:space="preserve">
ЖЫЛЖЫМАЛЫ ҒАРЫШ зерттеу қызметтері (алыс ғарыш) </w:t>
            </w:r>
            <w:r>
              <w:br/>
            </w:r>
            <w:r>
              <w:rPr>
                <w:rFonts w:ascii="Times New Roman"/>
                <w:b w:val="false"/>
                <w:i w:val="false"/>
                <w:color w:val="000000"/>
                <w:sz w:val="20"/>
              </w:rPr>
              <w:t xml:space="preserve">
(ғарыш - Жер)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13,25-13,4 </w:t>
            </w:r>
          </w:p>
          <w:p>
            <w:pPr>
              <w:spacing w:after="20"/>
              <w:ind w:left="20"/>
              <w:jc w:val="both"/>
            </w:pPr>
            <w:r>
              <w:rPr>
                <w:rFonts w:ascii="Times New Roman"/>
                <w:b w:val="false"/>
                <w:i w:val="false"/>
                <w:color w:val="000000"/>
                <w:sz w:val="20"/>
              </w:rPr>
              <w:t xml:space="preserve">ЖЕР СЕРІКТІК ЖЕРДІ ЗЕРТТЕУ ҚЫЗМЕТІ </w:t>
            </w:r>
            <w:r>
              <w:br/>
            </w:r>
            <w:r>
              <w:rPr>
                <w:rFonts w:ascii="Times New Roman"/>
                <w:b w:val="false"/>
                <w:i w:val="false"/>
                <w:color w:val="000000"/>
                <w:sz w:val="20"/>
              </w:rPr>
              <w:t xml:space="preserve">
(белсенді) </w:t>
            </w:r>
            <w:r>
              <w:br/>
            </w:r>
            <w:r>
              <w:rPr>
                <w:rFonts w:ascii="Times New Roman"/>
                <w:b w:val="false"/>
                <w:i w:val="false"/>
                <w:color w:val="000000"/>
                <w:sz w:val="20"/>
              </w:rPr>
              <w:t xml:space="preserve">
ӘУЕДЕГІ РАДИОНАВИГАЦИЯЛЫҚ 5.497 </w:t>
            </w:r>
            <w:r>
              <w:br/>
            </w:r>
            <w:r>
              <w:rPr>
                <w:rFonts w:ascii="Times New Roman"/>
                <w:b w:val="false"/>
                <w:i w:val="false"/>
                <w:color w:val="000000"/>
                <w:sz w:val="20"/>
              </w:rPr>
              <w:t xml:space="preserve">
ҒАРЫШ ЗЕРТТЕУ ҚЫЗМЕТІ (белсенді) </w:t>
            </w:r>
            <w:r>
              <w:br/>
            </w:r>
            <w:r>
              <w:rPr>
                <w:rFonts w:ascii="Times New Roman"/>
                <w:b w:val="false"/>
                <w:i w:val="false"/>
                <w:color w:val="000000"/>
                <w:sz w:val="20"/>
              </w:rPr>
              <w:t xml:space="preserve">
5.498А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13,4-13,75 </w:t>
            </w:r>
          </w:p>
          <w:p>
            <w:pPr>
              <w:spacing w:after="20"/>
              <w:ind w:left="20"/>
              <w:jc w:val="both"/>
            </w:pPr>
            <w:r>
              <w:rPr>
                <w:rFonts w:ascii="Times New Roman"/>
                <w:b w:val="false"/>
                <w:i w:val="false"/>
                <w:color w:val="000000"/>
                <w:sz w:val="20"/>
              </w:rPr>
              <w:t xml:space="preserve">РАДИОЛОКАЦИЯЛЫҚ </w:t>
            </w:r>
            <w:r>
              <w:br/>
            </w:r>
            <w:r>
              <w:rPr>
                <w:rFonts w:ascii="Times New Roman"/>
                <w:b w:val="false"/>
                <w:i w:val="false"/>
                <w:color w:val="000000"/>
                <w:sz w:val="20"/>
              </w:rPr>
              <w:t xml:space="preserve">
ЖЕР СЕРІКТІК ЖЕРДІ ЗЕРТТЕУ ҚЫЗМЕТІ </w:t>
            </w:r>
            <w:r>
              <w:br/>
            </w:r>
            <w:r>
              <w:rPr>
                <w:rFonts w:ascii="Times New Roman"/>
                <w:b w:val="false"/>
                <w:i w:val="false"/>
                <w:color w:val="000000"/>
                <w:sz w:val="20"/>
              </w:rPr>
              <w:t xml:space="preserve">
(белсенді) </w:t>
            </w:r>
            <w:r>
              <w:br/>
            </w:r>
            <w:r>
              <w:rPr>
                <w:rFonts w:ascii="Times New Roman"/>
                <w:b w:val="false"/>
                <w:i w:val="false"/>
                <w:color w:val="000000"/>
                <w:sz w:val="20"/>
              </w:rPr>
              <w:t xml:space="preserve">
ҒАРЫШ ЗЕРТТЕУ қызметі 5.501 </w:t>
            </w:r>
            <w:r>
              <w:br/>
            </w:r>
            <w:r>
              <w:rPr>
                <w:rFonts w:ascii="Times New Roman"/>
                <w:b w:val="false"/>
                <w:i w:val="false"/>
                <w:color w:val="000000"/>
                <w:sz w:val="20"/>
              </w:rPr>
              <w:t xml:space="preserve">
Жер серіктік стандарттық жиілік және дәлдік уақыт </w:t>
            </w:r>
            <w:r>
              <w:br/>
            </w:r>
            <w:r>
              <w:rPr>
                <w:rFonts w:ascii="Times New Roman"/>
                <w:b w:val="false"/>
                <w:i w:val="false"/>
                <w:color w:val="000000"/>
                <w:sz w:val="20"/>
              </w:rPr>
              <w:t xml:space="preserve">
дабылы қызметі (Жер - ғарыш) </w:t>
            </w:r>
            <w:r>
              <w:br/>
            </w:r>
            <w:r>
              <w:rPr>
                <w:rFonts w:ascii="Times New Roman"/>
                <w:b w:val="false"/>
                <w:i w:val="false"/>
                <w:color w:val="000000"/>
                <w:sz w:val="20"/>
              </w:rPr>
              <w:t xml:space="preserve">
5.501В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13,75-14 </w:t>
            </w:r>
          </w:p>
          <w:p>
            <w:pPr>
              <w:spacing w:after="20"/>
              <w:ind w:left="20"/>
              <w:jc w:val="both"/>
            </w:pPr>
            <w:r>
              <w:rPr>
                <w:rFonts w:ascii="Times New Roman"/>
                <w:b w:val="false"/>
                <w:i w:val="false"/>
                <w:color w:val="000000"/>
                <w:sz w:val="20"/>
              </w:rPr>
              <w:t xml:space="preserve">ТІРКЕЛГЕН ЖЕР СЕРІКТІК (Жер - ғарыш) 5.484А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Жер серіктік стандарттық жиілік және уақыт </w:t>
            </w:r>
            <w:r>
              <w:br/>
            </w:r>
            <w:r>
              <w:rPr>
                <w:rFonts w:ascii="Times New Roman"/>
                <w:b w:val="false"/>
                <w:i w:val="false"/>
                <w:color w:val="000000"/>
                <w:sz w:val="20"/>
              </w:rPr>
              <w:t xml:space="preserve">
дабылы </w:t>
            </w:r>
            <w:r>
              <w:br/>
            </w:r>
            <w:r>
              <w:rPr>
                <w:rFonts w:ascii="Times New Roman"/>
                <w:b w:val="false"/>
                <w:i w:val="false"/>
                <w:color w:val="000000"/>
                <w:sz w:val="20"/>
              </w:rPr>
              <w:t xml:space="preserve">
қызметі (Жер - ғарыш) </w:t>
            </w:r>
            <w:r>
              <w:br/>
            </w:r>
            <w:r>
              <w:rPr>
                <w:rFonts w:ascii="Times New Roman"/>
                <w:b w:val="false"/>
                <w:i w:val="false"/>
                <w:color w:val="000000"/>
                <w:sz w:val="20"/>
              </w:rPr>
              <w:t xml:space="preserve">
ҒАРЫШ зерттеу қызметі </w:t>
            </w:r>
            <w:r>
              <w:br/>
            </w:r>
            <w:r>
              <w:rPr>
                <w:rFonts w:ascii="Times New Roman"/>
                <w:b w:val="false"/>
                <w:i w:val="false"/>
                <w:color w:val="000000"/>
                <w:sz w:val="20"/>
              </w:rPr>
              <w:t xml:space="preserve">
Жер серіктік Жерді зерттеу қызметі </w:t>
            </w:r>
            <w:r>
              <w:br/>
            </w:r>
            <w:r>
              <w:rPr>
                <w:rFonts w:ascii="Times New Roman"/>
                <w:b w:val="false"/>
                <w:i w:val="false"/>
                <w:color w:val="000000"/>
                <w:sz w:val="20"/>
              </w:rPr>
              <w:t xml:space="preserve">
5.502 5.503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3" w:id="80"/>
    <w:p>
      <w:pPr>
        <w:spacing w:after="0"/>
        <w:ind w:left="0"/>
        <w:jc w:val="left"/>
      </w:pPr>
      <w:r>
        <w:rPr>
          <w:rFonts w:ascii="Times New Roman"/>
          <w:b/>
          <w:i w:val="false"/>
          <w:color w:val="000000"/>
        </w:rPr>
        <w:t xml:space="preserve"> 
ГГц </w:t>
      </w:r>
      <w:r>
        <w:br/>
      </w:r>
      <w:r>
        <w:rPr>
          <w:rFonts w:ascii="Times New Roman"/>
          <w:b/>
          <w:i w:val="false"/>
          <w:color w:val="000000"/>
        </w:rPr>
        <w:t xml:space="preserve">
14-15,4 </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9"/>
        <w:gridCol w:w="4329"/>
        <w:gridCol w:w="442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14-14,25               ТІРКЕЛГЕН ЖЕР СЕРІКТІК </w:t>
            </w:r>
            <w:r>
              <w:br/>
            </w:r>
            <w:r>
              <w:rPr>
                <w:rFonts w:ascii="Times New Roman"/>
                <w:b w:val="false"/>
                <w:i w:val="false"/>
                <w:color w:val="000000"/>
                <w:sz w:val="20"/>
              </w:rPr>
              <w:t xml:space="preserve">
                       (Жер - ғарыш) 5.457А 5.457В </w:t>
            </w:r>
            <w:r>
              <w:br/>
            </w:r>
            <w:r>
              <w:rPr>
                <w:rFonts w:ascii="Times New Roman"/>
                <w:b w:val="false"/>
                <w:i w:val="false"/>
                <w:color w:val="000000"/>
                <w:sz w:val="20"/>
              </w:rPr>
              <w:t xml:space="preserve">
                       5.484А 5.506 5.506В </w:t>
            </w:r>
            <w:r>
              <w:br/>
            </w:r>
            <w:r>
              <w:rPr>
                <w:rFonts w:ascii="Times New Roman"/>
                <w:b w:val="false"/>
                <w:i w:val="false"/>
                <w:color w:val="000000"/>
                <w:sz w:val="20"/>
              </w:rPr>
              <w:t xml:space="preserve">
                       РАДИОНАВИГАЦИЯЛЫҚ 5.504 </w:t>
            </w:r>
            <w:r>
              <w:br/>
            </w:r>
            <w:r>
              <w:rPr>
                <w:rFonts w:ascii="Times New Roman"/>
                <w:b w:val="false"/>
                <w:i w:val="false"/>
                <w:color w:val="000000"/>
                <w:sz w:val="20"/>
              </w:rPr>
              <w:t xml:space="preserve">
                       Жылжымалы жер серіктік (Жер - ғарыш) 5.504С </w:t>
            </w:r>
            <w:r>
              <w:br/>
            </w:r>
            <w:r>
              <w:rPr>
                <w:rFonts w:ascii="Times New Roman"/>
                <w:b w:val="false"/>
                <w:i w:val="false"/>
                <w:color w:val="000000"/>
                <w:sz w:val="20"/>
              </w:rPr>
              <w:t xml:space="preserve">
                       5.504В 5.506А </w:t>
            </w:r>
            <w:r>
              <w:br/>
            </w:r>
            <w:r>
              <w:rPr>
                <w:rFonts w:ascii="Times New Roman"/>
                <w:b w:val="false"/>
                <w:i w:val="false"/>
                <w:color w:val="000000"/>
                <w:sz w:val="20"/>
              </w:rPr>
              <w:t xml:space="preserve">
                       ҒАРЫШ зерттеу қызметі </w:t>
            </w:r>
            <w:r>
              <w:br/>
            </w:r>
            <w:r>
              <w:rPr>
                <w:rFonts w:ascii="Times New Roman"/>
                <w:b w:val="false"/>
                <w:i w:val="false"/>
                <w:color w:val="000000"/>
                <w:sz w:val="20"/>
              </w:rPr>
              <w:t xml:space="preserve">
                       5.504А 5.505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14,25-14,3             ТІРКЕЛГЕН ЖЕР СЕРІКТІК (Жер - </w:t>
            </w:r>
            <w:r>
              <w:br/>
            </w:r>
            <w:r>
              <w:rPr>
                <w:rFonts w:ascii="Times New Roman"/>
                <w:b w:val="false"/>
                <w:i w:val="false"/>
                <w:color w:val="000000"/>
                <w:sz w:val="20"/>
              </w:rPr>
              <w:t xml:space="preserve">
                       ғарыш) 5.457А 5.457В </w:t>
            </w:r>
            <w:r>
              <w:br/>
            </w:r>
            <w:r>
              <w:rPr>
                <w:rFonts w:ascii="Times New Roman"/>
                <w:b w:val="false"/>
                <w:i w:val="false"/>
                <w:color w:val="000000"/>
                <w:sz w:val="20"/>
              </w:rPr>
              <w:t xml:space="preserve">
                       5.484А 5.506 5.506В </w:t>
            </w:r>
            <w:r>
              <w:br/>
            </w:r>
            <w:r>
              <w:rPr>
                <w:rFonts w:ascii="Times New Roman"/>
                <w:b w:val="false"/>
                <w:i w:val="false"/>
                <w:color w:val="000000"/>
                <w:sz w:val="20"/>
              </w:rPr>
              <w:t xml:space="preserve">
                       РАДИОНАВИГАЦИЯЛЫҚ 5.504 </w:t>
            </w:r>
            <w:r>
              <w:br/>
            </w:r>
            <w:r>
              <w:rPr>
                <w:rFonts w:ascii="Times New Roman"/>
                <w:b w:val="false"/>
                <w:i w:val="false"/>
                <w:color w:val="000000"/>
                <w:sz w:val="20"/>
              </w:rPr>
              <w:t xml:space="preserve">
                       Жылжымалы жер серіктік (Жер - ғарыш) 5.506А </w:t>
            </w:r>
            <w:r>
              <w:br/>
            </w:r>
            <w:r>
              <w:rPr>
                <w:rFonts w:ascii="Times New Roman"/>
                <w:b w:val="false"/>
                <w:i w:val="false"/>
                <w:color w:val="000000"/>
                <w:sz w:val="20"/>
              </w:rPr>
              <w:t xml:space="preserve">
                       5.508А </w:t>
            </w:r>
            <w:r>
              <w:br/>
            </w:r>
            <w:r>
              <w:rPr>
                <w:rFonts w:ascii="Times New Roman"/>
                <w:b w:val="false"/>
                <w:i w:val="false"/>
                <w:color w:val="000000"/>
                <w:sz w:val="20"/>
              </w:rPr>
              <w:t xml:space="preserve">
                       ҒАРЫШ зерттеу қызметі </w:t>
            </w:r>
            <w:r>
              <w:br/>
            </w:r>
            <w:r>
              <w:rPr>
                <w:rFonts w:ascii="Times New Roman"/>
                <w:b w:val="false"/>
                <w:i w:val="false"/>
                <w:color w:val="000000"/>
                <w:sz w:val="20"/>
              </w:rPr>
              <w:t xml:space="preserve">
                       5.504А 5.505 5.508 5.509 </w:t>
            </w:r>
          </w:p>
        </w:tc>
      </w:tr>
      <w:tr>
        <w:trPr>
          <w:trHeight w:val="30" w:hRule="atLeast"/>
        </w:trPr>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14,3-14,4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ТІРКЕЛГЕН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(Жер - ғарыш) 5.457А </w:t>
            </w:r>
            <w:r>
              <w:br/>
            </w:r>
            <w:r>
              <w:rPr>
                <w:rFonts w:ascii="Times New Roman"/>
                <w:b w:val="false"/>
                <w:i w:val="false"/>
                <w:color w:val="000000"/>
                <w:sz w:val="20"/>
              </w:rPr>
              <w:t xml:space="preserve">
5.457В </w:t>
            </w:r>
            <w:r>
              <w:br/>
            </w:r>
            <w:r>
              <w:rPr>
                <w:rFonts w:ascii="Times New Roman"/>
                <w:b w:val="false"/>
                <w:i w:val="false"/>
                <w:color w:val="000000"/>
                <w:sz w:val="20"/>
              </w:rPr>
              <w:t xml:space="preserve">
5.484А 5.506 5.506В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w:t>
            </w:r>
            <w:r>
              <w:br/>
            </w:r>
            <w:r>
              <w:rPr>
                <w:rFonts w:ascii="Times New Roman"/>
                <w:b w:val="false"/>
                <w:i w:val="false"/>
                <w:color w:val="000000"/>
                <w:sz w:val="20"/>
              </w:rPr>
              <w:t xml:space="preserve">
қоспағанда </w:t>
            </w:r>
            <w:r>
              <w:br/>
            </w:r>
            <w:r>
              <w:rPr>
                <w:rFonts w:ascii="Times New Roman"/>
                <w:b w:val="false"/>
                <w:i w:val="false"/>
                <w:color w:val="000000"/>
                <w:sz w:val="20"/>
              </w:rPr>
              <w:t xml:space="preserve">
Жылжымалы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(Жер - ғарыш) 5.506А </w:t>
            </w:r>
            <w:r>
              <w:br/>
            </w:r>
            <w:r>
              <w:rPr>
                <w:rFonts w:ascii="Times New Roman"/>
                <w:b w:val="false"/>
                <w:i w:val="false"/>
                <w:color w:val="000000"/>
                <w:sz w:val="20"/>
              </w:rPr>
              <w:t xml:space="preserve">
5.509А </w:t>
            </w:r>
            <w:r>
              <w:br/>
            </w:r>
            <w:r>
              <w:rPr>
                <w:rFonts w:ascii="Times New Roman"/>
                <w:b w:val="false"/>
                <w:i w:val="false"/>
                <w:color w:val="000000"/>
                <w:sz w:val="20"/>
              </w:rPr>
              <w:t xml:space="preserve">
Радионавигациялық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5.504А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14,3-14,4 </w:t>
            </w:r>
            <w:r>
              <w:br/>
            </w:r>
            <w:r>
              <w:rPr>
                <w:rFonts w:ascii="Times New Roman"/>
                <w:b w:val="false"/>
                <w:i w:val="false"/>
                <w:color w:val="000000"/>
                <w:sz w:val="20"/>
              </w:rPr>
              <w:t xml:space="preserve">
ТІРКЕЛГЕН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(Жер - ғарыш) </w:t>
            </w:r>
            <w:r>
              <w:br/>
            </w:r>
            <w:r>
              <w:rPr>
                <w:rFonts w:ascii="Times New Roman"/>
                <w:b w:val="false"/>
                <w:i w:val="false"/>
                <w:color w:val="000000"/>
                <w:sz w:val="20"/>
              </w:rPr>
              <w:t xml:space="preserve">
5.457А </w:t>
            </w:r>
            <w:r>
              <w:br/>
            </w:r>
            <w:r>
              <w:rPr>
                <w:rFonts w:ascii="Times New Roman"/>
                <w:b w:val="false"/>
                <w:i w:val="false"/>
                <w:color w:val="000000"/>
                <w:sz w:val="20"/>
              </w:rPr>
              <w:t xml:space="preserve">
5.484А 5.506 </w:t>
            </w:r>
            <w:r>
              <w:br/>
            </w:r>
            <w:r>
              <w:rPr>
                <w:rFonts w:ascii="Times New Roman"/>
                <w:b w:val="false"/>
                <w:i w:val="false"/>
                <w:color w:val="000000"/>
                <w:sz w:val="20"/>
              </w:rPr>
              <w:t xml:space="preserve">
5.506В </w:t>
            </w:r>
            <w:r>
              <w:br/>
            </w:r>
            <w:r>
              <w:rPr>
                <w:rFonts w:ascii="Times New Roman"/>
                <w:b w:val="false"/>
                <w:i w:val="false"/>
                <w:color w:val="000000"/>
                <w:sz w:val="20"/>
              </w:rPr>
              <w:t xml:space="preserve">
Жылжымалы жер </w:t>
            </w:r>
            <w:r>
              <w:br/>
            </w:r>
            <w:r>
              <w:rPr>
                <w:rFonts w:ascii="Times New Roman"/>
                <w:b w:val="false"/>
                <w:i w:val="false"/>
                <w:color w:val="000000"/>
                <w:sz w:val="20"/>
              </w:rPr>
              <w:t xml:space="preserve">
серіктік (Жер - </w:t>
            </w:r>
            <w:r>
              <w:br/>
            </w:r>
            <w:r>
              <w:rPr>
                <w:rFonts w:ascii="Times New Roman"/>
                <w:b w:val="false"/>
                <w:i w:val="false"/>
                <w:color w:val="000000"/>
                <w:sz w:val="20"/>
              </w:rPr>
              <w:t xml:space="preserve">
ғарыш) 5.506А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жер серіктік </w:t>
            </w:r>
            <w:r>
              <w:br/>
            </w:r>
            <w:r>
              <w:rPr>
                <w:rFonts w:ascii="Times New Roman"/>
                <w:b w:val="false"/>
                <w:i w:val="false"/>
                <w:color w:val="000000"/>
                <w:sz w:val="20"/>
              </w:rPr>
              <w:t xml:space="preserve">
5.504А </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14,3-14,4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ТІРКЕЛГЕН ЖЕР СЕРІКТІК </w:t>
            </w:r>
            <w:r>
              <w:br/>
            </w:r>
            <w:r>
              <w:rPr>
                <w:rFonts w:ascii="Times New Roman"/>
                <w:b w:val="false"/>
                <w:i w:val="false"/>
                <w:color w:val="000000"/>
                <w:sz w:val="20"/>
              </w:rPr>
              <w:t xml:space="preserve">
(Жер </w:t>
            </w:r>
            <w:r>
              <w:br/>
            </w:r>
            <w:r>
              <w:rPr>
                <w:rFonts w:ascii="Times New Roman"/>
                <w:b w:val="false"/>
                <w:i w:val="false"/>
                <w:color w:val="000000"/>
                <w:sz w:val="20"/>
              </w:rPr>
              <w:t xml:space="preserve">
- ғарыш) 5.457А 5.484А </w:t>
            </w:r>
            <w:r>
              <w:br/>
            </w:r>
            <w:r>
              <w:rPr>
                <w:rFonts w:ascii="Times New Roman"/>
                <w:b w:val="false"/>
                <w:i w:val="false"/>
                <w:color w:val="000000"/>
                <w:sz w:val="20"/>
              </w:rPr>
              <w:t xml:space="preserve">
5.506 </w:t>
            </w:r>
            <w:r>
              <w:br/>
            </w:r>
            <w:r>
              <w:rPr>
                <w:rFonts w:ascii="Times New Roman"/>
                <w:b w:val="false"/>
                <w:i w:val="false"/>
                <w:color w:val="000000"/>
                <w:sz w:val="20"/>
              </w:rPr>
              <w:t xml:space="preserve">
5.506В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қоспағанда </w:t>
            </w:r>
            <w:r>
              <w:br/>
            </w:r>
            <w:r>
              <w:rPr>
                <w:rFonts w:ascii="Times New Roman"/>
                <w:b w:val="false"/>
                <w:i w:val="false"/>
                <w:color w:val="000000"/>
                <w:sz w:val="20"/>
              </w:rPr>
              <w:t xml:space="preserve">
Жылжымалы жер серіктік </w:t>
            </w:r>
            <w:r>
              <w:br/>
            </w:r>
            <w:r>
              <w:rPr>
                <w:rFonts w:ascii="Times New Roman"/>
                <w:b w:val="false"/>
                <w:i w:val="false"/>
                <w:color w:val="000000"/>
                <w:sz w:val="20"/>
              </w:rPr>
              <w:t xml:space="preserve">
(Жер - </w:t>
            </w:r>
            <w:r>
              <w:br/>
            </w:r>
            <w:r>
              <w:rPr>
                <w:rFonts w:ascii="Times New Roman"/>
                <w:b w:val="false"/>
                <w:i w:val="false"/>
                <w:color w:val="000000"/>
                <w:sz w:val="20"/>
              </w:rPr>
              <w:t xml:space="preserve">
ғарыш) 5.504В 5.506А </w:t>
            </w:r>
            <w:r>
              <w:br/>
            </w:r>
            <w:r>
              <w:rPr>
                <w:rFonts w:ascii="Times New Roman"/>
                <w:b w:val="false"/>
                <w:i w:val="false"/>
                <w:color w:val="000000"/>
                <w:sz w:val="20"/>
              </w:rPr>
              <w:t xml:space="preserve">
5.509А </w:t>
            </w:r>
            <w:r>
              <w:br/>
            </w:r>
            <w:r>
              <w:rPr>
                <w:rFonts w:ascii="Times New Roman"/>
                <w:b w:val="false"/>
                <w:i w:val="false"/>
                <w:color w:val="000000"/>
                <w:sz w:val="20"/>
              </w:rPr>
              <w:t xml:space="preserve">
Радионавигациялық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5.504А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14,4-14,47             ТІРКЕЛГЕН </w:t>
            </w:r>
            <w:r>
              <w:br/>
            </w:r>
            <w:r>
              <w:rPr>
                <w:rFonts w:ascii="Times New Roman"/>
                <w:b w:val="false"/>
                <w:i w:val="false"/>
                <w:color w:val="000000"/>
                <w:sz w:val="20"/>
              </w:rPr>
              <w:t xml:space="preserve">
                       ТІРКЕЛГЕН ЖЕР СЕРІКТІК (Жер - ғарыш) 5.547А </w:t>
            </w:r>
            <w:r>
              <w:br/>
            </w:r>
            <w:r>
              <w:rPr>
                <w:rFonts w:ascii="Times New Roman"/>
                <w:b w:val="false"/>
                <w:i w:val="false"/>
                <w:color w:val="000000"/>
                <w:sz w:val="20"/>
              </w:rPr>
              <w:t xml:space="preserve">
                       5.547В </w:t>
            </w:r>
            <w:r>
              <w:br/>
            </w:r>
            <w:r>
              <w:rPr>
                <w:rFonts w:ascii="Times New Roman"/>
                <w:b w:val="false"/>
                <w:i w:val="false"/>
                <w:color w:val="000000"/>
                <w:sz w:val="20"/>
              </w:rPr>
              <w:t xml:space="preserve">
                       5.484А 5.506 5.506В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Жылжымалы жер серіктік (Жер - ғарыш) 5.504В </w:t>
            </w:r>
            <w:r>
              <w:br/>
            </w:r>
            <w:r>
              <w:rPr>
                <w:rFonts w:ascii="Times New Roman"/>
                <w:b w:val="false"/>
                <w:i w:val="false"/>
                <w:color w:val="000000"/>
                <w:sz w:val="20"/>
              </w:rPr>
              <w:t xml:space="preserve">
                       5.506А 5.509А </w:t>
            </w:r>
            <w:r>
              <w:br/>
            </w:r>
            <w:r>
              <w:rPr>
                <w:rFonts w:ascii="Times New Roman"/>
                <w:b w:val="false"/>
                <w:i w:val="false"/>
                <w:color w:val="000000"/>
                <w:sz w:val="20"/>
              </w:rPr>
              <w:t xml:space="preserve">
                       ҒАРЫШ зерттеу қызметі (ғарыш - Жер) 5.504А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14,47-14,5             ТІРКЕЛГЕН </w:t>
            </w:r>
            <w:r>
              <w:br/>
            </w:r>
            <w:r>
              <w:rPr>
                <w:rFonts w:ascii="Times New Roman"/>
                <w:b w:val="false"/>
                <w:i w:val="false"/>
                <w:color w:val="000000"/>
                <w:sz w:val="20"/>
              </w:rPr>
              <w:t xml:space="preserve">
                       ТІРКЕЛГЕН ЖЕР СЕРІКТІК (Жер - ғарыш) 5.457А </w:t>
            </w:r>
            <w:r>
              <w:br/>
            </w:r>
            <w:r>
              <w:rPr>
                <w:rFonts w:ascii="Times New Roman"/>
                <w:b w:val="false"/>
                <w:i w:val="false"/>
                <w:color w:val="000000"/>
                <w:sz w:val="20"/>
              </w:rPr>
              <w:t xml:space="preserve">
                       5.457В </w:t>
            </w:r>
            <w:r>
              <w:br/>
            </w:r>
            <w:r>
              <w:rPr>
                <w:rFonts w:ascii="Times New Roman"/>
                <w:b w:val="false"/>
                <w:i w:val="false"/>
                <w:color w:val="000000"/>
                <w:sz w:val="20"/>
              </w:rPr>
              <w:t xml:space="preserve">
                       5.484А 5.506 5.506В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Жылжымалы жер серіктік (Жер - ғарыш) 5.504В </w:t>
            </w:r>
            <w:r>
              <w:br/>
            </w:r>
            <w:r>
              <w:rPr>
                <w:rFonts w:ascii="Times New Roman"/>
                <w:b w:val="false"/>
                <w:i w:val="false"/>
                <w:color w:val="000000"/>
                <w:sz w:val="20"/>
              </w:rPr>
              <w:t xml:space="preserve">
                       5.506А 5.509А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5.149 5.504А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14,5-14,8              ТІРКЕЛГЕН </w:t>
            </w:r>
            <w:r>
              <w:br/>
            </w:r>
            <w:r>
              <w:rPr>
                <w:rFonts w:ascii="Times New Roman"/>
                <w:b w:val="false"/>
                <w:i w:val="false"/>
                <w:color w:val="000000"/>
                <w:sz w:val="20"/>
              </w:rPr>
              <w:t xml:space="preserve">
                       ТІРКЕЛГЕН ЖЕР СЕРІКТІК (Жер - ғарыш) 5.510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ҒАРЫШ зерттеу қызметі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14,8-15,35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ҒАРЫШ зерттеу қызметі </w:t>
            </w:r>
            <w:r>
              <w:br/>
            </w:r>
            <w:r>
              <w:rPr>
                <w:rFonts w:ascii="Times New Roman"/>
                <w:b w:val="false"/>
                <w:i w:val="false"/>
                <w:color w:val="000000"/>
                <w:sz w:val="20"/>
              </w:rPr>
              <w:t xml:space="preserve">
                       5.339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15,35-15,4             ЖЕР СЕРІКТІК ЖЕРДІ ЗЕРТТЕУ </w:t>
            </w:r>
            <w:r>
              <w:br/>
            </w:r>
            <w:r>
              <w:rPr>
                <w:rFonts w:ascii="Times New Roman"/>
                <w:b w:val="false"/>
                <w:i w:val="false"/>
                <w:color w:val="000000"/>
                <w:sz w:val="20"/>
              </w:rPr>
              <w:t xml:space="preserve">
                       ҚЫЗМЕТІ (белсенді емес)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5.340 5.511 </w:t>
            </w:r>
          </w:p>
        </w:tc>
      </w:tr>
    </w:tbl>
    <w:bookmarkStart w:name="z174" w:id="81"/>
    <w:p>
      <w:pPr>
        <w:spacing w:after="0"/>
        <w:ind w:left="0"/>
        <w:jc w:val="left"/>
      </w:pPr>
      <w:r>
        <w:rPr>
          <w:rFonts w:ascii="Times New Roman"/>
          <w:b/>
          <w:i w:val="false"/>
          <w:color w:val="000000"/>
        </w:rPr>
        <w:t xml:space="preserve"> 
ГГц </w:t>
      </w:r>
      <w:r>
        <w:br/>
      </w:r>
      <w:r>
        <w:rPr>
          <w:rFonts w:ascii="Times New Roman"/>
          <w:b/>
          <w:i w:val="false"/>
          <w:color w:val="000000"/>
        </w:rPr>
        <w:t xml:space="preserve">
14-15,4 </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2"/>
        <w:gridCol w:w="2068"/>
        <w:gridCol w:w="2050"/>
      </w:tblGrid>
      <w:tr>
        <w:trPr>
          <w:trHeight w:val="30" w:hRule="atLeast"/>
        </w:trPr>
        <w:tc>
          <w:tcPr>
            <w:tcW w:w="8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8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14-14,3 </w:t>
            </w:r>
          </w:p>
          <w:p>
            <w:pPr>
              <w:spacing w:after="20"/>
              <w:ind w:left="20"/>
              <w:jc w:val="both"/>
            </w:pPr>
            <w:r>
              <w:rPr>
                <w:rFonts w:ascii="Times New Roman"/>
                <w:b w:val="false"/>
                <w:i w:val="false"/>
                <w:color w:val="000000"/>
                <w:sz w:val="20"/>
              </w:rPr>
              <w:t xml:space="preserve">ТІРКЕЛГЕН ЖЕР СЕРІКТІК (Жер - ғарыш) 5.457А </w:t>
            </w:r>
            <w:r>
              <w:br/>
            </w:r>
            <w:r>
              <w:rPr>
                <w:rFonts w:ascii="Times New Roman"/>
                <w:b w:val="false"/>
                <w:i w:val="false"/>
                <w:color w:val="000000"/>
                <w:sz w:val="20"/>
              </w:rPr>
              <w:t xml:space="preserve">
5.484А 5.506 5.506В </w:t>
            </w:r>
            <w:r>
              <w:br/>
            </w:r>
            <w:r>
              <w:rPr>
                <w:rFonts w:ascii="Times New Roman"/>
                <w:b w:val="false"/>
                <w:i w:val="false"/>
                <w:color w:val="000000"/>
                <w:sz w:val="20"/>
              </w:rPr>
              <w:t xml:space="preserve">
РАДИОНАВИГАЦИЯЛЫҚ 5.504 </w:t>
            </w:r>
            <w:r>
              <w:br/>
            </w:r>
            <w:r>
              <w:rPr>
                <w:rFonts w:ascii="Times New Roman"/>
                <w:b w:val="false"/>
                <w:i w:val="false"/>
                <w:color w:val="000000"/>
                <w:sz w:val="20"/>
              </w:rPr>
              <w:t xml:space="preserve">
Жылжымалы жер серіктік (Жер - ғарыш) 5.506А </w:t>
            </w:r>
            <w:r>
              <w:br/>
            </w:r>
            <w:r>
              <w:rPr>
                <w:rFonts w:ascii="Times New Roman"/>
                <w:b w:val="false"/>
                <w:i w:val="false"/>
                <w:color w:val="000000"/>
                <w:sz w:val="20"/>
              </w:rPr>
              <w:t xml:space="preserve">
ҒАРЫШ зерттеу қызметі </w:t>
            </w:r>
            <w:r>
              <w:br/>
            </w:r>
            <w:r>
              <w:rPr>
                <w:rFonts w:ascii="Times New Roman"/>
                <w:b w:val="false"/>
                <w:i w:val="false"/>
                <w:color w:val="000000"/>
                <w:sz w:val="20"/>
              </w:rPr>
              <w:t xml:space="preserve">
К8 5.504А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14,3-14,4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ТІРКЕЛГЕН ЖЕР СЕРІКТІК (Жер - ғарыш) 5.457А </w:t>
            </w:r>
            <w:r>
              <w:br/>
            </w:r>
            <w:r>
              <w:rPr>
                <w:rFonts w:ascii="Times New Roman"/>
                <w:b w:val="false"/>
                <w:i w:val="false"/>
                <w:color w:val="000000"/>
                <w:sz w:val="20"/>
              </w:rPr>
              <w:t xml:space="preserve">
5.506 5.506В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Жылжымалы жер серіктік, әуедегі жылжымалыны </w:t>
            </w:r>
            <w:r>
              <w:br/>
            </w:r>
            <w:r>
              <w:rPr>
                <w:rFonts w:ascii="Times New Roman"/>
                <w:b w:val="false"/>
                <w:i w:val="false"/>
                <w:color w:val="000000"/>
                <w:sz w:val="20"/>
              </w:rPr>
              <w:t xml:space="preserve">
қоспағанда жер серіктік (Жер - ғарыш) 5.506А </w:t>
            </w:r>
            <w:r>
              <w:br/>
            </w:r>
            <w:r>
              <w:rPr>
                <w:rFonts w:ascii="Times New Roman"/>
                <w:b w:val="false"/>
                <w:i w:val="false"/>
                <w:color w:val="000000"/>
                <w:sz w:val="20"/>
              </w:rPr>
              <w:t xml:space="preserve">
Радионавигациялық жер серіктік </w:t>
            </w:r>
            <w:r>
              <w:br/>
            </w:r>
            <w:r>
              <w:rPr>
                <w:rFonts w:ascii="Times New Roman"/>
                <w:b w:val="false"/>
                <w:i w:val="false"/>
                <w:color w:val="000000"/>
                <w:sz w:val="20"/>
              </w:rPr>
              <w:t xml:space="preserve">
5.504А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14,4-14,47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ТІРКЕЛГЕН ЖЕР СЕРІКТІК (Жер - ғарыш) 5.547А </w:t>
            </w:r>
            <w:r>
              <w:br/>
            </w:r>
            <w:r>
              <w:rPr>
                <w:rFonts w:ascii="Times New Roman"/>
                <w:b w:val="false"/>
                <w:i w:val="false"/>
                <w:color w:val="000000"/>
                <w:sz w:val="20"/>
              </w:rPr>
              <w:t xml:space="preserve">
5.484А 5.506 5.506В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Жылжымалы жер серіктік (Жер - ғарыш) 5.506А </w:t>
            </w:r>
            <w:r>
              <w:br/>
            </w:r>
            <w:r>
              <w:rPr>
                <w:rFonts w:ascii="Times New Roman"/>
                <w:b w:val="false"/>
                <w:i w:val="false"/>
                <w:color w:val="000000"/>
                <w:sz w:val="20"/>
              </w:rPr>
              <w:t xml:space="preserve">
ҒАРЫШ зерттеу қызметі (ғарыш - Жер) 5.504А </w:t>
            </w:r>
            <w:r>
              <w:br/>
            </w:r>
            <w:r>
              <w:rPr>
                <w:rFonts w:ascii="Times New Roman"/>
                <w:b w:val="false"/>
                <w:i w:val="false"/>
                <w:color w:val="000000"/>
                <w:sz w:val="20"/>
              </w:rPr>
              <w:t xml:space="preserve">
К58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14,47-14,5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ТІРКЕЛГЕН ЖЕР СЕРІКТІК (Жер - ғарыш) 5.457А </w:t>
            </w:r>
            <w:r>
              <w:br/>
            </w:r>
            <w:r>
              <w:rPr>
                <w:rFonts w:ascii="Times New Roman"/>
                <w:b w:val="false"/>
                <w:i w:val="false"/>
                <w:color w:val="000000"/>
                <w:sz w:val="20"/>
              </w:rPr>
              <w:t xml:space="preserve">
5.484А 5.506 5.506В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Жылжымалы жер серіктік (Жер - ғарыш) 5.506А </w:t>
            </w:r>
            <w:r>
              <w:br/>
            </w:r>
            <w:r>
              <w:rPr>
                <w:rFonts w:ascii="Times New Roman"/>
                <w:b w:val="false"/>
                <w:i w:val="false"/>
                <w:color w:val="000000"/>
                <w:sz w:val="20"/>
              </w:rPr>
              <w:t xml:space="preserve">
Радиоастрономиялық 5.149 5.504А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14,5-14,8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ТІРКЕЛГЕН ЖЕР СЕРІКТІК (Жер-ғарыш) 5.510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ҒАРЫШ зерттеу қызметі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14,8-15,35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ҒАРЫШ зерттеу қызметі </w:t>
            </w:r>
            <w:r>
              <w:br/>
            </w:r>
            <w:r>
              <w:rPr>
                <w:rFonts w:ascii="Times New Roman"/>
                <w:b w:val="false"/>
                <w:i w:val="false"/>
                <w:color w:val="000000"/>
                <w:sz w:val="20"/>
              </w:rPr>
              <w:t xml:space="preserve">
5.339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15,35-15,4 </w:t>
            </w:r>
          </w:p>
          <w:p>
            <w:pPr>
              <w:spacing w:after="20"/>
              <w:ind w:left="20"/>
              <w:jc w:val="both"/>
            </w:pPr>
            <w:r>
              <w:rPr>
                <w:rFonts w:ascii="Times New Roman"/>
                <w:b w:val="false"/>
                <w:i w:val="false"/>
                <w:color w:val="000000"/>
                <w:sz w:val="20"/>
              </w:rPr>
              <w:t xml:space="preserve">ЖЕР СЕРІКТІК ЖЕРДІ ЗЕРТТЕУ ҚЫЗМЕТІ </w:t>
            </w:r>
            <w:r>
              <w:br/>
            </w:r>
            <w:r>
              <w:rPr>
                <w:rFonts w:ascii="Times New Roman"/>
                <w:b w:val="false"/>
                <w:i w:val="false"/>
                <w:color w:val="000000"/>
                <w:sz w:val="20"/>
              </w:rPr>
              <w:t xml:space="preserve">
(белсенді емес)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5.340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5" w:id="82"/>
    <w:p>
      <w:pPr>
        <w:spacing w:after="0"/>
        <w:ind w:left="0"/>
        <w:jc w:val="left"/>
      </w:pPr>
      <w:r>
        <w:rPr>
          <w:rFonts w:ascii="Times New Roman"/>
          <w:b/>
          <w:i w:val="false"/>
          <w:color w:val="000000"/>
        </w:rPr>
        <w:t xml:space="preserve"> 
ГГц </w:t>
      </w:r>
      <w:r>
        <w:br/>
      </w:r>
      <w:r>
        <w:rPr>
          <w:rFonts w:ascii="Times New Roman"/>
          <w:b/>
          <w:i w:val="false"/>
          <w:color w:val="000000"/>
        </w:rPr>
        <w:t xml:space="preserve">
15,4-18,4 </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0"/>
        <w:gridCol w:w="4360"/>
        <w:gridCol w:w="4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15,4-15,43             ӘУЕДЕГІ РАДИОНАВИГАЦИЯЛЫҚ </w:t>
            </w:r>
            <w:r>
              <w:br/>
            </w:r>
            <w:r>
              <w:rPr>
                <w:rFonts w:ascii="Times New Roman"/>
                <w:b w:val="false"/>
                <w:i w:val="false"/>
                <w:color w:val="000000"/>
                <w:sz w:val="20"/>
              </w:rPr>
              <w:t xml:space="preserve">
                       5.511D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15,43-15,63            ТІРКЕЛГЕН ЖЕР СЕРІКТІК (Жер - ғарыш) 5.511А </w:t>
            </w:r>
            <w:r>
              <w:br/>
            </w:r>
            <w:r>
              <w:rPr>
                <w:rFonts w:ascii="Times New Roman"/>
                <w:b w:val="false"/>
                <w:i w:val="false"/>
                <w:color w:val="000000"/>
                <w:sz w:val="20"/>
              </w:rPr>
              <w:t xml:space="preserve">
                       ӘУЕДЕГІ РАДИОНАВИГАЦИЯЛЫҚ </w:t>
            </w:r>
            <w:r>
              <w:br/>
            </w:r>
            <w:r>
              <w:rPr>
                <w:rFonts w:ascii="Times New Roman"/>
                <w:b w:val="false"/>
                <w:i w:val="false"/>
                <w:color w:val="000000"/>
                <w:sz w:val="20"/>
              </w:rPr>
              <w:t xml:space="preserve">
                       5.511С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15,63-15,7             ӘУЕДЕГІ РАДИОНАВИГАЦИЯЛЫҚ </w:t>
            </w:r>
            <w:r>
              <w:br/>
            </w:r>
            <w:r>
              <w:rPr>
                <w:rFonts w:ascii="Times New Roman"/>
                <w:b w:val="false"/>
                <w:i w:val="false"/>
                <w:color w:val="000000"/>
                <w:sz w:val="20"/>
              </w:rPr>
              <w:t xml:space="preserve">
                       5.511D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15,7-16,6              РАДИОЛОКАЦИЯЛЫҚ </w:t>
            </w:r>
            <w:r>
              <w:br/>
            </w:r>
            <w:r>
              <w:rPr>
                <w:rFonts w:ascii="Times New Roman"/>
                <w:b w:val="false"/>
                <w:i w:val="false"/>
                <w:color w:val="000000"/>
                <w:sz w:val="20"/>
              </w:rPr>
              <w:t xml:space="preserve">
                       5.512 5.513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16,6-17,1              РАДИОЛОКАЦИЯЛЫҚ </w:t>
            </w:r>
            <w:r>
              <w:br/>
            </w:r>
            <w:r>
              <w:rPr>
                <w:rFonts w:ascii="Times New Roman"/>
                <w:b w:val="false"/>
                <w:i w:val="false"/>
                <w:color w:val="000000"/>
                <w:sz w:val="20"/>
              </w:rPr>
              <w:t xml:space="preserve">
                       ғарыш зерттеу қызметі (алыс ғарыш) (Жер - </w:t>
            </w:r>
            <w:r>
              <w:br/>
            </w:r>
            <w:r>
              <w:rPr>
                <w:rFonts w:ascii="Times New Roman"/>
                <w:b w:val="false"/>
                <w:i w:val="false"/>
                <w:color w:val="000000"/>
                <w:sz w:val="20"/>
              </w:rPr>
              <w:t xml:space="preserve">
                       ғарыш) </w:t>
            </w:r>
            <w:r>
              <w:br/>
            </w:r>
            <w:r>
              <w:rPr>
                <w:rFonts w:ascii="Times New Roman"/>
                <w:b w:val="false"/>
                <w:i w:val="false"/>
                <w:color w:val="000000"/>
                <w:sz w:val="20"/>
              </w:rPr>
              <w:t xml:space="preserve">
                       5.512 5.513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17,1-17,2              РАДИОЛОКАЦИЯЛЫҚ </w:t>
            </w:r>
            <w:r>
              <w:br/>
            </w:r>
            <w:r>
              <w:rPr>
                <w:rFonts w:ascii="Times New Roman"/>
                <w:b w:val="false"/>
                <w:i w:val="false"/>
                <w:color w:val="000000"/>
                <w:sz w:val="20"/>
              </w:rPr>
              <w:t xml:space="preserve">
                       5.512 5.513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17,2-17,3              ЖЕР СЕРІКТІК ЖЕРДІ ЗЕРТТЕУ ҚЫЗМЕТІ (белсенді)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ҒАРЫШ ЗЕРТТЕУ ҚЫЗМЕТІ (белсенді) </w:t>
            </w:r>
            <w:r>
              <w:br/>
            </w:r>
            <w:r>
              <w:rPr>
                <w:rFonts w:ascii="Times New Roman"/>
                <w:b w:val="false"/>
                <w:i w:val="false"/>
                <w:color w:val="000000"/>
                <w:sz w:val="20"/>
              </w:rPr>
              <w:t xml:space="preserve">
                       5.512 5.513 5.513А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17-17,7 </w:t>
            </w:r>
            <w:r>
              <w:br/>
            </w:r>
            <w:r>
              <w:rPr>
                <w:rFonts w:ascii="Times New Roman"/>
                <w:b w:val="false"/>
                <w:i w:val="false"/>
                <w:color w:val="000000"/>
                <w:sz w:val="20"/>
              </w:rPr>
              <w:t xml:space="preserve">
ТІРКЕЛГЕН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(Жер - ғарыш) 5.516 </w:t>
            </w:r>
            <w:r>
              <w:br/>
            </w:r>
            <w:r>
              <w:rPr>
                <w:rFonts w:ascii="Times New Roman"/>
                <w:b w:val="false"/>
                <w:i w:val="false"/>
                <w:color w:val="000000"/>
                <w:sz w:val="20"/>
              </w:rPr>
              <w:t xml:space="preserve">
(ғарыш - Жер) 5.516А </w:t>
            </w:r>
            <w:r>
              <w:br/>
            </w:r>
            <w:r>
              <w:rPr>
                <w:rFonts w:ascii="Times New Roman"/>
                <w:b w:val="false"/>
                <w:i w:val="false"/>
                <w:color w:val="000000"/>
                <w:sz w:val="20"/>
              </w:rPr>
              <w:t xml:space="preserve">
5.516В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5.514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17,3-17,7 </w:t>
            </w:r>
            <w:r>
              <w:br/>
            </w:r>
            <w:r>
              <w:rPr>
                <w:rFonts w:ascii="Times New Roman"/>
                <w:b w:val="false"/>
                <w:i w:val="false"/>
                <w:color w:val="000000"/>
                <w:sz w:val="20"/>
              </w:rPr>
              <w:t xml:space="preserve">
ТІРКЕЛГЕН ЖЕР </w:t>
            </w:r>
            <w:r>
              <w:br/>
            </w:r>
            <w:r>
              <w:rPr>
                <w:rFonts w:ascii="Times New Roman"/>
                <w:b w:val="false"/>
                <w:i w:val="false"/>
                <w:color w:val="000000"/>
                <w:sz w:val="20"/>
              </w:rPr>
              <w:t xml:space="preserve">
СЕРІКТІК (Жер </w:t>
            </w:r>
            <w:r>
              <w:br/>
            </w:r>
            <w:r>
              <w:rPr>
                <w:rFonts w:ascii="Times New Roman"/>
                <w:b w:val="false"/>
                <w:i w:val="false"/>
                <w:color w:val="000000"/>
                <w:sz w:val="20"/>
              </w:rPr>
              <w:t xml:space="preserve">
- ғарыш) 5.516 </w:t>
            </w:r>
            <w:r>
              <w:br/>
            </w:r>
            <w:r>
              <w:rPr>
                <w:rFonts w:ascii="Times New Roman"/>
                <w:b w:val="false"/>
                <w:i w:val="false"/>
                <w:color w:val="000000"/>
                <w:sz w:val="20"/>
              </w:rPr>
              <w:t xml:space="preserve">
РАДИОТАРАТҚЫШ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5.514 5.515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17,3-17,7 </w:t>
            </w:r>
            <w:r>
              <w:br/>
            </w:r>
            <w:r>
              <w:rPr>
                <w:rFonts w:ascii="Times New Roman"/>
                <w:b w:val="false"/>
                <w:i w:val="false"/>
                <w:color w:val="000000"/>
                <w:sz w:val="20"/>
              </w:rPr>
              <w:t xml:space="preserve">
ТІРКЕЛГЕН ЖЕР </w:t>
            </w:r>
            <w:r>
              <w:br/>
            </w:r>
            <w:r>
              <w:rPr>
                <w:rFonts w:ascii="Times New Roman"/>
                <w:b w:val="false"/>
                <w:i w:val="false"/>
                <w:color w:val="000000"/>
                <w:sz w:val="20"/>
              </w:rPr>
              <w:t xml:space="preserve">
СЕРІКТІК (Жер - </w:t>
            </w:r>
            <w:r>
              <w:br/>
            </w:r>
            <w:r>
              <w:rPr>
                <w:rFonts w:ascii="Times New Roman"/>
                <w:b w:val="false"/>
                <w:i w:val="false"/>
                <w:color w:val="000000"/>
                <w:sz w:val="20"/>
              </w:rPr>
              <w:t xml:space="preserve">
ғарыш) 5.516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5.514 </w:t>
            </w:r>
          </w:p>
        </w:tc>
      </w:tr>
      <w:tr>
        <w:trPr>
          <w:trHeight w:val="30" w:hRule="atLeast"/>
        </w:trPr>
        <w:tc>
          <w:tcPr>
            <w:tcW w:w="4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17,7-18,1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ТІРКЕЛГЕН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(ғарыш - Жер) 5.484А </w:t>
            </w:r>
            <w:r>
              <w:br/>
            </w:r>
            <w:r>
              <w:rPr>
                <w:rFonts w:ascii="Times New Roman"/>
                <w:b w:val="false"/>
                <w:i w:val="false"/>
                <w:color w:val="000000"/>
                <w:sz w:val="20"/>
              </w:rPr>
              <w:t xml:space="preserve">
(Жер - ғарыш) 5.516 </w:t>
            </w:r>
            <w:r>
              <w:br/>
            </w:r>
            <w:r>
              <w:rPr>
                <w:rFonts w:ascii="Times New Roman"/>
                <w:b w:val="false"/>
                <w:i w:val="false"/>
                <w:color w:val="000000"/>
                <w:sz w:val="20"/>
              </w:rPr>
              <w:t xml:space="preserve">
ЖЫЛЖЫМАЛЫ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17,7-17,8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ТІРКЕЛГЕН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(ғарыш - Жер) 5.517 </w:t>
            </w:r>
            <w:r>
              <w:br/>
            </w:r>
            <w:r>
              <w:rPr>
                <w:rFonts w:ascii="Times New Roman"/>
                <w:b w:val="false"/>
                <w:i w:val="false"/>
                <w:color w:val="000000"/>
                <w:sz w:val="20"/>
              </w:rPr>
              <w:t xml:space="preserve">
(Жер - ғарыш) 5.516 </w:t>
            </w:r>
            <w:r>
              <w:br/>
            </w:r>
            <w:r>
              <w:rPr>
                <w:rFonts w:ascii="Times New Roman"/>
                <w:b w:val="false"/>
                <w:i w:val="false"/>
                <w:color w:val="000000"/>
                <w:sz w:val="20"/>
              </w:rPr>
              <w:t xml:space="preserve">
РАДИОТАРАТҚЫШ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5.515 </w:t>
            </w:r>
          </w:p>
        </w:tc>
        <w:tc>
          <w:tcPr>
            <w:tcW w:w="4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17,7-18,1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ТІРКЕЛГЕН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(ғарыш - Жер) 5.484А </w:t>
            </w:r>
            <w:r>
              <w:br/>
            </w:r>
            <w:r>
              <w:rPr>
                <w:rFonts w:ascii="Times New Roman"/>
                <w:b w:val="false"/>
                <w:i w:val="false"/>
                <w:color w:val="000000"/>
                <w:sz w:val="20"/>
              </w:rPr>
              <w:t xml:space="preserve">
(Жер-ғарыш) 5.516 </w:t>
            </w:r>
            <w:r>
              <w:br/>
            </w:r>
            <w:r>
              <w:rPr>
                <w:rFonts w:ascii="Times New Roman"/>
                <w:b w:val="false"/>
                <w:i w:val="false"/>
                <w:color w:val="000000"/>
                <w:sz w:val="20"/>
              </w:rPr>
              <w:t xml:space="preserve">
ЖЫЛЖЫМАЛЫ </w:t>
            </w:r>
          </w:p>
        </w:tc>
      </w:tr>
      <w:tr>
        <w:trPr>
          <w:trHeight w:val="30" w:hRule="atLeast"/>
        </w:trPr>
        <w:tc>
          <w:tcPr>
            <w:tcW w:w="0" w:type="auto"/>
            <w:vMerge/>
            <w:tcBorders>
              <w:top w:val="nil"/>
              <w:left w:val="single" w:color="cfcfcf" w:sz="5"/>
              <w:bottom w:val="single" w:color="cfcfcf" w:sz="5"/>
              <w:right w:val="single" w:color="cfcfcf" w:sz="5"/>
            </w:tcBorders>
          </w:tcP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17,8-18,1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ТІРКЕЛГЕН ЖЕР СЕРІКТІК </w:t>
            </w:r>
            <w:r>
              <w:br/>
            </w:r>
            <w:r>
              <w:rPr>
                <w:rFonts w:ascii="Times New Roman"/>
                <w:b w:val="false"/>
                <w:i w:val="false"/>
                <w:color w:val="000000"/>
                <w:sz w:val="20"/>
              </w:rPr>
              <w:t xml:space="preserve">
(ғарыш - Жер) 5.484А </w:t>
            </w:r>
            <w:r>
              <w:br/>
            </w:r>
            <w:r>
              <w:rPr>
                <w:rFonts w:ascii="Times New Roman"/>
                <w:b w:val="false"/>
                <w:i w:val="false"/>
                <w:color w:val="000000"/>
                <w:sz w:val="20"/>
              </w:rPr>
              <w:t xml:space="preserve">
(Жер - ғарыш) 5.516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5.519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18,1-18,4              ТІРКЕЛГЕН </w:t>
            </w:r>
            <w:r>
              <w:br/>
            </w:r>
            <w:r>
              <w:rPr>
                <w:rFonts w:ascii="Times New Roman"/>
                <w:b w:val="false"/>
                <w:i w:val="false"/>
                <w:color w:val="000000"/>
                <w:sz w:val="20"/>
              </w:rPr>
              <w:t xml:space="preserve">
                       ТІРКЕЛГЕН ЖЕР СЕРІКТІК (ғарыш - Жер) 5.484А </w:t>
            </w:r>
            <w:r>
              <w:br/>
            </w:r>
            <w:r>
              <w:rPr>
                <w:rFonts w:ascii="Times New Roman"/>
                <w:b w:val="false"/>
                <w:i w:val="false"/>
                <w:color w:val="000000"/>
                <w:sz w:val="20"/>
              </w:rPr>
              <w:t xml:space="preserve">
                       5.516В </w:t>
            </w:r>
            <w:r>
              <w:br/>
            </w:r>
            <w:r>
              <w:rPr>
                <w:rFonts w:ascii="Times New Roman"/>
                <w:b w:val="false"/>
                <w:i w:val="false"/>
                <w:color w:val="000000"/>
                <w:sz w:val="20"/>
              </w:rPr>
              <w:t xml:space="preserve">
                       (Жер-ғарыш) 5.520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5.519 5.521 </w:t>
            </w:r>
          </w:p>
        </w:tc>
      </w:tr>
    </w:tbl>
    <w:bookmarkStart w:name="z176" w:id="83"/>
    <w:p>
      <w:pPr>
        <w:spacing w:after="0"/>
        <w:ind w:left="0"/>
        <w:jc w:val="left"/>
      </w:pPr>
      <w:r>
        <w:rPr>
          <w:rFonts w:ascii="Times New Roman"/>
          <w:b/>
          <w:i w:val="false"/>
          <w:color w:val="000000"/>
        </w:rPr>
        <w:t xml:space="preserve"> 
ГГц </w:t>
      </w:r>
      <w:r>
        <w:br/>
      </w:r>
      <w:r>
        <w:rPr>
          <w:rFonts w:ascii="Times New Roman"/>
          <w:b/>
          <w:i w:val="false"/>
          <w:color w:val="000000"/>
        </w:rPr>
        <w:t xml:space="preserve">
15,4-18,4 </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2"/>
        <w:gridCol w:w="2166"/>
        <w:gridCol w:w="1942"/>
      </w:tblGrid>
      <w:tr>
        <w:trPr>
          <w:trHeight w:val="30" w:hRule="atLeast"/>
        </w:trPr>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15,4-15,43 </w:t>
            </w:r>
          </w:p>
          <w:p>
            <w:pPr>
              <w:spacing w:after="20"/>
              <w:ind w:left="20"/>
              <w:jc w:val="both"/>
            </w:pPr>
            <w:r>
              <w:rPr>
                <w:rFonts w:ascii="Times New Roman"/>
                <w:b w:val="false"/>
                <w:i w:val="false"/>
                <w:color w:val="000000"/>
                <w:sz w:val="20"/>
              </w:rPr>
              <w:t xml:space="preserve">ӘУЕДЕГІ РАДИОНАВИГАЦИЯЛЫҚ </w:t>
            </w:r>
            <w:r>
              <w:br/>
            </w:r>
            <w:r>
              <w:rPr>
                <w:rFonts w:ascii="Times New Roman"/>
                <w:b w:val="false"/>
                <w:i w:val="false"/>
                <w:color w:val="000000"/>
                <w:sz w:val="20"/>
              </w:rPr>
              <w:t xml:space="preserve">
5.511D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15,43-15,63 </w:t>
            </w:r>
          </w:p>
          <w:p>
            <w:pPr>
              <w:spacing w:after="20"/>
              <w:ind w:left="20"/>
              <w:jc w:val="both"/>
            </w:pPr>
            <w:r>
              <w:rPr>
                <w:rFonts w:ascii="Times New Roman"/>
                <w:b w:val="false"/>
                <w:i w:val="false"/>
                <w:color w:val="000000"/>
                <w:sz w:val="20"/>
              </w:rPr>
              <w:t xml:space="preserve">ТІРКЕЛГЕН ЖЕР СЕРІКТІК (Жер - ғарыш) (ғарыш - Жер) 5.511А </w:t>
            </w:r>
            <w:r>
              <w:br/>
            </w:r>
            <w:r>
              <w:rPr>
                <w:rFonts w:ascii="Times New Roman"/>
                <w:b w:val="false"/>
                <w:i w:val="false"/>
                <w:color w:val="000000"/>
                <w:sz w:val="20"/>
              </w:rPr>
              <w:t xml:space="preserve">
ӘУЕДЕГІ РАДИОНАВИГАЦИЯЛЫҚ </w:t>
            </w:r>
            <w:r>
              <w:br/>
            </w:r>
            <w:r>
              <w:rPr>
                <w:rFonts w:ascii="Times New Roman"/>
                <w:b w:val="false"/>
                <w:i w:val="false"/>
                <w:color w:val="000000"/>
                <w:sz w:val="20"/>
              </w:rPr>
              <w:t xml:space="preserve">
5.511С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15,63-15,7 </w:t>
            </w:r>
          </w:p>
          <w:p>
            <w:pPr>
              <w:spacing w:after="20"/>
              <w:ind w:left="20"/>
              <w:jc w:val="both"/>
            </w:pPr>
            <w:r>
              <w:rPr>
                <w:rFonts w:ascii="Times New Roman"/>
                <w:b w:val="false"/>
                <w:i w:val="false"/>
                <w:color w:val="000000"/>
                <w:sz w:val="20"/>
              </w:rPr>
              <w:t xml:space="preserve">ӘУЕДЕГІ РАДИОНАВИГАЦИЯЛЫҚ </w:t>
            </w:r>
            <w:r>
              <w:br/>
            </w:r>
            <w:r>
              <w:rPr>
                <w:rFonts w:ascii="Times New Roman"/>
                <w:b w:val="false"/>
                <w:i w:val="false"/>
                <w:color w:val="000000"/>
                <w:sz w:val="20"/>
              </w:rPr>
              <w:t xml:space="preserve">
5.511D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15,7-16,6 </w:t>
            </w:r>
          </w:p>
          <w:p>
            <w:pPr>
              <w:spacing w:after="20"/>
              <w:ind w:left="20"/>
              <w:jc w:val="both"/>
            </w:pPr>
            <w:r>
              <w:rPr>
                <w:rFonts w:ascii="Times New Roman"/>
                <w:b w:val="false"/>
                <w:i w:val="false"/>
                <w:color w:val="000000"/>
                <w:sz w:val="20"/>
              </w:rPr>
              <w:t xml:space="preserve">РАДИОЛОКАЦИЯЛЫҚ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16,6-17,1 </w:t>
            </w:r>
          </w:p>
          <w:p>
            <w:pPr>
              <w:spacing w:after="20"/>
              <w:ind w:left="20"/>
              <w:jc w:val="both"/>
            </w:pPr>
            <w:r>
              <w:rPr>
                <w:rFonts w:ascii="Times New Roman"/>
                <w:b w:val="false"/>
                <w:i w:val="false"/>
                <w:color w:val="000000"/>
                <w:sz w:val="20"/>
              </w:rPr>
              <w:t xml:space="preserve">РАДИОЛОКАЦИЯЛЫҚ </w:t>
            </w:r>
            <w:r>
              <w:br/>
            </w:r>
            <w:r>
              <w:rPr>
                <w:rFonts w:ascii="Times New Roman"/>
                <w:b w:val="false"/>
                <w:i w:val="false"/>
                <w:color w:val="000000"/>
                <w:sz w:val="20"/>
              </w:rPr>
              <w:t xml:space="preserve">
ҒАРЫШ зерттеу қызметі (алыс ғарыш) (Жер - </w:t>
            </w:r>
            <w:r>
              <w:br/>
            </w:r>
            <w:r>
              <w:rPr>
                <w:rFonts w:ascii="Times New Roman"/>
                <w:b w:val="false"/>
                <w:i w:val="false"/>
                <w:color w:val="000000"/>
                <w:sz w:val="20"/>
              </w:rPr>
              <w:t xml:space="preserve">
ғарыш)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17,1-17,2 </w:t>
            </w:r>
          </w:p>
          <w:p>
            <w:pPr>
              <w:spacing w:after="20"/>
              <w:ind w:left="20"/>
              <w:jc w:val="both"/>
            </w:pPr>
            <w:r>
              <w:rPr>
                <w:rFonts w:ascii="Times New Roman"/>
                <w:b w:val="false"/>
                <w:i w:val="false"/>
                <w:color w:val="000000"/>
                <w:sz w:val="20"/>
              </w:rPr>
              <w:t xml:space="preserve">РАДИОЛОКАЦИЯЛЫҚ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17,2-17,3 </w:t>
            </w:r>
          </w:p>
          <w:p>
            <w:pPr>
              <w:spacing w:after="20"/>
              <w:ind w:left="20"/>
              <w:jc w:val="both"/>
            </w:pPr>
            <w:r>
              <w:rPr>
                <w:rFonts w:ascii="Times New Roman"/>
                <w:b w:val="false"/>
                <w:i w:val="false"/>
                <w:color w:val="000000"/>
                <w:sz w:val="20"/>
              </w:rPr>
              <w:t xml:space="preserve">ЖЕР СЕРІКТІК ЖЕРДІ ЗЕРТТЕУ ҚЫЗМЕТІ </w:t>
            </w:r>
            <w:r>
              <w:br/>
            </w:r>
            <w:r>
              <w:rPr>
                <w:rFonts w:ascii="Times New Roman"/>
                <w:b w:val="false"/>
                <w:i w:val="false"/>
                <w:color w:val="000000"/>
                <w:sz w:val="20"/>
              </w:rPr>
              <w:t xml:space="preserve">
(белсенді)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ҒАРЫШ ЗЕРТТЕУ ҚЫЗМЕТІ (белсенді) </w:t>
            </w:r>
            <w:r>
              <w:br/>
            </w:r>
            <w:r>
              <w:rPr>
                <w:rFonts w:ascii="Times New Roman"/>
                <w:b w:val="false"/>
                <w:i w:val="false"/>
                <w:color w:val="000000"/>
                <w:sz w:val="20"/>
              </w:rPr>
              <w:t xml:space="preserve">
5.513А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17,3-17,7 </w:t>
            </w:r>
          </w:p>
          <w:p>
            <w:pPr>
              <w:spacing w:after="20"/>
              <w:ind w:left="20"/>
              <w:jc w:val="both"/>
            </w:pPr>
            <w:r>
              <w:rPr>
                <w:rFonts w:ascii="Times New Roman"/>
                <w:b w:val="false"/>
                <w:i w:val="false"/>
                <w:color w:val="000000"/>
                <w:sz w:val="20"/>
              </w:rPr>
              <w:t xml:space="preserve">ТІРКЕЛГЕН ЖЕР СЕРІКТІК (Жер - ғарыш) 5.516 </w:t>
            </w:r>
            <w:r>
              <w:br/>
            </w:r>
            <w:r>
              <w:rPr>
                <w:rFonts w:ascii="Times New Roman"/>
                <w:b w:val="false"/>
                <w:i w:val="false"/>
                <w:color w:val="000000"/>
                <w:sz w:val="20"/>
              </w:rPr>
              <w:t xml:space="preserve">
(ғарыш-Жер) 5.516А 5.516В </w:t>
            </w:r>
            <w:r>
              <w:br/>
            </w:r>
            <w:r>
              <w:rPr>
                <w:rFonts w:ascii="Times New Roman"/>
                <w:b w:val="false"/>
                <w:i w:val="false"/>
                <w:color w:val="000000"/>
                <w:sz w:val="20"/>
              </w:rPr>
              <w:t xml:space="preserve">
Радиолокациялық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17,7-18,1 </w:t>
            </w:r>
          </w:p>
          <w:p>
            <w:pPr>
              <w:spacing w:after="20"/>
              <w:ind w:left="20"/>
              <w:jc w:val="both"/>
            </w:pPr>
            <w:r>
              <w:rPr>
                <w:rFonts w:ascii="Times New Roman"/>
                <w:b w:val="false"/>
                <w:i w:val="false"/>
                <w:color w:val="000000"/>
                <w:sz w:val="20"/>
              </w:rPr>
              <w:t xml:space="preserve">ТІРКЕЛГЕН ТІРКЕЛГЕН ЖЕР СЕРІКТІК (ғарыш - Жер) </w:t>
            </w:r>
            <w:r>
              <w:br/>
            </w:r>
            <w:r>
              <w:rPr>
                <w:rFonts w:ascii="Times New Roman"/>
                <w:b w:val="false"/>
                <w:i w:val="false"/>
                <w:color w:val="000000"/>
                <w:sz w:val="20"/>
              </w:rPr>
              <w:t xml:space="preserve">
5.484А </w:t>
            </w:r>
            <w:r>
              <w:br/>
            </w:r>
            <w:r>
              <w:rPr>
                <w:rFonts w:ascii="Times New Roman"/>
                <w:b w:val="false"/>
                <w:i w:val="false"/>
                <w:color w:val="000000"/>
                <w:sz w:val="20"/>
              </w:rPr>
              <w:t xml:space="preserve">
(Жер - ғарыш) 5.516 </w:t>
            </w:r>
            <w:r>
              <w:br/>
            </w:r>
            <w:r>
              <w:rPr>
                <w:rFonts w:ascii="Times New Roman"/>
                <w:b w:val="false"/>
                <w:i w:val="false"/>
                <w:color w:val="000000"/>
                <w:sz w:val="20"/>
              </w:rPr>
              <w:t xml:space="preserve">
ЖЫЛЖЫМАЛЫ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18,1-18,4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ТІРКЕЛГЕН ЖЕР СЕРІКТІК (ғарыш - Жер) 5.484А </w:t>
            </w:r>
            <w:r>
              <w:br/>
            </w:r>
            <w:r>
              <w:rPr>
                <w:rFonts w:ascii="Times New Roman"/>
                <w:b w:val="false"/>
                <w:i w:val="false"/>
                <w:color w:val="000000"/>
                <w:sz w:val="20"/>
              </w:rPr>
              <w:t xml:space="preserve">
5.516В </w:t>
            </w:r>
            <w:r>
              <w:br/>
            </w:r>
            <w:r>
              <w:rPr>
                <w:rFonts w:ascii="Times New Roman"/>
                <w:b w:val="false"/>
                <w:i w:val="false"/>
                <w:color w:val="000000"/>
                <w:sz w:val="20"/>
              </w:rPr>
              <w:t xml:space="preserve">
(Жер-ғарыш) 5.520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5.519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7" w:id="84"/>
    <w:p>
      <w:pPr>
        <w:spacing w:after="0"/>
        <w:ind w:left="0"/>
        <w:jc w:val="left"/>
      </w:pPr>
      <w:r>
        <w:rPr>
          <w:rFonts w:ascii="Times New Roman"/>
          <w:b/>
          <w:i w:val="false"/>
          <w:color w:val="000000"/>
        </w:rPr>
        <w:t xml:space="preserve"> 
ГГц </w:t>
      </w:r>
      <w:r>
        <w:br/>
      </w:r>
      <w:r>
        <w:rPr>
          <w:rFonts w:ascii="Times New Roman"/>
          <w:b/>
          <w:i w:val="false"/>
          <w:color w:val="000000"/>
        </w:rPr>
        <w:t xml:space="preserve">
18,4-22 </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0"/>
        <w:gridCol w:w="4360"/>
        <w:gridCol w:w="4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18,4-18,6              ТІРКЕЛГЕН </w:t>
            </w:r>
            <w:r>
              <w:br/>
            </w:r>
            <w:r>
              <w:rPr>
                <w:rFonts w:ascii="Times New Roman"/>
                <w:b w:val="false"/>
                <w:i w:val="false"/>
                <w:color w:val="000000"/>
                <w:sz w:val="20"/>
              </w:rPr>
              <w:t xml:space="preserve">
                       ТІРКЕЛГЕН ЖЕР СЕРІКТІК (ғарыш - </w:t>
            </w:r>
            <w:r>
              <w:br/>
            </w:r>
            <w:r>
              <w:rPr>
                <w:rFonts w:ascii="Times New Roman"/>
                <w:b w:val="false"/>
                <w:i w:val="false"/>
                <w:color w:val="000000"/>
                <w:sz w:val="20"/>
              </w:rPr>
              <w:t xml:space="preserve">
                       Жер) 5.484А 5.516В </w:t>
            </w:r>
            <w:r>
              <w:br/>
            </w:r>
            <w:r>
              <w:rPr>
                <w:rFonts w:ascii="Times New Roman"/>
                <w:b w:val="false"/>
                <w:i w:val="false"/>
                <w:color w:val="000000"/>
                <w:sz w:val="20"/>
              </w:rPr>
              <w:t xml:space="preserve">
                       ЖЫЛЖЫМАЛЫ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18,6-18,8 </w:t>
            </w:r>
            <w:r>
              <w:br/>
            </w:r>
            <w:r>
              <w:rPr>
                <w:rFonts w:ascii="Times New Roman"/>
                <w:b w:val="false"/>
                <w:i w:val="false"/>
                <w:color w:val="000000"/>
                <w:sz w:val="20"/>
              </w:rPr>
              <w:t xml:space="preserve">
ЖЕР СЕРІКТІК ЖЕРДІ </w:t>
            </w:r>
            <w:r>
              <w:br/>
            </w:r>
            <w:r>
              <w:rPr>
                <w:rFonts w:ascii="Times New Roman"/>
                <w:b w:val="false"/>
                <w:i w:val="false"/>
                <w:color w:val="000000"/>
                <w:sz w:val="20"/>
              </w:rPr>
              <w:t xml:space="preserve">
ЗЕРТТЕУ ҚЫЗМЕТІ </w:t>
            </w:r>
            <w:r>
              <w:br/>
            </w:r>
            <w:r>
              <w:rPr>
                <w:rFonts w:ascii="Times New Roman"/>
                <w:b w:val="false"/>
                <w:i w:val="false"/>
                <w:color w:val="000000"/>
                <w:sz w:val="20"/>
              </w:rPr>
              <w:t xml:space="preserve">
(белсенді емес)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ТІРКЕЛГЕН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(ғарыш - Жер) 5.522В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w:t>
            </w:r>
            <w:r>
              <w:br/>
            </w:r>
            <w:r>
              <w:rPr>
                <w:rFonts w:ascii="Times New Roman"/>
                <w:b w:val="false"/>
                <w:i w:val="false"/>
                <w:color w:val="000000"/>
                <w:sz w:val="20"/>
              </w:rPr>
              <w:t xml:space="preserve">
қоспағанда </w:t>
            </w:r>
            <w:r>
              <w:br/>
            </w:r>
            <w:r>
              <w:rPr>
                <w:rFonts w:ascii="Times New Roman"/>
                <w:b w:val="false"/>
                <w:i w:val="false"/>
                <w:color w:val="000000"/>
                <w:sz w:val="20"/>
              </w:rPr>
              <w:t xml:space="preserve">
ҒАРЫШ зерттеу қызметі </w:t>
            </w:r>
            <w:r>
              <w:br/>
            </w:r>
            <w:r>
              <w:rPr>
                <w:rFonts w:ascii="Times New Roman"/>
                <w:b w:val="false"/>
                <w:i w:val="false"/>
                <w:color w:val="000000"/>
                <w:sz w:val="20"/>
              </w:rPr>
              <w:t xml:space="preserve">
(белсенді емес) </w:t>
            </w:r>
            <w:r>
              <w:br/>
            </w:r>
            <w:r>
              <w:rPr>
                <w:rFonts w:ascii="Times New Roman"/>
                <w:b w:val="false"/>
                <w:i w:val="false"/>
                <w:color w:val="000000"/>
                <w:sz w:val="20"/>
              </w:rPr>
              <w:t xml:space="preserve">
5.522А 5.522С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18,6-18,8 </w:t>
            </w:r>
            <w:r>
              <w:br/>
            </w:r>
            <w:r>
              <w:rPr>
                <w:rFonts w:ascii="Times New Roman"/>
                <w:b w:val="false"/>
                <w:i w:val="false"/>
                <w:color w:val="000000"/>
                <w:sz w:val="20"/>
              </w:rPr>
              <w:t xml:space="preserve">
ЖЕР СЕРІКТІК ЖЕРДІ </w:t>
            </w:r>
            <w:r>
              <w:br/>
            </w:r>
            <w:r>
              <w:rPr>
                <w:rFonts w:ascii="Times New Roman"/>
                <w:b w:val="false"/>
                <w:i w:val="false"/>
                <w:color w:val="000000"/>
                <w:sz w:val="20"/>
              </w:rPr>
              <w:t xml:space="preserve">
ЗЕРТТЕУ ҚЫЗМЕТІ </w:t>
            </w:r>
            <w:r>
              <w:br/>
            </w:r>
            <w:r>
              <w:rPr>
                <w:rFonts w:ascii="Times New Roman"/>
                <w:b w:val="false"/>
                <w:i w:val="false"/>
                <w:color w:val="000000"/>
                <w:sz w:val="20"/>
              </w:rPr>
              <w:t xml:space="preserve">
(белсенді емес)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ТІРКЕЛГЕН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(ғарыш - Жер) </w:t>
            </w:r>
            <w:r>
              <w:br/>
            </w:r>
            <w:r>
              <w:rPr>
                <w:rFonts w:ascii="Times New Roman"/>
                <w:b w:val="false"/>
                <w:i w:val="false"/>
                <w:color w:val="000000"/>
                <w:sz w:val="20"/>
              </w:rPr>
              <w:t xml:space="preserve">
5.522В 5.516В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қоспағанда </w:t>
            </w:r>
            <w:r>
              <w:br/>
            </w:r>
            <w:r>
              <w:rPr>
                <w:rFonts w:ascii="Times New Roman"/>
                <w:b w:val="false"/>
                <w:i w:val="false"/>
                <w:color w:val="000000"/>
                <w:sz w:val="20"/>
              </w:rPr>
              <w:t xml:space="preserve">
ҒАРЫШ ЗЕРТТЕУ </w:t>
            </w:r>
            <w:r>
              <w:br/>
            </w:r>
            <w:r>
              <w:rPr>
                <w:rFonts w:ascii="Times New Roman"/>
                <w:b w:val="false"/>
                <w:i w:val="false"/>
                <w:color w:val="000000"/>
                <w:sz w:val="20"/>
              </w:rPr>
              <w:t xml:space="preserve">
ҚЫЗМЕТІ (белсенді </w:t>
            </w:r>
            <w:r>
              <w:br/>
            </w:r>
            <w:r>
              <w:rPr>
                <w:rFonts w:ascii="Times New Roman"/>
                <w:b w:val="false"/>
                <w:i w:val="false"/>
                <w:color w:val="000000"/>
                <w:sz w:val="20"/>
              </w:rPr>
              <w:t xml:space="preserve">
емес) 5.522А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18,6-18,8 </w:t>
            </w:r>
            <w:r>
              <w:br/>
            </w:r>
            <w:r>
              <w:rPr>
                <w:rFonts w:ascii="Times New Roman"/>
                <w:b w:val="false"/>
                <w:i w:val="false"/>
                <w:color w:val="000000"/>
                <w:sz w:val="20"/>
              </w:rPr>
              <w:t xml:space="preserve">
ЖЕР СЕРІКТІК ЖЕРДІ </w:t>
            </w:r>
            <w:r>
              <w:br/>
            </w:r>
            <w:r>
              <w:rPr>
                <w:rFonts w:ascii="Times New Roman"/>
                <w:b w:val="false"/>
                <w:i w:val="false"/>
                <w:color w:val="000000"/>
                <w:sz w:val="20"/>
              </w:rPr>
              <w:t xml:space="preserve">
ЗЕРТТЕУ ҚЫЗМЕТІ </w:t>
            </w:r>
            <w:r>
              <w:br/>
            </w:r>
            <w:r>
              <w:rPr>
                <w:rFonts w:ascii="Times New Roman"/>
                <w:b w:val="false"/>
                <w:i w:val="false"/>
                <w:color w:val="000000"/>
                <w:sz w:val="20"/>
              </w:rPr>
              <w:t xml:space="preserve">
(белсенді емес)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ТІРКЕЛГЕН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(ғарыш - Жер) 5.522В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w:t>
            </w:r>
            <w:r>
              <w:br/>
            </w:r>
            <w:r>
              <w:rPr>
                <w:rFonts w:ascii="Times New Roman"/>
                <w:b w:val="false"/>
                <w:i w:val="false"/>
                <w:color w:val="000000"/>
                <w:sz w:val="20"/>
              </w:rPr>
              <w:t xml:space="preserve">
қоспағанда </w:t>
            </w:r>
            <w:r>
              <w:br/>
            </w:r>
            <w:r>
              <w:rPr>
                <w:rFonts w:ascii="Times New Roman"/>
                <w:b w:val="false"/>
                <w:i w:val="false"/>
                <w:color w:val="000000"/>
                <w:sz w:val="20"/>
              </w:rPr>
              <w:t xml:space="preserve">
ҒАРЫШ зерттеу қызметі </w:t>
            </w:r>
            <w:r>
              <w:br/>
            </w:r>
            <w:r>
              <w:rPr>
                <w:rFonts w:ascii="Times New Roman"/>
                <w:b w:val="false"/>
                <w:i w:val="false"/>
                <w:color w:val="000000"/>
                <w:sz w:val="20"/>
              </w:rPr>
              <w:t xml:space="preserve">
(белсенді емес) </w:t>
            </w:r>
            <w:r>
              <w:br/>
            </w:r>
            <w:r>
              <w:rPr>
                <w:rFonts w:ascii="Times New Roman"/>
                <w:b w:val="false"/>
                <w:i w:val="false"/>
                <w:color w:val="000000"/>
                <w:sz w:val="20"/>
              </w:rPr>
              <w:t xml:space="preserve">
5.522А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18,8-19,3              ТІРКЕЛГЕН </w:t>
            </w:r>
            <w:r>
              <w:br/>
            </w:r>
            <w:r>
              <w:rPr>
                <w:rFonts w:ascii="Times New Roman"/>
                <w:b w:val="false"/>
                <w:i w:val="false"/>
                <w:color w:val="000000"/>
                <w:sz w:val="20"/>
              </w:rPr>
              <w:t xml:space="preserve">
                       ТІРКЕЛГЕН ЖЕР СЕРІКТІК (ғарыш - Жер) 5.516В </w:t>
            </w:r>
            <w:r>
              <w:br/>
            </w:r>
            <w:r>
              <w:rPr>
                <w:rFonts w:ascii="Times New Roman"/>
                <w:b w:val="false"/>
                <w:i w:val="false"/>
                <w:color w:val="000000"/>
                <w:sz w:val="20"/>
              </w:rPr>
              <w:t xml:space="preserve">
                       5.523А </w:t>
            </w:r>
            <w:r>
              <w:br/>
            </w:r>
            <w:r>
              <w:rPr>
                <w:rFonts w:ascii="Times New Roman"/>
                <w:b w:val="false"/>
                <w:i w:val="false"/>
                <w:color w:val="000000"/>
                <w:sz w:val="20"/>
              </w:rPr>
              <w:t xml:space="preserve">
                       ЖЫЛЖЫМАЛЫ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19,3-19,7              ТІРКЕЛГЕН </w:t>
            </w:r>
            <w:r>
              <w:br/>
            </w:r>
            <w:r>
              <w:rPr>
                <w:rFonts w:ascii="Times New Roman"/>
                <w:b w:val="false"/>
                <w:i w:val="false"/>
                <w:color w:val="000000"/>
                <w:sz w:val="20"/>
              </w:rPr>
              <w:t xml:space="preserve">
                       ТІРКЕЛГЕН ЖЕР СЕРІКТІК (ғарыш - Жер) (Жер - </w:t>
            </w:r>
            <w:r>
              <w:br/>
            </w:r>
            <w:r>
              <w:rPr>
                <w:rFonts w:ascii="Times New Roman"/>
                <w:b w:val="false"/>
                <w:i w:val="false"/>
                <w:color w:val="000000"/>
                <w:sz w:val="20"/>
              </w:rPr>
              <w:t xml:space="preserve">
                       ғарыш) 5.523В 5.523С 5.5230 5.523Е </w:t>
            </w:r>
            <w:r>
              <w:br/>
            </w:r>
            <w:r>
              <w:rPr>
                <w:rFonts w:ascii="Times New Roman"/>
                <w:b w:val="false"/>
                <w:i w:val="false"/>
                <w:color w:val="000000"/>
                <w:sz w:val="20"/>
              </w:rPr>
              <w:t xml:space="preserve">
                       ЖЫЛЖЫМАЛЫ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19,7-20,1 </w:t>
            </w:r>
            <w:r>
              <w:br/>
            </w:r>
            <w:r>
              <w:rPr>
                <w:rFonts w:ascii="Times New Roman"/>
                <w:b w:val="false"/>
                <w:i w:val="false"/>
                <w:color w:val="000000"/>
                <w:sz w:val="20"/>
              </w:rPr>
              <w:t xml:space="preserve">
ТІРКЕЛГЕН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(ғарыш-Жер) 5.484А </w:t>
            </w:r>
            <w:r>
              <w:br/>
            </w:r>
            <w:r>
              <w:rPr>
                <w:rFonts w:ascii="Times New Roman"/>
                <w:b w:val="false"/>
                <w:i w:val="false"/>
                <w:color w:val="000000"/>
                <w:sz w:val="20"/>
              </w:rPr>
              <w:t xml:space="preserve">
5.516В </w:t>
            </w:r>
            <w:r>
              <w:br/>
            </w:r>
            <w:r>
              <w:rPr>
                <w:rFonts w:ascii="Times New Roman"/>
                <w:b w:val="false"/>
                <w:i w:val="false"/>
                <w:color w:val="000000"/>
                <w:sz w:val="20"/>
              </w:rPr>
              <w:t xml:space="preserve">
Жылжымалы жер сеіктік </w:t>
            </w:r>
            <w:r>
              <w:br/>
            </w:r>
            <w:r>
              <w:rPr>
                <w:rFonts w:ascii="Times New Roman"/>
                <w:b w:val="false"/>
                <w:i w:val="false"/>
                <w:color w:val="000000"/>
                <w:sz w:val="20"/>
              </w:rPr>
              <w:t xml:space="preserve">
(ғарыш - Жер) </w:t>
            </w:r>
            <w:r>
              <w:br/>
            </w:r>
            <w:r>
              <w:rPr>
                <w:rFonts w:ascii="Times New Roman"/>
                <w:b w:val="false"/>
                <w:i w:val="false"/>
                <w:color w:val="000000"/>
                <w:sz w:val="20"/>
              </w:rPr>
              <w:t xml:space="preserve">
5.524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19,7-20,1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ЖЕР СЕРІКТІК (ғарыш - </w:t>
            </w:r>
            <w:r>
              <w:br/>
            </w:r>
            <w:r>
              <w:rPr>
                <w:rFonts w:ascii="Times New Roman"/>
                <w:b w:val="false"/>
                <w:i w:val="false"/>
                <w:color w:val="000000"/>
                <w:sz w:val="20"/>
              </w:rPr>
              <w:t xml:space="preserve">
Жер) 5.484А 5.516В </w:t>
            </w:r>
            <w:r>
              <w:br/>
            </w:r>
            <w:r>
              <w:rPr>
                <w:rFonts w:ascii="Times New Roman"/>
                <w:b w:val="false"/>
                <w:i w:val="false"/>
                <w:color w:val="000000"/>
                <w:sz w:val="20"/>
              </w:rPr>
              <w:t xml:space="preserve">
ЖЫЛЖЫМАЛЫЖЕР </w:t>
            </w:r>
            <w:r>
              <w:br/>
            </w:r>
            <w:r>
              <w:rPr>
                <w:rFonts w:ascii="Times New Roman"/>
                <w:b w:val="false"/>
                <w:i w:val="false"/>
                <w:color w:val="000000"/>
                <w:sz w:val="20"/>
              </w:rPr>
              <w:t xml:space="preserve">
СЕРІКТІК (ғарыш - </w:t>
            </w:r>
            <w:r>
              <w:br/>
            </w:r>
            <w:r>
              <w:rPr>
                <w:rFonts w:ascii="Times New Roman"/>
                <w:b w:val="false"/>
                <w:i w:val="false"/>
                <w:color w:val="000000"/>
                <w:sz w:val="20"/>
              </w:rPr>
              <w:t xml:space="preserve">
Жер) 5.524 5.525 5.526 </w:t>
            </w:r>
            <w:r>
              <w:br/>
            </w:r>
            <w:r>
              <w:rPr>
                <w:rFonts w:ascii="Times New Roman"/>
                <w:b w:val="false"/>
                <w:i w:val="false"/>
                <w:color w:val="000000"/>
                <w:sz w:val="20"/>
              </w:rPr>
              <w:t xml:space="preserve">
5.527 </w:t>
            </w:r>
            <w:r>
              <w:br/>
            </w:r>
            <w:r>
              <w:rPr>
                <w:rFonts w:ascii="Times New Roman"/>
                <w:b w:val="false"/>
                <w:i w:val="false"/>
                <w:color w:val="000000"/>
                <w:sz w:val="20"/>
              </w:rPr>
              <w:t xml:space="preserve">
5.528 5.529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19,7-20,1 </w:t>
            </w:r>
            <w:r>
              <w:br/>
            </w:r>
            <w:r>
              <w:rPr>
                <w:rFonts w:ascii="Times New Roman"/>
                <w:b w:val="false"/>
                <w:i w:val="false"/>
                <w:color w:val="000000"/>
                <w:sz w:val="20"/>
              </w:rPr>
              <w:t xml:space="preserve">
ТІРКЕЛГЕН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(ғарыш-Жер) 5.484А </w:t>
            </w:r>
            <w:r>
              <w:br/>
            </w:r>
            <w:r>
              <w:rPr>
                <w:rFonts w:ascii="Times New Roman"/>
                <w:b w:val="false"/>
                <w:i w:val="false"/>
                <w:color w:val="000000"/>
                <w:sz w:val="20"/>
              </w:rPr>
              <w:t xml:space="preserve">
5.516В </w:t>
            </w:r>
            <w:r>
              <w:br/>
            </w:r>
            <w:r>
              <w:rPr>
                <w:rFonts w:ascii="Times New Roman"/>
                <w:b w:val="false"/>
                <w:i w:val="false"/>
                <w:color w:val="000000"/>
                <w:sz w:val="20"/>
              </w:rPr>
              <w:t xml:space="preserve">
Жылжымалы жер серіктік </w:t>
            </w:r>
            <w:r>
              <w:br/>
            </w:r>
            <w:r>
              <w:rPr>
                <w:rFonts w:ascii="Times New Roman"/>
                <w:b w:val="false"/>
                <w:i w:val="false"/>
                <w:color w:val="000000"/>
                <w:sz w:val="20"/>
              </w:rPr>
              <w:t xml:space="preserve">
(ғарыш - Жер) </w:t>
            </w:r>
            <w:r>
              <w:br/>
            </w:r>
            <w:r>
              <w:rPr>
                <w:rFonts w:ascii="Times New Roman"/>
                <w:b w:val="false"/>
                <w:i w:val="false"/>
                <w:color w:val="000000"/>
                <w:sz w:val="20"/>
              </w:rPr>
              <w:t xml:space="preserve">
5.524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20,1-20,2              ТІРКЕЛГЕН ЖЕР СЕРІКТІК </w:t>
            </w:r>
            <w:r>
              <w:br/>
            </w:r>
            <w:r>
              <w:rPr>
                <w:rFonts w:ascii="Times New Roman"/>
                <w:b w:val="false"/>
                <w:i w:val="false"/>
                <w:color w:val="000000"/>
                <w:sz w:val="20"/>
              </w:rPr>
              <w:t xml:space="preserve">
                       (ғарыш - Жер) 5.484А 5.516В </w:t>
            </w:r>
            <w:r>
              <w:br/>
            </w:r>
            <w:r>
              <w:rPr>
                <w:rFonts w:ascii="Times New Roman"/>
                <w:b w:val="false"/>
                <w:i w:val="false"/>
                <w:color w:val="000000"/>
                <w:sz w:val="20"/>
              </w:rPr>
              <w:t xml:space="preserve">
                       ЖЫЛЖЫМАЛЫ ЖЕР СЕРІКТІК (ғарыш - Жер) </w:t>
            </w:r>
            <w:r>
              <w:br/>
            </w:r>
            <w:r>
              <w:rPr>
                <w:rFonts w:ascii="Times New Roman"/>
                <w:b w:val="false"/>
                <w:i w:val="false"/>
                <w:color w:val="000000"/>
                <w:sz w:val="20"/>
              </w:rPr>
              <w:t xml:space="preserve">
                       5.524 5.525 5.526 5.527 5.528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20,2-21,2              ТІРКЕЛГЕН ЖЕР СЕРІКТІК ( </w:t>
            </w:r>
            <w:r>
              <w:br/>
            </w:r>
            <w:r>
              <w:rPr>
                <w:rFonts w:ascii="Times New Roman"/>
                <w:b w:val="false"/>
                <w:i w:val="false"/>
                <w:color w:val="000000"/>
                <w:sz w:val="20"/>
              </w:rPr>
              <w:t xml:space="preserve">
                       ғарыш - Жер) </w:t>
            </w:r>
            <w:r>
              <w:br/>
            </w:r>
            <w:r>
              <w:rPr>
                <w:rFonts w:ascii="Times New Roman"/>
                <w:b w:val="false"/>
                <w:i w:val="false"/>
                <w:color w:val="000000"/>
                <w:sz w:val="20"/>
              </w:rPr>
              <w:t xml:space="preserve">
                       қызметі (ғарыш-Жер) </w:t>
            </w:r>
            <w:r>
              <w:br/>
            </w:r>
            <w:r>
              <w:rPr>
                <w:rFonts w:ascii="Times New Roman"/>
                <w:b w:val="false"/>
                <w:i w:val="false"/>
                <w:color w:val="000000"/>
                <w:sz w:val="20"/>
              </w:rPr>
              <w:t xml:space="preserve">
                       ЖЫЛЖЫМАЛЫ ЖЕР СЕРІКТІК (ғарыш - Жер) </w:t>
            </w:r>
            <w:r>
              <w:br/>
            </w:r>
            <w:r>
              <w:rPr>
                <w:rFonts w:ascii="Times New Roman"/>
                <w:b w:val="false"/>
                <w:i w:val="false"/>
                <w:color w:val="000000"/>
                <w:sz w:val="20"/>
              </w:rPr>
              <w:t xml:space="preserve">
                       Жер серіктік Стандарттық жиілік және уақыт </w:t>
            </w:r>
            <w:r>
              <w:br/>
            </w:r>
            <w:r>
              <w:rPr>
                <w:rFonts w:ascii="Times New Roman"/>
                <w:b w:val="false"/>
                <w:i w:val="false"/>
                <w:color w:val="000000"/>
                <w:sz w:val="20"/>
              </w:rPr>
              <w:t xml:space="preserve">
                       дабылы </w:t>
            </w:r>
            <w:r>
              <w:br/>
            </w:r>
            <w:r>
              <w:rPr>
                <w:rFonts w:ascii="Times New Roman"/>
                <w:b w:val="false"/>
                <w:i w:val="false"/>
                <w:color w:val="000000"/>
                <w:sz w:val="20"/>
              </w:rPr>
              <w:t xml:space="preserve">
                       5.524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21,2-21,4              ЖЕР СЕРІКТІК ЖЕРДІ ЗЕРТТЕУ </w:t>
            </w:r>
            <w:r>
              <w:br/>
            </w:r>
            <w:r>
              <w:rPr>
                <w:rFonts w:ascii="Times New Roman"/>
                <w:b w:val="false"/>
                <w:i w:val="false"/>
                <w:color w:val="000000"/>
                <w:sz w:val="20"/>
              </w:rPr>
              <w:t xml:space="preserve">
                       ҚЫЗМЕТІ (белсенді емес)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ҒАРЫШ ЗЕРТТЕУ ҚЫЗМЕТІ (белсенді емес)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21,4-22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ЖЕР СЕРІКТІК </w:t>
            </w:r>
            <w:r>
              <w:br/>
            </w:r>
            <w:r>
              <w:rPr>
                <w:rFonts w:ascii="Times New Roman"/>
                <w:b w:val="false"/>
                <w:i w:val="false"/>
                <w:color w:val="000000"/>
                <w:sz w:val="20"/>
              </w:rPr>
              <w:t xml:space="preserve">
5.347А 5.530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21,4-22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21,4-22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ЖЕР СЕРІКТІК 5.347А </w:t>
            </w:r>
            <w:r>
              <w:br/>
            </w:r>
            <w:r>
              <w:rPr>
                <w:rFonts w:ascii="Times New Roman"/>
                <w:b w:val="false"/>
                <w:i w:val="false"/>
                <w:color w:val="000000"/>
                <w:sz w:val="20"/>
              </w:rPr>
              <w:t xml:space="preserve">
5.530 5.531 </w:t>
            </w:r>
          </w:p>
        </w:tc>
      </w:tr>
    </w:tbl>
    <w:bookmarkStart w:name="z178" w:id="85"/>
    <w:p>
      <w:pPr>
        <w:spacing w:after="0"/>
        <w:ind w:left="0"/>
        <w:jc w:val="left"/>
      </w:pPr>
      <w:r>
        <w:rPr>
          <w:rFonts w:ascii="Times New Roman"/>
          <w:b/>
          <w:i w:val="false"/>
          <w:color w:val="000000"/>
        </w:rPr>
        <w:t xml:space="preserve"> 
ГГц </w:t>
      </w:r>
      <w:r>
        <w:br/>
      </w:r>
      <w:r>
        <w:rPr>
          <w:rFonts w:ascii="Times New Roman"/>
          <w:b/>
          <w:i w:val="false"/>
          <w:color w:val="000000"/>
        </w:rPr>
        <w:t xml:space="preserve">
18,4-22 </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2"/>
        <w:gridCol w:w="2104"/>
        <w:gridCol w:w="1954"/>
      </w:tblGrid>
      <w:tr>
        <w:trPr>
          <w:trHeight w:val="30" w:hRule="atLeast"/>
        </w:trPr>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18,4-18,6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ТІРКЕЛГЕН ЖЕР СЕРІКТІК (ғарыш - Жер) 5.484А </w:t>
            </w:r>
            <w:r>
              <w:br/>
            </w:r>
            <w:r>
              <w:rPr>
                <w:rFonts w:ascii="Times New Roman"/>
                <w:b w:val="false"/>
                <w:i w:val="false"/>
                <w:color w:val="000000"/>
                <w:sz w:val="20"/>
              </w:rPr>
              <w:t xml:space="preserve">
5.516В </w:t>
            </w:r>
            <w:r>
              <w:br/>
            </w:r>
            <w:r>
              <w:rPr>
                <w:rFonts w:ascii="Times New Roman"/>
                <w:b w:val="false"/>
                <w:i w:val="false"/>
                <w:color w:val="000000"/>
                <w:sz w:val="20"/>
              </w:rPr>
              <w:t xml:space="preserve">
ЖЫЛЖЫМАЛЫ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18,6-18,8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ТІРКЕЛГЕН ЖЕР СЕРІКТІК (ғарыш - Жер) 5.522В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Жер серіктік Жерді зерттеу қызметі (белсенді емес)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5.522А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18,8-19,3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ТІРКЕЛГЕН ЖЕР СЕРІКТІК (ғарыш - Жер) 5.516В </w:t>
            </w:r>
            <w:r>
              <w:br/>
            </w:r>
            <w:r>
              <w:rPr>
                <w:rFonts w:ascii="Times New Roman"/>
                <w:b w:val="false"/>
                <w:i w:val="false"/>
                <w:color w:val="000000"/>
                <w:sz w:val="20"/>
              </w:rPr>
              <w:t xml:space="preserve">
5.523А </w:t>
            </w:r>
            <w:r>
              <w:br/>
            </w:r>
            <w:r>
              <w:rPr>
                <w:rFonts w:ascii="Times New Roman"/>
                <w:b w:val="false"/>
                <w:i w:val="false"/>
                <w:color w:val="000000"/>
                <w:sz w:val="20"/>
              </w:rPr>
              <w:t xml:space="preserve">
ЖЫЛЖЫМАЛЫ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19,3-19,7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ТІРКЕЛГЕН ЖЕР СЕРІКТІК (ғарыш - Жер) (Жер - </w:t>
            </w:r>
            <w:r>
              <w:br/>
            </w:r>
            <w:r>
              <w:rPr>
                <w:rFonts w:ascii="Times New Roman"/>
                <w:b w:val="false"/>
                <w:i w:val="false"/>
                <w:color w:val="000000"/>
                <w:sz w:val="20"/>
              </w:rPr>
              <w:t xml:space="preserve">
ғарыш) 5.523В 5.523С 5.523D 5.523Е </w:t>
            </w:r>
            <w:r>
              <w:br/>
            </w:r>
            <w:r>
              <w:rPr>
                <w:rFonts w:ascii="Times New Roman"/>
                <w:b w:val="false"/>
                <w:i w:val="false"/>
                <w:color w:val="000000"/>
                <w:sz w:val="20"/>
              </w:rPr>
              <w:t xml:space="preserve">
ЖЫЛЖЫМАЛЫ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19,7-20,1 </w:t>
            </w:r>
          </w:p>
          <w:p>
            <w:pPr>
              <w:spacing w:after="20"/>
              <w:ind w:left="20"/>
              <w:jc w:val="both"/>
            </w:pPr>
            <w:r>
              <w:rPr>
                <w:rFonts w:ascii="Times New Roman"/>
                <w:b w:val="false"/>
                <w:i w:val="false"/>
                <w:color w:val="000000"/>
                <w:sz w:val="20"/>
              </w:rPr>
              <w:t xml:space="preserve">ТІРКЕЛГЕН ЖЕР СЕРІКТІК (ғарыш - Жер) 5.484А </w:t>
            </w:r>
            <w:r>
              <w:br/>
            </w:r>
            <w:r>
              <w:rPr>
                <w:rFonts w:ascii="Times New Roman"/>
                <w:b w:val="false"/>
                <w:i w:val="false"/>
                <w:color w:val="000000"/>
                <w:sz w:val="20"/>
              </w:rPr>
              <w:t xml:space="preserve">
5.516В </w:t>
            </w:r>
            <w:r>
              <w:br/>
            </w:r>
            <w:r>
              <w:rPr>
                <w:rFonts w:ascii="Times New Roman"/>
                <w:b w:val="false"/>
                <w:i w:val="false"/>
                <w:color w:val="000000"/>
                <w:sz w:val="20"/>
              </w:rPr>
              <w:t xml:space="preserve">
Жылжымалы жер серіктік (ғарыш - Жер)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20,1-20,2 </w:t>
            </w:r>
          </w:p>
          <w:p>
            <w:pPr>
              <w:spacing w:after="20"/>
              <w:ind w:left="20"/>
              <w:jc w:val="both"/>
            </w:pPr>
            <w:r>
              <w:rPr>
                <w:rFonts w:ascii="Times New Roman"/>
                <w:b w:val="false"/>
                <w:i w:val="false"/>
                <w:color w:val="000000"/>
                <w:sz w:val="20"/>
              </w:rPr>
              <w:t xml:space="preserve">ТІРКЕЛГЕН ЖЕР СЕРІКТІК (ғарыш - Жер) 5.484А </w:t>
            </w:r>
            <w:r>
              <w:br/>
            </w:r>
            <w:r>
              <w:rPr>
                <w:rFonts w:ascii="Times New Roman"/>
                <w:b w:val="false"/>
                <w:i w:val="false"/>
                <w:color w:val="000000"/>
                <w:sz w:val="20"/>
              </w:rPr>
              <w:t xml:space="preserve">
5.516В </w:t>
            </w:r>
            <w:r>
              <w:br/>
            </w:r>
            <w:r>
              <w:rPr>
                <w:rFonts w:ascii="Times New Roman"/>
                <w:b w:val="false"/>
                <w:i w:val="false"/>
                <w:color w:val="000000"/>
                <w:sz w:val="20"/>
              </w:rPr>
              <w:t xml:space="preserve">
ЖЫЛЖЫМАЛЫ ЖЕР СЕРІКТІК (ғарыш - Жер) 5.525 </w:t>
            </w:r>
            <w:r>
              <w:br/>
            </w:r>
            <w:r>
              <w:rPr>
                <w:rFonts w:ascii="Times New Roman"/>
                <w:b w:val="false"/>
                <w:i w:val="false"/>
                <w:color w:val="000000"/>
                <w:sz w:val="20"/>
              </w:rPr>
              <w:t xml:space="preserve">
5.526 5.527 5.528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20,2-21,2 </w:t>
            </w:r>
          </w:p>
          <w:p>
            <w:pPr>
              <w:spacing w:after="20"/>
              <w:ind w:left="20"/>
              <w:jc w:val="both"/>
            </w:pPr>
            <w:r>
              <w:rPr>
                <w:rFonts w:ascii="Times New Roman"/>
                <w:b w:val="false"/>
                <w:i w:val="false"/>
                <w:color w:val="000000"/>
                <w:sz w:val="20"/>
              </w:rPr>
              <w:t xml:space="preserve">ТІРКЕЛГЕН ЖЕР СЕРІКТІК (ғарыш - Жер) </w:t>
            </w:r>
            <w:r>
              <w:br/>
            </w:r>
            <w:r>
              <w:rPr>
                <w:rFonts w:ascii="Times New Roman"/>
                <w:b w:val="false"/>
                <w:i w:val="false"/>
                <w:color w:val="000000"/>
                <w:sz w:val="20"/>
              </w:rPr>
              <w:t xml:space="preserve">
ЖЫЛЖЫМАЛЫ ЖЕР СЕРІКТІК (ғарыш - Жер) </w:t>
            </w:r>
            <w:r>
              <w:br/>
            </w:r>
            <w:r>
              <w:rPr>
                <w:rFonts w:ascii="Times New Roman"/>
                <w:b w:val="false"/>
                <w:i w:val="false"/>
                <w:color w:val="000000"/>
                <w:sz w:val="20"/>
              </w:rPr>
              <w:t xml:space="preserve">
Стандарттық жиілік және уақыт дабылы қызметі </w:t>
            </w:r>
            <w:r>
              <w:br/>
            </w:r>
            <w:r>
              <w:rPr>
                <w:rFonts w:ascii="Times New Roman"/>
                <w:b w:val="false"/>
                <w:i w:val="false"/>
                <w:color w:val="000000"/>
                <w:sz w:val="20"/>
              </w:rPr>
              <w:t xml:space="preserve">
(ғарыш - Жер)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21,2-21,4 </w:t>
            </w:r>
          </w:p>
          <w:p>
            <w:pPr>
              <w:spacing w:after="20"/>
              <w:ind w:left="20"/>
              <w:jc w:val="both"/>
            </w:pPr>
            <w:r>
              <w:rPr>
                <w:rFonts w:ascii="Times New Roman"/>
                <w:b w:val="false"/>
                <w:i w:val="false"/>
                <w:color w:val="000000"/>
                <w:sz w:val="20"/>
              </w:rPr>
              <w:t xml:space="preserve">ЖЕР СЕРІКТІК ЖЕРДІ ЗЕРТТЕУ ҚЫЗМЕТІ (белсенді </w:t>
            </w:r>
            <w:r>
              <w:br/>
            </w:r>
            <w:r>
              <w:rPr>
                <w:rFonts w:ascii="Times New Roman"/>
                <w:b w:val="false"/>
                <w:i w:val="false"/>
                <w:color w:val="000000"/>
                <w:sz w:val="20"/>
              </w:rPr>
              <w:t xml:space="preserve">
емес)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ҒАРЫШ ЗЕРТТЕУ ҚЫЗМЕТІ (белсенді емес)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21,4-22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РАДИОТАРАТҚЫШ ЖЕР СЕРІКТІК </w:t>
            </w:r>
            <w:r>
              <w:br/>
            </w:r>
            <w:r>
              <w:rPr>
                <w:rFonts w:ascii="Times New Roman"/>
                <w:b w:val="false"/>
                <w:i w:val="false"/>
                <w:color w:val="000000"/>
                <w:sz w:val="20"/>
              </w:rPr>
              <w:t xml:space="preserve">
К8 5.347А 5.530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9" w:id="86"/>
    <w:p>
      <w:pPr>
        <w:spacing w:after="0"/>
        <w:ind w:left="0"/>
        <w:jc w:val="left"/>
      </w:pPr>
      <w:r>
        <w:rPr>
          <w:rFonts w:ascii="Times New Roman"/>
          <w:b/>
          <w:i w:val="false"/>
          <w:color w:val="000000"/>
        </w:rPr>
        <w:t xml:space="preserve"> 
ГГц </w:t>
      </w:r>
      <w:r>
        <w:br/>
      </w:r>
      <w:r>
        <w:rPr>
          <w:rFonts w:ascii="Times New Roman"/>
          <w:b/>
          <w:i w:val="false"/>
          <w:color w:val="000000"/>
        </w:rPr>
        <w:t xml:space="preserve">
22-24,75 </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0"/>
        <w:gridCol w:w="4360"/>
        <w:gridCol w:w="4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22-22,21               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5.149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22,21-22,5             ЖЕР СЕРІКТІК ЖЕРДІ ЗЕРТТЕУ ҚЫЗМЕТІ (белсенді </w:t>
            </w:r>
            <w:r>
              <w:br/>
            </w:r>
            <w:r>
              <w:rPr>
                <w:rFonts w:ascii="Times New Roman"/>
                <w:b w:val="false"/>
                <w:i w:val="false"/>
                <w:color w:val="000000"/>
                <w:sz w:val="20"/>
              </w:rPr>
              <w:t xml:space="preserve">
                       емес)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5.149 5.532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22,5-22,55             ТІРКЕЛГЕН </w:t>
            </w:r>
            <w:r>
              <w:br/>
            </w:r>
            <w:r>
              <w:rPr>
                <w:rFonts w:ascii="Times New Roman"/>
                <w:b w:val="false"/>
                <w:i w:val="false"/>
                <w:color w:val="000000"/>
                <w:sz w:val="20"/>
              </w:rPr>
              <w:t xml:space="preserve">
                       ЖЫЛЖЫМАЛЫ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22,55-23,55            ТІРКЕЛГЕН </w:t>
            </w:r>
            <w:r>
              <w:br/>
            </w:r>
            <w:r>
              <w:rPr>
                <w:rFonts w:ascii="Times New Roman"/>
                <w:b w:val="false"/>
                <w:i w:val="false"/>
                <w:color w:val="000000"/>
                <w:sz w:val="20"/>
              </w:rPr>
              <w:t xml:space="preserve">
                       ЖЕР СЕРІКАРАЛЫҚ 5.338А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5.149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23,55-23,6             ТІРКЕЛГЕН </w:t>
            </w:r>
            <w:r>
              <w:br/>
            </w:r>
            <w:r>
              <w:rPr>
                <w:rFonts w:ascii="Times New Roman"/>
                <w:b w:val="false"/>
                <w:i w:val="false"/>
                <w:color w:val="000000"/>
                <w:sz w:val="20"/>
              </w:rPr>
              <w:t xml:space="preserve">
                       ЖЫЛЖЫМАЛЫ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23,6-24                ЖЕР СЕРІКТІК ЖЕРДІ ЗЕРТТЕУ ҚЫЗМЕТІ (белсенді </w:t>
            </w:r>
            <w:r>
              <w:br/>
            </w:r>
            <w:r>
              <w:rPr>
                <w:rFonts w:ascii="Times New Roman"/>
                <w:b w:val="false"/>
                <w:i w:val="false"/>
                <w:color w:val="000000"/>
                <w:sz w:val="20"/>
              </w:rPr>
              <w:t xml:space="preserve">
                       емес)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5.340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24-24,05               ӘУЕСҚОЙЛЫҚ </w:t>
            </w:r>
            <w:r>
              <w:br/>
            </w:r>
            <w:r>
              <w:rPr>
                <w:rFonts w:ascii="Times New Roman"/>
                <w:b w:val="false"/>
                <w:i w:val="false"/>
                <w:color w:val="000000"/>
                <w:sz w:val="20"/>
              </w:rPr>
              <w:t xml:space="preserve">
                       ӘУЕСҚОЙЛЫҚ ЖЕР СЕРІКТІК </w:t>
            </w:r>
            <w:r>
              <w:br/>
            </w:r>
            <w:r>
              <w:rPr>
                <w:rFonts w:ascii="Times New Roman"/>
                <w:b w:val="false"/>
                <w:i w:val="false"/>
                <w:color w:val="000000"/>
                <w:sz w:val="20"/>
              </w:rPr>
              <w:t xml:space="preserve">
                       5.150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24,05-24,25            РАДИОЛОКАЦИЯЛЫҚ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Жер серіктік жерді зерттеу қызметі (белсенді) </w:t>
            </w:r>
            <w:r>
              <w:br/>
            </w:r>
            <w:r>
              <w:rPr>
                <w:rFonts w:ascii="Times New Roman"/>
                <w:b w:val="false"/>
                <w:i w:val="false"/>
                <w:color w:val="000000"/>
                <w:sz w:val="20"/>
              </w:rPr>
              <w:t xml:space="preserve">
                       5.150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24,25-24,45 </w:t>
            </w:r>
            <w:r>
              <w:br/>
            </w:r>
            <w:r>
              <w:rPr>
                <w:rFonts w:ascii="Times New Roman"/>
                <w:b w:val="false"/>
                <w:i w:val="false"/>
                <w:color w:val="000000"/>
                <w:sz w:val="20"/>
              </w:rPr>
              <w:t xml:space="preserve">
ТІРКЕЛГЕН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24,25-24,45 </w:t>
            </w:r>
            <w:r>
              <w:br/>
            </w:r>
            <w:r>
              <w:rPr>
                <w:rFonts w:ascii="Times New Roman"/>
                <w:b w:val="false"/>
                <w:i w:val="false"/>
                <w:color w:val="000000"/>
                <w:sz w:val="20"/>
              </w:rPr>
              <w:t xml:space="preserve">
РАДИОНАВИГАЦИЯЛЫҚ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24,25-24,45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24,45-24,65 </w:t>
            </w:r>
            <w:r>
              <w:br/>
            </w:r>
            <w:r>
              <w:rPr>
                <w:rFonts w:ascii="Times New Roman"/>
                <w:b w:val="false"/>
                <w:i w:val="false"/>
                <w:color w:val="000000"/>
                <w:sz w:val="20"/>
              </w:rPr>
              <w:t xml:space="preserve">
ТІРКЕЛГЕН ЖЕР </w:t>
            </w:r>
            <w:r>
              <w:br/>
            </w:r>
            <w:r>
              <w:rPr>
                <w:rFonts w:ascii="Times New Roman"/>
                <w:b w:val="false"/>
                <w:i w:val="false"/>
                <w:color w:val="000000"/>
                <w:sz w:val="20"/>
              </w:rPr>
              <w:t xml:space="preserve">
СЕРІКАРАЛЫҚ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24,45-24,65 </w:t>
            </w:r>
            <w:r>
              <w:br/>
            </w:r>
            <w:r>
              <w:rPr>
                <w:rFonts w:ascii="Times New Roman"/>
                <w:b w:val="false"/>
                <w:i w:val="false"/>
                <w:color w:val="000000"/>
                <w:sz w:val="20"/>
              </w:rPr>
              <w:t xml:space="preserve">
ЖЕР СЕРІКАРАЛЫҚ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5.533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24,45-24,65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ЖЕР СЕРІКАРАЛЫҚ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5.533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24,65-24,75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ЖЕР </w:t>
            </w:r>
            <w:r>
              <w:br/>
            </w:r>
            <w:r>
              <w:rPr>
                <w:rFonts w:ascii="Times New Roman"/>
                <w:b w:val="false"/>
                <w:i w:val="false"/>
                <w:color w:val="000000"/>
                <w:sz w:val="20"/>
              </w:rPr>
              <w:t xml:space="preserve">
СЕРІКАРАЛЫҚ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24,65-24,75 </w:t>
            </w:r>
            <w:r>
              <w:br/>
            </w:r>
            <w:r>
              <w:rPr>
                <w:rFonts w:ascii="Times New Roman"/>
                <w:b w:val="false"/>
                <w:i w:val="false"/>
                <w:color w:val="000000"/>
                <w:sz w:val="20"/>
              </w:rPr>
              <w:t xml:space="preserve">
ЖЕР СЕРІКАРАЛЫҚ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ЖЕР СЕРІКТІК (Жер - </w:t>
            </w:r>
            <w:r>
              <w:br/>
            </w:r>
            <w:r>
              <w:rPr>
                <w:rFonts w:ascii="Times New Roman"/>
                <w:b w:val="false"/>
                <w:i w:val="false"/>
                <w:color w:val="000000"/>
                <w:sz w:val="20"/>
              </w:rPr>
              <w:t xml:space="preserve">
ғарыш)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24,65-24,75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ЖЕР СЕРІКАРАЛЫҚ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5.533 </w:t>
            </w:r>
          </w:p>
        </w:tc>
      </w:tr>
    </w:tbl>
    <w:bookmarkStart w:name="z180" w:id="87"/>
    <w:p>
      <w:pPr>
        <w:spacing w:after="0"/>
        <w:ind w:left="0"/>
        <w:jc w:val="left"/>
      </w:pPr>
      <w:r>
        <w:rPr>
          <w:rFonts w:ascii="Times New Roman"/>
          <w:b/>
          <w:i w:val="false"/>
          <w:color w:val="000000"/>
        </w:rPr>
        <w:t xml:space="preserve"> 
ГГц </w:t>
      </w:r>
      <w:r>
        <w:br/>
      </w:r>
      <w:r>
        <w:rPr>
          <w:rFonts w:ascii="Times New Roman"/>
          <w:b/>
          <w:i w:val="false"/>
          <w:color w:val="000000"/>
        </w:rPr>
        <w:t xml:space="preserve">
22-24,75 </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3"/>
        <w:gridCol w:w="2136"/>
        <w:gridCol w:w="1911"/>
      </w:tblGrid>
      <w:tr>
        <w:trPr>
          <w:trHeight w:val="30" w:hRule="atLeast"/>
        </w:trPr>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22-22,21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5.149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22,21-22,5 </w:t>
            </w:r>
          </w:p>
          <w:p>
            <w:pPr>
              <w:spacing w:after="20"/>
              <w:ind w:left="20"/>
              <w:jc w:val="both"/>
            </w:pPr>
            <w:r>
              <w:rPr>
                <w:rFonts w:ascii="Times New Roman"/>
                <w:b w:val="false"/>
                <w:i w:val="false"/>
                <w:color w:val="000000"/>
                <w:sz w:val="20"/>
              </w:rPr>
              <w:t xml:space="preserve">ЖЕР СЕРІКТІК ЖЕРДІ ЗЕРТТЕУ ҚЫЗМЕТІ (белсенді </w:t>
            </w:r>
            <w:r>
              <w:br/>
            </w:r>
            <w:r>
              <w:rPr>
                <w:rFonts w:ascii="Times New Roman"/>
                <w:b w:val="false"/>
                <w:i w:val="false"/>
                <w:color w:val="000000"/>
                <w:sz w:val="20"/>
              </w:rPr>
              <w:t xml:space="preserve">
емес)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ҚЫЗМЕТІ </w:t>
            </w:r>
            <w:r>
              <w:br/>
            </w:r>
            <w:r>
              <w:rPr>
                <w:rFonts w:ascii="Times New Roman"/>
                <w:b w:val="false"/>
                <w:i w:val="false"/>
                <w:color w:val="000000"/>
                <w:sz w:val="20"/>
              </w:rPr>
              <w:t xml:space="preserve">
(белсенді емес) </w:t>
            </w:r>
            <w:r>
              <w:br/>
            </w:r>
            <w:r>
              <w:rPr>
                <w:rFonts w:ascii="Times New Roman"/>
                <w:b w:val="false"/>
                <w:i w:val="false"/>
                <w:color w:val="000000"/>
                <w:sz w:val="20"/>
              </w:rPr>
              <w:t xml:space="preserve">
5.149 5.532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22,5-22,55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22,55-23,0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ЖЕР СЕРІКАРАЛЫҚ 5.338А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5.149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23,55-23,6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23,6-24 </w:t>
            </w:r>
          </w:p>
          <w:p>
            <w:pPr>
              <w:spacing w:after="20"/>
              <w:ind w:left="20"/>
              <w:jc w:val="both"/>
            </w:pPr>
            <w:r>
              <w:rPr>
                <w:rFonts w:ascii="Times New Roman"/>
                <w:b w:val="false"/>
                <w:i w:val="false"/>
                <w:color w:val="000000"/>
                <w:sz w:val="20"/>
              </w:rPr>
              <w:t xml:space="preserve">ЖЕР СЕРІКТІК ЖЕРДІ ЗЕРТТЕУ ҚЫЗМЕТТІ (белсенді </w:t>
            </w:r>
            <w:r>
              <w:br/>
            </w:r>
            <w:r>
              <w:rPr>
                <w:rFonts w:ascii="Times New Roman"/>
                <w:b w:val="false"/>
                <w:i w:val="false"/>
                <w:color w:val="000000"/>
                <w:sz w:val="20"/>
              </w:rPr>
              <w:t xml:space="preserve">
емес)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5.340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24-24,05 </w:t>
            </w:r>
          </w:p>
          <w:p>
            <w:pPr>
              <w:spacing w:after="20"/>
              <w:ind w:left="20"/>
              <w:jc w:val="both"/>
            </w:pPr>
            <w:r>
              <w:rPr>
                <w:rFonts w:ascii="Times New Roman"/>
                <w:b w:val="false"/>
                <w:i w:val="false"/>
                <w:color w:val="000000"/>
                <w:sz w:val="20"/>
              </w:rPr>
              <w:t xml:space="preserve">ӘУЕСҚОЙЛЫҚ </w:t>
            </w:r>
            <w:r>
              <w:br/>
            </w:r>
            <w:r>
              <w:rPr>
                <w:rFonts w:ascii="Times New Roman"/>
                <w:b w:val="false"/>
                <w:i w:val="false"/>
                <w:color w:val="000000"/>
                <w:sz w:val="20"/>
              </w:rPr>
              <w:t xml:space="preserve">
ӘУЕСҚОЙЛЫҚ ЖЕР СЕРІКТІК </w:t>
            </w:r>
            <w:r>
              <w:br/>
            </w:r>
            <w:r>
              <w:rPr>
                <w:rFonts w:ascii="Times New Roman"/>
                <w:b w:val="false"/>
                <w:i w:val="false"/>
                <w:color w:val="000000"/>
                <w:sz w:val="20"/>
              </w:rPr>
              <w:t xml:space="preserve">
5.150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24,05-24,25 </w:t>
            </w:r>
          </w:p>
          <w:p>
            <w:pPr>
              <w:spacing w:after="20"/>
              <w:ind w:left="20"/>
              <w:jc w:val="both"/>
            </w:pPr>
            <w:r>
              <w:rPr>
                <w:rFonts w:ascii="Times New Roman"/>
                <w:b w:val="false"/>
                <w:i w:val="false"/>
                <w:color w:val="000000"/>
                <w:sz w:val="20"/>
              </w:rPr>
              <w:t xml:space="preserve">РАДИОЛОКАЦИЯЛЫҚ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Жер серіктік жерді зерттеу қызметі (белсенді) </w:t>
            </w:r>
            <w:r>
              <w:br/>
            </w:r>
            <w:r>
              <w:rPr>
                <w:rFonts w:ascii="Times New Roman"/>
                <w:b w:val="false"/>
                <w:i w:val="false"/>
                <w:color w:val="000000"/>
                <w:sz w:val="20"/>
              </w:rPr>
              <w:t xml:space="preserve">
5.150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24,25-24,45 </w:t>
            </w:r>
          </w:p>
          <w:p>
            <w:pPr>
              <w:spacing w:after="20"/>
              <w:ind w:left="20"/>
              <w:jc w:val="both"/>
            </w:pPr>
            <w:r>
              <w:rPr>
                <w:rFonts w:ascii="Times New Roman"/>
                <w:b w:val="false"/>
                <w:i w:val="false"/>
                <w:color w:val="000000"/>
                <w:sz w:val="20"/>
              </w:rPr>
              <w:t xml:space="preserve">ТІРКЕЛГЕН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24,45-24,65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ЖЕР СЕРІКАРАЛЫҚ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24,65-24,75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ЖЕР СЕРІКАРАЛЫҚ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1" w:id="88"/>
    <w:p>
      <w:pPr>
        <w:spacing w:after="0"/>
        <w:ind w:left="0"/>
        <w:jc w:val="left"/>
      </w:pPr>
      <w:r>
        <w:rPr>
          <w:rFonts w:ascii="Times New Roman"/>
          <w:b/>
          <w:i w:val="false"/>
          <w:color w:val="000000"/>
        </w:rPr>
        <w:t xml:space="preserve"> 
ГГц </w:t>
      </w:r>
      <w:r>
        <w:br/>
      </w:r>
      <w:r>
        <w:rPr>
          <w:rFonts w:ascii="Times New Roman"/>
          <w:b/>
          <w:i w:val="false"/>
          <w:color w:val="000000"/>
        </w:rPr>
        <w:t xml:space="preserve">
24,75-29,9 </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0"/>
        <w:gridCol w:w="4360"/>
        <w:gridCol w:w="4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261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24,75-25,25 </w:t>
            </w:r>
            <w:r>
              <w:br/>
            </w:r>
            <w:r>
              <w:rPr>
                <w:rFonts w:ascii="Times New Roman"/>
                <w:b w:val="false"/>
                <w:i w:val="false"/>
                <w:color w:val="000000"/>
                <w:sz w:val="20"/>
              </w:rPr>
              <w:t xml:space="preserve">
ТІРКЕЛГЕН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24,75-25,25 </w:t>
            </w:r>
            <w:r>
              <w:br/>
            </w:r>
            <w:r>
              <w:rPr>
                <w:rFonts w:ascii="Times New Roman"/>
                <w:b w:val="false"/>
                <w:i w:val="false"/>
                <w:color w:val="000000"/>
                <w:sz w:val="20"/>
              </w:rPr>
              <w:t xml:space="preserve">
ТІРКЕЛГЕН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(Жер-ғарыш) 5.535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24,75-25,25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ТІРКЕЛГЕН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(Жер-ғарыш) 5.535 </w:t>
            </w:r>
            <w:r>
              <w:br/>
            </w:r>
            <w:r>
              <w:rPr>
                <w:rFonts w:ascii="Times New Roman"/>
                <w:b w:val="false"/>
                <w:i w:val="false"/>
                <w:color w:val="000000"/>
                <w:sz w:val="20"/>
              </w:rPr>
              <w:t xml:space="preserve">
ЖЫЛЖЫМАЛЫ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25,25-25,5             ТІРКЕЛГЕН </w:t>
            </w:r>
            <w:r>
              <w:br/>
            </w:r>
            <w:r>
              <w:rPr>
                <w:rFonts w:ascii="Times New Roman"/>
                <w:b w:val="false"/>
                <w:i w:val="false"/>
                <w:color w:val="000000"/>
                <w:sz w:val="20"/>
              </w:rPr>
              <w:t xml:space="preserve">
                       ЖЕР СЕРІКАРАЛЫҚ 5.536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Жер серіктік Стандарттық жиілік және уақыт </w:t>
            </w:r>
            <w:r>
              <w:br/>
            </w:r>
            <w:r>
              <w:rPr>
                <w:rFonts w:ascii="Times New Roman"/>
                <w:b w:val="false"/>
                <w:i w:val="false"/>
                <w:color w:val="000000"/>
                <w:sz w:val="20"/>
              </w:rPr>
              <w:t xml:space="preserve">
                       дабылы </w:t>
            </w:r>
            <w:r>
              <w:br/>
            </w:r>
            <w:r>
              <w:rPr>
                <w:rFonts w:ascii="Times New Roman"/>
                <w:b w:val="false"/>
                <w:i w:val="false"/>
                <w:color w:val="000000"/>
                <w:sz w:val="20"/>
              </w:rPr>
              <w:t xml:space="preserve">
                       қызметі (Жер - ғарыш)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25,5-27                ЖЕР СЕРІКТІК ЖЕРДІ ЗЕРТТЕУ ҚЫЗМЕТІ (ғарыш - </w:t>
            </w:r>
            <w:r>
              <w:br/>
            </w:r>
            <w:r>
              <w:rPr>
                <w:rFonts w:ascii="Times New Roman"/>
                <w:b w:val="false"/>
                <w:i w:val="false"/>
                <w:color w:val="000000"/>
                <w:sz w:val="20"/>
              </w:rPr>
              <w:t xml:space="preserve">
                       Жер) 5.536В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ЖЕР СЕРІКАРАЛЫҚ 5.536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ҒАРЫШ ЗЕРТТЕУ ҚЫЗМЕТІ (ғарыш - Жер) 5.536С </w:t>
            </w:r>
            <w:r>
              <w:br/>
            </w:r>
            <w:r>
              <w:rPr>
                <w:rFonts w:ascii="Times New Roman"/>
                <w:b w:val="false"/>
                <w:i w:val="false"/>
                <w:color w:val="000000"/>
                <w:sz w:val="20"/>
              </w:rPr>
              <w:t xml:space="preserve">
                       Жер серіктік Стандарттық жиілік және уақыт </w:t>
            </w:r>
            <w:r>
              <w:br/>
            </w:r>
            <w:r>
              <w:rPr>
                <w:rFonts w:ascii="Times New Roman"/>
                <w:b w:val="false"/>
                <w:i w:val="false"/>
                <w:color w:val="000000"/>
                <w:sz w:val="20"/>
              </w:rPr>
              <w:t xml:space="preserve">
                       дабылы </w:t>
            </w:r>
            <w:r>
              <w:br/>
            </w:r>
            <w:r>
              <w:rPr>
                <w:rFonts w:ascii="Times New Roman"/>
                <w:b w:val="false"/>
                <w:i w:val="false"/>
                <w:color w:val="000000"/>
                <w:sz w:val="20"/>
              </w:rPr>
              <w:t xml:space="preserve">
                       қызметі (Жер - ғарыш) 5.336А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27-27,5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ЖЕР СЕРІКАРАЛЫҚ </w:t>
            </w:r>
            <w:r>
              <w:br/>
            </w:r>
            <w:r>
              <w:rPr>
                <w:rFonts w:ascii="Times New Roman"/>
                <w:b w:val="false"/>
                <w:i w:val="false"/>
                <w:color w:val="000000"/>
                <w:sz w:val="20"/>
              </w:rPr>
              <w:t xml:space="preserve">
5,536 </w:t>
            </w:r>
            <w:r>
              <w:br/>
            </w:r>
            <w:r>
              <w:rPr>
                <w:rFonts w:ascii="Times New Roman"/>
                <w:b w:val="false"/>
                <w:i w:val="false"/>
                <w:color w:val="000000"/>
                <w:sz w:val="20"/>
              </w:rPr>
              <w:t xml:space="preserve">
ЖЫЛЫЛЖЫМАЛЫ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27-27,5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ТІРКЕЛГЕН ЖЕР СЕРІКТІК (Жер - ғарыш) </w:t>
            </w:r>
            <w:r>
              <w:br/>
            </w:r>
            <w:r>
              <w:rPr>
                <w:rFonts w:ascii="Times New Roman"/>
                <w:b w:val="false"/>
                <w:i w:val="false"/>
                <w:color w:val="000000"/>
                <w:sz w:val="20"/>
              </w:rPr>
              <w:t xml:space="preserve">
ЖЕР СЕРІКАРАЛЫҚ 5.536 5.537 </w:t>
            </w:r>
            <w:r>
              <w:br/>
            </w:r>
            <w:r>
              <w:rPr>
                <w:rFonts w:ascii="Times New Roman"/>
                <w:b w:val="false"/>
                <w:i w:val="false"/>
                <w:color w:val="000000"/>
                <w:sz w:val="20"/>
              </w:rPr>
              <w:t xml:space="preserve">
ЖЫЛЖЫМАЛЫ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27,5-28,5              ТІРКЕЛГЕН 5.537А </w:t>
            </w:r>
            <w:r>
              <w:br/>
            </w:r>
            <w:r>
              <w:rPr>
                <w:rFonts w:ascii="Times New Roman"/>
                <w:b w:val="false"/>
                <w:i w:val="false"/>
                <w:color w:val="000000"/>
                <w:sz w:val="20"/>
              </w:rPr>
              <w:t xml:space="preserve">
                       ТІРКЕЛГЕН ЖЕР СЕРІКТІК (Жер - ғарыш) 5.484А </w:t>
            </w:r>
            <w:r>
              <w:br/>
            </w:r>
            <w:r>
              <w:rPr>
                <w:rFonts w:ascii="Times New Roman"/>
                <w:b w:val="false"/>
                <w:i w:val="false"/>
                <w:color w:val="000000"/>
                <w:sz w:val="20"/>
              </w:rPr>
              <w:t xml:space="preserve">
                       5.516В 5.539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5.538 5.540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28,5-29,1              ТІРКЕЛГЕН </w:t>
            </w:r>
            <w:r>
              <w:br/>
            </w:r>
            <w:r>
              <w:rPr>
                <w:rFonts w:ascii="Times New Roman"/>
                <w:b w:val="false"/>
                <w:i w:val="false"/>
                <w:color w:val="000000"/>
                <w:sz w:val="20"/>
              </w:rPr>
              <w:t xml:space="preserve">
                       ТІРКЕЛГЕН ЖЕР СЕРІКТІК (Жер - ғарыш) 5.484А </w:t>
            </w:r>
            <w:r>
              <w:br/>
            </w:r>
            <w:r>
              <w:rPr>
                <w:rFonts w:ascii="Times New Roman"/>
                <w:b w:val="false"/>
                <w:i w:val="false"/>
                <w:color w:val="000000"/>
                <w:sz w:val="20"/>
              </w:rPr>
              <w:t xml:space="preserve">
                       5.516В 5.523А 5.539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Жер серіктік жерді зерттеу қызметі (Жер - </w:t>
            </w:r>
            <w:r>
              <w:br/>
            </w:r>
            <w:r>
              <w:rPr>
                <w:rFonts w:ascii="Times New Roman"/>
                <w:b w:val="false"/>
                <w:i w:val="false"/>
                <w:color w:val="000000"/>
                <w:sz w:val="20"/>
              </w:rPr>
              <w:t xml:space="preserve">
                       ғарыш) </w:t>
            </w:r>
            <w:r>
              <w:br/>
            </w:r>
            <w:r>
              <w:rPr>
                <w:rFonts w:ascii="Times New Roman"/>
                <w:b w:val="false"/>
                <w:i w:val="false"/>
                <w:color w:val="000000"/>
                <w:sz w:val="20"/>
              </w:rPr>
              <w:t xml:space="preserve">
                       5.541 </w:t>
            </w:r>
            <w:r>
              <w:br/>
            </w:r>
            <w:r>
              <w:rPr>
                <w:rFonts w:ascii="Times New Roman"/>
                <w:b w:val="false"/>
                <w:i w:val="false"/>
                <w:color w:val="000000"/>
                <w:sz w:val="20"/>
              </w:rPr>
              <w:t xml:space="preserve">
                       5.540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29,1-29,5              ТІРКЕЛГЕН </w:t>
            </w:r>
            <w:r>
              <w:br/>
            </w:r>
            <w:r>
              <w:rPr>
                <w:rFonts w:ascii="Times New Roman"/>
                <w:b w:val="false"/>
                <w:i w:val="false"/>
                <w:color w:val="000000"/>
                <w:sz w:val="20"/>
              </w:rPr>
              <w:t xml:space="preserve">
                       ТІРКЕЛГЕН ЖЕР СЕРІКТІК (Жер - ғарыш) 5.516В </w:t>
            </w:r>
            <w:r>
              <w:br/>
            </w:r>
            <w:r>
              <w:rPr>
                <w:rFonts w:ascii="Times New Roman"/>
                <w:b w:val="false"/>
                <w:i w:val="false"/>
                <w:color w:val="000000"/>
                <w:sz w:val="20"/>
              </w:rPr>
              <w:t xml:space="preserve">
                       5.523С 5.523Е </w:t>
            </w:r>
            <w:r>
              <w:br/>
            </w:r>
            <w:r>
              <w:rPr>
                <w:rFonts w:ascii="Times New Roman"/>
                <w:b w:val="false"/>
                <w:i w:val="false"/>
                <w:color w:val="000000"/>
                <w:sz w:val="20"/>
              </w:rPr>
              <w:t xml:space="preserve">
                       5.535А 5.539 5.541А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Жер серіктік жерді зерттеу қызметі (Жер - </w:t>
            </w:r>
            <w:r>
              <w:br/>
            </w:r>
            <w:r>
              <w:rPr>
                <w:rFonts w:ascii="Times New Roman"/>
                <w:b w:val="false"/>
                <w:i w:val="false"/>
                <w:color w:val="000000"/>
                <w:sz w:val="20"/>
              </w:rPr>
              <w:t xml:space="preserve">
                       ғарыш) </w:t>
            </w:r>
            <w:r>
              <w:br/>
            </w:r>
            <w:r>
              <w:rPr>
                <w:rFonts w:ascii="Times New Roman"/>
                <w:b w:val="false"/>
                <w:i w:val="false"/>
                <w:color w:val="000000"/>
                <w:sz w:val="20"/>
              </w:rPr>
              <w:t xml:space="preserve">
                       5.541 </w:t>
            </w:r>
            <w:r>
              <w:br/>
            </w:r>
            <w:r>
              <w:rPr>
                <w:rFonts w:ascii="Times New Roman"/>
                <w:b w:val="false"/>
                <w:i w:val="false"/>
                <w:color w:val="000000"/>
                <w:sz w:val="20"/>
              </w:rPr>
              <w:t xml:space="preserve">
                       5.540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29,5-29,9 </w:t>
            </w:r>
            <w:r>
              <w:br/>
            </w:r>
            <w:r>
              <w:rPr>
                <w:rFonts w:ascii="Times New Roman"/>
                <w:b w:val="false"/>
                <w:i w:val="false"/>
                <w:color w:val="000000"/>
                <w:sz w:val="20"/>
              </w:rPr>
              <w:t xml:space="preserve">
ТІРКЕЛГЕН ЖЕР </w:t>
            </w:r>
            <w:r>
              <w:br/>
            </w:r>
            <w:r>
              <w:rPr>
                <w:rFonts w:ascii="Times New Roman"/>
                <w:b w:val="false"/>
                <w:i w:val="false"/>
                <w:color w:val="000000"/>
                <w:sz w:val="20"/>
              </w:rPr>
              <w:t xml:space="preserve">
СЕРІКТІК (Жер - ғарыш) </w:t>
            </w:r>
            <w:r>
              <w:br/>
            </w:r>
            <w:r>
              <w:rPr>
                <w:rFonts w:ascii="Times New Roman"/>
                <w:b w:val="false"/>
                <w:i w:val="false"/>
                <w:color w:val="000000"/>
                <w:sz w:val="20"/>
              </w:rPr>
              <w:t xml:space="preserve">
5.484А 5.516В 5.539 </w:t>
            </w:r>
            <w:r>
              <w:br/>
            </w:r>
            <w:r>
              <w:rPr>
                <w:rFonts w:ascii="Times New Roman"/>
                <w:b w:val="false"/>
                <w:i w:val="false"/>
                <w:color w:val="000000"/>
                <w:sz w:val="20"/>
              </w:rPr>
              <w:t xml:space="preserve">
Жер серіктік жерді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қызметі </w:t>
            </w:r>
            <w:r>
              <w:br/>
            </w:r>
            <w:r>
              <w:rPr>
                <w:rFonts w:ascii="Times New Roman"/>
                <w:b w:val="false"/>
                <w:i w:val="false"/>
                <w:color w:val="000000"/>
                <w:sz w:val="20"/>
              </w:rPr>
              <w:t xml:space="preserve">
(Жер - ғарыш) 5.541 </w:t>
            </w:r>
            <w:r>
              <w:br/>
            </w:r>
            <w:r>
              <w:rPr>
                <w:rFonts w:ascii="Times New Roman"/>
                <w:b w:val="false"/>
                <w:i w:val="false"/>
                <w:color w:val="000000"/>
                <w:sz w:val="20"/>
              </w:rPr>
              <w:t xml:space="preserve">
Жылжымалы жер серіктік </w:t>
            </w:r>
            <w:r>
              <w:br/>
            </w:r>
            <w:r>
              <w:rPr>
                <w:rFonts w:ascii="Times New Roman"/>
                <w:b w:val="false"/>
                <w:i w:val="false"/>
                <w:color w:val="000000"/>
                <w:sz w:val="20"/>
              </w:rPr>
              <w:t xml:space="preserve">
(Жер - ғарыш) </w:t>
            </w:r>
            <w:r>
              <w:br/>
            </w:r>
            <w:r>
              <w:rPr>
                <w:rFonts w:ascii="Times New Roman"/>
                <w:b w:val="false"/>
                <w:i w:val="false"/>
                <w:color w:val="000000"/>
                <w:sz w:val="20"/>
              </w:rPr>
              <w:t xml:space="preserve">
5.540 5.542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29,5-29,9 </w:t>
            </w:r>
            <w:r>
              <w:br/>
            </w:r>
            <w:r>
              <w:rPr>
                <w:rFonts w:ascii="Times New Roman"/>
                <w:b w:val="false"/>
                <w:i w:val="false"/>
                <w:color w:val="000000"/>
                <w:sz w:val="20"/>
              </w:rPr>
              <w:t xml:space="preserve">
ТІРКЕЛГЕН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(Жер-ғарыш) 5.484А </w:t>
            </w:r>
            <w:r>
              <w:br/>
            </w:r>
            <w:r>
              <w:rPr>
                <w:rFonts w:ascii="Times New Roman"/>
                <w:b w:val="false"/>
                <w:i w:val="false"/>
                <w:color w:val="000000"/>
                <w:sz w:val="20"/>
              </w:rPr>
              <w:t xml:space="preserve">
5.516В 5.539 </w:t>
            </w:r>
            <w:r>
              <w:br/>
            </w:r>
            <w:r>
              <w:rPr>
                <w:rFonts w:ascii="Times New Roman"/>
                <w:b w:val="false"/>
                <w:i w:val="false"/>
                <w:color w:val="000000"/>
                <w:sz w:val="20"/>
              </w:rPr>
              <w:t xml:space="preserve">
ЖЫЛЖЫМАЛЫ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(Жер - ғарыш) </w:t>
            </w:r>
            <w:r>
              <w:br/>
            </w:r>
            <w:r>
              <w:rPr>
                <w:rFonts w:ascii="Times New Roman"/>
                <w:b w:val="false"/>
                <w:i w:val="false"/>
                <w:color w:val="000000"/>
                <w:sz w:val="20"/>
              </w:rPr>
              <w:t xml:space="preserve">
Жер серіктік жерді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қызметі (Жер - ғарыш) </w:t>
            </w:r>
            <w:r>
              <w:br/>
            </w:r>
            <w:r>
              <w:rPr>
                <w:rFonts w:ascii="Times New Roman"/>
                <w:b w:val="false"/>
                <w:i w:val="false"/>
                <w:color w:val="000000"/>
                <w:sz w:val="20"/>
              </w:rPr>
              <w:t xml:space="preserve">
5.541 5.525 5.526 </w:t>
            </w:r>
            <w:r>
              <w:br/>
            </w:r>
            <w:r>
              <w:rPr>
                <w:rFonts w:ascii="Times New Roman"/>
                <w:b w:val="false"/>
                <w:i w:val="false"/>
                <w:color w:val="000000"/>
                <w:sz w:val="20"/>
              </w:rPr>
              <w:t xml:space="preserve">
5.527 5.529 </w:t>
            </w:r>
            <w:r>
              <w:br/>
            </w:r>
            <w:r>
              <w:rPr>
                <w:rFonts w:ascii="Times New Roman"/>
                <w:b w:val="false"/>
                <w:i w:val="false"/>
                <w:color w:val="000000"/>
                <w:sz w:val="20"/>
              </w:rPr>
              <w:t xml:space="preserve">
5.540 5.542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29,5 - 29,9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ЖЕРСЕРІКТІК (Жер - </w:t>
            </w:r>
            <w:r>
              <w:br/>
            </w:r>
            <w:r>
              <w:rPr>
                <w:rFonts w:ascii="Times New Roman"/>
                <w:b w:val="false"/>
                <w:i w:val="false"/>
                <w:color w:val="000000"/>
                <w:sz w:val="20"/>
              </w:rPr>
              <w:t xml:space="preserve">
ғарыш) 5.484А 5.516В </w:t>
            </w:r>
            <w:r>
              <w:br/>
            </w:r>
            <w:r>
              <w:rPr>
                <w:rFonts w:ascii="Times New Roman"/>
                <w:b w:val="false"/>
                <w:i w:val="false"/>
                <w:color w:val="000000"/>
                <w:sz w:val="20"/>
              </w:rPr>
              <w:t xml:space="preserve">
5.539 </w:t>
            </w:r>
            <w:r>
              <w:br/>
            </w:r>
            <w:r>
              <w:rPr>
                <w:rFonts w:ascii="Times New Roman"/>
                <w:b w:val="false"/>
                <w:i w:val="false"/>
                <w:color w:val="000000"/>
                <w:sz w:val="20"/>
              </w:rPr>
              <w:t xml:space="preserve">
Жер серіктік жерді </w:t>
            </w:r>
            <w:r>
              <w:br/>
            </w:r>
            <w:r>
              <w:rPr>
                <w:rFonts w:ascii="Times New Roman"/>
                <w:b w:val="false"/>
                <w:i w:val="false"/>
                <w:color w:val="000000"/>
                <w:sz w:val="20"/>
              </w:rPr>
              <w:t xml:space="preserve">
зерттеу қызметі </w:t>
            </w:r>
            <w:r>
              <w:br/>
            </w:r>
            <w:r>
              <w:rPr>
                <w:rFonts w:ascii="Times New Roman"/>
                <w:b w:val="false"/>
                <w:i w:val="false"/>
                <w:color w:val="000000"/>
                <w:sz w:val="20"/>
              </w:rPr>
              <w:t xml:space="preserve">
(Жер - ғарыш) 5.541 </w:t>
            </w:r>
            <w:r>
              <w:br/>
            </w:r>
            <w:r>
              <w:rPr>
                <w:rFonts w:ascii="Times New Roman"/>
                <w:b w:val="false"/>
                <w:i w:val="false"/>
                <w:color w:val="000000"/>
                <w:sz w:val="20"/>
              </w:rPr>
              <w:t xml:space="preserve">
Жылжымалы жер серіктік </w:t>
            </w:r>
            <w:r>
              <w:br/>
            </w:r>
            <w:r>
              <w:rPr>
                <w:rFonts w:ascii="Times New Roman"/>
                <w:b w:val="false"/>
                <w:i w:val="false"/>
                <w:color w:val="000000"/>
                <w:sz w:val="20"/>
              </w:rPr>
              <w:t xml:space="preserve">
(Жер - ғарыш) </w:t>
            </w:r>
            <w:r>
              <w:br/>
            </w:r>
            <w:r>
              <w:rPr>
                <w:rFonts w:ascii="Times New Roman"/>
                <w:b w:val="false"/>
                <w:i w:val="false"/>
                <w:color w:val="000000"/>
                <w:sz w:val="20"/>
              </w:rPr>
              <w:t xml:space="preserve">
5.540 5.542 </w:t>
            </w:r>
          </w:p>
        </w:tc>
      </w:tr>
    </w:tbl>
    <w:bookmarkStart w:name="z182" w:id="89"/>
    <w:p>
      <w:pPr>
        <w:spacing w:after="0"/>
        <w:ind w:left="0"/>
        <w:jc w:val="left"/>
      </w:pPr>
      <w:r>
        <w:rPr>
          <w:rFonts w:ascii="Times New Roman"/>
          <w:b/>
          <w:i w:val="false"/>
          <w:color w:val="000000"/>
        </w:rPr>
        <w:t xml:space="preserve"> 
ГГц </w:t>
      </w:r>
      <w:r>
        <w:br/>
      </w:r>
      <w:r>
        <w:rPr>
          <w:rFonts w:ascii="Times New Roman"/>
          <w:b/>
          <w:i w:val="false"/>
          <w:color w:val="000000"/>
        </w:rPr>
        <w:t xml:space="preserve">
24,75-29,9 </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7"/>
        <w:gridCol w:w="2083"/>
        <w:gridCol w:w="1970"/>
      </w:tblGrid>
      <w:tr>
        <w:trPr>
          <w:trHeight w:val="30" w:hRule="atLeast"/>
        </w:trPr>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24,75-25,25 </w:t>
            </w:r>
          </w:p>
          <w:p>
            <w:pPr>
              <w:spacing w:after="20"/>
              <w:ind w:left="20"/>
              <w:jc w:val="both"/>
            </w:pPr>
            <w:r>
              <w:rPr>
                <w:rFonts w:ascii="Times New Roman"/>
                <w:b w:val="false"/>
                <w:i w:val="false"/>
                <w:color w:val="000000"/>
                <w:sz w:val="20"/>
              </w:rPr>
              <w:t xml:space="preserve">ТІРКЕЛГЕН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25,25-25,5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ЖЕР СЕРІКАРАЛЫҚ 5.536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Жер серіктік Стандарттық жиілік және уақыт </w:t>
            </w:r>
            <w:r>
              <w:br/>
            </w:r>
            <w:r>
              <w:rPr>
                <w:rFonts w:ascii="Times New Roman"/>
                <w:b w:val="false"/>
                <w:i w:val="false"/>
                <w:color w:val="000000"/>
                <w:sz w:val="20"/>
              </w:rPr>
              <w:t xml:space="preserve">
дабылы </w:t>
            </w:r>
            <w:r>
              <w:br/>
            </w:r>
            <w:r>
              <w:rPr>
                <w:rFonts w:ascii="Times New Roman"/>
                <w:b w:val="false"/>
                <w:i w:val="false"/>
                <w:color w:val="000000"/>
                <w:sz w:val="20"/>
              </w:rPr>
              <w:t xml:space="preserve">
қызметі (Жер - ғарыш)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25,5-27 </w:t>
            </w:r>
          </w:p>
          <w:p>
            <w:pPr>
              <w:spacing w:after="20"/>
              <w:ind w:left="20"/>
              <w:jc w:val="both"/>
            </w:pPr>
            <w:r>
              <w:rPr>
                <w:rFonts w:ascii="Times New Roman"/>
                <w:b w:val="false"/>
                <w:i w:val="false"/>
                <w:color w:val="000000"/>
                <w:sz w:val="20"/>
              </w:rPr>
              <w:t xml:space="preserve">ЖЕР СЕРІКТТК ЖЕРДІ ЗЕРТТЕУ ҚЫЗМЕТІ (ғарыш - </w:t>
            </w:r>
            <w:r>
              <w:br/>
            </w:r>
            <w:r>
              <w:rPr>
                <w:rFonts w:ascii="Times New Roman"/>
                <w:b w:val="false"/>
                <w:i w:val="false"/>
                <w:color w:val="000000"/>
                <w:sz w:val="20"/>
              </w:rPr>
              <w:t xml:space="preserve">
Жер)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ЖЕР СЕРІКАРАЛЫҚ 5.536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Жер серіктік Стандарттық жиілік және уақыт </w:t>
            </w:r>
            <w:r>
              <w:br/>
            </w:r>
            <w:r>
              <w:rPr>
                <w:rFonts w:ascii="Times New Roman"/>
                <w:b w:val="false"/>
                <w:i w:val="false"/>
                <w:color w:val="000000"/>
                <w:sz w:val="20"/>
              </w:rPr>
              <w:t xml:space="preserve">
дабылы </w:t>
            </w:r>
            <w:r>
              <w:br/>
            </w:r>
            <w:r>
              <w:rPr>
                <w:rFonts w:ascii="Times New Roman"/>
                <w:b w:val="false"/>
                <w:i w:val="false"/>
                <w:color w:val="000000"/>
                <w:sz w:val="20"/>
              </w:rPr>
              <w:t xml:space="preserve">
қызметі (Жер - ғарыш) 5.536А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27-27,5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ЖЕР СЕРІКАРАЛЫҚ 5.536 </w:t>
            </w:r>
            <w:r>
              <w:br/>
            </w:r>
            <w:r>
              <w:rPr>
                <w:rFonts w:ascii="Times New Roman"/>
                <w:b w:val="false"/>
                <w:i w:val="false"/>
                <w:color w:val="000000"/>
                <w:sz w:val="20"/>
              </w:rPr>
              <w:t xml:space="preserve">
ЖЫЛЖЫМАЛЫ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27,5-28,5 </w:t>
            </w:r>
          </w:p>
          <w:p>
            <w:pPr>
              <w:spacing w:after="20"/>
              <w:ind w:left="20"/>
              <w:jc w:val="both"/>
            </w:pPr>
            <w:r>
              <w:rPr>
                <w:rFonts w:ascii="Times New Roman"/>
                <w:b w:val="false"/>
                <w:i w:val="false"/>
                <w:color w:val="000000"/>
                <w:sz w:val="20"/>
              </w:rPr>
              <w:t xml:space="preserve">ТІРКЕЛГЕН 5.537А </w:t>
            </w:r>
            <w:r>
              <w:br/>
            </w:r>
            <w:r>
              <w:rPr>
                <w:rFonts w:ascii="Times New Roman"/>
                <w:b w:val="false"/>
                <w:i w:val="false"/>
                <w:color w:val="000000"/>
                <w:sz w:val="20"/>
              </w:rPr>
              <w:t xml:space="preserve">
ТІРКЕЛГЕН ЖЕР СЕРІКТІК (Жер - ғарыш) 5.484А </w:t>
            </w:r>
            <w:r>
              <w:br/>
            </w:r>
            <w:r>
              <w:rPr>
                <w:rFonts w:ascii="Times New Roman"/>
                <w:b w:val="false"/>
                <w:i w:val="false"/>
                <w:color w:val="000000"/>
                <w:sz w:val="20"/>
              </w:rPr>
              <w:t xml:space="preserve">
5.516В 5.539 </w:t>
            </w:r>
            <w:r>
              <w:br/>
            </w:r>
            <w:r>
              <w:rPr>
                <w:rFonts w:ascii="Times New Roman"/>
                <w:b w:val="false"/>
                <w:i w:val="false"/>
                <w:color w:val="000000"/>
                <w:sz w:val="20"/>
              </w:rPr>
              <w:t xml:space="preserve">
ЖЫЛЖЫМАЛЫ 5.538 5.540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28,5-29,1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ТІРКЕЛГЕН ЖЕР СЕРІКТІК (Жер - ғарыш) 5.484А </w:t>
            </w:r>
            <w:r>
              <w:br/>
            </w:r>
            <w:r>
              <w:rPr>
                <w:rFonts w:ascii="Times New Roman"/>
                <w:b w:val="false"/>
                <w:i w:val="false"/>
                <w:color w:val="000000"/>
                <w:sz w:val="20"/>
              </w:rPr>
              <w:t xml:space="preserve">
5.516В 5.523А 5.539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Жер серіктік жерді зерттеу қызметі (Жер - </w:t>
            </w:r>
            <w:r>
              <w:br/>
            </w:r>
            <w:r>
              <w:rPr>
                <w:rFonts w:ascii="Times New Roman"/>
                <w:b w:val="false"/>
                <w:i w:val="false"/>
                <w:color w:val="000000"/>
                <w:sz w:val="20"/>
              </w:rPr>
              <w:t xml:space="preserve">
ғарыш) </w:t>
            </w:r>
            <w:r>
              <w:br/>
            </w:r>
            <w:r>
              <w:rPr>
                <w:rFonts w:ascii="Times New Roman"/>
                <w:b w:val="false"/>
                <w:i w:val="false"/>
                <w:color w:val="000000"/>
                <w:sz w:val="20"/>
              </w:rPr>
              <w:t xml:space="preserve">
5.541 </w:t>
            </w:r>
            <w:r>
              <w:br/>
            </w:r>
            <w:r>
              <w:rPr>
                <w:rFonts w:ascii="Times New Roman"/>
                <w:b w:val="false"/>
                <w:i w:val="false"/>
                <w:color w:val="000000"/>
                <w:sz w:val="20"/>
              </w:rPr>
              <w:t xml:space="preserve">
5.540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29,1-29,5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ТІРКЕЛГЕН ЖЕР СЕРІКТІК (Жер - ғарыш) 5.516В </w:t>
            </w:r>
            <w:r>
              <w:br/>
            </w:r>
            <w:r>
              <w:rPr>
                <w:rFonts w:ascii="Times New Roman"/>
                <w:b w:val="false"/>
                <w:i w:val="false"/>
                <w:color w:val="000000"/>
                <w:sz w:val="20"/>
              </w:rPr>
              <w:t xml:space="preserve">
5.523С 5.523Е 5.535А 5.539 5.541А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Жер серіктік жерді зерттеу қызметі (Жер - </w:t>
            </w:r>
            <w:r>
              <w:br/>
            </w:r>
            <w:r>
              <w:rPr>
                <w:rFonts w:ascii="Times New Roman"/>
                <w:b w:val="false"/>
                <w:i w:val="false"/>
                <w:color w:val="000000"/>
                <w:sz w:val="20"/>
              </w:rPr>
              <w:t xml:space="preserve">
ғарыш) </w:t>
            </w:r>
            <w:r>
              <w:br/>
            </w:r>
            <w:r>
              <w:rPr>
                <w:rFonts w:ascii="Times New Roman"/>
                <w:b w:val="false"/>
                <w:i w:val="false"/>
                <w:color w:val="000000"/>
                <w:sz w:val="20"/>
              </w:rPr>
              <w:t xml:space="preserve">
5.541 </w:t>
            </w:r>
            <w:r>
              <w:br/>
            </w:r>
            <w:r>
              <w:rPr>
                <w:rFonts w:ascii="Times New Roman"/>
                <w:b w:val="false"/>
                <w:i w:val="false"/>
                <w:color w:val="000000"/>
                <w:sz w:val="20"/>
              </w:rPr>
              <w:t xml:space="preserve">
5.540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29,5-29,9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ЖЕР СЕРІКТІК (Жер - ғарыш) 5.484А </w:t>
            </w:r>
            <w:r>
              <w:br/>
            </w:r>
            <w:r>
              <w:rPr>
                <w:rFonts w:ascii="Times New Roman"/>
                <w:b w:val="false"/>
                <w:i w:val="false"/>
                <w:color w:val="000000"/>
                <w:sz w:val="20"/>
              </w:rPr>
              <w:t xml:space="preserve">
5.516В 5.539 </w:t>
            </w:r>
            <w:r>
              <w:br/>
            </w:r>
            <w:r>
              <w:rPr>
                <w:rFonts w:ascii="Times New Roman"/>
                <w:b w:val="false"/>
                <w:i w:val="false"/>
                <w:color w:val="000000"/>
                <w:sz w:val="20"/>
              </w:rPr>
              <w:t xml:space="preserve">
Жер серіктік жерді зерттеу қызметі (Жер - </w:t>
            </w:r>
            <w:r>
              <w:br/>
            </w:r>
            <w:r>
              <w:rPr>
                <w:rFonts w:ascii="Times New Roman"/>
                <w:b w:val="false"/>
                <w:i w:val="false"/>
                <w:color w:val="000000"/>
                <w:sz w:val="20"/>
              </w:rPr>
              <w:t xml:space="preserve">
ғарыш) </w:t>
            </w:r>
            <w:r>
              <w:br/>
            </w:r>
            <w:r>
              <w:rPr>
                <w:rFonts w:ascii="Times New Roman"/>
                <w:b w:val="false"/>
                <w:i w:val="false"/>
                <w:color w:val="000000"/>
                <w:sz w:val="20"/>
              </w:rPr>
              <w:t xml:space="preserve">
5.541 </w:t>
            </w:r>
            <w:r>
              <w:br/>
            </w:r>
            <w:r>
              <w:rPr>
                <w:rFonts w:ascii="Times New Roman"/>
                <w:b w:val="false"/>
                <w:i w:val="false"/>
                <w:color w:val="000000"/>
                <w:sz w:val="20"/>
              </w:rPr>
              <w:t xml:space="preserve">
Жылжымалы жер серіктік (Жер - ғарыш) </w:t>
            </w:r>
            <w:r>
              <w:br/>
            </w:r>
            <w:r>
              <w:rPr>
                <w:rFonts w:ascii="Times New Roman"/>
                <w:b w:val="false"/>
                <w:i w:val="false"/>
                <w:color w:val="000000"/>
                <w:sz w:val="20"/>
              </w:rPr>
              <w:t xml:space="preserve">
5.540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3" w:id="90"/>
    <w:p>
      <w:pPr>
        <w:spacing w:after="0"/>
        <w:ind w:left="0"/>
        <w:jc w:val="left"/>
      </w:pPr>
      <w:r>
        <w:rPr>
          <w:rFonts w:ascii="Times New Roman"/>
          <w:b/>
          <w:i w:val="false"/>
          <w:color w:val="000000"/>
        </w:rPr>
        <w:t xml:space="preserve"> 
ГГц </w:t>
      </w:r>
      <w:r>
        <w:br/>
      </w:r>
      <w:r>
        <w:rPr>
          <w:rFonts w:ascii="Times New Roman"/>
          <w:b/>
          <w:i w:val="false"/>
          <w:color w:val="000000"/>
        </w:rPr>
        <w:t xml:space="preserve">
29,9-34,2 </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0"/>
        <w:gridCol w:w="4360"/>
        <w:gridCol w:w="4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29.9-30                ТІРКЕЛГЕН ЖЕР СЕРІКТІК (Жер - </w:t>
            </w:r>
            <w:r>
              <w:br/>
            </w:r>
            <w:r>
              <w:rPr>
                <w:rFonts w:ascii="Times New Roman"/>
                <w:b w:val="false"/>
                <w:i w:val="false"/>
                <w:color w:val="000000"/>
                <w:sz w:val="20"/>
              </w:rPr>
              <w:t xml:space="preserve">
                       ғарыш) 5.484А 5.516В 5.539 </w:t>
            </w:r>
            <w:r>
              <w:br/>
            </w:r>
            <w:r>
              <w:rPr>
                <w:rFonts w:ascii="Times New Roman"/>
                <w:b w:val="false"/>
                <w:i w:val="false"/>
                <w:color w:val="000000"/>
                <w:sz w:val="20"/>
              </w:rPr>
              <w:t xml:space="preserve">
                       ЖЫЛЖЫМАЛЫ ЖЕР СЕРІКТІК (Жер - ғарыш) </w:t>
            </w:r>
            <w:r>
              <w:br/>
            </w:r>
            <w:r>
              <w:rPr>
                <w:rFonts w:ascii="Times New Roman"/>
                <w:b w:val="false"/>
                <w:i w:val="false"/>
                <w:color w:val="000000"/>
                <w:sz w:val="20"/>
              </w:rPr>
              <w:t xml:space="preserve">
                       Жер серіктік жерді зерттеу қызметі (Жер - </w:t>
            </w:r>
            <w:r>
              <w:br/>
            </w:r>
            <w:r>
              <w:rPr>
                <w:rFonts w:ascii="Times New Roman"/>
                <w:b w:val="false"/>
                <w:i w:val="false"/>
                <w:color w:val="000000"/>
                <w:sz w:val="20"/>
              </w:rPr>
              <w:t xml:space="preserve">
                       ғарыш) 5.541 5.543 </w:t>
            </w:r>
            <w:r>
              <w:br/>
            </w:r>
            <w:r>
              <w:rPr>
                <w:rFonts w:ascii="Times New Roman"/>
                <w:b w:val="false"/>
                <w:i w:val="false"/>
                <w:color w:val="000000"/>
                <w:sz w:val="20"/>
              </w:rPr>
              <w:t xml:space="preserve">
                       5.525 5.526 5.527 5.538 5.540 5.542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30-31                  ТІРКЕЛГЕН ЖЕР СЕРІКТІК (Жер - ғарыш) </w:t>
            </w:r>
            <w:r>
              <w:br/>
            </w:r>
            <w:r>
              <w:rPr>
                <w:rFonts w:ascii="Times New Roman"/>
                <w:b w:val="false"/>
                <w:i w:val="false"/>
                <w:color w:val="000000"/>
                <w:sz w:val="20"/>
              </w:rPr>
              <w:t xml:space="preserve">
                       5.338А </w:t>
            </w:r>
            <w:r>
              <w:br/>
            </w:r>
            <w:r>
              <w:rPr>
                <w:rFonts w:ascii="Times New Roman"/>
                <w:b w:val="false"/>
                <w:i w:val="false"/>
                <w:color w:val="000000"/>
                <w:sz w:val="20"/>
              </w:rPr>
              <w:t xml:space="preserve">
                       ЖЫЛЖЫМАЛЫ ЖЕР СЕРІКТІК (Жер - ғарыш) </w:t>
            </w:r>
            <w:r>
              <w:br/>
            </w:r>
            <w:r>
              <w:rPr>
                <w:rFonts w:ascii="Times New Roman"/>
                <w:b w:val="false"/>
                <w:i w:val="false"/>
                <w:color w:val="000000"/>
                <w:sz w:val="20"/>
              </w:rPr>
              <w:t xml:space="preserve">
                       Жер серіктік Стандарттық жиілік және уақыт </w:t>
            </w:r>
            <w:r>
              <w:br/>
            </w:r>
            <w:r>
              <w:rPr>
                <w:rFonts w:ascii="Times New Roman"/>
                <w:b w:val="false"/>
                <w:i w:val="false"/>
                <w:color w:val="000000"/>
                <w:sz w:val="20"/>
              </w:rPr>
              <w:t xml:space="preserve">
                       дабылы қызметі </w:t>
            </w:r>
            <w:r>
              <w:br/>
            </w:r>
            <w:r>
              <w:rPr>
                <w:rFonts w:ascii="Times New Roman"/>
                <w:b w:val="false"/>
                <w:i w:val="false"/>
                <w:color w:val="000000"/>
                <w:sz w:val="20"/>
              </w:rPr>
              <w:t xml:space="preserve">
                       (ғарыш - Жер) </w:t>
            </w:r>
            <w:r>
              <w:br/>
            </w:r>
            <w:r>
              <w:rPr>
                <w:rFonts w:ascii="Times New Roman"/>
                <w:b w:val="false"/>
                <w:i w:val="false"/>
                <w:color w:val="000000"/>
                <w:sz w:val="20"/>
              </w:rPr>
              <w:t xml:space="preserve">
                       5.542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31-31,3                ТІРКЕЛГЕН 5.338А 5.543А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Жер серіктік Стандарттық жиілік және уақыт </w:t>
            </w:r>
            <w:r>
              <w:br/>
            </w:r>
            <w:r>
              <w:rPr>
                <w:rFonts w:ascii="Times New Roman"/>
                <w:b w:val="false"/>
                <w:i w:val="false"/>
                <w:color w:val="000000"/>
                <w:sz w:val="20"/>
              </w:rPr>
              <w:t xml:space="preserve">
                       дабылы қызметі </w:t>
            </w:r>
            <w:r>
              <w:br/>
            </w:r>
            <w:r>
              <w:rPr>
                <w:rFonts w:ascii="Times New Roman"/>
                <w:b w:val="false"/>
                <w:i w:val="false"/>
                <w:color w:val="000000"/>
                <w:sz w:val="20"/>
              </w:rPr>
              <w:t xml:space="preserve">
                       (ғарыш - Жер) </w:t>
            </w:r>
            <w:r>
              <w:br/>
            </w:r>
            <w:r>
              <w:rPr>
                <w:rFonts w:ascii="Times New Roman"/>
                <w:b w:val="false"/>
                <w:i w:val="false"/>
                <w:color w:val="000000"/>
                <w:sz w:val="20"/>
              </w:rPr>
              <w:t xml:space="preserve">
                       ҒАРЫШ зерттеу қызметі 5.544 5.545 </w:t>
            </w:r>
            <w:r>
              <w:br/>
            </w:r>
            <w:r>
              <w:rPr>
                <w:rFonts w:ascii="Times New Roman"/>
                <w:b w:val="false"/>
                <w:i w:val="false"/>
                <w:color w:val="000000"/>
                <w:sz w:val="20"/>
              </w:rPr>
              <w:t xml:space="preserve">
                       5.149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31,3-31,5              ЖЕР СЕРІКТІК ЖЕРДІ ЗЕРТТЕУ ҚЫЗМЕТІ </w:t>
            </w:r>
            <w:r>
              <w:br/>
            </w:r>
            <w:r>
              <w:rPr>
                <w:rFonts w:ascii="Times New Roman"/>
                <w:b w:val="false"/>
                <w:i w:val="false"/>
                <w:color w:val="000000"/>
                <w:sz w:val="20"/>
              </w:rPr>
              <w:t xml:space="preserve">
                       (белсенді емес)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5.340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31,5-31,8 </w:t>
            </w:r>
            <w:r>
              <w:br/>
            </w:r>
            <w:r>
              <w:rPr>
                <w:rFonts w:ascii="Times New Roman"/>
                <w:b w:val="false"/>
                <w:i w:val="false"/>
                <w:color w:val="000000"/>
                <w:sz w:val="20"/>
              </w:rPr>
              <w:t xml:space="preserve">
ЖЕР СЕРІКТІК ЖЕРДІ </w:t>
            </w:r>
            <w:r>
              <w:br/>
            </w:r>
            <w:r>
              <w:rPr>
                <w:rFonts w:ascii="Times New Roman"/>
                <w:b w:val="false"/>
                <w:i w:val="false"/>
                <w:color w:val="000000"/>
                <w:sz w:val="20"/>
              </w:rPr>
              <w:t xml:space="preserve">
ЗЕРТТЕУ ҚЫЗМЕТІ </w:t>
            </w:r>
            <w:r>
              <w:br/>
            </w:r>
            <w:r>
              <w:rPr>
                <w:rFonts w:ascii="Times New Roman"/>
                <w:b w:val="false"/>
                <w:i w:val="false"/>
                <w:color w:val="000000"/>
                <w:sz w:val="20"/>
              </w:rPr>
              <w:t xml:space="preserve">
(белсенді емес)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w:t>
            </w:r>
            <w:r>
              <w:br/>
            </w:r>
            <w:r>
              <w:rPr>
                <w:rFonts w:ascii="Times New Roman"/>
                <w:b w:val="false"/>
                <w:i w:val="false"/>
                <w:color w:val="000000"/>
                <w:sz w:val="20"/>
              </w:rPr>
              <w:t xml:space="preserve">
ҚЫЗМЕТІ </w:t>
            </w:r>
            <w:r>
              <w:br/>
            </w:r>
            <w:r>
              <w:rPr>
                <w:rFonts w:ascii="Times New Roman"/>
                <w:b w:val="false"/>
                <w:i w:val="false"/>
                <w:color w:val="000000"/>
                <w:sz w:val="20"/>
              </w:rPr>
              <w:t xml:space="preserve">
(белсенді емес)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w:t>
            </w:r>
            <w:r>
              <w:br/>
            </w:r>
            <w:r>
              <w:rPr>
                <w:rFonts w:ascii="Times New Roman"/>
                <w:b w:val="false"/>
                <w:i w:val="false"/>
                <w:color w:val="000000"/>
                <w:sz w:val="20"/>
              </w:rPr>
              <w:t xml:space="preserve">
қоспағанда </w:t>
            </w:r>
            <w:r>
              <w:br/>
            </w:r>
            <w:r>
              <w:rPr>
                <w:rFonts w:ascii="Times New Roman"/>
                <w:b w:val="false"/>
                <w:i w:val="false"/>
                <w:color w:val="000000"/>
                <w:sz w:val="20"/>
              </w:rPr>
              <w:t xml:space="preserve">
5.149 5.546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31,5-31,8 </w:t>
            </w:r>
            <w:r>
              <w:br/>
            </w:r>
            <w:r>
              <w:rPr>
                <w:rFonts w:ascii="Times New Roman"/>
                <w:b w:val="false"/>
                <w:i w:val="false"/>
                <w:color w:val="000000"/>
                <w:sz w:val="20"/>
              </w:rPr>
              <w:t xml:space="preserve">
ЖЕР СЕРІКТІК ЖЕРДІ </w:t>
            </w:r>
            <w:r>
              <w:br/>
            </w:r>
            <w:r>
              <w:rPr>
                <w:rFonts w:ascii="Times New Roman"/>
                <w:b w:val="false"/>
                <w:i w:val="false"/>
                <w:color w:val="000000"/>
                <w:sz w:val="20"/>
              </w:rPr>
              <w:t xml:space="preserve">
ЗЕРТТЕУ ҚЫЗМЕТІ </w:t>
            </w:r>
            <w:r>
              <w:br/>
            </w:r>
            <w:r>
              <w:rPr>
                <w:rFonts w:ascii="Times New Roman"/>
                <w:b w:val="false"/>
                <w:i w:val="false"/>
                <w:color w:val="000000"/>
                <w:sz w:val="20"/>
              </w:rPr>
              <w:t xml:space="preserve">
(белсенді емес)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w:t>
            </w:r>
            <w:r>
              <w:br/>
            </w:r>
            <w:r>
              <w:rPr>
                <w:rFonts w:ascii="Times New Roman"/>
                <w:b w:val="false"/>
                <w:i w:val="false"/>
                <w:color w:val="000000"/>
                <w:sz w:val="20"/>
              </w:rPr>
              <w:t xml:space="preserve">
ҚЫЗМЕТІ (белсенді </w:t>
            </w:r>
            <w:r>
              <w:br/>
            </w:r>
            <w:r>
              <w:rPr>
                <w:rFonts w:ascii="Times New Roman"/>
                <w:b w:val="false"/>
                <w:i w:val="false"/>
                <w:color w:val="000000"/>
                <w:sz w:val="20"/>
              </w:rPr>
              <w:t xml:space="preserve">
емес)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5.340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31,5-31,8 </w:t>
            </w:r>
            <w:r>
              <w:br/>
            </w:r>
            <w:r>
              <w:rPr>
                <w:rFonts w:ascii="Times New Roman"/>
                <w:b w:val="false"/>
                <w:i w:val="false"/>
                <w:color w:val="000000"/>
                <w:sz w:val="20"/>
              </w:rPr>
              <w:t xml:space="preserve">
ЖЕР СЕРІКТІК ЖЕРДІ </w:t>
            </w:r>
            <w:r>
              <w:br/>
            </w:r>
            <w:r>
              <w:rPr>
                <w:rFonts w:ascii="Times New Roman"/>
                <w:b w:val="false"/>
                <w:i w:val="false"/>
                <w:color w:val="000000"/>
                <w:sz w:val="20"/>
              </w:rPr>
              <w:t xml:space="preserve">
ЗЕРТТЕУ ҚЫЗМЕТІ </w:t>
            </w:r>
            <w:r>
              <w:br/>
            </w:r>
            <w:r>
              <w:rPr>
                <w:rFonts w:ascii="Times New Roman"/>
                <w:b w:val="false"/>
                <w:i w:val="false"/>
                <w:color w:val="000000"/>
                <w:sz w:val="20"/>
              </w:rPr>
              <w:t xml:space="preserve">
(белсенді емес)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w:t>
            </w:r>
            <w:r>
              <w:br/>
            </w:r>
            <w:r>
              <w:rPr>
                <w:rFonts w:ascii="Times New Roman"/>
                <w:b w:val="false"/>
                <w:i w:val="false"/>
                <w:color w:val="000000"/>
                <w:sz w:val="20"/>
              </w:rPr>
              <w:t xml:space="preserve">
ҚЫЗМЕТІ (белсенді </w:t>
            </w:r>
            <w:r>
              <w:br/>
            </w:r>
            <w:r>
              <w:rPr>
                <w:rFonts w:ascii="Times New Roman"/>
                <w:b w:val="false"/>
                <w:i w:val="false"/>
                <w:color w:val="000000"/>
                <w:sz w:val="20"/>
              </w:rPr>
              <w:t xml:space="preserve">
емес)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w:t>
            </w:r>
            <w:r>
              <w:br/>
            </w:r>
            <w:r>
              <w:rPr>
                <w:rFonts w:ascii="Times New Roman"/>
                <w:b w:val="false"/>
                <w:i w:val="false"/>
                <w:color w:val="000000"/>
                <w:sz w:val="20"/>
              </w:rPr>
              <w:t xml:space="preserve">
жылжымалыны </w:t>
            </w:r>
            <w:r>
              <w:br/>
            </w:r>
            <w:r>
              <w:rPr>
                <w:rFonts w:ascii="Times New Roman"/>
                <w:b w:val="false"/>
                <w:i w:val="false"/>
                <w:color w:val="000000"/>
                <w:sz w:val="20"/>
              </w:rPr>
              <w:t xml:space="preserve">
қоспағанда </w:t>
            </w:r>
            <w:r>
              <w:br/>
            </w:r>
            <w:r>
              <w:rPr>
                <w:rFonts w:ascii="Times New Roman"/>
                <w:b w:val="false"/>
                <w:i w:val="false"/>
                <w:color w:val="000000"/>
                <w:sz w:val="20"/>
              </w:rPr>
              <w:t xml:space="preserve">
5.149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31.8-32                ТІРКЕЛГЕН 5.547А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ҒАРЫШ ЗЕРТТЕУ ҚЫЗМЕТІ (алыстағы ғарыш) (ғарыш </w:t>
            </w:r>
            <w:r>
              <w:br/>
            </w:r>
            <w:r>
              <w:rPr>
                <w:rFonts w:ascii="Times New Roman"/>
                <w:b w:val="false"/>
                <w:i w:val="false"/>
                <w:color w:val="000000"/>
                <w:sz w:val="20"/>
              </w:rPr>
              <w:t xml:space="preserve">
                       - Жер) </w:t>
            </w:r>
            <w:r>
              <w:br/>
            </w:r>
            <w:r>
              <w:rPr>
                <w:rFonts w:ascii="Times New Roman"/>
                <w:b w:val="false"/>
                <w:i w:val="false"/>
                <w:color w:val="000000"/>
                <w:sz w:val="20"/>
              </w:rPr>
              <w:t xml:space="preserve">
                       5.547 5.547В 5.548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32-32.3                ТІРКЕЛГЕН 5.547А </w:t>
            </w:r>
            <w:r>
              <w:br/>
            </w:r>
            <w:r>
              <w:rPr>
                <w:rFonts w:ascii="Times New Roman"/>
                <w:b w:val="false"/>
                <w:i w:val="false"/>
                <w:color w:val="000000"/>
                <w:sz w:val="20"/>
              </w:rPr>
              <w:t xml:space="preserve">
                       ЖЕР СЕРІКАРАЛЫҚ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ҒАРЫШ ЗЕРТТЕУ ҚЫЗМЕТІ (алыстағы ғарыш) (ғарыш </w:t>
            </w:r>
            <w:r>
              <w:br/>
            </w:r>
            <w:r>
              <w:rPr>
                <w:rFonts w:ascii="Times New Roman"/>
                <w:b w:val="false"/>
                <w:i w:val="false"/>
                <w:color w:val="000000"/>
                <w:sz w:val="20"/>
              </w:rPr>
              <w:t xml:space="preserve">
                       - Жер) </w:t>
            </w:r>
            <w:r>
              <w:br/>
            </w:r>
            <w:r>
              <w:rPr>
                <w:rFonts w:ascii="Times New Roman"/>
                <w:b w:val="false"/>
                <w:i w:val="false"/>
                <w:color w:val="000000"/>
                <w:sz w:val="20"/>
              </w:rPr>
              <w:t xml:space="preserve">
                       5.547 5.547С 5.548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32.3-33                ТІРКЕЛГЕН 5.547А </w:t>
            </w:r>
            <w:r>
              <w:br/>
            </w:r>
            <w:r>
              <w:rPr>
                <w:rFonts w:ascii="Times New Roman"/>
                <w:b w:val="false"/>
                <w:i w:val="false"/>
                <w:color w:val="000000"/>
                <w:sz w:val="20"/>
              </w:rPr>
              <w:t xml:space="preserve">
                       ЖЕР СЕРІКАРАЛЫҚ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5.547 5.5470 5.548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33-33.4                ТІРКЕЛГЕН 5.547А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5.547 5.547Е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33.4-34.2              РАДИОЛОКАЦИЯЛЫҚ </w:t>
            </w:r>
            <w:r>
              <w:br/>
            </w:r>
            <w:r>
              <w:rPr>
                <w:rFonts w:ascii="Times New Roman"/>
                <w:b w:val="false"/>
                <w:i w:val="false"/>
                <w:color w:val="000000"/>
                <w:sz w:val="20"/>
              </w:rPr>
              <w:t xml:space="preserve">
                       5.549 </w:t>
            </w:r>
          </w:p>
        </w:tc>
      </w:tr>
    </w:tbl>
    <w:bookmarkStart w:name="z184" w:id="91"/>
    <w:p>
      <w:pPr>
        <w:spacing w:after="0"/>
        <w:ind w:left="0"/>
        <w:jc w:val="left"/>
      </w:pPr>
      <w:r>
        <w:rPr>
          <w:rFonts w:ascii="Times New Roman"/>
          <w:b/>
          <w:i w:val="false"/>
          <w:color w:val="000000"/>
        </w:rPr>
        <w:t xml:space="preserve"> 
ГГц </w:t>
      </w:r>
      <w:r>
        <w:br/>
      </w:r>
      <w:r>
        <w:rPr>
          <w:rFonts w:ascii="Times New Roman"/>
          <w:b/>
          <w:i w:val="false"/>
          <w:color w:val="000000"/>
        </w:rPr>
        <w:t xml:space="preserve">
29,9-34,2 </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8"/>
        <w:gridCol w:w="2023"/>
        <w:gridCol w:w="1929"/>
      </w:tblGrid>
      <w:tr>
        <w:trPr>
          <w:trHeight w:val="30" w:hRule="atLeast"/>
        </w:trPr>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29,9-30 </w:t>
            </w:r>
          </w:p>
          <w:p>
            <w:pPr>
              <w:spacing w:after="20"/>
              <w:ind w:left="20"/>
              <w:jc w:val="both"/>
            </w:pPr>
            <w:r>
              <w:rPr>
                <w:rFonts w:ascii="Times New Roman"/>
                <w:b w:val="false"/>
                <w:i w:val="false"/>
                <w:color w:val="000000"/>
                <w:sz w:val="20"/>
              </w:rPr>
              <w:t xml:space="preserve">ТІРКЕЛГЕН ЖЕР СЕРІКТІК (Жер - ғарыш) 5.484А </w:t>
            </w:r>
            <w:r>
              <w:br/>
            </w:r>
            <w:r>
              <w:rPr>
                <w:rFonts w:ascii="Times New Roman"/>
                <w:b w:val="false"/>
                <w:i w:val="false"/>
                <w:color w:val="000000"/>
                <w:sz w:val="20"/>
              </w:rPr>
              <w:t xml:space="preserve">
5.516В 5.539 </w:t>
            </w:r>
            <w:r>
              <w:br/>
            </w:r>
            <w:r>
              <w:rPr>
                <w:rFonts w:ascii="Times New Roman"/>
                <w:b w:val="false"/>
                <w:i w:val="false"/>
                <w:color w:val="000000"/>
                <w:sz w:val="20"/>
              </w:rPr>
              <w:t xml:space="preserve">
ЖЫЛЖЫМАЛЫ ЖЕР СЕРІКТІК (Жер - ғарыш) </w:t>
            </w:r>
            <w:r>
              <w:br/>
            </w:r>
            <w:r>
              <w:rPr>
                <w:rFonts w:ascii="Times New Roman"/>
                <w:b w:val="false"/>
                <w:i w:val="false"/>
                <w:color w:val="000000"/>
                <w:sz w:val="20"/>
              </w:rPr>
              <w:t xml:space="preserve">
Жер серіктік жерді зерттеу қызметі (Жер - ғарыш) </w:t>
            </w:r>
            <w:r>
              <w:br/>
            </w:r>
            <w:r>
              <w:rPr>
                <w:rFonts w:ascii="Times New Roman"/>
                <w:b w:val="false"/>
                <w:i w:val="false"/>
                <w:color w:val="000000"/>
                <w:sz w:val="20"/>
              </w:rPr>
              <w:t xml:space="preserve">
5.541 5.543 </w:t>
            </w:r>
            <w:r>
              <w:br/>
            </w:r>
            <w:r>
              <w:rPr>
                <w:rFonts w:ascii="Times New Roman"/>
                <w:b w:val="false"/>
                <w:i w:val="false"/>
                <w:color w:val="000000"/>
                <w:sz w:val="20"/>
              </w:rPr>
              <w:t xml:space="preserve">
5.525 5.526 5.527 5.538 5.540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30-31 </w:t>
            </w:r>
          </w:p>
          <w:p>
            <w:pPr>
              <w:spacing w:after="20"/>
              <w:ind w:left="20"/>
              <w:jc w:val="both"/>
            </w:pPr>
            <w:r>
              <w:rPr>
                <w:rFonts w:ascii="Times New Roman"/>
                <w:b w:val="false"/>
                <w:i w:val="false"/>
                <w:color w:val="000000"/>
                <w:sz w:val="20"/>
              </w:rPr>
              <w:t xml:space="preserve">ТІРКЕЛГЕН ЖЕР СЕРІКТІК (Жер - ғарыш) 5.338А </w:t>
            </w:r>
            <w:r>
              <w:br/>
            </w:r>
            <w:r>
              <w:rPr>
                <w:rFonts w:ascii="Times New Roman"/>
                <w:b w:val="false"/>
                <w:i w:val="false"/>
                <w:color w:val="000000"/>
                <w:sz w:val="20"/>
              </w:rPr>
              <w:t xml:space="preserve">
ЖЫЛЖЫМАЛЫ ЖЕР СЕРІКТІК (Жер - ғарыш) </w:t>
            </w:r>
            <w:r>
              <w:br/>
            </w:r>
            <w:r>
              <w:rPr>
                <w:rFonts w:ascii="Times New Roman"/>
                <w:b w:val="false"/>
                <w:i w:val="false"/>
                <w:color w:val="000000"/>
                <w:sz w:val="20"/>
              </w:rPr>
              <w:t xml:space="preserve">
Жер серіктік Стандарттық жиілік және уақыт </w:t>
            </w:r>
            <w:r>
              <w:br/>
            </w:r>
            <w:r>
              <w:rPr>
                <w:rFonts w:ascii="Times New Roman"/>
                <w:b w:val="false"/>
                <w:i w:val="false"/>
                <w:color w:val="000000"/>
                <w:sz w:val="20"/>
              </w:rPr>
              <w:t xml:space="preserve">
дабылы </w:t>
            </w:r>
            <w:r>
              <w:br/>
            </w:r>
            <w:r>
              <w:rPr>
                <w:rFonts w:ascii="Times New Roman"/>
                <w:b w:val="false"/>
                <w:i w:val="false"/>
                <w:color w:val="000000"/>
                <w:sz w:val="20"/>
              </w:rPr>
              <w:t xml:space="preserve">
қызметі (ғарыш - Жер)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31-31,3 </w:t>
            </w:r>
          </w:p>
          <w:p>
            <w:pPr>
              <w:spacing w:after="20"/>
              <w:ind w:left="20"/>
              <w:jc w:val="both"/>
            </w:pPr>
            <w:r>
              <w:rPr>
                <w:rFonts w:ascii="Times New Roman"/>
                <w:b w:val="false"/>
                <w:i w:val="false"/>
                <w:color w:val="000000"/>
                <w:sz w:val="20"/>
              </w:rPr>
              <w:t xml:space="preserve">ТІРКЕЛГЕН 5.543А 5.338А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Жер серіктік Стандарттық жиілік және уақыт </w:t>
            </w:r>
            <w:r>
              <w:br/>
            </w:r>
            <w:r>
              <w:rPr>
                <w:rFonts w:ascii="Times New Roman"/>
                <w:b w:val="false"/>
                <w:i w:val="false"/>
                <w:color w:val="000000"/>
                <w:sz w:val="20"/>
              </w:rPr>
              <w:t xml:space="preserve">
дабылы </w:t>
            </w:r>
            <w:r>
              <w:br/>
            </w:r>
            <w:r>
              <w:rPr>
                <w:rFonts w:ascii="Times New Roman"/>
                <w:b w:val="false"/>
                <w:i w:val="false"/>
                <w:color w:val="000000"/>
                <w:sz w:val="20"/>
              </w:rPr>
              <w:t xml:space="preserve">
қызметі (ғарыш - Жер) </w:t>
            </w:r>
            <w:r>
              <w:br/>
            </w:r>
            <w:r>
              <w:rPr>
                <w:rFonts w:ascii="Times New Roman"/>
                <w:b w:val="false"/>
                <w:i w:val="false"/>
                <w:color w:val="000000"/>
                <w:sz w:val="20"/>
              </w:rPr>
              <w:t xml:space="preserve">
ҒАРЫШ зерттеу қызметі 5.544 </w:t>
            </w:r>
            <w:r>
              <w:br/>
            </w:r>
            <w:r>
              <w:rPr>
                <w:rFonts w:ascii="Times New Roman"/>
                <w:b w:val="false"/>
                <w:i w:val="false"/>
                <w:color w:val="000000"/>
                <w:sz w:val="20"/>
              </w:rPr>
              <w:t xml:space="preserve">
5.149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31,3-31,5 </w:t>
            </w:r>
          </w:p>
          <w:p>
            <w:pPr>
              <w:spacing w:after="20"/>
              <w:ind w:left="20"/>
              <w:jc w:val="both"/>
            </w:pPr>
            <w:r>
              <w:rPr>
                <w:rFonts w:ascii="Times New Roman"/>
                <w:b w:val="false"/>
                <w:i w:val="false"/>
                <w:color w:val="000000"/>
                <w:sz w:val="20"/>
              </w:rPr>
              <w:t xml:space="preserve">ЖЕР СЕРІКТІК ЖЕРДІ ЗЕРТТЕУ ҚЫЗМЕТІ (белсенді </w:t>
            </w:r>
            <w:r>
              <w:br/>
            </w:r>
            <w:r>
              <w:rPr>
                <w:rFonts w:ascii="Times New Roman"/>
                <w:b w:val="false"/>
                <w:i w:val="false"/>
                <w:color w:val="000000"/>
                <w:sz w:val="20"/>
              </w:rPr>
              <w:t xml:space="preserve">
емес)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5.340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31,5-31,8 </w:t>
            </w:r>
          </w:p>
          <w:p>
            <w:pPr>
              <w:spacing w:after="20"/>
              <w:ind w:left="20"/>
              <w:jc w:val="both"/>
            </w:pPr>
            <w:r>
              <w:rPr>
                <w:rFonts w:ascii="Times New Roman"/>
                <w:b w:val="false"/>
                <w:i w:val="false"/>
                <w:color w:val="000000"/>
                <w:sz w:val="20"/>
              </w:rPr>
              <w:t xml:space="preserve">ЖЕР СЕРІКТІК </w:t>
            </w:r>
            <w:r>
              <w:br/>
            </w:r>
            <w:r>
              <w:rPr>
                <w:rFonts w:ascii="Times New Roman"/>
                <w:b w:val="false"/>
                <w:i w:val="false"/>
                <w:color w:val="000000"/>
                <w:sz w:val="20"/>
              </w:rPr>
              <w:t xml:space="preserve">
ЖЕРДІ ЗЕРТТЕУ ҚЫЗМЕТІ (белсенді емес)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5.149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31,8-32 </w:t>
            </w:r>
          </w:p>
          <w:p>
            <w:pPr>
              <w:spacing w:after="20"/>
              <w:ind w:left="20"/>
              <w:jc w:val="both"/>
            </w:pPr>
            <w:r>
              <w:rPr>
                <w:rFonts w:ascii="Times New Roman"/>
                <w:b w:val="false"/>
                <w:i w:val="false"/>
                <w:color w:val="000000"/>
                <w:sz w:val="20"/>
              </w:rPr>
              <w:t xml:space="preserve">ТІРКЕЛГЕН 5.547А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ҒАРЫШ ЗЕРТТЕУ ҚЫЗМЕТІ (алыстағы ғарыш) </w:t>
            </w:r>
            <w:r>
              <w:br/>
            </w:r>
            <w:r>
              <w:rPr>
                <w:rFonts w:ascii="Times New Roman"/>
                <w:b w:val="false"/>
                <w:i w:val="false"/>
                <w:color w:val="000000"/>
                <w:sz w:val="20"/>
              </w:rPr>
              <w:t xml:space="preserve">
(ғарыш - Жер) </w:t>
            </w:r>
            <w:r>
              <w:br/>
            </w:r>
            <w:r>
              <w:rPr>
                <w:rFonts w:ascii="Times New Roman"/>
                <w:b w:val="false"/>
                <w:i w:val="false"/>
                <w:color w:val="000000"/>
                <w:sz w:val="20"/>
              </w:rPr>
              <w:t xml:space="preserve">
5.547 5.548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32-32,3 </w:t>
            </w:r>
          </w:p>
          <w:p>
            <w:pPr>
              <w:spacing w:after="20"/>
              <w:ind w:left="20"/>
              <w:jc w:val="both"/>
            </w:pPr>
            <w:r>
              <w:rPr>
                <w:rFonts w:ascii="Times New Roman"/>
                <w:b w:val="false"/>
                <w:i w:val="false"/>
                <w:color w:val="000000"/>
                <w:sz w:val="20"/>
              </w:rPr>
              <w:t xml:space="preserve">ТІРКЕЛГЕН 5.547А </w:t>
            </w:r>
            <w:r>
              <w:br/>
            </w:r>
            <w:r>
              <w:rPr>
                <w:rFonts w:ascii="Times New Roman"/>
                <w:b w:val="false"/>
                <w:i w:val="false"/>
                <w:color w:val="000000"/>
                <w:sz w:val="20"/>
              </w:rPr>
              <w:t xml:space="preserve">
ЖЕР СЕРІКАРАЛЫҚ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ҒАРЫШ ЗЕРТТЕУ ҚЫЗМЕТІ (алыстағы ғарыш) </w:t>
            </w:r>
            <w:r>
              <w:br/>
            </w:r>
            <w:r>
              <w:rPr>
                <w:rFonts w:ascii="Times New Roman"/>
                <w:b w:val="false"/>
                <w:i w:val="false"/>
                <w:color w:val="000000"/>
                <w:sz w:val="20"/>
              </w:rPr>
              <w:t xml:space="preserve">
(ғарыш - Жер) </w:t>
            </w:r>
            <w:r>
              <w:br/>
            </w:r>
            <w:r>
              <w:rPr>
                <w:rFonts w:ascii="Times New Roman"/>
                <w:b w:val="false"/>
                <w:i w:val="false"/>
                <w:color w:val="000000"/>
                <w:sz w:val="20"/>
              </w:rPr>
              <w:t xml:space="preserve">
5.547 5.548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32,3-33 </w:t>
            </w:r>
          </w:p>
          <w:p>
            <w:pPr>
              <w:spacing w:after="20"/>
              <w:ind w:left="20"/>
              <w:jc w:val="both"/>
            </w:pPr>
            <w:r>
              <w:rPr>
                <w:rFonts w:ascii="Times New Roman"/>
                <w:b w:val="false"/>
                <w:i w:val="false"/>
                <w:color w:val="000000"/>
                <w:sz w:val="20"/>
              </w:rPr>
              <w:t xml:space="preserve">ТІРКЕЛГЕН 5.547А </w:t>
            </w:r>
            <w:r>
              <w:br/>
            </w:r>
            <w:r>
              <w:rPr>
                <w:rFonts w:ascii="Times New Roman"/>
                <w:b w:val="false"/>
                <w:i w:val="false"/>
                <w:color w:val="000000"/>
                <w:sz w:val="20"/>
              </w:rPr>
              <w:t xml:space="preserve">
ЖЕР СЕРІКАРАЛЫҚ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5.547 5.548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33-33,4 </w:t>
            </w:r>
          </w:p>
          <w:p>
            <w:pPr>
              <w:spacing w:after="20"/>
              <w:ind w:left="20"/>
              <w:jc w:val="both"/>
            </w:pPr>
            <w:r>
              <w:rPr>
                <w:rFonts w:ascii="Times New Roman"/>
                <w:b w:val="false"/>
                <w:i w:val="false"/>
                <w:color w:val="000000"/>
                <w:sz w:val="20"/>
              </w:rPr>
              <w:t xml:space="preserve">ТІРКЕЛГЕН 5.547А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5.547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33,4-34,2 </w:t>
            </w:r>
          </w:p>
          <w:p>
            <w:pPr>
              <w:spacing w:after="20"/>
              <w:ind w:left="20"/>
              <w:jc w:val="both"/>
            </w:pPr>
            <w:r>
              <w:rPr>
                <w:rFonts w:ascii="Times New Roman"/>
                <w:b w:val="false"/>
                <w:i w:val="false"/>
                <w:color w:val="000000"/>
                <w:sz w:val="20"/>
              </w:rPr>
              <w:t xml:space="preserve">РАДИОЛОКАЦИЯЛЫҚ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5" w:id="92"/>
    <w:p>
      <w:pPr>
        <w:spacing w:after="0"/>
        <w:ind w:left="0"/>
        <w:jc w:val="left"/>
      </w:pPr>
      <w:r>
        <w:rPr>
          <w:rFonts w:ascii="Times New Roman"/>
          <w:b/>
          <w:i w:val="false"/>
          <w:color w:val="000000"/>
        </w:rPr>
        <w:t xml:space="preserve"> 
ГГц </w:t>
      </w:r>
      <w:r>
        <w:br/>
      </w:r>
      <w:r>
        <w:rPr>
          <w:rFonts w:ascii="Times New Roman"/>
          <w:b/>
          <w:i w:val="false"/>
          <w:color w:val="000000"/>
        </w:rPr>
        <w:t xml:space="preserve">
34,2-40 </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9"/>
        <w:gridCol w:w="4360"/>
        <w:gridCol w:w="43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34,2-34,7              РАДИОЛОКАЦИЯЛЫҚ </w:t>
            </w:r>
            <w:r>
              <w:br/>
            </w:r>
            <w:r>
              <w:rPr>
                <w:rFonts w:ascii="Times New Roman"/>
                <w:b w:val="false"/>
                <w:i w:val="false"/>
                <w:color w:val="000000"/>
                <w:sz w:val="20"/>
              </w:rPr>
              <w:t xml:space="preserve">
                       ҒАРЫШ ЗЕРТТЕУ ҚЫЗМЕТІ (алыстағы ғарыш) (Жер - </w:t>
            </w:r>
            <w:r>
              <w:br/>
            </w:r>
            <w:r>
              <w:rPr>
                <w:rFonts w:ascii="Times New Roman"/>
                <w:b w:val="false"/>
                <w:i w:val="false"/>
                <w:color w:val="000000"/>
                <w:sz w:val="20"/>
              </w:rPr>
              <w:t xml:space="preserve">
                       ғарыш) </w:t>
            </w:r>
            <w:r>
              <w:br/>
            </w:r>
            <w:r>
              <w:rPr>
                <w:rFonts w:ascii="Times New Roman"/>
                <w:b w:val="false"/>
                <w:i w:val="false"/>
                <w:color w:val="000000"/>
                <w:sz w:val="20"/>
              </w:rPr>
              <w:t xml:space="preserve">
                       5.549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34,7-35,2              РАДИОЛОКАЦИЯЛЫҚ </w:t>
            </w:r>
            <w:r>
              <w:br/>
            </w:r>
            <w:r>
              <w:rPr>
                <w:rFonts w:ascii="Times New Roman"/>
                <w:b w:val="false"/>
                <w:i w:val="false"/>
                <w:color w:val="000000"/>
                <w:sz w:val="20"/>
              </w:rPr>
              <w:t xml:space="preserve">
                       ҒАРЫШ зерттеу қызметі 5.550 </w:t>
            </w:r>
            <w:r>
              <w:br/>
            </w:r>
            <w:r>
              <w:rPr>
                <w:rFonts w:ascii="Times New Roman"/>
                <w:b w:val="false"/>
                <w:i w:val="false"/>
                <w:color w:val="000000"/>
                <w:sz w:val="20"/>
              </w:rPr>
              <w:t xml:space="preserve">
                       5.549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35,2-35,5              ҚОСАЛҚЫ МЕТЕОРОЛОГИЯЛЫҚ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5.549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35,5-36                ҚОСАЛҚЫ МЕТЕОРОЛОГИЯЛЫҚ (белсенді) </w:t>
            </w:r>
            <w:r>
              <w:br/>
            </w:r>
            <w:r>
              <w:rPr>
                <w:rFonts w:ascii="Times New Roman"/>
                <w:b w:val="false"/>
                <w:i w:val="false"/>
                <w:color w:val="000000"/>
                <w:sz w:val="20"/>
              </w:rPr>
              <w:t xml:space="preserve">
                       ЖЕР СЕРІКТІК ЖЕРДІ ЗЕРТТЕУ ҚЫЗМЕТІ (белсенді)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ҒАРЫШ ЗЕРТТЕУ ҚЫЗМЕТІ (белсенді) </w:t>
            </w:r>
            <w:r>
              <w:br/>
            </w:r>
            <w:r>
              <w:rPr>
                <w:rFonts w:ascii="Times New Roman"/>
                <w:b w:val="false"/>
                <w:i w:val="false"/>
                <w:color w:val="000000"/>
                <w:sz w:val="20"/>
              </w:rPr>
              <w:t xml:space="preserve">
                       5.549 5.549А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36-37                  ЖЕР СЕРІКТІК ЖЕРДІ ЗЕРТТЕУ </w:t>
            </w:r>
            <w:r>
              <w:br/>
            </w:r>
            <w:r>
              <w:rPr>
                <w:rFonts w:ascii="Times New Roman"/>
                <w:b w:val="false"/>
                <w:i w:val="false"/>
                <w:color w:val="000000"/>
                <w:sz w:val="20"/>
              </w:rPr>
              <w:t xml:space="preserve">
                       қызметі (белсенді емес)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5.149 5.505А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37-37,5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ҒАРЫШ ЗЕРТТЕУ ҚЫЗМЕТІ (ғарыш - Жер) </w:t>
            </w:r>
            <w:r>
              <w:br/>
            </w:r>
            <w:r>
              <w:rPr>
                <w:rFonts w:ascii="Times New Roman"/>
                <w:b w:val="false"/>
                <w:i w:val="false"/>
                <w:color w:val="000000"/>
                <w:sz w:val="20"/>
              </w:rPr>
              <w:t xml:space="preserve">
                       5.547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37,5-38                ТІРКЕЛГЕН </w:t>
            </w:r>
            <w:r>
              <w:br/>
            </w:r>
            <w:r>
              <w:rPr>
                <w:rFonts w:ascii="Times New Roman"/>
                <w:b w:val="false"/>
                <w:i w:val="false"/>
                <w:color w:val="000000"/>
                <w:sz w:val="20"/>
              </w:rPr>
              <w:t xml:space="preserve">
                       ТІРКЕЛГЕН ЖЕР СЕРІКТІК (ғарыш - Жер)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ҒАРЫШ ЗЕРТТЕУ ҚЫЗМЕТІ (ғарыш - Жер) </w:t>
            </w:r>
            <w:r>
              <w:br/>
            </w:r>
            <w:r>
              <w:rPr>
                <w:rFonts w:ascii="Times New Roman"/>
                <w:b w:val="false"/>
                <w:i w:val="false"/>
                <w:color w:val="000000"/>
                <w:sz w:val="20"/>
              </w:rPr>
              <w:t xml:space="preserve">
                       Жер серіктік жерді зерттеу қызметі (ғарыш - </w:t>
            </w:r>
            <w:r>
              <w:br/>
            </w:r>
            <w:r>
              <w:rPr>
                <w:rFonts w:ascii="Times New Roman"/>
                <w:b w:val="false"/>
                <w:i w:val="false"/>
                <w:color w:val="000000"/>
                <w:sz w:val="20"/>
              </w:rPr>
              <w:t xml:space="preserve">
                       Жер) </w:t>
            </w:r>
            <w:r>
              <w:br/>
            </w:r>
            <w:r>
              <w:rPr>
                <w:rFonts w:ascii="Times New Roman"/>
                <w:b w:val="false"/>
                <w:i w:val="false"/>
                <w:color w:val="000000"/>
                <w:sz w:val="20"/>
              </w:rPr>
              <w:t xml:space="preserve">
                       5.547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38-39,5                ТІРКЕЛГЕН </w:t>
            </w:r>
            <w:r>
              <w:br/>
            </w:r>
            <w:r>
              <w:rPr>
                <w:rFonts w:ascii="Times New Roman"/>
                <w:b w:val="false"/>
                <w:i w:val="false"/>
                <w:color w:val="000000"/>
                <w:sz w:val="20"/>
              </w:rPr>
              <w:t xml:space="preserve">
                       ТІРКЕЛГЕН ЖЕР СЕРІКТІК (ғарыш - Жер)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Жер серіктік жерді зерттеу қызметі (ғарыш - </w:t>
            </w:r>
            <w:r>
              <w:br/>
            </w:r>
            <w:r>
              <w:rPr>
                <w:rFonts w:ascii="Times New Roman"/>
                <w:b w:val="false"/>
                <w:i w:val="false"/>
                <w:color w:val="000000"/>
                <w:sz w:val="20"/>
              </w:rPr>
              <w:t xml:space="preserve">
                       Жер) </w:t>
            </w:r>
            <w:r>
              <w:br/>
            </w:r>
            <w:r>
              <w:rPr>
                <w:rFonts w:ascii="Times New Roman"/>
                <w:b w:val="false"/>
                <w:i w:val="false"/>
                <w:color w:val="000000"/>
                <w:sz w:val="20"/>
              </w:rPr>
              <w:t xml:space="preserve">
                       5.547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39,5-40                ТІРКЕЛГЕН </w:t>
            </w:r>
            <w:r>
              <w:br/>
            </w:r>
            <w:r>
              <w:rPr>
                <w:rFonts w:ascii="Times New Roman"/>
                <w:b w:val="false"/>
                <w:i w:val="false"/>
                <w:color w:val="000000"/>
                <w:sz w:val="20"/>
              </w:rPr>
              <w:t xml:space="preserve">
                       ТІРКЕЛГЕН ЖЕР СЕРІКТІК (ғарыш - Жер) 5.516В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ЖЫЛЖЫМАЛЫ ЖЕР СЕРІКТІК (ғарыш - Жер) </w:t>
            </w:r>
            <w:r>
              <w:br/>
            </w:r>
            <w:r>
              <w:rPr>
                <w:rFonts w:ascii="Times New Roman"/>
                <w:b w:val="false"/>
                <w:i w:val="false"/>
                <w:color w:val="000000"/>
                <w:sz w:val="20"/>
              </w:rPr>
              <w:t xml:space="preserve">
                       Жер серіктік жерді зерттеу қызметі (ғарыш - </w:t>
            </w:r>
            <w:r>
              <w:br/>
            </w:r>
            <w:r>
              <w:rPr>
                <w:rFonts w:ascii="Times New Roman"/>
                <w:b w:val="false"/>
                <w:i w:val="false"/>
                <w:color w:val="000000"/>
                <w:sz w:val="20"/>
              </w:rPr>
              <w:t xml:space="preserve">
                       Жер) </w:t>
            </w:r>
            <w:r>
              <w:br/>
            </w:r>
            <w:r>
              <w:rPr>
                <w:rFonts w:ascii="Times New Roman"/>
                <w:b w:val="false"/>
                <w:i w:val="false"/>
                <w:color w:val="000000"/>
                <w:sz w:val="20"/>
              </w:rPr>
              <w:t xml:space="preserve">
                       5.547 </w:t>
            </w:r>
          </w:p>
        </w:tc>
      </w:tr>
    </w:tbl>
    <w:bookmarkStart w:name="z186" w:id="93"/>
    <w:p>
      <w:pPr>
        <w:spacing w:after="0"/>
        <w:ind w:left="0"/>
        <w:jc w:val="left"/>
      </w:pPr>
      <w:r>
        <w:rPr>
          <w:rFonts w:ascii="Times New Roman"/>
          <w:b/>
          <w:i w:val="false"/>
          <w:color w:val="000000"/>
        </w:rPr>
        <w:t xml:space="preserve"> 
ГГц </w:t>
      </w:r>
      <w:r>
        <w:br/>
      </w:r>
      <w:r>
        <w:rPr>
          <w:rFonts w:ascii="Times New Roman"/>
          <w:b/>
          <w:i w:val="false"/>
          <w:color w:val="000000"/>
        </w:rPr>
        <w:t xml:space="preserve">
34,2-40 </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3"/>
        <w:gridCol w:w="2063"/>
        <w:gridCol w:w="1914"/>
      </w:tblGrid>
      <w:tr>
        <w:trPr>
          <w:trHeight w:val="30" w:hRule="atLeast"/>
        </w:trPr>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34,2-34,7 </w:t>
            </w:r>
          </w:p>
          <w:p>
            <w:pPr>
              <w:spacing w:after="20"/>
              <w:ind w:left="20"/>
              <w:jc w:val="both"/>
            </w:pPr>
            <w:r>
              <w:rPr>
                <w:rFonts w:ascii="Times New Roman"/>
                <w:b w:val="false"/>
                <w:i w:val="false"/>
                <w:color w:val="000000"/>
                <w:sz w:val="20"/>
              </w:rPr>
              <w:t xml:space="preserve">РАДИОЛОКАЦИЯЛЫҚ </w:t>
            </w:r>
            <w:r>
              <w:br/>
            </w:r>
            <w:r>
              <w:rPr>
                <w:rFonts w:ascii="Times New Roman"/>
                <w:b w:val="false"/>
                <w:i w:val="false"/>
                <w:color w:val="000000"/>
                <w:sz w:val="20"/>
              </w:rPr>
              <w:t xml:space="preserve">
ҒАРЫШ ЗЕРТТЕУ ҚЫЗМЕТІ (алыстағы ғарыш) (Жер - </w:t>
            </w:r>
            <w:r>
              <w:br/>
            </w:r>
            <w:r>
              <w:rPr>
                <w:rFonts w:ascii="Times New Roman"/>
                <w:b w:val="false"/>
                <w:i w:val="false"/>
                <w:color w:val="000000"/>
                <w:sz w:val="20"/>
              </w:rPr>
              <w:t xml:space="preserve">
ғарыш)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34,7-35,2 </w:t>
            </w:r>
          </w:p>
          <w:p>
            <w:pPr>
              <w:spacing w:after="20"/>
              <w:ind w:left="20"/>
              <w:jc w:val="both"/>
            </w:pPr>
            <w:r>
              <w:rPr>
                <w:rFonts w:ascii="Times New Roman"/>
                <w:b w:val="false"/>
                <w:i w:val="false"/>
                <w:color w:val="000000"/>
                <w:sz w:val="20"/>
              </w:rPr>
              <w:t xml:space="preserve">РАДИОЛОКАЦИЯЛЫҚ </w:t>
            </w:r>
            <w:r>
              <w:br/>
            </w:r>
            <w:r>
              <w:rPr>
                <w:rFonts w:ascii="Times New Roman"/>
                <w:b w:val="false"/>
                <w:i w:val="false"/>
                <w:color w:val="000000"/>
                <w:sz w:val="20"/>
              </w:rPr>
              <w:t xml:space="preserve">
ҒАРЫШ зерттеу қызметі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32,5-35,5 </w:t>
            </w:r>
          </w:p>
          <w:p>
            <w:pPr>
              <w:spacing w:after="20"/>
              <w:ind w:left="20"/>
              <w:jc w:val="both"/>
            </w:pPr>
            <w:r>
              <w:rPr>
                <w:rFonts w:ascii="Times New Roman"/>
                <w:b w:val="false"/>
                <w:i w:val="false"/>
                <w:color w:val="000000"/>
                <w:sz w:val="20"/>
              </w:rPr>
              <w:t xml:space="preserve">ҚОСАЛҚЫ МЕТЕОРОЛОГИЯЛЫҚ </w:t>
            </w:r>
            <w:r>
              <w:br/>
            </w:r>
            <w:r>
              <w:rPr>
                <w:rFonts w:ascii="Times New Roman"/>
                <w:b w:val="false"/>
                <w:i w:val="false"/>
                <w:color w:val="000000"/>
                <w:sz w:val="20"/>
              </w:rPr>
              <w:t xml:space="preserve">
РАДИОЛОКАЦИЯЛЫҚ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35,5-36 </w:t>
            </w:r>
          </w:p>
          <w:p>
            <w:pPr>
              <w:spacing w:after="20"/>
              <w:ind w:left="20"/>
              <w:jc w:val="both"/>
            </w:pPr>
            <w:r>
              <w:rPr>
                <w:rFonts w:ascii="Times New Roman"/>
                <w:b w:val="false"/>
                <w:i w:val="false"/>
                <w:color w:val="000000"/>
                <w:sz w:val="20"/>
              </w:rPr>
              <w:t xml:space="preserve">ҚОСАЛҚЫ МЕТЕОРОЛОГИЯЛЫҚ </w:t>
            </w:r>
            <w:r>
              <w:br/>
            </w:r>
            <w:r>
              <w:rPr>
                <w:rFonts w:ascii="Times New Roman"/>
                <w:b w:val="false"/>
                <w:i w:val="false"/>
                <w:color w:val="000000"/>
                <w:sz w:val="20"/>
              </w:rPr>
              <w:t xml:space="preserve">
ЖЕР СЕРІКТІК ЖЕРДІ ЗЕРТТЕУ ҚЫЗМЕТІ </w:t>
            </w:r>
            <w:r>
              <w:br/>
            </w:r>
            <w:r>
              <w:rPr>
                <w:rFonts w:ascii="Times New Roman"/>
                <w:b w:val="false"/>
                <w:i w:val="false"/>
                <w:color w:val="000000"/>
                <w:sz w:val="20"/>
              </w:rPr>
              <w:t xml:space="preserve">
(белсенді) </w:t>
            </w:r>
            <w:r>
              <w:br/>
            </w:r>
            <w:r>
              <w:rPr>
                <w:rFonts w:ascii="Times New Roman"/>
                <w:b w:val="false"/>
                <w:i w:val="false"/>
                <w:color w:val="000000"/>
                <w:sz w:val="20"/>
              </w:rPr>
              <w:t xml:space="preserve">
РАДИОЛОКАЦИЯЛЫҚ ҒАРЫШ ЗЕРТТЕУ ҚЫЗМЕТІ </w:t>
            </w:r>
            <w:r>
              <w:br/>
            </w:r>
            <w:r>
              <w:rPr>
                <w:rFonts w:ascii="Times New Roman"/>
                <w:b w:val="false"/>
                <w:i w:val="false"/>
                <w:color w:val="000000"/>
                <w:sz w:val="20"/>
              </w:rPr>
              <w:t xml:space="preserve">
(белсенді) </w:t>
            </w:r>
            <w:r>
              <w:br/>
            </w:r>
            <w:r>
              <w:rPr>
                <w:rFonts w:ascii="Times New Roman"/>
                <w:b w:val="false"/>
                <w:i w:val="false"/>
                <w:color w:val="000000"/>
                <w:sz w:val="20"/>
              </w:rPr>
              <w:t xml:space="preserve">
5.549А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36-37 </w:t>
            </w:r>
          </w:p>
          <w:p>
            <w:pPr>
              <w:spacing w:after="20"/>
              <w:ind w:left="20"/>
              <w:jc w:val="both"/>
            </w:pPr>
            <w:r>
              <w:rPr>
                <w:rFonts w:ascii="Times New Roman"/>
                <w:b w:val="false"/>
                <w:i w:val="false"/>
                <w:color w:val="000000"/>
                <w:sz w:val="20"/>
              </w:rPr>
              <w:t xml:space="preserve">ЖЕР СЕРІКТІК ЖЕРДІ ЗЕРТТЕУ ҚЫЗМЕТІ (белсенді </w:t>
            </w:r>
            <w:r>
              <w:br/>
            </w:r>
            <w:r>
              <w:rPr>
                <w:rFonts w:ascii="Times New Roman"/>
                <w:b w:val="false"/>
                <w:i w:val="false"/>
                <w:color w:val="000000"/>
                <w:sz w:val="20"/>
              </w:rPr>
              <w:t xml:space="preserve">
емес)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5.149 5.550А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37-37,5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ҒАРЫШ ЗЕРТТЕУ ҚЫЗМЕТІ (ғарыш - Жер) </w:t>
            </w:r>
            <w:r>
              <w:br/>
            </w:r>
            <w:r>
              <w:rPr>
                <w:rFonts w:ascii="Times New Roman"/>
                <w:b w:val="false"/>
                <w:i w:val="false"/>
                <w:color w:val="000000"/>
                <w:sz w:val="20"/>
              </w:rPr>
              <w:t xml:space="preserve">
5.547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37,5-38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ТІРКЕЛГЕН ЖЕР СЕРІКТІК (ғарыш - Жер)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ҒАРЫШ ЗЕРТТЕУ ҚЫЗМЕТІ (ғарыш - Жер) </w:t>
            </w:r>
            <w:r>
              <w:br/>
            </w:r>
            <w:r>
              <w:rPr>
                <w:rFonts w:ascii="Times New Roman"/>
                <w:b w:val="false"/>
                <w:i w:val="false"/>
                <w:color w:val="000000"/>
                <w:sz w:val="20"/>
              </w:rPr>
              <w:t xml:space="preserve">
Жер серіктік жерді зерттеу қызметі (ғарыш - </w:t>
            </w:r>
            <w:r>
              <w:br/>
            </w:r>
            <w:r>
              <w:rPr>
                <w:rFonts w:ascii="Times New Roman"/>
                <w:b w:val="false"/>
                <w:i w:val="false"/>
                <w:color w:val="000000"/>
                <w:sz w:val="20"/>
              </w:rPr>
              <w:t xml:space="preserve">
Жер) </w:t>
            </w:r>
            <w:r>
              <w:br/>
            </w:r>
            <w:r>
              <w:rPr>
                <w:rFonts w:ascii="Times New Roman"/>
                <w:b w:val="false"/>
                <w:i w:val="false"/>
                <w:color w:val="000000"/>
                <w:sz w:val="20"/>
              </w:rPr>
              <w:t xml:space="preserve">
5.547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38-39,5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ТІРКЕЛГЕН ЖЕР СЕРІКТІК (ғарыш - Жер)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Жер серіктік жерді зерттеу қызметі (ғарыш - </w:t>
            </w:r>
            <w:r>
              <w:br/>
            </w:r>
            <w:r>
              <w:rPr>
                <w:rFonts w:ascii="Times New Roman"/>
                <w:b w:val="false"/>
                <w:i w:val="false"/>
                <w:color w:val="000000"/>
                <w:sz w:val="20"/>
              </w:rPr>
              <w:t xml:space="preserve">
Жер) </w:t>
            </w:r>
            <w:r>
              <w:br/>
            </w:r>
            <w:r>
              <w:rPr>
                <w:rFonts w:ascii="Times New Roman"/>
                <w:b w:val="false"/>
                <w:i w:val="false"/>
                <w:color w:val="000000"/>
                <w:sz w:val="20"/>
              </w:rPr>
              <w:t xml:space="preserve">
5.547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39,5-40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ТІРКЕЛГЕН ЖЕР СЕРІКТІК (ғарыш - Жер) 5.516В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ЖЫЛЖЫМАЛЫ ЖЕР СЕРІКТІК (ғарыш - Жер) </w:t>
            </w:r>
            <w:r>
              <w:br/>
            </w:r>
            <w:r>
              <w:rPr>
                <w:rFonts w:ascii="Times New Roman"/>
                <w:b w:val="false"/>
                <w:i w:val="false"/>
                <w:color w:val="000000"/>
                <w:sz w:val="20"/>
              </w:rPr>
              <w:t xml:space="preserve">
Жер серіктік жерді зерттеу қызметі (ғарыш - </w:t>
            </w:r>
            <w:r>
              <w:br/>
            </w:r>
            <w:r>
              <w:rPr>
                <w:rFonts w:ascii="Times New Roman"/>
                <w:b w:val="false"/>
                <w:i w:val="false"/>
                <w:color w:val="000000"/>
                <w:sz w:val="20"/>
              </w:rPr>
              <w:t xml:space="preserve">
Жер) </w:t>
            </w:r>
            <w:r>
              <w:br/>
            </w:r>
            <w:r>
              <w:rPr>
                <w:rFonts w:ascii="Times New Roman"/>
                <w:b w:val="false"/>
                <w:i w:val="false"/>
                <w:color w:val="000000"/>
                <w:sz w:val="20"/>
              </w:rPr>
              <w:t xml:space="preserve">
5.547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7" w:id="94"/>
    <w:p>
      <w:pPr>
        <w:spacing w:after="0"/>
        <w:ind w:left="0"/>
        <w:jc w:val="left"/>
      </w:pPr>
      <w:r>
        <w:rPr>
          <w:rFonts w:ascii="Times New Roman"/>
          <w:b/>
          <w:i w:val="false"/>
          <w:color w:val="000000"/>
        </w:rPr>
        <w:t xml:space="preserve"> 
ГГц </w:t>
      </w:r>
      <w:r>
        <w:br/>
      </w:r>
      <w:r>
        <w:rPr>
          <w:rFonts w:ascii="Times New Roman"/>
          <w:b/>
          <w:i w:val="false"/>
          <w:color w:val="000000"/>
        </w:rPr>
        <w:t xml:space="preserve">
40- 47,5 </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0"/>
        <w:gridCol w:w="4360"/>
        <w:gridCol w:w="4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40-40,5                ЖЕР СЕРІКТІК ЖЕРДІ ЗЕРТТЕУ </w:t>
            </w:r>
            <w:r>
              <w:br/>
            </w:r>
            <w:r>
              <w:rPr>
                <w:rFonts w:ascii="Times New Roman"/>
                <w:b w:val="false"/>
                <w:i w:val="false"/>
                <w:color w:val="000000"/>
                <w:sz w:val="20"/>
              </w:rPr>
              <w:t xml:space="preserve">
                       ҚЫЗМЕТІ (Жер - ғарыш)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ТІРКЕЛГЕН ЖЕР СЕРІКТІК (ғарыш - Жер) 5.516В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ЖЫЛЖЫМАЛЫ ЖЕР СЕРІКТІК (ғарыш - Жер) </w:t>
            </w:r>
            <w:r>
              <w:br/>
            </w:r>
            <w:r>
              <w:rPr>
                <w:rFonts w:ascii="Times New Roman"/>
                <w:b w:val="false"/>
                <w:i w:val="false"/>
                <w:color w:val="000000"/>
                <w:sz w:val="20"/>
              </w:rPr>
              <w:t xml:space="preserve">
                       ҒАРЫШ ЗЕРТТЕУ ҚЫЗМЕТІ (Жер - ғарыш) </w:t>
            </w:r>
            <w:r>
              <w:br/>
            </w:r>
            <w:r>
              <w:rPr>
                <w:rFonts w:ascii="Times New Roman"/>
                <w:b w:val="false"/>
                <w:i w:val="false"/>
                <w:color w:val="000000"/>
                <w:sz w:val="20"/>
              </w:rPr>
              <w:t xml:space="preserve">
                       Жер серіктік жерді зерттеу қызметі (ғарыш - </w:t>
            </w:r>
            <w:r>
              <w:br/>
            </w:r>
            <w:r>
              <w:rPr>
                <w:rFonts w:ascii="Times New Roman"/>
                <w:b w:val="false"/>
                <w:i w:val="false"/>
                <w:color w:val="000000"/>
                <w:sz w:val="20"/>
              </w:rPr>
              <w:t xml:space="preserve">
                       Жер)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40,5-41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ТІРКЕЛГЕН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(ғарыш - Жер) </w:t>
            </w:r>
            <w:r>
              <w:br/>
            </w:r>
            <w:r>
              <w:rPr>
                <w:rFonts w:ascii="Times New Roman"/>
                <w:b w:val="false"/>
                <w:i w:val="false"/>
                <w:color w:val="000000"/>
                <w:sz w:val="20"/>
              </w:rPr>
              <w:t xml:space="preserve">
РАДИОТАРАҚЫШ </w:t>
            </w:r>
            <w:r>
              <w:br/>
            </w:r>
            <w:r>
              <w:rPr>
                <w:rFonts w:ascii="Times New Roman"/>
                <w:b w:val="false"/>
                <w:i w:val="false"/>
                <w:color w:val="000000"/>
                <w:sz w:val="20"/>
              </w:rPr>
              <w:t xml:space="preserve">
РАДИОТАРАҚЫШ </w:t>
            </w:r>
            <w:r>
              <w:br/>
            </w:r>
            <w:r>
              <w:rPr>
                <w:rFonts w:ascii="Times New Roman"/>
                <w:b w:val="false"/>
                <w:i w:val="false"/>
                <w:color w:val="000000"/>
                <w:sz w:val="20"/>
              </w:rPr>
              <w:t xml:space="preserve">
ЖЕР СЕРІКТІК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5.547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40,5-41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ТІРКЕЛГЕН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(ғарыш - Жер) 5.516В </w:t>
            </w:r>
            <w:r>
              <w:br/>
            </w:r>
            <w:r>
              <w:rPr>
                <w:rFonts w:ascii="Times New Roman"/>
                <w:b w:val="false"/>
                <w:i w:val="false"/>
                <w:color w:val="000000"/>
                <w:sz w:val="20"/>
              </w:rPr>
              <w:t xml:space="preserve">
РАДИОТАРАҚЫШ </w:t>
            </w:r>
            <w:r>
              <w:br/>
            </w:r>
            <w:r>
              <w:rPr>
                <w:rFonts w:ascii="Times New Roman"/>
                <w:b w:val="false"/>
                <w:i w:val="false"/>
                <w:color w:val="000000"/>
                <w:sz w:val="20"/>
              </w:rPr>
              <w:t xml:space="preserve">
РАДИОТАРАҚЫШ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Жылжымалы жер серіктік </w:t>
            </w:r>
            <w:r>
              <w:br/>
            </w:r>
            <w:r>
              <w:rPr>
                <w:rFonts w:ascii="Times New Roman"/>
                <w:b w:val="false"/>
                <w:i w:val="false"/>
                <w:color w:val="000000"/>
                <w:sz w:val="20"/>
              </w:rPr>
              <w:t xml:space="preserve">
(ғарыш - Жер) 5.547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40,5-41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ТІРКЕЛГЕН ЖЕР </w:t>
            </w:r>
            <w:r>
              <w:br/>
            </w:r>
            <w:r>
              <w:rPr>
                <w:rFonts w:ascii="Times New Roman"/>
                <w:b w:val="false"/>
                <w:i w:val="false"/>
                <w:color w:val="000000"/>
                <w:sz w:val="20"/>
              </w:rPr>
              <w:t xml:space="preserve">
СЕРІКТІК (ғарыш - Жер) </w:t>
            </w:r>
            <w:r>
              <w:br/>
            </w:r>
            <w:r>
              <w:rPr>
                <w:rFonts w:ascii="Times New Roman"/>
                <w:b w:val="false"/>
                <w:i w:val="false"/>
                <w:color w:val="000000"/>
                <w:sz w:val="20"/>
              </w:rPr>
              <w:t xml:space="preserve">
РАДИОТАРАҚЫШ </w:t>
            </w:r>
            <w:r>
              <w:br/>
            </w:r>
            <w:r>
              <w:rPr>
                <w:rFonts w:ascii="Times New Roman"/>
                <w:b w:val="false"/>
                <w:i w:val="false"/>
                <w:color w:val="000000"/>
                <w:sz w:val="20"/>
              </w:rPr>
              <w:t xml:space="preserve">
РАДИОТАРАҚЫШ ЖЕР </w:t>
            </w:r>
            <w:r>
              <w:br/>
            </w:r>
            <w:r>
              <w:rPr>
                <w:rFonts w:ascii="Times New Roman"/>
                <w:b w:val="false"/>
                <w:i w:val="false"/>
                <w:color w:val="000000"/>
                <w:sz w:val="20"/>
              </w:rPr>
              <w:t xml:space="preserve">
СЕРІКТІК Жылжымалы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5.547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41-42,5                ТІРКЕЛГЕН </w:t>
            </w:r>
            <w:r>
              <w:br/>
            </w:r>
            <w:r>
              <w:rPr>
                <w:rFonts w:ascii="Times New Roman"/>
                <w:b w:val="false"/>
                <w:i w:val="false"/>
                <w:color w:val="000000"/>
                <w:sz w:val="20"/>
              </w:rPr>
              <w:t xml:space="preserve">
                       ТІРКЕЛГЕН ЖЕР СЕРІКТІК (ғарыш - Жер) 5.516В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РАДИОТАРАТҚЫШ ЖЕР СЕРІКТІК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5.547 5.551Ғ 5.551Н 5.551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42,5-43,5              ТІРКЕЛГЕН </w:t>
            </w:r>
            <w:r>
              <w:br/>
            </w:r>
            <w:r>
              <w:rPr>
                <w:rFonts w:ascii="Times New Roman"/>
                <w:b w:val="false"/>
                <w:i w:val="false"/>
                <w:color w:val="000000"/>
                <w:sz w:val="20"/>
              </w:rPr>
              <w:t xml:space="preserve">
                       ТІРКЕЛГЕН ЖЕР СЕРІКТІК (Жер - ғарыш) 5.552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5.149 5.547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43,5-47                ЖЫЛЖЫМАЛЫ 5.553 </w:t>
            </w:r>
            <w:r>
              <w:br/>
            </w:r>
            <w:r>
              <w:rPr>
                <w:rFonts w:ascii="Times New Roman"/>
                <w:b w:val="false"/>
                <w:i w:val="false"/>
                <w:color w:val="000000"/>
                <w:sz w:val="20"/>
              </w:rPr>
              <w:t xml:space="preserve">
                       ЖЫЛЖЫМАЛЫ ЖЕР СЕРІКТІК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РАДИОНАВИГАЦИЯЛЫҚ ЖЕР СЕРІКТІК </w:t>
            </w:r>
            <w:r>
              <w:br/>
            </w:r>
            <w:r>
              <w:rPr>
                <w:rFonts w:ascii="Times New Roman"/>
                <w:b w:val="false"/>
                <w:i w:val="false"/>
                <w:color w:val="000000"/>
                <w:sz w:val="20"/>
              </w:rPr>
              <w:t xml:space="preserve">
                       5.554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47-47,2                ӘУЕСҚОЙЛЫҚ </w:t>
            </w:r>
            <w:r>
              <w:br/>
            </w:r>
            <w:r>
              <w:rPr>
                <w:rFonts w:ascii="Times New Roman"/>
                <w:b w:val="false"/>
                <w:i w:val="false"/>
                <w:color w:val="000000"/>
                <w:sz w:val="20"/>
              </w:rPr>
              <w:t xml:space="preserve">
                       ӘУЕСҚОЙЛЫҚ ЖЕР СЕРІКТІК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47,2-47,5              ТІРКЕЛГЕН </w:t>
            </w:r>
            <w:r>
              <w:br/>
            </w:r>
            <w:r>
              <w:rPr>
                <w:rFonts w:ascii="Times New Roman"/>
                <w:b w:val="false"/>
                <w:i w:val="false"/>
                <w:color w:val="000000"/>
                <w:sz w:val="20"/>
              </w:rPr>
              <w:t xml:space="preserve">
                       ТІРКЕЛГЕН ЖЕР СЕРІКТІК (ғарыш - Жер) 5.552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5.552А </w:t>
            </w:r>
          </w:p>
        </w:tc>
      </w:tr>
    </w:tbl>
    <w:bookmarkStart w:name="z188" w:id="95"/>
    <w:p>
      <w:pPr>
        <w:spacing w:after="0"/>
        <w:ind w:left="0"/>
        <w:jc w:val="left"/>
      </w:pPr>
      <w:r>
        <w:rPr>
          <w:rFonts w:ascii="Times New Roman"/>
          <w:b/>
          <w:i w:val="false"/>
          <w:color w:val="000000"/>
        </w:rPr>
        <w:t xml:space="preserve"> 
ГГц </w:t>
      </w:r>
      <w:r>
        <w:br/>
      </w:r>
      <w:r>
        <w:rPr>
          <w:rFonts w:ascii="Times New Roman"/>
          <w:b/>
          <w:i w:val="false"/>
          <w:color w:val="000000"/>
        </w:rPr>
        <w:t xml:space="preserve">
40-47,5 </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6"/>
        <w:gridCol w:w="2029"/>
        <w:gridCol w:w="1935"/>
      </w:tblGrid>
      <w:tr>
        <w:trPr>
          <w:trHeight w:val="30" w:hRule="atLeast"/>
        </w:trPr>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40-40,5 </w:t>
            </w:r>
          </w:p>
          <w:p>
            <w:pPr>
              <w:spacing w:after="20"/>
              <w:ind w:left="20"/>
              <w:jc w:val="both"/>
            </w:pPr>
            <w:r>
              <w:rPr>
                <w:rFonts w:ascii="Times New Roman"/>
                <w:b w:val="false"/>
                <w:i w:val="false"/>
                <w:color w:val="000000"/>
                <w:sz w:val="20"/>
              </w:rPr>
              <w:t xml:space="preserve">ЖЕР СЕРІКТІК ЖЕРДІ ЗЕРТТЕУ ҚЫЗМЕТІ (Жер - ғарыш)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ТІРКЕЛГЕН ЖЕР СЕРІКТІК (ғарыш - Жер) 5.516В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ЖЫЛЖЫМАЛЫ ЖЕР СЕРІКТІК (ғарыш - Жер) </w:t>
            </w:r>
            <w:r>
              <w:br/>
            </w:r>
            <w:r>
              <w:rPr>
                <w:rFonts w:ascii="Times New Roman"/>
                <w:b w:val="false"/>
                <w:i w:val="false"/>
                <w:color w:val="000000"/>
                <w:sz w:val="20"/>
              </w:rPr>
              <w:t xml:space="preserve">
ҒАРЫШ ЗЕРТТЕУ ҚЫЗМЕТІ (Жер - ғарыш) </w:t>
            </w:r>
            <w:r>
              <w:br/>
            </w:r>
            <w:r>
              <w:rPr>
                <w:rFonts w:ascii="Times New Roman"/>
                <w:b w:val="false"/>
                <w:i w:val="false"/>
                <w:color w:val="000000"/>
                <w:sz w:val="20"/>
              </w:rPr>
              <w:t xml:space="preserve">
Жер серіктік жерді зерттеу қызметі (ғарыш - </w:t>
            </w:r>
            <w:r>
              <w:br/>
            </w:r>
            <w:r>
              <w:rPr>
                <w:rFonts w:ascii="Times New Roman"/>
                <w:b w:val="false"/>
                <w:i w:val="false"/>
                <w:color w:val="000000"/>
                <w:sz w:val="20"/>
              </w:rPr>
              <w:t xml:space="preserve">
Жер)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40,5-41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ТІРКЕЛГЕН ЖЕР СЕРІКТІК (ғарыш - Жер)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РАДИОТАРАТҚЫШ ЖЕР СЕРІКТІК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К8 5.547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41-42,5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ТІРКЕЛГЕН ЖЕР СЕРІКТІК (ғарыш - Жер) 5.516В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РАДИОТАРАТҚЫШ ЖЕР СЕРІКТІК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К8 5.547 5.551Н 5.551І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42,5-43,5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ТІРКЕЛГЕН ЖЕР СЕРІКТІК (Жер - ғарыш) 5.552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5.149 5.547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43,5-47 </w:t>
            </w:r>
          </w:p>
          <w:p>
            <w:pPr>
              <w:spacing w:after="20"/>
              <w:ind w:left="20"/>
              <w:jc w:val="both"/>
            </w:pPr>
            <w:r>
              <w:rPr>
                <w:rFonts w:ascii="Times New Roman"/>
                <w:b w:val="false"/>
                <w:i w:val="false"/>
                <w:color w:val="000000"/>
                <w:sz w:val="20"/>
              </w:rPr>
              <w:t xml:space="preserve">ЖЫЛЖЫМАЛЫ 5.553 </w:t>
            </w:r>
            <w:r>
              <w:br/>
            </w:r>
            <w:r>
              <w:rPr>
                <w:rFonts w:ascii="Times New Roman"/>
                <w:b w:val="false"/>
                <w:i w:val="false"/>
                <w:color w:val="000000"/>
                <w:sz w:val="20"/>
              </w:rPr>
              <w:t xml:space="preserve">
ЖЫЛЖЫМАЛЫ ЖЕР СЕРІКТІК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РАДИОНАВИГАЦИЯЛЫҚ ЖЕР СЕРІКТІК 5.554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47-47,2 </w:t>
            </w:r>
          </w:p>
          <w:p>
            <w:pPr>
              <w:spacing w:after="20"/>
              <w:ind w:left="20"/>
              <w:jc w:val="both"/>
            </w:pPr>
            <w:r>
              <w:rPr>
                <w:rFonts w:ascii="Times New Roman"/>
                <w:b w:val="false"/>
                <w:i w:val="false"/>
                <w:color w:val="000000"/>
                <w:sz w:val="20"/>
              </w:rPr>
              <w:t xml:space="preserve">ӘУЕСҚОЙЛЫҚ </w:t>
            </w:r>
            <w:r>
              <w:br/>
            </w:r>
            <w:r>
              <w:rPr>
                <w:rFonts w:ascii="Times New Roman"/>
                <w:b w:val="false"/>
                <w:i w:val="false"/>
                <w:color w:val="000000"/>
                <w:sz w:val="20"/>
              </w:rPr>
              <w:t xml:space="preserve">
ӘУЕСҚОЙЛЫҚ ЖЕР СЕРІКТІК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47,2-47,5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ТІРКЕЛГЕН ЖЕР СЕРІКТІК (ғарыш - Жер) 5.552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5.552А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9" w:id="96"/>
    <w:p>
      <w:pPr>
        <w:spacing w:after="0"/>
        <w:ind w:left="0"/>
        <w:jc w:val="left"/>
      </w:pPr>
      <w:r>
        <w:rPr>
          <w:rFonts w:ascii="Times New Roman"/>
          <w:b/>
          <w:i w:val="false"/>
          <w:color w:val="000000"/>
        </w:rPr>
        <w:t xml:space="preserve"> 
ГГц </w:t>
      </w:r>
      <w:r>
        <w:br/>
      </w:r>
      <w:r>
        <w:rPr>
          <w:rFonts w:ascii="Times New Roman"/>
          <w:b/>
          <w:i w:val="false"/>
          <w:color w:val="000000"/>
        </w:rPr>
        <w:t xml:space="preserve">
47,5-51,4 </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6"/>
        <w:gridCol w:w="4342"/>
        <w:gridCol w:w="434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47,5-47,9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ТІРКЕЛГЕН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(Жер - ғарыш) 5.552 </w:t>
            </w:r>
            <w:r>
              <w:br/>
            </w:r>
            <w:r>
              <w:rPr>
                <w:rFonts w:ascii="Times New Roman"/>
                <w:b w:val="false"/>
                <w:i w:val="false"/>
                <w:color w:val="000000"/>
                <w:sz w:val="20"/>
              </w:rPr>
              <w:t xml:space="preserve">
(ғарыш - Жер) 5.516В </w:t>
            </w:r>
            <w:r>
              <w:br/>
            </w:r>
            <w:r>
              <w:rPr>
                <w:rFonts w:ascii="Times New Roman"/>
                <w:b w:val="false"/>
                <w:i w:val="false"/>
                <w:color w:val="000000"/>
                <w:sz w:val="20"/>
              </w:rPr>
              <w:t xml:space="preserve">
5.554А </w:t>
            </w:r>
            <w:r>
              <w:br/>
            </w:r>
            <w:r>
              <w:rPr>
                <w:rFonts w:ascii="Times New Roman"/>
                <w:b w:val="false"/>
                <w:i w:val="false"/>
                <w:color w:val="000000"/>
                <w:sz w:val="20"/>
              </w:rPr>
              <w:t xml:space="preserve">
ЖЫЛЖЫМАЛЫ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47,5-47,9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ТІРКЕЛГЕН ЖЕР СЕРІКТІК (Жер - ғарыш) 5.552 </w:t>
            </w:r>
            <w:r>
              <w:br/>
            </w:r>
            <w:r>
              <w:rPr>
                <w:rFonts w:ascii="Times New Roman"/>
                <w:b w:val="false"/>
                <w:i w:val="false"/>
                <w:color w:val="000000"/>
                <w:sz w:val="20"/>
              </w:rPr>
              <w:t xml:space="preserve">
ЖЫЛЖЫМАЛЫ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47,9-48,2              ТІРКЕЛГЕН </w:t>
            </w:r>
            <w:r>
              <w:br/>
            </w:r>
            <w:r>
              <w:rPr>
                <w:rFonts w:ascii="Times New Roman"/>
                <w:b w:val="false"/>
                <w:i w:val="false"/>
                <w:color w:val="000000"/>
                <w:sz w:val="20"/>
              </w:rPr>
              <w:t xml:space="preserve">
                       ТІРКЕЛГЕН ЖЕР СЕРІКТІК (Жер - ғарыш) 5.552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5.552А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48,2-48,54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ТІРКЕЛГЕН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(Жер - ғарыш) 5.552 </w:t>
            </w:r>
            <w:r>
              <w:br/>
            </w:r>
            <w:r>
              <w:rPr>
                <w:rFonts w:ascii="Times New Roman"/>
                <w:b w:val="false"/>
                <w:i w:val="false"/>
                <w:color w:val="000000"/>
                <w:sz w:val="20"/>
              </w:rPr>
              <w:t xml:space="preserve">
(ғарыш - Жер) 5.516В </w:t>
            </w:r>
            <w:r>
              <w:br/>
            </w:r>
            <w:r>
              <w:rPr>
                <w:rFonts w:ascii="Times New Roman"/>
                <w:b w:val="false"/>
                <w:i w:val="false"/>
                <w:color w:val="000000"/>
                <w:sz w:val="20"/>
              </w:rPr>
              <w:t xml:space="preserve">
5.554А 5.555В </w:t>
            </w:r>
            <w:r>
              <w:br/>
            </w:r>
            <w:r>
              <w:rPr>
                <w:rFonts w:ascii="Times New Roman"/>
                <w:b w:val="false"/>
                <w:i w:val="false"/>
                <w:color w:val="000000"/>
                <w:sz w:val="20"/>
              </w:rPr>
              <w:t xml:space="preserve">
ЖЫЛЖЫМАЛЫ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48,2-50,2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ТІРКЕЛГЕН ЖЕР СЕРІКТІК (Жер - ғарыш) 5.516В </w:t>
            </w:r>
            <w:r>
              <w:br/>
            </w:r>
            <w:r>
              <w:rPr>
                <w:rFonts w:ascii="Times New Roman"/>
                <w:b w:val="false"/>
                <w:i w:val="false"/>
                <w:color w:val="000000"/>
                <w:sz w:val="20"/>
              </w:rPr>
              <w:t xml:space="preserve">
5.338А 5.552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5.149 5.340 5.555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48,54-49,44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ТІРКЕЛГЕН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(Жер - ғарыш) 5.552 </w:t>
            </w:r>
            <w:r>
              <w:br/>
            </w:r>
            <w:r>
              <w:rPr>
                <w:rFonts w:ascii="Times New Roman"/>
                <w:b w:val="false"/>
                <w:i w:val="false"/>
                <w:color w:val="000000"/>
                <w:sz w:val="20"/>
              </w:rPr>
              <w:t xml:space="preserve">
ЖЫЛЖЫМАЛЫ 5.149 </w:t>
            </w:r>
            <w:r>
              <w:br/>
            </w:r>
            <w:r>
              <w:rPr>
                <w:rFonts w:ascii="Times New Roman"/>
                <w:b w:val="false"/>
                <w:i w:val="false"/>
                <w:color w:val="000000"/>
                <w:sz w:val="20"/>
              </w:rPr>
              <w:t xml:space="preserve">
5.340 5.555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49,44-50,2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ТІРКЕЛГЕН ЖЕР </w:t>
            </w:r>
            <w:r>
              <w:br/>
            </w:r>
            <w:r>
              <w:rPr>
                <w:rFonts w:ascii="Times New Roman"/>
                <w:b w:val="false"/>
                <w:i w:val="false"/>
                <w:color w:val="000000"/>
                <w:sz w:val="20"/>
              </w:rPr>
              <w:t xml:space="preserve">
СЕРІКТІК </w:t>
            </w:r>
            <w:r>
              <w:br/>
            </w:r>
            <w:r>
              <w:rPr>
                <w:rFonts w:ascii="Times New Roman"/>
                <w:b w:val="false"/>
                <w:i w:val="false"/>
                <w:color w:val="000000"/>
                <w:sz w:val="20"/>
              </w:rPr>
              <w:t xml:space="preserve">
(Жер - ғарыш) 5.552 </w:t>
            </w:r>
            <w:r>
              <w:br/>
            </w:r>
            <w:r>
              <w:rPr>
                <w:rFonts w:ascii="Times New Roman"/>
                <w:b w:val="false"/>
                <w:i w:val="false"/>
                <w:color w:val="000000"/>
                <w:sz w:val="20"/>
              </w:rPr>
              <w:t xml:space="preserve">
5.338А </w:t>
            </w:r>
            <w:r>
              <w:br/>
            </w:r>
            <w:r>
              <w:rPr>
                <w:rFonts w:ascii="Times New Roman"/>
                <w:b w:val="false"/>
                <w:i w:val="false"/>
                <w:color w:val="000000"/>
                <w:sz w:val="20"/>
              </w:rPr>
              <w:t xml:space="preserve">
(ғарыш - Жер) 5.516В </w:t>
            </w:r>
            <w:r>
              <w:br/>
            </w:r>
            <w:r>
              <w:rPr>
                <w:rFonts w:ascii="Times New Roman"/>
                <w:b w:val="false"/>
                <w:i w:val="false"/>
                <w:color w:val="000000"/>
                <w:sz w:val="20"/>
              </w:rPr>
              <w:t xml:space="preserve">
5.554А 5.555В </w:t>
            </w:r>
            <w:r>
              <w:br/>
            </w:r>
            <w:r>
              <w:rPr>
                <w:rFonts w:ascii="Times New Roman"/>
                <w:b w:val="false"/>
                <w:i w:val="false"/>
                <w:color w:val="000000"/>
                <w:sz w:val="20"/>
              </w:rPr>
              <w:t xml:space="preserve">
ЖЫЛЖЫМАЛЫ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50,2-50,4              ЖЕР СЕРІКТІК ЖЕРДІ ЗЕРТТЕУ ҚЫЗМЕТІ (белсенді </w:t>
            </w:r>
            <w:r>
              <w:br/>
            </w:r>
            <w:r>
              <w:rPr>
                <w:rFonts w:ascii="Times New Roman"/>
                <w:b w:val="false"/>
                <w:i w:val="false"/>
                <w:color w:val="000000"/>
                <w:sz w:val="20"/>
              </w:rPr>
              <w:t xml:space="preserve">
                       емес)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5.340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50,4-51,4              ТІРКЕЛГЕН </w:t>
            </w:r>
            <w:r>
              <w:br/>
            </w:r>
            <w:r>
              <w:rPr>
                <w:rFonts w:ascii="Times New Roman"/>
                <w:b w:val="false"/>
                <w:i w:val="false"/>
                <w:color w:val="000000"/>
                <w:sz w:val="20"/>
              </w:rPr>
              <w:t xml:space="preserve">
                       ТІРКЕЛГЕН ЖЕР СЕРІКТІК (Жер - ғарыш)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Жылжымалы жер серіктік (Жер - ғарыш) </w:t>
            </w:r>
          </w:p>
        </w:tc>
      </w:tr>
    </w:tbl>
    <w:bookmarkStart w:name="z190" w:id="97"/>
    <w:p>
      <w:pPr>
        <w:spacing w:after="0"/>
        <w:ind w:left="0"/>
        <w:jc w:val="left"/>
      </w:pPr>
      <w:r>
        <w:rPr>
          <w:rFonts w:ascii="Times New Roman"/>
          <w:b/>
          <w:i w:val="false"/>
          <w:color w:val="000000"/>
        </w:rPr>
        <w:t xml:space="preserve"> 
ГГц </w:t>
      </w:r>
      <w:r>
        <w:br/>
      </w:r>
      <w:r>
        <w:rPr>
          <w:rFonts w:ascii="Times New Roman"/>
          <w:b/>
          <w:i w:val="false"/>
          <w:color w:val="000000"/>
        </w:rPr>
        <w:t xml:space="preserve">
47,5-51,4 </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8"/>
        <w:gridCol w:w="2067"/>
        <w:gridCol w:w="1955"/>
      </w:tblGrid>
      <w:tr>
        <w:trPr>
          <w:trHeight w:val="30" w:hRule="atLeast"/>
        </w:trPr>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49,44-50,2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ТІРКЕЛГЕН ЖЕР СЕРІКТІК (Жер - ғарыш) 5.338А </w:t>
            </w:r>
            <w:r>
              <w:br/>
            </w:r>
            <w:r>
              <w:rPr>
                <w:rFonts w:ascii="Times New Roman"/>
                <w:b w:val="false"/>
                <w:i w:val="false"/>
                <w:color w:val="000000"/>
                <w:sz w:val="20"/>
              </w:rPr>
              <w:t xml:space="preserve">
5.552 </w:t>
            </w:r>
            <w:r>
              <w:br/>
            </w:r>
            <w:r>
              <w:rPr>
                <w:rFonts w:ascii="Times New Roman"/>
                <w:b w:val="false"/>
                <w:i w:val="false"/>
                <w:color w:val="000000"/>
                <w:sz w:val="20"/>
              </w:rPr>
              <w:t xml:space="preserve">
(ғарыш - Жер) 5.516В 5.554А 5.555В </w:t>
            </w:r>
            <w:r>
              <w:br/>
            </w:r>
            <w:r>
              <w:rPr>
                <w:rFonts w:ascii="Times New Roman"/>
                <w:b w:val="false"/>
                <w:i w:val="false"/>
                <w:color w:val="000000"/>
                <w:sz w:val="20"/>
              </w:rPr>
              <w:t xml:space="preserve">
ЖЫЛЖЫМАЛЫ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50,2 - 50,4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СЕРІКТІК ЖЕРДІ ЗЕРТТЕУ ҚЫЗМЕТІ </w:t>
            </w:r>
            <w:r>
              <w:br/>
            </w:r>
            <w:r>
              <w:rPr>
                <w:rFonts w:ascii="Times New Roman"/>
                <w:b w:val="false"/>
                <w:i w:val="false"/>
                <w:color w:val="000000"/>
                <w:sz w:val="20"/>
              </w:rPr>
              <w:t xml:space="preserve">
(белсенді) </w:t>
            </w:r>
            <w:r>
              <w:br/>
            </w:r>
            <w:r>
              <w:rPr>
                <w:rFonts w:ascii="Times New Roman"/>
                <w:b w:val="false"/>
                <w:i w:val="false"/>
                <w:color w:val="000000"/>
                <w:sz w:val="20"/>
              </w:rPr>
              <w:t xml:space="preserve">
ҒАРЫШ ЗЕРТТЕУ ҚЫЗМЕТІ (белсенді) </w:t>
            </w:r>
            <w:r>
              <w:br/>
            </w:r>
            <w:r>
              <w:rPr>
                <w:rFonts w:ascii="Times New Roman"/>
                <w:b w:val="false"/>
                <w:i w:val="false"/>
                <w:color w:val="000000"/>
                <w:sz w:val="20"/>
              </w:rPr>
              <w:t xml:space="preserve">
5.340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5.552А        50,4-51,4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ЖЕР СЕРІКТІК (Жер - ғарыш) 5.338А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w:t>
            </w:r>
            <w:r>
              <w:br/>
            </w:r>
            <w:r>
              <w:rPr>
                <w:rFonts w:ascii="Times New Roman"/>
                <w:b w:val="false"/>
                <w:i w:val="false"/>
                <w:color w:val="000000"/>
                <w:sz w:val="20"/>
              </w:rPr>
              <w:t xml:space="preserve">
Жылжымалы жер серіктік (Жер - ғарыш) </w:t>
            </w:r>
            <w:r>
              <w:br/>
            </w:r>
            <w:r>
              <w:rPr>
                <w:rFonts w:ascii="Times New Roman"/>
                <w:b w:val="false"/>
                <w:i w:val="false"/>
                <w:color w:val="000000"/>
                <w:sz w:val="20"/>
              </w:rPr>
              <w:t xml:space="preserve">
ЖЫЛЖЫМАЛЫ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48,54-49,44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ТІРКЕЛГЕН ЖЕР СЕРІКТІК (Жер - ғарыш) 5.552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5.149 5.340 5.555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1" w:id="98"/>
    <w:p>
      <w:pPr>
        <w:spacing w:after="0"/>
        <w:ind w:left="0"/>
        <w:jc w:val="left"/>
      </w:pPr>
      <w:r>
        <w:rPr>
          <w:rFonts w:ascii="Times New Roman"/>
          <w:b/>
          <w:i w:val="false"/>
          <w:color w:val="000000"/>
        </w:rPr>
        <w:t xml:space="preserve"> 
ГГц </w:t>
      </w:r>
      <w:r>
        <w:br/>
      </w:r>
      <w:r>
        <w:rPr>
          <w:rFonts w:ascii="Times New Roman"/>
          <w:b/>
          <w:i w:val="false"/>
          <w:color w:val="000000"/>
        </w:rPr>
        <w:t xml:space="preserve">
51,4-55,78 </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9"/>
        <w:gridCol w:w="4360"/>
        <w:gridCol w:w="43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51,4-52,6              ТІРКЕЛГЕН 5.338А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5.547 5.556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52,6-54,25             ЖЕР СЕРІКТІК ЖЕРДІ ЗЕРТТЕУ ҚЫЗМЕТІ (белсенді </w:t>
            </w:r>
            <w:r>
              <w:br/>
            </w:r>
            <w:r>
              <w:rPr>
                <w:rFonts w:ascii="Times New Roman"/>
                <w:b w:val="false"/>
                <w:i w:val="false"/>
                <w:color w:val="000000"/>
                <w:sz w:val="20"/>
              </w:rPr>
              <w:t xml:space="preserve">
                       емес) </w:t>
            </w:r>
            <w:r>
              <w:br/>
            </w:r>
            <w:r>
              <w:rPr>
                <w:rFonts w:ascii="Times New Roman"/>
                <w:b w:val="false"/>
                <w:i w:val="false"/>
                <w:color w:val="000000"/>
                <w:sz w:val="20"/>
              </w:rPr>
              <w:t xml:space="preserve">
                       ҒАРЫШ ЗЕРТТЕУ ҚЫЗМЕТІ (пассивная) </w:t>
            </w:r>
            <w:r>
              <w:br/>
            </w:r>
            <w:r>
              <w:rPr>
                <w:rFonts w:ascii="Times New Roman"/>
                <w:b w:val="false"/>
                <w:i w:val="false"/>
                <w:color w:val="000000"/>
                <w:sz w:val="20"/>
              </w:rPr>
              <w:t xml:space="preserve">
                       5.340 5.556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54,25-55,78            ЖЕР СЕРІКТІК ЖЕРДІ ЗЕРТТЕУ ҚЫЗМЕТІ (белсенді </w:t>
            </w:r>
            <w:r>
              <w:br/>
            </w:r>
            <w:r>
              <w:rPr>
                <w:rFonts w:ascii="Times New Roman"/>
                <w:b w:val="false"/>
                <w:i w:val="false"/>
                <w:color w:val="000000"/>
                <w:sz w:val="20"/>
              </w:rPr>
              <w:t xml:space="preserve">
                       емес) </w:t>
            </w:r>
            <w:r>
              <w:br/>
            </w:r>
            <w:r>
              <w:rPr>
                <w:rFonts w:ascii="Times New Roman"/>
                <w:b w:val="false"/>
                <w:i w:val="false"/>
                <w:color w:val="000000"/>
                <w:sz w:val="20"/>
              </w:rPr>
              <w:t xml:space="preserve">
                       ЖЕР СЕРІКАРАЛЫҚ 5.556А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5.556В </w:t>
            </w:r>
          </w:p>
        </w:tc>
      </w:tr>
    </w:tbl>
    <w:bookmarkStart w:name="z192" w:id="99"/>
    <w:p>
      <w:pPr>
        <w:spacing w:after="0"/>
        <w:ind w:left="0"/>
        <w:jc w:val="left"/>
      </w:pPr>
      <w:r>
        <w:rPr>
          <w:rFonts w:ascii="Times New Roman"/>
          <w:b/>
          <w:i w:val="false"/>
          <w:color w:val="000000"/>
        </w:rPr>
        <w:t xml:space="preserve"> 
ГГц </w:t>
      </w:r>
      <w:r>
        <w:br/>
      </w:r>
      <w:r>
        <w:rPr>
          <w:rFonts w:ascii="Times New Roman"/>
          <w:b/>
          <w:i w:val="false"/>
          <w:color w:val="000000"/>
        </w:rPr>
        <w:t xml:space="preserve">
51,4-55,78 </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2"/>
        <w:gridCol w:w="2054"/>
        <w:gridCol w:w="1924"/>
      </w:tblGrid>
      <w:tr>
        <w:trPr>
          <w:trHeight w:val="30" w:hRule="atLeast"/>
        </w:trPr>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51,4-52,6 </w:t>
            </w:r>
          </w:p>
          <w:p>
            <w:pPr>
              <w:spacing w:after="20"/>
              <w:ind w:left="20"/>
              <w:jc w:val="both"/>
            </w:pPr>
            <w:r>
              <w:rPr>
                <w:rFonts w:ascii="Times New Roman"/>
                <w:b w:val="false"/>
                <w:i w:val="false"/>
                <w:color w:val="000000"/>
                <w:sz w:val="20"/>
              </w:rPr>
              <w:t xml:space="preserve">ТІРКЕЛГЕН 5.338А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5.547 5.556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52,6-54,25 </w:t>
            </w:r>
          </w:p>
          <w:p>
            <w:pPr>
              <w:spacing w:after="20"/>
              <w:ind w:left="20"/>
              <w:jc w:val="both"/>
            </w:pPr>
            <w:r>
              <w:rPr>
                <w:rFonts w:ascii="Times New Roman"/>
                <w:b w:val="false"/>
                <w:i w:val="false"/>
                <w:color w:val="000000"/>
                <w:sz w:val="20"/>
              </w:rPr>
              <w:t xml:space="preserve">ЖЕР СЕРІКТІК ЖЕРДІ ЗЕРТТЕУ ҚЫЗМЕТІ (белсенді </w:t>
            </w:r>
            <w:r>
              <w:br/>
            </w:r>
            <w:r>
              <w:rPr>
                <w:rFonts w:ascii="Times New Roman"/>
                <w:b w:val="false"/>
                <w:i w:val="false"/>
                <w:color w:val="000000"/>
                <w:sz w:val="20"/>
              </w:rPr>
              <w:t xml:space="preserve">
емес)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5.340 5.556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54,25-55,78 </w:t>
            </w:r>
          </w:p>
          <w:p>
            <w:pPr>
              <w:spacing w:after="20"/>
              <w:ind w:left="20"/>
              <w:jc w:val="both"/>
            </w:pPr>
            <w:r>
              <w:rPr>
                <w:rFonts w:ascii="Times New Roman"/>
                <w:b w:val="false"/>
                <w:i w:val="false"/>
                <w:color w:val="000000"/>
                <w:sz w:val="20"/>
              </w:rPr>
              <w:t xml:space="preserve">ЖЕР СЕРІКТІК ЖЕРДІ ЗЕРТТЕУ ҚЫЗМЕТІ (белсенді </w:t>
            </w:r>
            <w:r>
              <w:br/>
            </w:r>
            <w:r>
              <w:rPr>
                <w:rFonts w:ascii="Times New Roman"/>
                <w:b w:val="false"/>
                <w:i w:val="false"/>
                <w:color w:val="000000"/>
                <w:sz w:val="20"/>
              </w:rPr>
              <w:t xml:space="preserve">
емес) </w:t>
            </w:r>
            <w:r>
              <w:br/>
            </w:r>
            <w:r>
              <w:rPr>
                <w:rFonts w:ascii="Times New Roman"/>
                <w:b w:val="false"/>
                <w:i w:val="false"/>
                <w:color w:val="000000"/>
                <w:sz w:val="20"/>
              </w:rPr>
              <w:t xml:space="preserve">
ЖЕР СЕРІКАРАЛЫҚ 5.556А </w:t>
            </w:r>
            <w:r>
              <w:br/>
            </w:r>
            <w:r>
              <w:rPr>
                <w:rFonts w:ascii="Times New Roman"/>
                <w:b w:val="false"/>
                <w:i w:val="false"/>
                <w:color w:val="000000"/>
                <w:sz w:val="20"/>
              </w:rPr>
              <w:t xml:space="preserve">
ҒАРЫШ ЗЕРТТЕУ ҚЫЗМЕТІ (белсенді емес)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3" w:id="100"/>
    <w:p>
      <w:pPr>
        <w:spacing w:after="0"/>
        <w:ind w:left="0"/>
        <w:jc w:val="left"/>
      </w:pPr>
      <w:r>
        <w:rPr>
          <w:rFonts w:ascii="Times New Roman"/>
          <w:b/>
          <w:i w:val="false"/>
          <w:color w:val="000000"/>
        </w:rPr>
        <w:t xml:space="preserve"> 
ГГц </w:t>
      </w:r>
      <w:r>
        <w:br/>
      </w:r>
      <w:r>
        <w:rPr>
          <w:rFonts w:ascii="Times New Roman"/>
          <w:b/>
          <w:i w:val="false"/>
          <w:color w:val="000000"/>
        </w:rPr>
        <w:t xml:space="preserve">
55,78-66 </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9"/>
        <w:gridCol w:w="4360"/>
        <w:gridCol w:w="43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55,78-56,9             ЖЕР СЕРІКТІК ЖЕРДІ ЗЕРТТЕУ ҚЫЗМЕТІ (белсенді </w:t>
            </w:r>
            <w:r>
              <w:br/>
            </w:r>
            <w:r>
              <w:rPr>
                <w:rFonts w:ascii="Times New Roman"/>
                <w:b w:val="false"/>
                <w:i w:val="false"/>
                <w:color w:val="000000"/>
                <w:sz w:val="20"/>
              </w:rPr>
              <w:t xml:space="preserve">
                       емес) </w:t>
            </w:r>
            <w:r>
              <w:br/>
            </w:r>
            <w:r>
              <w:rPr>
                <w:rFonts w:ascii="Times New Roman"/>
                <w:b w:val="false"/>
                <w:i w:val="false"/>
                <w:color w:val="000000"/>
                <w:sz w:val="20"/>
              </w:rPr>
              <w:t xml:space="preserve">
                       ТІРКЕЛГЕН 5.557А </w:t>
            </w:r>
            <w:r>
              <w:br/>
            </w:r>
            <w:r>
              <w:rPr>
                <w:rFonts w:ascii="Times New Roman"/>
                <w:b w:val="false"/>
                <w:i w:val="false"/>
                <w:color w:val="000000"/>
                <w:sz w:val="20"/>
              </w:rPr>
              <w:t xml:space="preserve">
                       ЖЕР СЕРІКАРАЛЫҚ 5.556А </w:t>
            </w:r>
            <w:r>
              <w:br/>
            </w:r>
            <w:r>
              <w:rPr>
                <w:rFonts w:ascii="Times New Roman"/>
                <w:b w:val="false"/>
                <w:i w:val="false"/>
                <w:color w:val="000000"/>
                <w:sz w:val="20"/>
              </w:rPr>
              <w:t xml:space="preserve">
                       ЖЫЛЖЫМАЛЫ 5.558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5.547 5.557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56,9-57                ЖЕР СЕРІКТІК ЖЕРДІ ЗЕРТТЕУ ҚЫЗМЕТІ (белсенді </w:t>
            </w:r>
            <w:r>
              <w:br/>
            </w:r>
            <w:r>
              <w:rPr>
                <w:rFonts w:ascii="Times New Roman"/>
                <w:b w:val="false"/>
                <w:i w:val="false"/>
                <w:color w:val="000000"/>
                <w:sz w:val="20"/>
              </w:rPr>
              <w:t xml:space="preserve">
                       емес)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ЖЕР СЕРІКАРАЛЫҚ 5.558А </w:t>
            </w:r>
            <w:r>
              <w:br/>
            </w:r>
            <w:r>
              <w:rPr>
                <w:rFonts w:ascii="Times New Roman"/>
                <w:b w:val="false"/>
                <w:i w:val="false"/>
                <w:color w:val="000000"/>
                <w:sz w:val="20"/>
              </w:rPr>
              <w:t xml:space="preserve">
                       ЖЫЛЖЫМАЛЫ 5.558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5.547 5.557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57-58,2                ЖЕР СЕРІКТІК ЖЕРДІ ЗЕРТТЕУ ҚЫЗМЕТІ (белсенді </w:t>
            </w:r>
            <w:r>
              <w:br/>
            </w:r>
            <w:r>
              <w:rPr>
                <w:rFonts w:ascii="Times New Roman"/>
                <w:b w:val="false"/>
                <w:i w:val="false"/>
                <w:color w:val="000000"/>
                <w:sz w:val="20"/>
              </w:rPr>
              <w:t xml:space="preserve">
                       емес)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ЖЕР СЕРІКАРАЛЫҚ 5.556А </w:t>
            </w:r>
            <w:r>
              <w:br/>
            </w:r>
            <w:r>
              <w:rPr>
                <w:rFonts w:ascii="Times New Roman"/>
                <w:b w:val="false"/>
                <w:i w:val="false"/>
                <w:color w:val="000000"/>
                <w:sz w:val="20"/>
              </w:rPr>
              <w:t xml:space="preserve">
                       ЖЫЛЖЫМАЛЫ 5.558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5.547 5.557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58,2-59                ЖЕР СЕРІКТІК ЖЕРДІ ЗЕРТТЕУ ҚЫЗМЕТІ (белсенді </w:t>
            </w:r>
            <w:r>
              <w:br/>
            </w:r>
            <w:r>
              <w:rPr>
                <w:rFonts w:ascii="Times New Roman"/>
                <w:b w:val="false"/>
                <w:i w:val="false"/>
                <w:color w:val="000000"/>
                <w:sz w:val="20"/>
              </w:rPr>
              <w:t xml:space="preserve">
                       емес)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5.547 5.556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59-59,3                ЖЕР СЕРІКТІК ЖЕРДІ ЗЕРТТЕУ ҚЫЗМЕТІ (белсенді </w:t>
            </w:r>
            <w:r>
              <w:br/>
            </w:r>
            <w:r>
              <w:rPr>
                <w:rFonts w:ascii="Times New Roman"/>
                <w:b w:val="false"/>
                <w:i w:val="false"/>
                <w:color w:val="000000"/>
                <w:sz w:val="20"/>
              </w:rPr>
              <w:t xml:space="preserve">
                       емес)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ЖЕР СЕРІКАРАЛЫҚ 5.556А </w:t>
            </w:r>
            <w:r>
              <w:br/>
            </w:r>
            <w:r>
              <w:rPr>
                <w:rFonts w:ascii="Times New Roman"/>
                <w:b w:val="false"/>
                <w:i w:val="false"/>
                <w:color w:val="000000"/>
                <w:sz w:val="20"/>
              </w:rPr>
              <w:t xml:space="preserve">
                       ЖЫЛЖЫМАЛЫ 5.558 </w:t>
            </w:r>
            <w:r>
              <w:br/>
            </w:r>
            <w:r>
              <w:rPr>
                <w:rFonts w:ascii="Times New Roman"/>
                <w:b w:val="false"/>
                <w:i w:val="false"/>
                <w:color w:val="000000"/>
                <w:sz w:val="20"/>
              </w:rPr>
              <w:t xml:space="preserve">
                       РАДИОЛОКАЦИЯЛЫҚ 5.559 </w:t>
            </w:r>
            <w:r>
              <w:br/>
            </w:r>
            <w:r>
              <w:rPr>
                <w:rFonts w:ascii="Times New Roman"/>
                <w:b w:val="false"/>
                <w:i w:val="false"/>
                <w:color w:val="000000"/>
                <w:sz w:val="20"/>
              </w:rPr>
              <w:t xml:space="preserve">
                       ҒАРЫШ ЗЕРТТЕУ ҚЫЗМЕТІ (белсенді емес)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59,3-64                ТІРКЕЛГЕН </w:t>
            </w:r>
            <w:r>
              <w:br/>
            </w:r>
            <w:r>
              <w:rPr>
                <w:rFonts w:ascii="Times New Roman"/>
                <w:b w:val="false"/>
                <w:i w:val="false"/>
                <w:color w:val="000000"/>
                <w:sz w:val="20"/>
              </w:rPr>
              <w:t xml:space="preserve">
                       ЖЕР СЕРІКАРАЛЫҚ </w:t>
            </w:r>
            <w:r>
              <w:br/>
            </w:r>
            <w:r>
              <w:rPr>
                <w:rFonts w:ascii="Times New Roman"/>
                <w:b w:val="false"/>
                <w:i w:val="false"/>
                <w:color w:val="000000"/>
                <w:sz w:val="20"/>
              </w:rPr>
              <w:t xml:space="preserve">
                       ЖЫЛЖЫМАЛЫ 5.558 </w:t>
            </w:r>
            <w:r>
              <w:br/>
            </w:r>
            <w:r>
              <w:rPr>
                <w:rFonts w:ascii="Times New Roman"/>
                <w:b w:val="false"/>
                <w:i w:val="false"/>
                <w:color w:val="000000"/>
                <w:sz w:val="20"/>
              </w:rPr>
              <w:t xml:space="preserve">
                       РАДИОЛОКАЦИЯЛЫҚ 5.559 </w:t>
            </w:r>
            <w:r>
              <w:br/>
            </w:r>
            <w:r>
              <w:rPr>
                <w:rFonts w:ascii="Times New Roman"/>
                <w:b w:val="false"/>
                <w:i w:val="false"/>
                <w:color w:val="000000"/>
                <w:sz w:val="20"/>
              </w:rPr>
              <w:t xml:space="preserve">
                       5.138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64-65                  ТІРКЕЛГЕН </w:t>
            </w:r>
            <w:r>
              <w:br/>
            </w:r>
            <w:r>
              <w:rPr>
                <w:rFonts w:ascii="Times New Roman"/>
                <w:b w:val="false"/>
                <w:i w:val="false"/>
                <w:color w:val="000000"/>
                <w:sz w:val="20"/>
              </w:rPr>
              <w:t xml:space="preserve">
                       ЖЕР СЕРІКАРАЛЫҚ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5.547 5.556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65-66                  ЖЕР СЕРІКТІК ЖЕРДІ ЗЕРТТЕУ ҚЫЗМЕТІ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ЖЕР СЕРІКАРАЛЫҚ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ҒАРЫШ ЗЕРТТЕУ ҚЫЗМЕТІ </w:t>
            </w:r>
            <w:r>
              <w:br/>
            </w:r>
            <w:r>
              <w:rPr>
                <w:rFonts w:ascii="Times New Roman"/>
                <w:b w:val="false"/>
                <w:i w:val="false"/>
                <w:color w:val="000000"/>
                <w:sz w:val="20"/>
              </w:rPr>
              <w:t xml:space="preserve">
                       5.547 </w:t>
            </w:r>
          </w:p>
        </w:tc>
      </w:tr>
    </w:tbl>
    <w:bookmarkStart w:name="z194" w:id="101"/>
    <w:p>
      <w:pPr>
        <w:spacing w:after="0"/>
        <w:ind w:left="0"/>
        <w:jc w:val="left"/>
      </w:pPr>
      <w:r>
        <w:rPr>
          <w:rFonts w:ascii="Times New Roman"/>
          <w:b/>
          <w:i w:val="false"/>
          <w:color w:val="000000"/>
        </w:rPr>
        <w:t xml:space="preserve"> 
ГГц </w:t>
      </w:r>
      <w:r>
        <w:br/>
      </w:r>
      <w:r>
        <w:rPr>
          <w:rFonts w:ascii="Times New Roman"/>
          <w:b/>
          <w:i w:val="false"/>
          <w:color w:val="000000"/>
        </w:rPr>
        <w:t xml:space="preserve">
55,78-66 </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3"/>
        <w:gridCol w:w="2115"/>
        <w:gridCol w:w="1872"/>
      </w:tblGrid>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55,78-56,9 </w:t>
            </w:r>
          </w:p>
          <w:p>
            <w:pPr>
              <w:spacing w:after="20"/>
              <w:ind w:left="20"/>
              <w:jc w:val="both"/>
            </w:pPr>
            <w:r>
              <w:rPr>
                <w:rFonts w:ascii="Times New Roman"/>
                <w:b w:val="false"/>
                <w:i w:val="false"/>
                <w:color w:val="000000"/>
                <w:sz w:val="20"/>
              </w:rPr>
              <w:t xml:space="preserve">ЖЕР СЕРІКТІК ЖЕРДІ ЗЕРТТЕУ ҚЫЗМЕТІ </w:t>
            </w:r>
            <w:r>
              <w:br/>
            </w:r>
            <w:r>
              <w:rPr>
                <w:rFonts w:ascii="Times New Roman"/>
                <w:b w:val="false"/>
                <w:i w:val="false"/>
                <w:color w:val="000000"/>
                <w:sz w:val="20"/>
              </w:rPr>
              <w:t xml:space="preserve">
(белсенді емес) </w:t>
            </w:r>
            <w:r>
              <w:br/>
            </w:r>
            <w:r>
              <w:rPr>
                <w:rFonts w:ascii="Times New Roman"/>
                <w:b w:val="false"/>
                <w:i w:val="false"/>
                <w:color w:val="000000"/>
                <w:sz w:val="20"/>
              </w:rPr>
              <w:t xml:space="preserve">
ТІРКЕЛГЕН 5.557А </w:t>
            </w:r>
            <w:r>
              <w:br/>
            </w:r>
            <w:r>
              <w:rPr>
                <w:rFonts w:ascii="Times New Roman"/>
                <w:b w:val="false"/>
                <w:i w:val="false"/>
                <w:color w:val="000000"/>
                <w:sz w:val="20"/>
              </w:rPr>
              <w:t xml:space="preserve">
ЖЕР СЕРІКАРАЛЫҚ 5.556А </w:t>
            </w:r>
            <w:r>
              <w:br/>
            </w:r>
            <w:r>
              <w:rPr>
                <w:rFonts w:ascii="Times New Roman"/>
                <w:b w:val="false"/>
                <w:i w:val="false"/>
                <w:color w:val="000000"/>
                <w:sz w:val="20"/>
              </w:rPr>
              <w:t xml:space="preserve">
ЖЫЛЖЫМАЛЫ 5.558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5.547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56,9-57 </w:t>
            </w:r>
          </w:p>
          <w:p>
            <w:pPr>
              <w:spacing w:after="20"/>
              <w:ind w:left="20"/>
              <w:jc w:val="both"/>
            </w:pPr>
            <w:r>
              <w:rPr>
                <w:rFonts w:ascii="Times New Roman"/>
                <w:b w:val="false"/>
                <w:i w:val="false"/>
                <w:color w:val="000000"/>
                <w:sz w:val="20"/>
              </w:rPr>
              <w:t xml:space="preserve">ЖЕР СЕРІКТІК ЖЕРДІ ЗЕРТТЕУ ҚЫЗМЕТІ </w:t>
            </w:r>
            <w:r>
              <w:br/>
            </w:r>
            <w:r>
              <w:rPr>
                <w:rFonts w:ascii="Times New Roman"/>
                <w:b w:val="false"/>
                <w:i w:val="false"/>
                <w:color w:val="000000"/>
                <w:sz w:val="20"/>
              </w:rPr>
              <w:t xml:space="preserve">
(белсенді емес)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ЖЕР СЕРІКАРАЛЫҚ 5.558А </w:t>
            </w:r>
            <w:r>
              <w:br/>
            </w:r>
            <w:r>
              <w:rPr>
                <w:rFonts w:ascii="Times New Roman"/>
                <w:b w:val="false"/>
                <w:i w:val="false"/>
                <w:color w:val="000000"/>
                <w:sz w:val="20"/>
              </w:rPr>
              <w:t xml:space="preserve">
ЖЫЛЖЫМАЛЫ 5.558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5.547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57-58,2 </w:t>
            </w:r>
          </w:p>
          <w:p>
            <w:pPr>
              <w:spacing w:after="20"/>
              <w:ind w:left="20"/>
              <w:jc w:val="both"/>
            </w:pPr>
            <w:r>
              <w:rPr>
                <w:rFonts w:ascii="Times New Roman"/>
                <w:b w:val="false"/>
                <w:i w:val="false"/>
                <w:color w:val="000000"/>
                <w:sz w:val="20"/>
              </w:rPr>
              <w:t xml:space="preserve">ЖЕР СЕРІКТІК ЖЕРДІ ЗЕРТТЕУ ҚЫЗМЕТІ </w:t>
            </w:r>
            <w:r>
              <w:br/>
            </w:r>
            <w:r>
              <w:rPr>
                <w:rFonts w:ascii="Times New Roman"/>
                <w:b w:val="false"/>
                <w:i w:val="false"/>
                <w:color w:val="000000"/>
                <w:sz w:val="20"/>
              </w:rPr>
              <w:t xml:space="preserve">
(белсенді емес)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МЕЖСПУТНИКОВАЯ 5.556А </w:t>
            </w:r>
            <w:r>
              <w:br/>
            </w:r>
            <w:r>
              <w:rPr>
                <w:rFonts w:ascii="Times New Roman"/>
                <w:b w:val="false"/>
                <w:i w:val="false"/>
                <w:color w:val="000000"/>
                <w:sz w:val="20"/>
              </w:rPr>
              <w:t xml:space="preserve">
ЖЫЛЖЫМАЛЫ 5.558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5.547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58,2-59 </w:t>
            </w:r>
          </w:p>
          <w:p>
            <w:pPr>
              <w:spacing w:after="20"/>
              <w:ind w:left="20"/>
              <w:jc w:val="both"/>
            </w:pPr>
            <w:r>
              <w:rPr>
                <w:rFonts w:ascii="Times New Roman"/>
                <w:b w:val="false"/>
                <w:i w:val="false"/>
                <w:color w:val="000000"/>
                <w:sz w:val="20"/>
              </w:rPr>
              <w:t xml:space="preserve">ЖЕР СЕРІКТІК ЖЕРДІ ЗЕРТТЕУ ҚЫЗМЕТІ </w:t>
            </w:r>
            <w:r>
              <w:br/>
            </w:r>
            <w:r>
              <w:rPr>
                <w:rFonts w:ascii="Times New Roman"/>
                <w:b w:val="false"/>
                <w:i w:val="false"/>
                <w:color w:val="000000"/>
                <w:sz w:val="20"/>
              </w:rPr>
              <w:t xml:space="preserve">
(белсенді емес)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5.547 5.556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59-59,3 </w:t>
            </w:r>
          </w:p>
          <w:p>
            <w:pPr>
              <w:spacing w:after="20"/>
              <w:ind w:left="20"/>
              <w:jc w:val="both"/>
            </w:pPr>
            <w:r>
              <w:rPr>
                <w:rFonts w:ascii="Times New Roman"/>
                <w:b w:val="false"/>
                <w:i w:val="false"/>
                <w:color w:val="000000"/>
                <w:sz w:val="20"/>
              </w:rPr>
              <w:t xml:space="preserve">ЖЕР СЕРІКТІК ЖЕРДІ ЗЕРТТЕУ ҚЫЗМЕТІ </w:t>
            </w:r>
            <w:r>
              <w:br/>
            </w:r>
            <w:r>
              <w:rPr>
                <w:rFonts w:ascii="Times New Roman"/>
                <w:b w:val="false"/>
                <w:i w:val="false"/>
                <w:color w:val="000000"/>
                <w:sz w:val="20"/>
              </w:rPr>
              <w:t xml:space="preserve">
(белсенді емес)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ЖЕР СЕРІКАРАЛЫҚ 5.556А </w:t>
            </w:r>
            <w:r>
              <w:br/>
            </w:r>
            <w:r>
              <w:rPr>
                <w:rFonts w:ascii="Times New Roman"/>
                <w:b w:val="false"/>
                <w:i w:val="false"/>
                <w:color w:val="000000"/>
                <w:sz w:val="20"/>
              </w:rPr>
              <w:t xml:space="preserve">
ЖЫЛЖЫМАЛЫ 5.558 </w:t>
            </w:r>
            <w:r>
              <w:br/>
            </w:r>
            <w:r>
              <w:rPr>
                <w:rFonts w:ascii="Times New Roman"/>
                <w:b w:val="false"/>
                <w:i w:val="false"/>
                <w:color w:val="000000"/>
                <w:sz w:val="20"/>
              </w:rPr>
              <w:t xml:space="preserve">
РАДИОЛОКАЦИЯЛЫҚ 5.559 </w:t>
            </w:r>
            <w:r>
              <w:br/>
            </w:r>
            <w:r>
              <w:rPr>
                <w:rFonts w:ascii="Times New Roman"/>
                <w:b w:val="false"/>
                <w:i w:val="false"/>
                <w:color w:val="000000"/>
                <w:sz w:val="20"/>
              </w:rPr>
              <w:t xml:space="preserve">
ҒАРЫШ ЗЕРТТЕУ ҚЫЗМЕТІ (белсенді емес)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59,3-64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ЖЕР СЕРІКАРАЛЫҚ </w:t>
            </w:r>
            <w:r>
              <w:br/>
            </w:r>
            <w:r>
              <w:rPr>
                <w:rFonts w:ascii="Times New Roman"/>
                <w:b w:val="false"/>
                <w:i w:val="false"/>
                <w:color w:val="000000"/>
                <w:sz w:val="20"/>
              </w:rPr>
              <w:t xml:space="preserve">
ЖЫЛЖЫМАЛЫ 5.558 </w:t>
            </w:r>
            <w:r>
              <w:br/>
            </w:r>
            <w:r>
              <w:rPr>
                <w:rFonts w:ascii="Times New Roman"/>
                <w:b w:val="false"/>
                <w:i w:val="false"/>
                <w:color w:val="000000"/>
                <w:sz w:val="20"/>
              </w:rPr>
              <w:t xml:space="preserve">
РАДИОЛОКАЦИЯЛЫҚ 5.559 </w:t>
            </w:r>
            <w:r>
              <w:br/>
            </w:r>
            <w:r>
              <w:rPr>
                <w:rFonts w:ascii="Times New Roman"/>
                <w:b w:val="false"/>
                <w:i w:val="false"/>
                <w:color w:val="000000"/>
                <w:sz w:val="20"/>
              </w:rPr>
              <w:t xml:space="preserve">
5.138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ЖЕР СЕРІКАРАЛЫҚ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5.547 5.556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65-66 </w:t>
            </w:r>
          </w:p>
          <w:p>
            <w:pPr>
              <w:spacing w:after="20"/>
              <w:ind w:left="20"/>
              <w:jc w:val="both"/>
            </w:pPr>
            <w:r>
              <w:rPr>
                <w:rFonts w:ascii="Times New Roman"/>
                <w:b w:val="false"/>
                <w:i w:val="false"/>
                <w:color w:val="000000"/>
                <w:sz w:val="20"/>
              </w:rPr>
              <w:t xml:space="preserve">ЖЕР СЕРІКТІК ЖЕРДІ ЗЕРТТЕУ ҚЫЗМЕТІ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ЖЕР СЕРІКАРАЛЫҚ </w:t>
            </w:r>
            <w:r>
              <w:br/>
            </w:r>
            <w:r>
              <w:rPr>
                <w:rFonts w:ascii="Times New Roman"/>
                <w:b w:val="false"/>
                <w:i w:val="false"/>
                <w:color w:val="000000"/>
                <w:sz w:val="20"/>
              </w:rPr>
              <w:t xml:space="preserve">
ЖЫЛЖЫМАЛЫ, әуедегі жылжымалыны қоспағанда </w:t>
            </w:r>
            <w:r>
              <w:br/>
            </w:r>
            <w:r>
              <w:rPr>
                <w:rFonts w:ascii="Times New Roman"/>
                <w:b w:val="false"/>
                <w:i w:val="false"/>
                <w:color w:val="000000"/>
                <w:sz w:val="20"/>
              </w:rPr>
              <w:t xml:space="preserve">
ҒАРЫШ ЗЕРТТЕУ ҚЫЗМЕТІ </w:t>
            </w:r>
            <w:r>
              <w:br/>
            </w:r>
            <w:r>
              <w:rPr>
                <w:rFonts w:ascii="Times New Roman"/>
                <w:b w:val="false"/>
                <w:i w:val="false"/>
                <w:color w:val="000000"/>
                <w:sz w:val="20"/>
              </w:rPr>
              <w:t xml:space="preserve">
5.547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5" w:id="102"/>
    <w:p>
      <w:pPr>
        <w:spacing w:after="0"/>
        <w:ind w:left="0"/>
        <w:jc w:val="left"/>
      </w:pPr>
      <w:r>
        <w:rPr>
          <w:rFonts w:ascii="Times New Roman"/>
          <w:b/>
          <w:i w:val="false"/>
          <w:color w:val="000000"/>
        </w:rPr>
        <w:t xml:space="preserve"> 
ГГц </w:t>
      </w:r>
      <w:r>
        <w:br/>
      </w:r>
      <w:r>
        <w:rPr>
          <w:rFonts w:ascii="Times New Roman"/>
          <w:b/>
          <w:i w:val="false"/>
          <w:color w:val="000000"/>
        </w:rPr>
        <w:t xml:space="preserve">
66-81 </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0"/>
        <w:gridCol w:w="4360"/>
        <w:gridCol w:w="4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66-71                  ЖЕР СЕРІКАРАЛЫҚ </w:t>
            </w:r>
            <w:r>
              <w:br/>
            </w:r>
            <w:r>
              <w:rPr>
                <w:rFonts w:ascii="Times New Roman"/>
                <w:b w:val="false"/>
                <w:i w:val="false"/>
                <w:color w:val="000000"/>
                <w:sz w:val="20"/>
              </w:rPr>
              <w:t xml:space="preserve">
                       ЖЫЛЖЫМАЛЫ 5.553 5.558 </w:t>
            </w:r>
            <w:r>
              <w:br/>
            </w:r>
            <w:r>
              <w:rPr>
                <w:rFonts w:ascii="Times New Roman"/>
                <w:b w:val="false"/>
                <w:i w:val="false"/>
                <w:color w:val="000000"/>
                <w:sz w:val="20"/>
              </w:rPr>
              <w:t xml:space="preserve">
                       ЖЫЛЖЫМАЛЫ ЖЕР СЕРІКАРАЛЫҚ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РАДИОНАВИГАЦИЯЛЫҚ ЖЕР СЕРІКТІК </w:t>
            </w:r>
            <w:r>
              <w:br/>
            </w:r>
            <w:r>
              <w:rPr>
                <w:rFonts w:ascii="Times New Roman"/>
                <w:b w:val="false"/>
                <w:i w:val="false"/>
                <w:color w:val="000000"/>
                <w:sz w:val="20"/>
              </w:rPr>
              <w:t xml:space="preserve">
                       5.554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71-74                  ТІРКЕЛГЕН </w:t>
            </w:r>
            <w:r>
              <w:br/>
            </w:r>
            <w:r>
              <w:rPr>
                <w:rFonts w:ascii="Times New Roman"/>
                <w:b w:val="false"/>
                <w:i w:val="false"/>
                <w:color w:val="000000"/>
                <w:sz w:val="20"/>
              </w:rPr>
              <w:t xml:space="preserve">
                       ТІРКЕЛГЕН ЖЕР СЕРІКТІК (ғарыш - Жер)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ЖЫЛЖЫМАЛЫ ЖЕР СЕРІКТІК (ғарыш - Жер)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74-76                  ТІРКЕЛГЕН </w:t>
            </w:r>
            <w:r>
              <w:br/>
            </w:r>
            <w:r>
              <w:rPr>
                <w:rFonts w:ascii="Times New Roman"/>
                <w:b w:val="false"/>
                <w:i w:val="false"/>
                <w:color w:val="000000"/>
                <w:sz w:val="20"/>
              </w:rPr>
              <w:t xml:space="preserve">
                       ТІРКЕЛГЕН ЖЕР СЕРІКТІК (ғарыш - Жер)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РАДИОТАРАТҚЫШ ЖЕР СЕРІКТІК </w:t>
            </w:r>
            <w:r>
              <w:br/>
            </w:r>
            <w:r>
              <w:rPr>
                <w:rFonts w:ascii="Times New Roman"/>
                <w:b w:val="false"/>
                <w:i w:val="false"/>
                <w:color w:val="000000"/>
                <w:sz w:val="20"/>
              </w:rPr>
              <w:t xml:space="preserve">
                       ҒАРЫШ Жерді зерттеу қызметі (ғарыш - Жер) </w:t>
            </w:r>
            <w:r>
              <w:br/>
            </w:r>
            <w:r>
              <w:rPr>
                <w:rFonts w:ascii="Times New Roman"/>
                <w:b w:val="false"/>
                <w:i w:val="false"/>
                <w:color w:val="000000"/>
                <w:sz w:val="20"/>
              </w:rPr>
              <w:t xml:space="preserve">
                       5.561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76-77,5                РАДИОАСТРОНОМИЯЛЫҚ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Әуесқойлық жер серіктік </w:t>
            </w:r>
            <w:r>
              <w:br/>
            </w:r>
            <w:r>
              <w:rPr>
                <w:rFonts w:ascii="Times New Roman"/>
                <w:b w:val="false"/>
                <w:i w:val="false"/>
                <w:color w:val="000000"/>
                <w:sz w:val="20"/>
              </w:rPr>
              <w:t xml:space="preserve">
                       ҒАРЫШ Жерді зерттеу қызметі (ғарыш - Жер) </w:t>
            </w:r>
            <w:r>
              <w:br/>
            </w:r>
            <w:r>
              <w:rPr>
                <w:rFonts w:ascii="Times New Roman"/>
                <w:b w:val="false"/>
                <w:i w:val="false"/>
                <w:color w:val="000000"/>
                <w:sz w:val="20"/>
              </w:rPr>
              <w:t xml:space="preserve">
                       5.149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77,5-78                ӘУЕСҚОЙЛЫҚ </w:t>
            </w:r>
            <w:r>
              <w:br/>
            </w:r>
            <w:r>
              <w:rPr>
                <w:rFonts w:ascii="Times New Roman"/>
                <w:b w:val="false"/>
                <w:i w:val="false"/>
                <w:color w:val="000000"/>
                <w:sz w:val="20"/>
              </w:rPr>
              <w:t xml:space="preserve">
                       ӘУЕСҚОЙЛЫҚ ЖЕР СЕРІКТІК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Жерді зерттеу қызметі (ғарыш - Жер) </w:t>
            </w:r>
            <w:r>
              <w:br/>
            </w:r>
            <w:r>
              <w:rPr>
                <w:rFonts w:ascii="Times New Roman"/>
                <w:b w:val="false"/>
                <w:i w:val="false"/>
                <w:color w:val="000000"/>
                <w:sz w:val="20"/>
              </w:rPr>
              <w:t xml:space="preserve">
                       5.149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78-79                  РАДИОЛОКАЦИЯЛЫҚ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Әуесқойлық жер серіктік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Жерді зерттеу қызметі (ғарыш - Жер) </w:t>
            </w:r>
            <w:r>
              <w:br/>
            </w:r>
            <w:r>
              <w:rPr>
                <w:rFonts w:ascii="Times New Roman"/>
                <w:b w:val="false"/>
                <w:i w:val="false"/>
                <w:color w:val="000000"/>
                <w:sz w:val="20"/>
              </w:rPr>
              <w:t xml:space="preserve">
                       5.149 5.560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79-81                  РАДИОАСТРОНОМИЯЛЫҚ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Әуесқойлық жер серіктік </w:t>
            </w:r>
            <w:r>
              <w:br/>
            </w:r>
            <w:r>
              <w:rPr>
                <w:rFonts w:ascii="Times New Roman"/>
                <w:b w:val="false"/>
                <w:i w:val="false"/>
                <w:color w:val="000000"/>
                <w:sz w:val="20"/>
              </w:rPr>
              <w:t xml:space="preserve">
                       ҒАРЫШ Жерді зерттеу қызметі (ғарыш - Жер) </w:t>
            </w:r>
            <w:r>
              <w:br/>
            </w:r>
            <w:r>
              <w:rPr>
                <w:rFonts w:ascii="Times New Roman"/>
                <w:b w:val="false"/>
                <w:i w:val="false"/>
                <w:color w:val="000000"/>
                <w:sz w:val="20"/>
              </w:rPr>
              <w:t xml:space="preserve">
                       5.149 </w:t>
            </w:r>
          </w:p>
        </w:tc>
      </w:tr>
    </w:tbl>
    <w:bookmarkStart w:name="z196" w:id="103"/>
    <w:p>
      <w:pPr>
        <w:spacing w:after="0"/>
        <w:ind w:left="0"/>
        <w:jc w:val="left"/>
      </w:pPr>
      <w:r>
        <w:rPr>
          <w:rFonts w:ascii="Times New Roman"/>
          <w:b/>
          <w:i w:val="false"/>
          <w:color w:val="000000"/>
        </w:rPr>
        <w:t xml:space="preserve"> 
ГГц </w:t>
      </w:r>
      <w:r>
        <w:br/>
      </w:r>
      <w:r>
        <w:rPr>
          <w:rFonts w:ascii="Times New Roman"/>
          <w:b/>
          <w:i w:val="false"/>
          <w:color w:val="000000"/>
        </w:rPr>
        <w:t xml:space="preserve">
66-81 </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0"/>
        <w:gridCol w:w="2184"/>
        <w:gridCol w:w="2016"/>
      </w:tblGrid>
      <w:tr>
        <w:trPr>
          <w:trHeight w:val="30" w:hRule="atLeast"/>
        </w:trPr>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66-71 </w:t>
            </w:r>
          </w:p>
          <w:p>
            <w:pPr>
              <w:spacing w:after="20"/>
              <w:ind w:left="20"/>
              <w:jc w:val="both"/>
            </w:pPr>
            <w:r>
              <w:rPr>
                <w:rFonts w:ascii="Times New Roman"/>
                <w:b w:val="false"/>
                <w:i w:val="false"/>
                <w:color w:val="000000"/>
                <w:sz w:val="20"/>
              </w:rPr>
              <w:t xml:space="preserve">ЖЕР СЕРІКАРАЛЫҚ </w:t>
            </w:r>
            <w:r>
              <w:br/>
            </w:r>
            <w:r>
              <w:rPr>
                <w:rFonts w:ascii="Times New Roman"/>
                <w:b w:val="false"/>
                <w:i w:val="false"/>
                <w:color w:val="000000"/>
                <w:sz w:val="20"/>
              </w:rPr>
              <w:t xml:space="preserve">
ЖЫЛЖЫМАЛЫ 5.553 5.558 </w:t>
            </w:r>
            <w:r>
              <w:br/>
            </w:r>
            <w:r>
              <w:rPr>
                <w:rFonts w:ascii="Times New Roman"/>
                <w:b w:val="false"/>
                <w:i w:val="false"/>
                <w:color w:val="000000"/>
                <w:sz w:val="20"/>
              </w:rPr>
              <w:t xml:space="preserve">
ЖЫЛЖЫМАЛЫ ЖЕР СЕРІКАРАЛЫҚ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РАДИОНАВИГАЦИЯЛЫҚ ЖЕР СЕРІКТІК </w:t>
            </w:r>
            <w:r>
              <w:br/>
            </w:r>
            <w:r>
              <w:rPr>
                <w:rFonts w:ascii="Times New Roman"/>
                <w:b w:val="false"/>
                <w:i w:val="false"/>
                <w:color w:val="000000"/>
                <w:sz w:val="20"/>
              </w:rPr>
              <w:t xml:space="preserve">
5.554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71-74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ТІРКЕЛГЕН ЖЕР СЕРІКТІК (ғарыш - Жер)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ЖЫЛЖЫМАЛЫ ЖЕР СЕРІКТІК (ғарыш - Жер)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74-76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ТІРКЕЛГЕН ЖЕР СЕРІКТІК (ғарыш - Жер)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РАДИОТАРАТҚЫШ </w:t>
            </w:r>
            <w:r>
              <w:br/>
            </w:r>
            <w:r>
              <w:rPr>
                <w:rFonts w:ascii="Times New Roman"/>
                <w:b w:val="false"/>
                <w:i w:val="false"/>
                <w:color w:val="000000"/>
                <w:sz w:val="20"/>
              </w:rPr>
              <w:t xml:space="preserve">
РАДИОТАРАТҚЫШ ЖЕР СЕРІКТІК </w:t>
            </w:r>
            <w:r>
              <w:br/>
            </w:r>
            <w:r>
              <w:rPr>
                <w:rFonts w:ascii="Times New Roman"/>
                <w:b w:val="false"/>
                <w:i w:val="false"/>
                <w:color w:val="000000"/>
                <w:sz w:val="20"/>
              </w:rPr>
              <w:t xml:space="preserve">
ҒАРЫШ Жерді зерттеу қызметі (ғарыш - Жер) </w:t>
            </w:r>
            <w:r>
              <w:br/>
            </w:r>
            <w:r>
              <w:rPr>
                <w:rFonts w:ascii="Times New Roman"/>
                <w:b w:val="false"/>
                <w:i w:val="false"/>
                <w:color w:val="000000"/>
                <w:sz w:val="20"/>
              </w:rPr>
              <w:t xml:space="preserve">
К8 5.561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76-77,5 </w:t>
            </w:r>
          </w:p>
          <w:p>
            <w:pPr>
              <w:spacing w:after="20"/>
              <w:ind w:left="20"/>
              <w:jc w:val="both"/>
            </w:pPr>
            <w:r>
              <w:rPr>
                <w:rFonts w:ascii="Times New Roman"/>
                <w:b w:val="false"/>
                <w:i w:val="false"/>
                <w:color w:val="000000"/>
                <w:sz w:val="20"/>
              </w:rPr>
              <w:t xml:space="preserve">РАДИОАСТРОНОМИЯЛЫҚ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Әуесқойлық жер серіктік </w:t>
            </w:r>
            <w:r>
              <w:br/>
            </w:r>
            <w:r>
              <w:rPr>
                <w:rFonts w:ascii="Times New Roman"/>
                <w:b w:val="false"/>
                <w:i w:val="false"/>
                <w:color w:val="000000"/>
                <w:sz w:val="20"/>
              </w:rPr>
              <w:t xml:space="preserve">
ҒАРЫШ Жерді зерттеу қызметі (ғарыш - Жер) </w:t>
            </w:r>
            <w:r>
              <w:br/>
            </w:r>
            <w:r>
              <w:rPr>
                <w:rFonts w:ascii="Times New Roman"/>
                <w:b w:val="false"/>
                <w:i w:val="false"/>
                <w:color w:val="000000"/>
                <w:sz w:val="20"/>
              </w:rPr>
              <w:t xml:space="preserve">
5.149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77,5-78 </w:t>
            </w:r>
          </w:p>
          <w:p>
            <w:pPr>
              <w:spacing w:after="20"/>
              <w:ind w:left="20"/>
              <w:jc w:val="both"/>
            </w:pPr>
            <w:r>
              <w:rPr>
                <w:rFonts w:ascii="Times New Roman"/>
                <w:b w:val="false"/>
                <w:i w:val="false"/>
                <w:color w:val="000000"/>
                <w:sz w:val="20"/>
              </w:rPr>
              <w:t xml:space="preserve">ӘУЕСҚОЙЛЫҚ </w:t>
            </w:r>
            <w:r>
              <w:br/>
            </w:r>
            <w:r>
              <w:rPr>
                <w:rFonts w:ascii="Times New Roman"/>
                <w:b w:val="false"/>
                <w:i w:val="false"/>
                <w:color w:val="000000"/>
                <w:sz w:val="20"/>
              </w:rPr>
              <w:t xml:space="preserve">
ӘУЕСҚОЙЛЫҚ ЖЕР СЕРІКТІК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Жерді зерттеу қызметі (ғарыш - Жер) </w:t>
            </w:r>
            <w:r>
              <w:br/>
            </w:r>
            <w:r>
              <w:rPr>
                <w:rFonts w:ascii="Times New Roman"/>
                <w:b w:val="false"/>
                <w:i w:val="false"/>
                <w:color w:val="000000"/>
                <w:sz w:val="20"/>
              </w:rPr>
              <w:t xml:space="preserve">
5.149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78-79 </w:t>
            </w:r>
          </w:p>
          <w:p>
            <w:pPr>
              <w:spacing w:after="20"/>
              <w:ind w:left="20"/>
              <w:jc w:val="both"/>
            </w:pPr>
            <w:r>
              <w:rPr>
                <w:rFonts w:ascii="Times New Roman"/>
                <w:b w:val="false"/>
                <w:i w:val="false"/>
                <w:color w:val="000000"/>
                <w:sz w:val="20"/>
              </w:rPr>
              <w:t xml:space="preserve">РАДИОЛОКАЦИЯЛЫҚ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Әуесқойлық жер серіктік </w:t>
            </w:r>
            <w:r>
              <w:br/>
            </w:r>
            <w:r>
              <w:rPr>
                <w:rFonts w:ascii="Times New Roman"/>
                <w:b w:val="false"/>
                <w:i w:val="false"/>
                <w:color w:val="000000"/>
                <w:sz w:val="20"/>
              </w:rPr>
              <w:t xml:space="preserve">
Радиоастрономическая </w:t>
            </w:r>
            <w:r>
              <w:br/>
            </w:r>
            <w:r>
              <w:rPr>
                <w:rFonts w:ascii="Times New Roman"/>
                <w:b w:val="false"/>
                <w:i w:val="false"/>
                <w:color w:val="000000"/>
                <w:sz w:val="20"/>
              </w:rPr>
              <w:t xml:space="preserve">
ҒАРЫШ Жерді зерттеу қызметі (ғарыш - Жер) </w:t>
            </w:r>
            <w:r>
              <w:br/>
            </w:r>
            <w:r>
              <w:rPr>
                <w:rFonts w:ascii="Times New Roman"/>
                <w:b w:val="false"/>
                <w:i w:val="false"/>
                <w:color w:val="000000"/>
                <w:sz w:val="20"/>
              </w:rPr>
              <w:t xml:space="preserve">
5.149 5.560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79-81 </w:t>
            </w:r>
          </w:p>
          <w:p>
            <w:pPr>
              <w:spacing w:after="20"/>
              <w:ind w:left="20"/>
              <w:jc w:val="both"/>
            </w:pPr>
            <w:r>
              <w:rPr>
                <w:rFonts w:ascii="Times New Roman"/>
                <w:b w:val="false"/>
                <w:i w:val="false"/>
                <w:color w:val="000000"/>
                <w:sz w:val="20"/>
              </w:rPr>
              <w:t xml:space="preserve">РАДИОАСТРОНОМИЯЛЫҚ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Әуесқойлық жер серіктік </w:t>
            </w:r>
            <w:r>
              <w:br/>
            </w:r>
            <w:r>
              <w:rPr>
                <w:rFonts w:ascii="Times New Roman"/>
                <w:b w:val="false"/>
                <w:i w:val="false"/>
                <w:color w:val="000000"/>
                <w:sz w:val="20"/>
              </w:rPr>
              <w:t xml:space="preserve">
ҒАРЫШ Жерді зерттеу қызметі (ғарыш - Жер) </w:t>
            </w:r>
            <w:r>
              <w:br/>
            </w:r>
            <w:r>
              <w:rPr>
                <w:rFonts w:ascii="Times New Roman"/>
                <w:b w:val="false"/>
                <w:i w:val="false"/>
                <w:color w:val="000000"/>
                <w:sz w:val="20"/>
              </w:rPr>
              <w:t xml:space="preserve">
5.149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7" w:id="104"/>
    <w:p>
      <w:pPr>
        <w:spacing w:after="0"/>
        <w:ind w:left="0"/>
        <w:jc w:val="left"/>
      </w:pPr>
      <w:r>
        <w:rPr>
          <w:rFonts w:ascii="Times New Roman"/>
          <w:b/>
          <w:i w:val="false"/>
          <w:color w:val="000000"/>
        </w:rPr>
        <w:t xml:space="preserve"> 
ГГц </w:t>
      </w:r>
      <w:r>
        <w:br/>
      </w:r>
      <w:r>
        <w:rPr>
          <w:rFonts w:ascii="Times New Roman"/>
          <w:b/>
          <w:i w:val="false"/>
          <w:color w:val="000000"/>
        </w:rPr>
        <w:t xml:space="preserve">
81-86 </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9"/>
        <w:gridCol w:w="4360"/>
        <w:gridCol w:w="43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81-84                  ТІРКЕЛГЕН </w:t>
            </w:r>
            <w:r>
              <w:br/>
            </w:r>
            <w:r>
              <w:rPr>
                <w:rFonts w:ascii="Times New Roman"/>
                <w:b w:val="false"/>
                <w:i w:val="false"/>
                <w:color w:val="000000"/>
                <w:sz w:val="20"/>
              </w:rPr>
              <w:t xml:space="preserve">
                       ТІРКЕЛГЕН ЖЕР СЕРІКТІК (Жер - ғарыш)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ЖЫЛЖЫМАЛЫ ЖЕР СЕРІКТІК (Жер - ғарыш)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Жерді зерттеу қызметі (ғарыш - Жер) </w:t>
            </w:r>
            <w:r>
              <w:br/>
            </w:r>
            <w:r>
              <w:rPr>
                <w:rFonts w:ascii="Times New Roman"/>
                <w:b w:val="false"/>
                <w:i w:val="false"/>
                <w:color w:val="000000"/>
                <w:sz w:val="20"/>
              </w:rPr>
              <w:t xml:space="preserve">
                       5.149 5.561А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84-86                  ТІРКЕЛГЕН </w:t>
            </w:r>
            <w:r>
              <w:br/>
            </w:r>
            <w:r>
              <w:rPr>
                <w:rFonts w:ascii="Times New Roman"/>
                <w:b w:val="false"/>
                <w:i w:val="false"/>
                <w:color w:val="000000"/>
                <w:sz w:val="20"/>
              </w:rPr>
              <w:t xml:space="preserve">
                       ТІРКЕЛГЕН ЖЕР СЕРІКТІК (Жер - ғарыш) 5.561В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5.149 </w:t>
            </w:r>
          </w:p>
        </w:tc>
      </w:tr>
    </w:tbl>
    <w:bookmarkStart w:name="z198" w:id="105"/>
    <w:p>
      <w:pPr>
        <w:spacing w:after="0"/>
        <w:ind w:left="0"/>
        <w:jc w:val="left"/>
      </w:pPr>
      <w:r>
        <w:rPr>
          <w:rFonts w:ascii="Times New Roman"/>
          <w:b/>
          <w:i w:val="false"/>
          <w:color w:val="000000"/>
        </w:rPr>
        <w:t xml:space="preserve"> 
ГГц </w:t>
      </w:r>
      <w:r>
        <w:br/>
      </w:r>
      <w:r>
        <w:rPr>
          <w:rFonts w:ascii="Times New Roman"/>
          <w:b/>
          <w:i w:val="false"/>
          <w:color w:val="000000"/>
        </w:rPr>
        <w:t xml:space="preserve">
81-86 </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6"/>
        <w:gridCol w:w="2040"/>
        <w:gridCol w:w="1984"/>
      </w:tblGrid>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81-84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ТІРКЕЛГЕН ЖЕР СЕРІКТІК (Жер - ғарыш)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ЖЫЛЖЫМАЛЫ ЖЕР СЕРІКТІК (Жер - ғарыш)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Жерді зерттеу қызметі (ғарыш - Жер) </w:t>
            </w:r>
            <w:r>
              <w:br/>
            </w:r>
            <w:r>
              <w:rPr>
                <w:rFonts w:ascii="Times New Roman"/>
                <w:b w:val="false"/>
                <w:i w:val="false"/>
                <w:color w:val="000000"/>
                <w:sz w:val="20"/>
              </w:rPr>
              <w:t xml:space="preserve">
5.149 5.561А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84-86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ТІРКЕЛГЕН ЖЕР СЕРІКТІК (Жер - ғарыш) 5.561В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5.149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9" w:id="106"/>
    <w:p>
      <w:pPr>
        <w:spacing w:after="0"/>
        <w:ind w:left="0"/>
        <w:jc w:val="left"/>
      </w:pPr>
      <w:r>
        <w:rPr>
          <w:rFonts w:ascii="Times New Roman"/>
          <w:b/>
          <w:i w:val="false"/>
          <w:color w:val="000000"/>
        </w:rPr>
        <w:t xml:space="preserve"> 
ГГц </w:t>
      </w:r>
      <w:r>
        <w:br/>
      </w:r>
      <w:r>
        <w:rPr>
          <w:rFonts w:ascii="Times New Roman"/>
          <w:b/>
          <w:i w:val="false"/>
          <w:color w:val="000000"/>
        </w:rPr>
        <w:t xml:space="preserve">
86-111,8 </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9"/>
        <w:gridCol w:w="4360"/>
        <w:gridCol w:w="43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86-92                  ЖЕР СЕРІКТІК ЖЕРДІ ЗЕРТТЕУ ҚЫЗМЕТІ (белсенді </w:t>
            </w:r>
            <w:r>
              <w:br/>
            </w:r>
            <w:r>
              <w:rPr>
                <w:rFonts w:ascii="Times New Roman"/>
                <w:b w:val="false"/>
                <w:i w:val="false"/>
                <w:color w:val="000000"/>
                <w:sz w:val="20"/>
              </w:rPr>
              <w:t xml:space="preserve">
                       емес)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5.340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92-94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5.149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94-94,1                ЖЕР СЕРІКТІК ЖЕРДІ ЗЕРТТЕУ </w:t>
            </w:r>
            <w:r>
              <w:br/>
            </w:r>
            <w:r>
              <w:rPr>
                <w:rFonts w:ascii="Times New Roman"/>
                <w:b w:val="false"/>
                <w:i w:val="false"/>
                <w:color w:val="000000"/>
                <w:sz w:val="20"/>
              </w:rPr>
              <w:t xml:space="preserve">
                       ҚЫЗМЕТІ (белсенді)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ҒАРЫШ ЗЕРТТЕУ ҚЫЗМЕТІ (белсенді) </w:t>
            </w:r>
            <w:r>
              <w:br/>
            </w:r>
            <w:r>
              <w:rPr>
                <w:rFonts w:ascii="Times New Roman"/>
                <w:b w:val="false"/>
                <w:i w:val="false"/>
                <w:color w:val="000000"/>
                <w:sz w:val="20"/>
              </w:rPr>
              <w:t xml:space="preserve">
                       Радиоастрономиялық 5.562 5.562А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94,1-95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5.149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95-100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РАДИОНАВИГАЦИЯЛЫҚ ЖЕР СЕРІКТІК </w:t>
            </w:r>
            <w:r>
              <w:br/>
            </w:r>
            <w:r>
              <w:rPr>
                <w:rFonts w:ascii="Times New Roman"/>
                <w:b w:val="false"/>
                <w:i w:val="false"/>
                <w:color w:val="000000"/>
                <w:sz w:val="20"/>
              </w:rPr>
              <w:t xml:space="preserve">
                       5.149 5.554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100-102                ЖЕР СЕРІКТІК ЖЕРДІ ЗЕРТТЕУ ҚЫЗМЕТІ (белсенді </w:t>
            </w:r>
            <w:r>
              <w:br/>
            </w:r>
            <w:r>
              <w:rPr>
                <w:rFonts w:ascii="Times New Roman"/>
                <w:b w:val="false"/>
                <w:i w:val="false"/>
                <w:color w:val="000000"/>
                <w:sz w:val="20"/>
              </w:rPr>
              <w:t xml:space="preserve">
                       емес)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5.340 5.341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102-105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5.149 5.341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105-109,5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ҚЫЗМЕТІ (белсенді емес) 5.562В </w:t>
            </w:r>
            <w:r>
              <w:br/>
            </w:r>
            <w:r>
              <w:rPr>
                <w:rFonts w:ascii="Times New Roman"/>
                <w:b w:val="false"/>
                <w:i w:val="false"/>
                <w:color w:val="000000"/>
                <w:sz w:val="20"/>
              </w:rPr>
              <w:t xml:space="preserve">
                       5.149 5.341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109,5-111,8            ЖЕР СЕРІКТІК ЖЕРДІ ЗЕРТТЕУ ҚЫЗМЕТІ (белсенді </w:t>
            </w:r>
            <w:r>
              <w:br/>
            </w:r>
            <w:r>
              <w:rPr>
                <w:rFonts w:ascii="Times New Roman"/>
                <w:b w:val="false"/>
                <w:i w:val="false"/>
                <w:color w:val="000000"/>
                <w:sz w:val="20"/>
              </w:rPr>
              <w:t xml:space="preserve">
                       емес)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5.340 5.341 </w:t>
            </w:r>
          </w:p>
        </w:tc>
      </w:tr>
    </w:tbl>
    <w:bookmarkStart w:name="z200" w:id="107"/>
    <w:p>
      <w:pPr>
        <w:spacing w:after="0"/>
        <w:ind w:left="0"/>
        <w:jc w:val="left"/>
      </w:pPr>
      <w:r>
        <w:rPr>
          <w:rFonts w:ascii="Times New Roman"/>
          <w:b/>
          <w:i w:val="false"/>
          <w:color w:val="000000"/>
        </w:rPr>
        <w:t xml:space="preserve"> 
ГГц </w:t>
      </w:r>
      <w:r>
        <w:br/>
      </w:r>
      <w:r>
        <w:rPr>
          <w:rFonts w:ascii="Times New Roman"/>
          <w:b/>
          <w:i w:val="false"/>
          <w:color w:val="000000"/>
        </w:rPr>
        <w:t xml:space="preserve">
86-111,8 </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1"/>
        <w:gridCol w:w="2151"/>
        <w:gridCol w:w="1908"/>
      </w:tblGrid>
      <w:tr>
        <w:trPr>
          <w:trHeight w:val="30" w:hRule="atLeast"/>
        </w:trPr>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86-92 </w:t>
            </w:r>
          </w:p>
          <w:p>
            <w:pPr>
              <w:spacing w:after="20"/>
              <w:ind w:left="20"/>
              <w:jc w:val="both"/>
            </w:pPr>
            <w:r>
              <w:rPr>
                <w:rFonts w:ascii="Times New Roman"/>
                <w:b w:val="false"/>
                <w:i w:val="false"/>
                <w:color w:val="000000"/>
                <w:sz w:val="20"/>
              </w:rPr>
              <w:t xml:space="preserve">ЖЕР СЕРІКТІК ЖЕРДІ ЗЕРТТЕУ ҚЫЗМЕТІ (белсенді </w:t>
            </w:r>
            <w:r>
              <w:br/>
            </w:r>
            <w:r>
              <w:rPr>
                <w:rFonts w:ascii="Times New Roman"/>
                <w:b w:val="false"/>
                <w:i w:val="false"/>
                <w:color w:val="000000"/>
                <w:sz w:val="20"/>
              </w:rPr>
              <w:t xml:space="preserve">
емес)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5.340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92-94 </w:t>
            </w:r>
          </w:p>
          <w:p>
            <w:pPr>
              <w:spacing w:after="20"/>
              <w:ind w:left="20"/>
              <w:jc w:val="both"/>
            </w:pPr>
            <w:r>
              <w:rPr>
                <w:rFonts w:ascii="Times New Roman"/>
                <w:b w:val="false"/>
                <w:i w:val="false"/>
                <w:color w:val="000000"/>
                <w:sz w:val="20"/>
              </w:rPr>
              <w:t xml:space="preserve">ЖЫЛЖЫМАЛЫ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5.149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94-94,1 </w:t>
            </w:r>
          </w:p>
          <w:p>
            <w:pPr>
              <w:spacing w:after="20"/>
              <w:ind w:left="20"/>
              <w:jc w:val="both"/>
            </w:pPr>
            <w:r>
              <w:rPr>
                <w:rFonts w:ascii="Times New Roman"/>
                <w:b w:val="false"/>
                <w:i w:val="false"/>
                <w:color w:val="000000"/>
                <w:sz w:val="20"/>
              </w:rPr>
              <w:t xml:space="preserve">ЖЕР СЕРІКТІК ЖЕРДІ ЗЕРТТЕУ ҚЫЗМЕТІ </w:t>
            </w:r>
            <w:r>
              <w:br/>
            </w:r>
            <w:r>
              <w:rPr>
                <w:rFonts w:ascii="Times New Roman"/>
                <w:b w:val="false"/>
                <w:i w:val="false"/>
                <w:color w:val="000000"/>
                <w:sz w:val="20"/>
              </w:rPr>
              <w:t xml:space="preserve">
(белсенді)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ҒАРЫШ ЗЕРТТЕУ ҚЫЗМЕТІ (белсенді)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5.562 5.562А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94,1-95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5.149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95-100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РАДИОНАВИГАЦИЯЛЫҚ ЖЕР СЕРІКТІК </w:t>
            </w:r>
            <w:r>
              <w:br/>
            </w:r>
            <w:r>
              <w:rPr>
                <w:rFonts w:ascii="Times New Roman"/>
                <w:b w:val="false"/>
                <w:i w:val="false"/>
                <w:color w:val="000000"/>
                <w:sz w:val="20"/>
              </w:rPr>
              <w:t xml:space="preserve">
5.149 5.554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100-102 </w:t>
            </w:r>
          </w:p>
          <w:p>
            <w:pPr>
              <w:spacing w:after="20"/>
              <w:ind w:left="20"/>
              <w:jc w:val="both"/>
            </w:pPr>
            <w:r>
              <w:rPr>
                <w:rFonts w:ascii="Times New Roman"/>
                <w:b w:val="false"/>
                <w:i w:val="false"/>
                <w:color w:val="000000"/>
                <w:sz w:val="20"/>
              </w:rPr>
              <w:t xml:space="preserve">ЖЕР СЕРІКТІК ЖЕРДІ ЗЕРТТЕУ ҚЫЗМЕТІ </w:t>
            </w:r>
            <w:r>
              <w:br/>
            </w:r>
            <w:r>
              <w:rPr>
                <w:rFonts w:ascii="Times New Roman"/>
                <w:b w:val="false"/>
                <w:i w:val="false"/>
                <w:color w:val="000000"/>
                <w:sz w:val="20"/>
              </w:rPr>
              <w:t xml:space="preserve">
(белсенді емес)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5.340 5.341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102-105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5.149 5.341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105-109,5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5.562В 5.149 5.341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109,5-111,8 </w:t>
            </w:r>
          </w:p>
          <w:p>
            <w:pPr>
              <w:spacing w:after="20"/>
              <w:ind w:left="20"/>
              <w:jc w:val="both"/>
            </w:pPr>
            <w:r>
              <w:rPr>
                <w:rFonts w:ascii="Times New Roman"/>
                <w:b w:val="false"/>
                <w:i w:val="false"/>
                <w:color w:val="000000"/>
                <w:sz w:val="20"/>
              </w:rPr>
              <w:t xml:space="preserve">ЖЕР СЕРІКТІК ЖЕРДІ ЗЕРТТЕУ ҚЫЗМЕТІ (белсенді </w:t>
            </w:r>
            <w:r>
              <w:br/>
            </w:r>
            <w:r>
              <w:rPr>
                <w:rFonts w:ascii="Times New Roman"/>
                <w:b w:val="false"/>
                <w:i w:val="false"/>
                <w:color w:val="000000"/>
                <w:sz w:val="20"/>
              </w:rPr>
              <w:t xml:space="preserve">
емес)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5.340 5.341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1" w:id="108"/>
    <w:p>
      <w:pPr>
        <w:spacing w:after="0"/>
        <w:ind w:left="0"/>
        <w:jc w:val="left"/>
      </w:pPr>
      <w:r>
        <w:rPr>
          <w:rFonts w:ascii="Times New Roman"/>
          <w:b/>
          <w:i w:val="false"/>
          <w:color w:val="000000"/>
        </w:rPr>
        <w:t xml:space="preserve"> 
ГГц </w:t>
      </w:r>
      <w:r>
        <w:br/>
      </w:r>
      <w:r>
        <w:rPr>
          <w:rFonts w:ascii="Times New Roman"/>
          <w:b/>
          <w:i w:val="false"/>
          <w:color w:val="000000"/>
        </w:rPr>
        <w:t xml:space="preserve">
111,8-119,98 </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0"/>
        <w:gridCol w:w="4360"/>
        <w:gridCol w:w="4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111,8-114,25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ҚЫЗМЕТІ (белсенді емес) 5.562В </w:t>
            </w:r>
            <w:r>
              <w:br/>
            </w:r>
            <w:r>
              <w:rPr>
                <w:rFonts w:ascii="Times New Roman"/>
                <w:b w:val="false"/>
                <w:i w:val="false"/>
                <w:color w:val="000000"/>
                <w:sz w:val="20"/>
              </w:rPr>
              <w:t xml:space="preserve">
                       5.149 5.341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114,25-116             ЖЕР СЕРІКТІК ЖЕРДІ ЗЕРТТЕУ ҚЫЗМЕТІ (белсенді </w:t>
            </w:r>
            <w:r>
              <w:br/>
            </w:r>
            <w:r>
              <w:rPr>
                <w:rFonts w:ascii="Times New Roman"/>
                <w:b w:val="false"/>
                <w:i w:val="false"/>
                <w:color w:val="000000"/>
                <w:sz w:val="20"/>
              </w:rPr>
              <w:t xml:space="preserve">
                       емес)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5.340 5.341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116-119,98             ЖЕР СЕРІКТІК ЖЕРДІ ЗЕРТТЕУ ҚЫЗМЕТІ (белсенді </w:t>
            </w:r>
            <w:r>
              <w:br/>
            </w:r>
            <w:r>
              <w:rPr>
                <w:rFonts w:ascii="Times New Roman"/>
                <w:b w:val="false"/>
                <w:i w:val="false"/>
                <w:color w:val="000000"/>
                <w:sz w:val="20"/>
              </w:rPr>
              <w:t xml:space="preserve">
                       емес) </w:t>
            </w:r>
            <w:r>
              <w:br/>
            </w:r>
            <w:r>
              <w:rPr>
                <w:rFonts w:ascii="Times New Roman"/>
                <w:b w:val="false"/>
                <w:i w:val="false"/>
                <w:color w:val="000000"/>
                <w:sz w:val="20"/>
              </w:rPr>
              <w:t xml:space="preserve">
                       ЖЕР СЕРІКАРАЛЫҚ 5.562С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5.341 </w:t>
            </w:r>
          </w:p>
        </w:tc>
      </w:tr>
    </w:tbl>
    <w:bookmarkStart w:name="z202" w:id="109"/>
    <w:p>
      <w:pPr>
        <w:spacing w:after="0"/>
        <w:ind w:left="0"/>
        <w:jc w:val="left"/>
      </w:pPr>
      <w:r>
        <w:rPr>
          <w:rFonts w:ascii="Times New Roman"/>
          <w:b/>
          <w:i w:val="false"/>
          <w:color w:val="000000"/>
        </w:rPr>
        <w:t xml:space="preserve"> 
ГГц </w:t>
      </w:r>
      <w:r>
        <w:br/>
      </w:r>
      <w:r>
        <w:rPr>
          <w:rFonts w:ascii="Times New Roman"/>
          <w:b/>
          <w:i w:val="false"/>
          <w:color w:val="000000"/>
        </w:rPr>
        <w:t xml:space="preserve">
111,8-119,98 </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9"/>
        <w:gridCol w:w="2192"/>
        <w:gridCol w:w="1969"/>
      </w:tblGrid>
      <w:tr>
        <w:trPr>
          <w:trHeight w:val="30" w:hRule="atLeast"/>
        </w:trPr>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111,8-114,25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ҚЫЗМЕТІ (белсенді емес) 5.562В </w:t>
            </w:r>
            <w:r>
              <w:br/>
            </w:r>
            <w:r>
              <w:rPr>
                <w:rFonts w:ascii="Times New Roman"/>
                <w:b w:val="false"/>
                <w:i w:val="false"/>
                <w:color w:val="000000"/>
                <w:sz w:val="20"/>
              </w:rPr>
              <w:t xml:space="preserve">
5.149 5.341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114,25-116 </w:t>
            </w:r>
          </w:p>
          <w:p>
            <w:pPr>
              <w:spacing w:after="20"/>
              <w:ind w:left="20"/>
              <w:jc w:val="both"/>
            </w:pPr>
            <w:r>
              <w:rPr>
                <w:rFonts w:ascii="Times New Roman"/>
                <w:b w:val="false"/>
                <w:i w:val="false"/>
                <w:color w:val="000000"/>
                <w:sz w:val="20"/>
              </w:rPr>
              <w:t xml:space="preserve">ЖЕР СЕРІКТІК ЖЕРДІ ЗЕРТТЕУ ҚЫЗМЕТІ (белсенді </w:t>
            </w:r>
            <w:r>
              <w:br/>
            </w:r>
            <w:r>
              <w:rPr>
                <w:rFonts w:ascii="Times New Roman"/>
                <w:b w:val="false"/>
                <w:i w:val="false"/>
                <w:color w:val="000000"/>
                <w:sz w:val="20"/>
              </w:rPr>
              <w:t xml:space="preserve">
емес)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ҚЫЗМЕТІ (белсенді емес) 5.340 </w:t>
            </w:r>
            <w:r>
              <w:br/>
            </w:r>
            <w:r>
              <w:rPr>
                <w:rFonts w:ascii="Times New Roman"/>
                <w:b w:val="false"/>
                <w:i w:val="false"/>
                <w:color w:val="000000"/>
                <w:sz w:val="20"/>
              </w:rPr>
              <w:t xml:space="preserve">
5.341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116-119,98 </w:t>
            </w:r>
          </w:p>
          <w:p>
            <w:pPr>
              <w:spacing w:after="20"/>
              <w:ind w:left="20"/>
              <w:jc w:val="both"/>
            </w:pPr>
            <w:r>
              <w:rPr>
                <w:rFonts w:ascii="Times New Roman"/>
                <w:b w:val="false"/>
                <w:i w:val="false"/>
                <w:color w:val="000000"/>
                <w:sz w:val="20"/>
              </w:rPr>
              <w:t xml:space="preserve">ЖЕР СЕРІКТІК ЖЕРДІ ЗЕРТТЕУ ҚЫЗМЕТІ (белсенді </w:t>
            </w:r>
            <w:r>
              <w:br/>
            </w:r>
            <w:r>
              <w:rPr>
                <w:rFonts w:ascii="Times New Roman"/>
                <w:b w:val="false"/>
                <w:i w:val="false"/>
                <w:color w:val="000000"/>
                <w:sz w:val="20"/>
              </w:rPr>
              <w:t xml:space="preserve">
емес) </w:t>
            </w:r>
            <w:r>
              <w:br/>
            </w:r>
            <w:r>
              <w:rPr>
                <w:rFonts w:ascii="Times New Roman"/>
                <w:b w:val="false"/>
                <w:i w:val="false"/>
                <w:color w:val="000000"/>
                <w:sz w:val="20"/>
              </w:rPr>
              <w:t xml:space="preserve">
ЖЕР СЕРІКАРАЛЫҚ 5.562С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5.341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3" w:id="110"/>
    <w:p>
      <w:pPr>
        <w:spacing w:after="0"/>
        <w:ind w:left="0"/>
        <w:jc w:val="left"/>
      </w:pPr>
      <w:r>
        <w:rPr>
          <w:rFonts w:ascii="Times New Roman"/>
          <w:b/>
          <w:i w:val="false"/>
          <w:color w:val="000000"/>
        </w:rPr>
        <w:t xml:space="preserve"> 
ГГц </w:t>
      </w:r>
      <w:r>
        <w:br/>
      </w:r>
      <w:r>
        <w:rPr>
          <w:rFonts w:ascii="Times New Roman"/>
          <w:b/>
          <w:i w:val="false"/>
          <w:color w:val="000000"/>
        </w:rPr>
        <w:t xml:space="preserve">
119,98-151,5 </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9"/>
        <w:gridCol w:w="4360"/>
        <w:gridCol w:w="43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119,98-122,25          ЖЕР СЕРІКТІК ЖЕРДІ ЗЕРТТЕУ </w:t>
            </w:r>
            <w:r>
              <w:br/>
            </w:r>
            <w:r>
              <w:rPr>
                <w:rFonts w:ascii="Times New Roman"/>
                <w:b w:val="false"/>
                <w:i w:val="false"/>
                <w:color w:val="000000"/>
                <w:sz w:val="20"/>
              </w:rPr>
              <w:t xml:space="preserve">
                       ҚЫЗМЕТІ (белсенді емес) </w:t>
            </w:r>
            <w:r>
              <w:br/>
            </w:r>
            <w:r>
              <w:rPr>
                <w:rFonts w:ascii="Times New Roman"/>
                <w:b w:val="false"/>
                <w:i w:val="false"/>
                <w:color w:val="000000"/>
                <w:sz w:val="20"/>
              </w:rPr>
              <w:t xml:space="preserve">
                       ЖЕР СЕРІКАРАЛЫҚ 5.562С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5.138 5.341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122,25-123             ТІРКЕЛГЕН </w:t>
            </w:r>
            <w:r>
              <w:br/>
            </w:r>
            <w:r>
              <w:rPr>
                <w:rFonts w:ascii="Times New Roman"/>
                <w:b w:val="false"/>
                <w:i w:val="false"/>
                <w:color w:val="000000"/>
                <w:sz w:val="20"/>
              </w:rPr>
              <w:t xml:space="preserve">
                       ЖЕР СЕРІКАРАЛЫҚ </w:t>
            </w:r>
            <w:r>
              <w:br/>
            </w:r>
            <w:r>
              <w:rPr>
                <w:rFonts w:ascii="Times New Roman"/>
                <w:b w:val="false"/>
                <w:i w:val="false"/>
                <w:color w:val="000000"/>
                <w:sz w:val="20"/>
              </w:rPr>
              <w:t xml:space="preserve">
                       ЖЫЛЖЫМАЛЫ 5.558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5.138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123-130                ТІРКЕЛГЕН ЖЕР СЕРІКТІК (ғарыш - Жер) </w:t>
            </w:r>
            <w:r>
              <w:br/>
            </w:r>
            <w:r>
              <w:rPr>
                <w:rFonts w:ascii="Times New Roman"/>
                <w:b w:val="false"/>
                <w:i w:val="false"/>
                <w:color w:val="000000"/>
                <w:sz w:val="20"/>
              </w:rPr>
              <w:t xml:space="preserve">
                       ЖЫЛЖЫМАЛЫ ЖЕР СЕРІКТІК (ғарыш - Жер)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РАДИОНАВИГАЦИЯЛЫҚ ЖЕР СЕРІКТІК </w:t>
            </w:r>
            <w:r>
              <w:br/>
            </w:r>
            <w:r>
              <w:rPr>
                <w:rFonts w:ascii="Times New Roman"/>
                <w:b w:val="false"/>
                <w:i w:val="false"/>
                <w:color w:val="000000"/>
                <w:sz w:val="20"/>
              </w:rPr>
              <w:t xml:space="preserve">
                       Радиоастрономиялық 5.562D </w:t>
            </w:r>
            <w:r>
              <w:br/>
            </w:r>
            <w:r>
              <w:rPr>
                <w:rFonts w:ascii="Times New Roman"/>
                <w:b w:val="false"/>
                <w:i w:val="false"/>
                <w:color w:val="000000"/>
                <w:sz w:val="20"/>
              </w:rPr>
              <w:t xml:space="preserve">
                       5.149 5.554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130-134                ЖЕР СЕРІКТІК ЖЕРДІ ЗЕРТТЕУ ҚЫЗМЕТІ (белсенді) </w:t>
            </w:r>
            <w:r>
              <w:br/>
            </w:r>
            <w:r>
              <w:rPr>
                <w:rFonts w:ascii="Times New Roman"/>
                <w:b w:val="false"/>
                <w:i w:val="false"/>
                <w:color w:val="000000"/>
                <w:sz w:val="20"/>
              </w:rPr>
              <w:t xml:space="preserve">
                       5.562Е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ЖЕР СЕРІКАРАЛЫҚ </w:t>
            </w:r>
            <w:r>
              <w:br/>
            </w:r>
            <w:r>
              <w:rPr>
                <w:rFonts w:ascii="Times New Roman"/>
                <w:b w:val="false"/>
                <w:i w:val="false"/>
                <w:color w:val="000000"/>
                <w:sz w:val="20"/>
              </w:rPr>
              <w:t xml:space="preserve">
                       ЖЫЛЖЫМАЛЫ 5.558 </w:t>
            </w:r>
            <w:r>
              <w:br/>
            </w:r>
            <w:r>
              <w:rPr>
                <w:rFonts w:ascii="Times New Roman"/>
                <w:b w:val="false"/>
                <w:i w:val="false"/>
                <w:color w:val="000000"/>
                <w:sz w:val="20"/>
              </w:rPr>
              <w:t xml:space="preserve">
                       РАДИОНАСТРОНОМИЯЛЫҚ </w:t>
            </w:r>
            <w:r>
              <w:br/>
            </w:r>
            <w:r>
              <w:rPr>
                <w:rFonts w:ascii="Times New Roman"/>
                <w:b w:val="false"/>
                <w:i w:val="false"/>
                <w:color w:val="000000"/>
                <w:sz w:val="20"/>
              </w:rPr>
              <w:t xml:space="preserve">
                       5.149 5.562А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134-136                ӘУЕСҚОЙЛЫҚ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ЖЕР СЕРІКТІК </w:t>
            </w:r>
            <w:r>
              <w:br/>
            </w:r>
            <w:r>
              <w:rPr>
                <w:rFonts w:ascii="Times New Roman"/>
                <w:b w:val="false"/>
                <w:i w:val="false"/>
                <w:color w:val="000000"/>
                <w:sz w:val="20"/>
              </w:rPr>
              <w:t xml:space="preserve">
                       Радиоастрономиялық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136-141                РАДИОНАСТРОНОМИЯЛЫҚ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Әуесқойлық жер серіктік </w:t>
            </w:r>
            <w:r>
              <w:br/>
            </w:r>
            <w:r>
              <w:rPr>
                <w:rFonts w:ascii="Times New Roman"/>
                <w:b w:val="false"/>
                <w:i w:val="false"/>
                <w:color w:val="000000"/>
                <w:sz w:val="20"/>
              </w:rPr>
              <w:t xml:space="preserve">
                       5.149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141-148,5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РАДИОНАСТРОНОМИЯЛЫҚ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5.149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148,5-151,5            ЖЕР СЕРІКТІК ЖЕРДІ ЗЕРТТЕУ ҚЫЗМЕТІ (белсенді </w:t>
            </w:r>
            <w:r>
              <w:br/>
            </w:r>
            <w:r>
              <w:rPr>
                <w:rFonts w:ascii="Times New Roman"/>
                <w:b w:val="false"/>
                <w:i w:val="false"/>
                <w:color w:val="000000"/>
                <w:sz w:val="20"/>
              </w:rPr>
              <w:t xml:space="preserve">
                       емес) </w:t>
            </w:r>
            <w:r>
              <w:br/>
            </w:r>
            <w:r>
              <w:rPr>
                <w:rFonts w:ascii="Times New Roman"/>
                <w:b w:val="false"/>
                <w:i w:val="false"/>
                <w:color w:val="000000"/>
                <w:sz w:val="20"/>
              </w:rPr>
              <w:t xml:space="preserve">
                       РАДИОНАСТРОНОМИЯЛЫҚ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5.340 </w:t>
            </w:r>
          </w:p>
        </w:tc>
      </w:tr>
    </w:tbl>
    <w:bookmarkStart w:name="z204" w:id="111"/>
    <w:p>
      <w:pPr>
        <w:spacing w:after="0"/>
        <w:ind w:left="0"/>
        <w:jc w:val="left"/>
      </w:pPr>
      <w:r>
        <w:rPr>
          <w:rFonts w:ascii="Times New Roman"/>
          <w:b/>
          <w:i w:val="false"/>
          <w:color w:val="000000"/>
        </w:rPr>
        <w:t xml:space="preserve"> 
ГГц </w:t>
      </w:r>
      <w:r>
        <w:br/>
      </w:r>
      <w:r>
        <w:rPr>
          <w:rFonts w:ascii="Times New Roman"/>
          <w:b/>
          <w:i w:val="false"/>
          <w:color w:val="000000"/>
        </w:rPr>
        <w:t xml:space="preserve">
119,98-151,5 </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8"/>
        <w:gridCol w:w="2114"/>
        <w:gridCol w:w="1908"/>
      </w:tblGrid>
      <w:tr>
        <w:trPr>
          <w:trHeight w:val="30" w:hRule="atLeast"/>
        </w:trPr>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119,98-122,25 </w:t>
            </w:r>
          </w:p>
          <w:p>
            <w:pPr>
              <w:spacing w:after="20"/>
              <w:ind w:left="20"/>
              <w:jc w:val="both"/>
            </w:pPr>
            <w:r>
              <w:rPr>
                <w:rFonts w:ascii="Times New Roman"/>
                <w:b w:val="false"/>
                <w:i w:val="false"/>
                <w:color w:val="000000"/>
                <w:sz w:val="20"/>
              </w:rPr>
              <w:t xml:space="preserve">ЖЕР СЕРІКТІК ЖЕРДІ ЗЕРТТЕУ ҚЫЗМЕТІ (белсенді </w:t>
            </w:r>
            <w:r>
              <w:br/>
            </w:r>
            <w:r>
              <w:rPr>
                <w:rFonts w:ascii="Times New Roman"/>
                <w:b w:val="false"/>
                <w:i w:val="false"/>
                <w:color w:val="000000"/>
                <w:sz w:val="20"/>
              </w:rPr>
              <w:t xml:space="preserve">
емес) </w:t>
            </w:r>
            <w:r>
              <w:br/>
            </w:r>
            <w:r>
              <w:rPr>
                <w:rFonts w:ascii="Times New Roman"/>
                <w:b w:val="false"/>
                <w:i w:val="false"/>
                <w:color w:val="000000"/>
                <w:sz w:val="20"/>
              </w:rPr>
              <w:t xml:space="preserve">
ЖЕР СЕРІКАРАЛЫҚ 5.562С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5.138 5.341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122,25-123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ЖЕР СЕРІКАРАЛЫҚ </w:t>
            </w:r>
            <w:r>
              <w:br/>
            </w:r>
            <w:r>
              <w:rPr>
                <w:rFonts w:ascii="Times New Roman"/>
                <w:b w:val="false"/>
                <w:i w:val="false"/>
                <w:color w:val="000000"/>
                <w:sz w:val="20"/>
              </w:rPr>
              <w:t xml:space="preserve">
ЖЫЛЖЫМАЛЫ 5.558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5.138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123-130 </w:t>
            </w:r>
          </w:p>
          <w:p>
            <w:pPr>
              <w:spacing w:after="20"/>
              <w:ind w:left="20"/>
              <w:jc w:val="both"/>
            </w:pPr>
            <w:r>
              <w:rPr>
                <w:rFonts w:ascii="Times New Roman"/>
                <w:b w:val="false"/>
                <w:i w:val="false"/>
                <w:color w:val="000000"/>
                <w:sz w:val="20"/>
              </w:rPr>
              <w:t xml:space="preserve">ТІРКЕЛГЕН ЖЕР СЕРІКТІК (ғарыш - Жер) </w:t>
            </w:r>
            <w:r>
              <w:br/>
            </w:r>
            <w:r>
              <w:rPr>
                <w:rFonts w:ascii="Times New Roman"/>
                <w:b w:val="false"/>
                <w:i w:val="false"/>
                <w:color w:val="000000"/>
                <w:sz w:val="20"/>
              </w:rPr>
              <w:t xml:space="preserve">
ЖЫЛЖЫМАЛЫ ЖЕР СЕРІКТІК (ғарыш - Жер)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РАДИОНАВИГАЦИЯЛЫҚ ЖЕР СЕРІКТІК </w:t>
            </w:r>
            <w:r>
              <w:br/>
            </w:r>
            <w:r>
              <w:rPr>
                <w:rFonts w:ascii="Times New Roman"/>
                <w:b w:val="false"/>
                <w:i w:val="false"/>
                <w:color w:val="000000"/>
                <w:sz w:val="20"/>
              </w:rPr>
              <w:t xml:space="preserve">
Радиоастрономиялық 5.149 5.554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130-134 </w:t>
            </w:r>
          </w:p>
          <w:p>
            <w:pPr>
              <w:spacing w:after="20"/>
              <w:ind w:left="20"/>
              <w:jc w:val="both"/>
            </w:pPr>
            <w:r>
              <w:rPr>
                <w:rFonts w:ascii="Times New Roman"/>
                <w:b w:val="false"/>
                <w:i w:val="false"/>
                <w:color w:val="000000"/>
                <w:sz w:val="20"/>
              </w:rPr>
              <w:t xml:space="preserve">ЖЕР СЕРІКТІК ЖЕРДІ ЗЕРТТЕУ ҚЫЗМЕТІ </w:t>
            </w:r>
            <w:r>
              <w:br/>
            </w:r>
            <w:r>
              <w:rPr>
                <w:rFonts w:ascii="Times New Roman"/>
                <w:b w:val="false"/>
                <w:i w:val="false"/>
                <w:color w:val="000000"/>
                <w:sz w:val="20"/>
              </w:rPr>
              <w:t xml:space="preserve">
(белсенді) 5.562Е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ЖЕР СЕРІКАРАЛЫҚ </w:t>
            </w:r>
            <w:r>
              <w:br/>
            </w:r>
            <w:r>
              <w:rPr>
                <w:rFonts w:ascii="Times New Roman"/>
                <w:b w:val="false"/>
                <w:i w:val="false"/>
                <w:color w:val="000000"/>
                <w:sz w:val="20"/>
              </w:rPr>
              <w:t xml:space="preserve">
ЖЫЛЖЫМАЛЫ 5.558 </w:t>
            </w:r>
            <w:r>
              <w:br/>
            </w:r>
            <w:r>
              <w:rPr>
                <w:rFonts w:ascii="Times New Roman"/>
                <w:b w:val="false"/>
                <w:i w:val="false"/>
                <w:color w:val="000000"/>
                <w:sz w:val="20"/>
              </w:rPr>
              <w:t xml:space="preserve">
РАДИОНАСТРОНОМИЯЛЫҚ </w:t>
            </w:r>
            <w:r>
              <w:br/>
            </w:r>
            <w:r>
              <w:rPr>
                <w:rFonts w:ascii="Times New Roman"/>
                <w:b w:val="false"/>
                <w:i w:val="false"/>
                <w:color w:val="000000"/>
                <w:sz w:val="20"/>
              </w:rPr>
              <w:t xml:space="preserve">
5.149 5.562А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134-136 </w:t>
            </w:r>
          </w:p>
          <w:p>
            <w:pPr>
              <w:spacing w:after="20"/>
              <w:ind w:left="20"/>
              <w:jc w:val="both"/>
            </w:pPr>
            <w:r>
              <w:rPr>
                <w:rFonts w:ascii="Times New Roman"/>
                <w:b w:val="false"/>
                <w:i w:val="false"/>
                <w:color w:val="000000"/>
                <w:sz w:val="20"/>
              </w:rPr>
              <w:t xml:space="preserve">ӘУЕСҚОЙЛЫҚ </w:t>
            </w:r>
            <w:r>
              <w:br/>
            </w:r>
            <w:r>
              <w:rPr>
                <w:rFonts w:ascii="Times New Roman"/>
                <w:b w:val="false"/>
                <w:i w:val="false"/>
                <w:color w:val="000000"/>
                <w:sz w:val="20"/>
              </w:rPr>
              <w:t xml:space="preserve">
ӘУЕСҚОЙЛЫҚ ЖЕР СЕРІКТІК </w:t>
            </w:r>
            <w:r>
              <w:br/>
            </w:r>
            <w:r>
              <w:rPr>
                <w:rFonts w:ascii="Times New Roman"/>
                <w:b w:val="false"/>
                <w:i w:val="false"/>
                <w:color w:val="000000"/>
                <w:sz w:val="20"/>
              </w:rPr>
              <w:t xml:space="preserve">
Радиоастрономиялық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136-141 </w:t>
            </w:r>
          </w:p>
          <w:p>
            <w:pPr>
              <w:spacing w:after="20"/>
              <w:ind w:left="20"/>
              <w:jc w:val="both"/>
            </w:pPr>
            <w:r>
              <w:rPr>
                <w:rFonts w:ascii="Times New Roman"/>
                <w:b w:val="false"/>
                <w:i w:val="false"/>
                <w:color w:val="000000"/>
                <w:sz w:val="20"/>
              </w:rPr>
              <w:t xml:space="preserve">РАДИОНАСТРОНОМИЯЛЫҚ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Әуесқойлық жер серіктік </w:t>
            </w:r>
            <w:r>
              <w:br/>
            </w:r>
            <w:r>
              <w:rPr>
                <w:rFonts w:ascii="Times New Roman"/>
                <w:b w:val="false"/>
                <w:i w:val="false"/>
                <w:color w:val="000000"/>
                <w:sz w:val="20"/>
              </w:rPr>
              <w:t xml:space="preserve">
5.149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141-148,5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РАДИОНАСТРОНОМИЯЛЫҚ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5.149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148,5-151,5 </w:t>
            </w:r>
          </w:p>
          <w:p>
            <w:pPr>
              <w:spacing w:after="20"/>
              <w:ind w:left="20"/>
              <w:jc w:val="both"/>
            </w:pPr>
            <w:r>
              <w:rPr>
                <w:rFonts w:ascii="Times New Roman"/>
                <w:b w:val="false"/>
                <w:i w:val="false"/>
                <w:color w:val="000000"/>
                <w:sz w:val="20"/>
              </w:rPr>
              <w:t xml:space="preserve">ЖЕР СЕРІКТІК ЖЕРДІ ЗЕРТТЕУ ҚЫЗМЕТІ (белсенді </w:t>
            </w:r>
            <w:r>
              <w:br/>
            </w:r>
            <w:r>
              <w:rPr>
                <w:rFonts w:ascii="Times New Roman"/>
                <w:b w:val="false"/>
                <w:i w:val="false"/>
                <w:color w:val="000000"/>
                <w:sz w:val="20"/>
              </w:rPr>
              <w:t xml:space="preserve">
емес) </w:t>
            </w:r>
            <w:r>
              <w:br/>
            </w:r>
            <w:r>
              <w:rPr>
                <w:rFonts w:ascii="Times New Roman"/>
                <w:b w:val="false"/>
                <w:i w:val="false"/>
                <w:color w:val="000000"/>
                <w:sz w:val="20"/>
              </w:rPr>
              <w:t xml:space="preserve">
РАДИОНАСТРОНОМИЯЛЫҚ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5.340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5" w:id="112"/>
    <w:p>
      <w:pPr>
        <w:spacing w:after="0"/>
        <w:ind w:left="0"/>
        <w:jc w:val="left"/>
      </w:pPr>
      <w:r>
        <w:rPr>
          <w:rFonts w:ascii="Times New Roman"/>
          <w:b/>
          <w:i w:val="false"/>
          <w:color w:val="000000"/>
        </w:rPr>
        <w:t xml:space="preserve"> 
ГГц </w:t>
      </w:r>
      <w:r>
        <w:br/>
      </w:r>
      <w:r>
        <w:rPr>
          <w:rFonts w:ascii="Times New Roman"/>
          <w:b/>
          <w:i w:val="false"/>
          <w:color w:val="000000"/>
        </w:rPr>
        <w:t xml:space="preserve">
151,5-158,5 </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9"/>
        <w:gridCol w:w="4360"/>
        <w:gridCol w:w="43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151,5-155,5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РАДИОНАСТРОНОМИЯЛЫҚ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5.149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155,5-158,5            ЖЕР СЕРІКТІК ЖЕРДІ ЗЕРТТЕУ ҚЫЗМЕТІ (белсенді </w:t>
            </w:r>
            <w:r>
              <w:br/>
            </w:r>
            <w:r>
              <w:rPr>
                <w:rFonts w:ascii="Times New Roman"/>
                <w:b w:val="false"/>
                <w:i w:val="false"/>
                <w:color w:val="000000"/>
                <w:sz w:val="20"/>
              </w:rPr>
              <w:t xml:space="preserve">
                       емес) 5.562F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РАДИОНАСТРОНОМИЯЛЫҚ </w:t>
            </w:r>
            <w:r>
              <w:br/>
            </w:r>
            <w:r>
              <w:rPr>
                <w:rFonts w:ascii="Times New Roman"/>
                <w:b w:val="false"/>
                <w:i w:val="false"/>
                <w:color w:val="000000"/>
                <w:sz w:val="20"/>
              </w:rPr>
              <w:t xml:space="preserve">
                       ҒАРЫШ ЗЕРТТЕУ ҚЫЗМЕТІ (белсенді емес) 5.562В </w:t>
            </w:r>
            <w:r>
              <w:br/>
            </w:r>
            <w:r>
              <w:rPr>
                <w:rFonts w:ascii="Times New Roman"/>
                <w:b w:val="false"/>
                <w:i w:val="false"/>
                <w:color w:val="000000"/>
                <w:sz w:val="20"/>
              </w:rPr>
              <w:t xml:space="preserve">
                       5.149 5.562G 5.562F </w:t>
            </w:r>
          </w:p>
        </w:tc>
      </w:tr>
    </w:tbl>
    <w:bookmarkStart w:name="z206" w:id="113"/>
    <w:p>
      <w:pPr>
        <w:spacing w:after="0"/>
        <w:ind w:left="0"/>
        <w:jc w:val="left"/>
      </w:pPr>
      <w:r>
        <w:rPr>
          <w:rFonts w:ascii="Times New Roman"/>
          <w:b/>
          <w:i w:val="false"/>
          <w:color w:val="000000"/>
        </w:rPr>
        <w:t xml:space="preserve"> 
ГГц </w:t>
      </w:r>
      <w:r>
        <w:br/>
      </w:r>
      <w:r>
        <w:rPr>
          <w:rFonts w:ascii="Times New Roman"/>
          <w:b/>
          <w:i w:val="false"/>
          <w:color w:val="000000"/>
        </w:rPr>
        <w:t xml:space="preserve">
151,5-158,5 </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4"/>
        <w:gridCol w:w="2058"/>
        <w:gridCol w:w="1908"/>
      </w:tblGrid>
      <w:tr>
        <w:trPr>
          <w:trHeight w:val="30" w:hRule="atLeast"/>
        </w:trPr>
        <w:tc>
          <w:tcPr>
            <w:tcW w:w="9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151,5-155,5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РАДИОНАСТРОНОМИЯЛЫҚ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5.149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155,5-158,5 </w:t>
            </w:r>
          </w:p>
          <w:p>
            <w:pPr>
              <w:spacing w:after="20"/>
              <w:ind w:left="20"/>
              <w:jc w:val="both"/>
            </w:pPr>
            <w:r>
              <w:rPr>
                <w:rFonts w:ascii="Times New Roman"/>
                <w:b w:val="false"/>
                <w:i w:val="false"/>
                <w:color w:val="000000"/>
                <w:sz w:val="20"/>
              </w:rPr>
              <w:t xml:space="preserve">ЖЕР СЕРІКТІК ЖЕРДІ ЗЕРТТЕУ ҚЫЗМЕТІ (белсенді </w:t>
            </w:r>
            <w:r>
              <w:br/>
            </w:r>
            <w:r>
              <w:rPr>
                <w:rFonts w:ascii="Times New Roman"/>
                <w:b w:val="false"/>
                <w:i w:val="false"/>
                <w:color w:val="000000"/>
                <w:sz w:val="20"/>
              </w:rPr>
              <w:t xml:space="preserve">
емес) 5.562F </w:t>
            </w:r>
            <w:r>
              <w:br/>
            </w:r>
            <w:r>
              <w:rPr>
                <w:rFonts w:ascii="Times New Roman"/>
                <w:b w:val="false"/>
                <w:i w:val="false"/>
                <w:color w:val="000000"/>
                <w:sz w:val="20"/>
              </w:rPr>
              <w:t xml:space="preserve">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РАДИОНАСТРОНОМИЯЛЫҚ </w:t>
            </w:r>
            <w:r>
              <w:br/>
            </w:r>
            <w:r>
              <w:rPr>
                <w:rFonts w:ascii="Times New Roman"/>
                <w:b w:val="false"/>
                <w:i w:val="false"/>
                <w:color w:val="000000"/>
                <w:sz w:val="20"/>
              </w:rPr>
              <w:t xml:space="preserve">
ҒАРЫШ ЗЕРТТЕУ ҚЫЗМЕТІ (белсенді емес) 5.562В </w:t>
            </w:r>
            <w:r>
              <w:br/>
            </w:r>
            <w:r>
              <w:rPr>
                <w:rFonts w:ascii="Times New Roman"/>
                <w:b w:val="false"/>
                <w:i w:val="false"/>
                <w:color w:val="000000"/>
                <w:sz w:val="20"/>
              </w:rPr>
              <w:t xml:space="preserve">
5.149 5.562G 5.562F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7" w:id="114"/>
    <w:p>
      <w:pPr>
        <w:spacing w:after="0"/>
        <w:ind w:left="0"/>
        <w:jc w:val="left"/>
      </w:pPr>
      <w:r>
        <w:rPr>
          <w:rFonts w:ascii="Times New Roman"/>
          <w:b/>
          <w:i w:val="false"/>
          <w:color w:val="000000"/>
        </w:rPr>
        <w:t xml:space="preserve"> 
ГГц </w:t>
      </w:r>
      <w:r>
        <w:br/>
      </w:r>
      <w:r>
        <w:rPr>
          <w:rFonts w:ascii="Times New Roman"/>
          <w:b/>
          <w:i w:val="false"/>
          <w:color w:val="000000"/>
        </w:rPr>
        <w:t xml:space="preserve">
158,5-202 </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9"/>
        <w:gridCol w:w="4360"/>
        <w:gridCol w:w="43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158,5-164              ТІРКЕЛГЕН </w:t>
            </w:r>
            <w:r>
              <w:br/>
            </w:r>
            <w:r>
              <w:rPr>
                <w:rFonts w:ascii="Times New Roman"/>
                <w:b w:val="false"/>
                <w:i w:val="false"/>
                <w:color w:val="000000"/>
                <w:sz w:val="20"/>
              </w:rPr>
              <w:t xml:space="preserve">
                       ТІРКЕЛГЕН ЖЕР СЕРІКТІК (ғарыш - Жер)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ЖЫЛЖЫМАЛЫ ЖЕР СЕРІКТІК (ғарыш - Жер)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164-167                ЖЕР СЕРІКТІК ЖЕРДІ ЗЕРТТЕУ ҚЫЗМЕТІ (белсенді)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ҚЫЗМЕТІ (белсенді) </w:t>
            </w:r>
            <w:r>
              <w:br/>
            </w:r>
            <w:r>
              <w:rPr>
                <w:rFonts w:ascii="Times New Roman"/>
                <w:b w:val="false"/>
                <w:i w:val="false"/>
                <w:color w:val="000000"/>
                <w:sz w:val="20"/>
              </w:rPr>
              <w:t xml:space="preserve">
                       5.340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167-174,5              ТІРКЕЛГЕН </w:t>
            </w:r>
            <w:r>
              <w:br/>
            </w:r>
            <w:r>
              <w:rPr>
                <w:rFonts w:ascii="Times New Roman"/>
                <w:b w:val="false"/>
                <w:i w:val="false"/>
                <w:color w:val="000000"/>
                <w:sz w:val="20"/>
              </w:rPr>
              <w:t xml:space="preserve">
                       ТІРКЕЛГЕН ЖЕР СЕРІКТІК (ғарыш - Жер) </w:t>
            </w:r>
            <w:r>
              <w:br/>
            </w:r>
            <w:r>
              <w:rPr>
                <w:rFonts w:ascii="Times New Roman"/>
                <w:b w:val="false"/>
                <w:i w:val="false"/>
                <w:color w:val="000000"/>
                <w:sz w:val="20"/>
              </w:rPr>
              <w:t xml:space="preserve">
                       ЖЕР СЕРІКАРАЛЫҚ </w:t>
            </w:r>
            <w:r>
              <w:br/>
            </w:r>
            <w:r>
              <w:rPr>
                <w:rFonts w:ascii="Times New Roman"/>
                <w:b w:val="false"/>
                <w:i w:val="false"/>
                <w:color w:val="000000"/>
                <w:sz w:val="20"/>
              </w:rPr>
              <w:t xml:space="preserve">
                       ЖЫЛЖЫМАЛЫ 5.558 </w:t>
            </w:r>
            <w:r>
              <w:br/>
            </w:r>
            <w:r>
              <w:rPr>
                <w:rFonts w:ascii="Times New Roman"/>
                <w:b w:val="false"/>
                <w:i w:val="false"/>
                <w:color w:val="000000"/>
                <w:sz w:val="20"/>
              </w:rPr>
              <w:t xml:space="preserve">
                       5.149 5.5 620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174,5-174,8            ТІРКЕЛГЕН </w:t>
            </w:r>
            <w:r>
              <w:br/>
            </w:r>
            <w:r>
              <w:rPr>
                <w:rFonts w:ascii="Times New Roman"/>
                <w:b w:val="false"/>
                <w:i w:val="false"/>
                <w:color w:val="000000"/>
                <w:sz w:val="20"/>
              </w:rPr>
              <w:t xml:space="preserve">
                       ЖЕР СЕРІКАРАЛЫҚ </w:t>
            </w:r>
            <w:r>
              <w:br/>
            </w:r>
            <w:r>
              <w:rPr>
                <w:rFonts w:ascii="Times New Roman"/>
                <w:b w:val="false"/>
                <w:i w:val="false"/>
                <w:color w:val="000000"/>
                <w:sz w:val="20"/>
              </w:rPr>
              <w:t xml:space="preserve">
                       ЖЫЛЖЫМАЛЫ 5.558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174,8-182              ЖЕР СЕРІКТІК ЖЕРДІ ЗЕРТТЕУ ҚЫЗМЕТІ (белсенді) </w:t>
            </w:r>
            <w:r>
              <w:br/>
            </w:r>
            <w:r>
              <w:rPr>
                <w:rFonts w:ascii="Times New Roman"/>
                <w:b w:val="false"/>
                <w:i w:val="false"/>
                <w:color w:val="000000"/>
                <w:sz w:val="20"/>
              </w:rPr>
              <w:t xml:space="preserve">
                       ЖЕР СЕРІКАРАЛЫҚ 5.562Н </w:t>
            </w:r>
            <w:r>
              <w:br/>
            </w:r>
            <w:r>
              <w:rPr>
                <w:rFonts w:ascii="Times New Roman"/>
                <w:b w:val="false"/>
                <w:i w:val="false"/>
                <w:color w:val="000000"/>
                <w:sz w:val="20"/>
              </w:rPr>
              <w:t xml:space="preserve">
                       ҒАРЫШ ЗЕРТТЕУ ҚЫЗМЕТІ (белсенді емес)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182-185                ЖЕР СЕРІКТІК ЖЕРДІ ЗЕРТТЕУ ҚЫЗМЕТІ (белсенді)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5.340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185-190                ЖЕР СЕРІКТІК ЖЕРДІ ЗЕРТТЕУ ҚЫЗМЕТІ (белсенді) </w:t>
            </w:r>
            <w:r>
              <w:br/>
            </w:r>
            <w:r>
              <w:rPr>
                <w:rFonts w:ascii="Times New Roman"/>
                <w:b w:val="false"/>
                <w:i w:val="false"/>
                <w:color w:val="000000"/>
                <w:sz w:val="20"/>
              </w:rPr>
              <w:t xml:space="preserve">
                       ЖЕР СЕРІКАРАЛЫҚ 5.562Н </w:t>
            </w:r>
            <w:r>
              <w:br/>
            </w:r>
            <w:r>
              <w:rPr>
                <w:rFonts w:ascii="Times New Roman"/>
                <w:b w:val="false"/>
                <w:i w:val="false"/>
                <w:color w:val="000000"/>
                <w:sz w:val="20"/>
              </w:rPr>
              <w:t xml:space="preserve">
                       ҒАРЫШ ЗЕРТТЕУ ҚЫЗМЕТІ (белсенді емес)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190-191,8              ЖЕР СЕРІКТІК ЖЕРДІ ЗЕРТТЕУ ҚЫЗМЕТІ (белсенді)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5.340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191,8-200              ТІРКЕЛГЕН </w:t>
            </w:r>
            <w:r>
              <w:br/>
            </w:r>
            <w:r>
              <w:rPr>
                <w:rFonts w:ascii="Times New Roman"/>
                <w:b w:val="false"/>
                <w:i w:val="false"/>
                <w:color w:val="000000"/>
                <w:sz w:val="20"/>
              </w:rPr>
              <w:t xml:space="preserve">
                       ЖЕР СЕРІКАРАЛЫҚ </w:t>
            </w:r>
            <w:r>
              <w:br/>
            </w:r>
            <w:r>
              <w:rPr>
                <w:rFonts w:ascii="Times New Roman"/>
                <w:b w:val="false"/>
                <w:i w:val="false"/>
                <w:color w:val="000000"/>
                <w:sz w:val="20"/>
              </w:rPr>
              <w:t xml:space="preserve">
                       ЖЫЛЖЫМАЛЫ 5.558 </w:t>
            </w:r>
            <w:r>
              <w:br/>
            </w:r>
            <w:r>
              <w:rPr>
                <w:rFonts w:ascii="Times New Roman"/>
                <w:b w:val="false"/>
                <w:i w:val="false"/>
                <w:color w:val="000000"/>
                <w:sz w:val="20"/>
              </w:rPr>
              <w:t xml:space="preserve">
                       ЖЫЛЖЫМАЛЫ ЖЕР СЕРІКТІК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РАДИОНАВИГАЦИЯЛЫҚ ЖЕР СЕРІКТІК </w:t>
            </w:r>
            <w:r>
              <w:br/>
            </w:r>
            <w:r>
              <w:rPr>
                <w:rFonts w:ascii="Times New Roman"/>
                <w:b w:val="false"/>
                <w:i w:val="false"/>
                <w:color w:val="000000"/>
                <w:sz w:val="20"/>
              </w:rPr>
              <w:t xml:space="preserve">
                       5.149 5.341 5.554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200-202                ЖЕР СЕРІКТІК ЖЕРДІ ЗЕРТТЕУ ҚЫЗМЕТІ (белсенді </w:t>
            </w:r>
            <w:r>
              <w:br/>
            </w:r>
            <w:r>
              <w:rPr>
                <w:rFonts w:ascii="Times New Roman"/>
                <w:b w:val="false"/>
                <w:i w:val="false"/>
                <w:color w:val="000000"/>
                <w:sz w:val="20"/>
              </w:rPr>
              <w:t xml:space="preserve">
                       емес)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5.340 5.341 5.563А </w:t>
            </w:r>
          </w:p>
        </w:tc>
      </w:tr>
    </w:tbl>
    <w:bookmarkStart w:name="z208" w:id="115"/>
    <w:p>
      <w:pPr>
        <w:spacing w:after="0"/>
        <w:ind w:left="0"/>
        <w:jc w:val="left"/>
      </w:pPr>
      <w:r>
        <w:rPr>
          <w:rFonts w:ascii="Times New Roman"/>
          <w:b/>
          <w:i w:val="false"/>
          <w:color w:val="000000"/>
        </w:rPr>
        <w:t xml:space="preserve"> 
ГГц </w:t>
      </w:r>
      <w:r>
        <w:br/>
      </w:r>
      <w:r>
        <w:rPr>
          <w:rFonts w:ascii="Times New Roman"/>
          <w:b/>
          <w:i w:val="false"/>
          <w:color w:val="000000"/>
        </w:rPr>
        <w:t xml:space="preserve">
158,5-202 </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5"/>
        <w:gridCol w:w="2001"/>
        <w:gridCol w:w="1964"/>
      </w:tblGrid>
      <w:tr>
        <w:trPr>
          <w:trHeight w:val="30" w:hRule="atLeast"/>
        </w:trPr>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158,5-164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ТІРКЕЛГЕН ЖЕР СЕРІКТІК (ғарыш - Жер)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ЖЫЛЖЫМАЛЫ ЖЕР СЕРІКТІК (ғарыш - Жер)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164-167 </w:t>
            </w:r>
          </w:p>
          <w:p>
            <w:pPr>
              <w:spacing w:after="20"/>
              <w:ind w:left="20"/>
              <w:jc w:val="both"/>
            </w:pPr>
            <w:r>
              <w:rPr>
                <w:rFonts w:ascii="Times New Roman"/>
                <w:b w:val="false"/>
                <w:i w:val="false"/>
                <w:color w:val="000000"/>
                <w:sz w:val="20"/>
              </w:rPr>
              <w:t xml:space="preserve">ЖЕР СЕРІКТІК ЖЕРДІ ЗЕРТТЕУ ҚЫЗМЕТІ </w:t>
            </w:r>
            <w:r>
              <w:br/>
            </w:r>
            <w:r>
              <w:rPr>
                <w:rFonts w:ascii="Times New Roman"/>
                <w:b w:val="false"/>
                <w:i w:val="false"/>
                <w:color w:val="000000"/>
                <w:sz w:val="20"/>
              </w:rPr>
              <w:t xml:space="preserve">
(белсенді)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ҚЫЗМЕТІ (белсенді) </w:t>
            </w:r>
            <w:r>
              <w:br/>
            </w:r>
            <w:r>
              <w:rPr>
                <w:rFonts w:ascii="Times New Roman"/>
                <w:b w:val="false"/>
                <w:i w:val="false"/>
                <w:color w:val="000000"/>
                <w:sz w:val="20"/>
              </w:rPr>
              <w:t xml:space="preserve">
5.340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167-174,5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ТІРКЕЛГЕН ЖЕРСЕРІКТІК (ғарыш - Жер) </w:t>
            </w:r>
            <w:r>
              <w:br/>
            </w:r>
            <w:r>
              <w:rPr>
                <w:rFonts w:ascii="Times New Roman"/>
                <w:b w:val="false"/>
                <w:i w:val="false"/>
                <w:color w:val="000000"/>
                <w:sz w:val="20"/>
              </w:rPr>
              <w:t xml:space="preserve">
ЖЕР СЕРІКАРАЛЫҚ </w:t>
            </w:r>
            <w:r>
              <w:br/>
            </w:r>
            <w:r>
              <w:rPr>
                <w:rFonts w:ascii="Times New Roman"/>
                <w:b w:val="false"/>
                <w:i w:val="false"/>
                <w:color w:val="000000"/>
                <w:sz w:val="20"/>
              </w:rPr>
              <w:t xml:space="preserve">
ЖЫЛЖЫМАЛЫ 5.558 </w:t>
            </w:r>
            <w:r>
              <w:br/>
            </w:r>
            <w:r>
              <w:rPr>
                <w:rFonts w:ascii="Times New Roman"/>
                <w:b w:val="false"/>
                <w:i w:val="false"/>
                <w:color w:val="000000"/>
                <w:sz w:val="20"/>
              </w:rPr>
              <w:t xml:space="preserve">
5.149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174,5-174,8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ЖЕР СЕРІКАРАЛЫҚ </w:t>
            </w:r>
            <w:r>
              <w:br/>
            </w:r>
            <w:r>
              <w:rPr>
                <w:rFonts w:ascii="Times New Roman"/>
                <w:b w:val="false"/>
                <w:i w:val="false"/>
                <w:color w:val="000000"/>
                <w:sz w:val="20"/>
              </w:rPr>
              <w:t xml:space="preserve">
ЖЫЛЖЫМАЛЫ 5.558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174,8-182 </w:t>
            </w:r>
          </w:p>
          <w:p>
            <w:pPr>
              <w:spacing w:after="20"/>
              <w:ind w:left="20"/>
              <w:jc w:val="both"/>
            </w:pPr>
            <w:r>
              <w:rPr>
                <w:rFonts w:ascii="Times New Roman"/>
                <w:b w:val="false"/>
                <w:i w:val="false"/>
                <w:color w:val="000000"/>
                <w:sz w:val="20"/>
              </w:rPr>
              <w:t xml:space="preserve">ЖЕР СЕРІКТІК ЖЕРДІ ЗЕРТТЕУ ҚЫЗМЕТІ (белсенді) </w:t>
            </w:r>
            <w:r>
              <w:br/>
            </w:r>
            <w:r>
              <w:rPr>
                <w:rFonts w:ascii="Times New Roman"/>
                <w:b w:val="false"/>
                <w:i w:val="false"/>
                <w:color w:val="000000"/>
                <w:sz w:val="20"/>
              </w:rPr>
              <w:t xml:space="preserve">
ЖЕР СЕРІКАРАЛЫҚ 5.562Н </w:t>
            </w:r>
            <w:r>
              <w:br/>
            </w:r>
            <w:r>
              <w:rPr>
                <w:rFonts w:ascii="Times New Roman"/>
                <w:b w:val="false"/>
                <w:i w:val="false"/>
                <w:color w:val="000000"/>
                <w:sz w:val="20"/>
              </w:rPr>
              <w:t xml:space="preserve">
ҒАРЫШ ЗЕРТТЕУ ҚЫЗМЕТІ (белсенді емес)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182-185 </w:t>
            </w:r>
          </w:p>
          <w:p>
            <w:pPr>
              <w:spacing w:after="20"/>
              <w:ind w:left="20"/>
              <w:jc w:val="both"/>
            </w:pPr>
            <w:r>
              <w:rPr>
                <w:rFonts w:ascii="Times New Roman"/>
                <w:b w:val="false"/>
                <w:i w:val="false"/>
                <w:color w:val="000000"/>
                <w:sz w:val="20"/>
              </w:rPr>
              <w:t xml:space="preserve">ЖЕР СЕРІКТІК ЖЕРДІ ЗЕРТТЕУ ҚЫЗМЕТІ (белсенді)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5.340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185-190 </w:t>
            </w:r>
          </w:p>
          <w:p>
            <w:pPr>
              <w:spacing w:after="20"/>
              <w:ind w:left="20"/>
              <w:jc w:val="both"/>
            </w:pPr>
            <w:r>
              <w:rPr>
                <w:rFonts w:ascii="Times New Roman"/>
                <w:b w:val="false"/>
                <w:i w:val="false"/>
                <w:color w:val="000000"/>
                <w:sz w:val="20"/>
              </w:rPr>
              <w:t xml:space="preserve">ЖЕР СЕРІКТІК ЖЕРДІ ЗЕРТТЕУ ҚЫЗМЕТІ (белсенді) </w:t>
            </w:r>
            <w:r>
              <w:br/>
            </w:r>
            <w:r>
              <w:rPr>
                <w:rFonts w:ascii="Times New Roman"/>
                <w:b w:val="false"/>
                <w:i w:val="false"/>
                <w:color w:val="000000"/>
                <w:sz w:val="20"/>
              </w:rPr>
              <w:t xml:space="preserve">
ЖЕР СЕРІКАРАЛЫҚ 5.562Н </w:t>
            </w:r>
            <w:r>
              <w:br/>
            </w:r>
            <w:r>
              <w:rPr>
                <w:rFonts w:ascii="Times New Roman"/>
                <w:b w:val="false"/>
                <w:i w:val="false"/>
                <w:color w:val="000000"/>
                <w:sz w:val="20"/>
              </w:rPr>
              <w:t xml:space="preserve">
ҒАРЫШ ЗЕРТТЕУ ҚЫЗМЕТІ (пассивная)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190-191,8 </w:t>
            </w:r>
          </w:p>
          <w:p>
            <w:pPr>
              <w:spacing w:after="20"/>
              <w:ind w:left="20"/>
              <w:jc w:val="both"/>
            </w:pPr>
            <w:r>
              <w:rPr>
                <w:rFonts w:ascii="Times New Roman"/>
                <w:b w:val="false"/>
                <w:i w:val="false"/>
                <w:color w:val="000000"/>
                <w:sz w:val="20"/>
              </w:rPr>
              <w:t xml:space="preserve">ЖЕР СЕРІКТІК ЖЕРДІ ЗЕРТТЕУ ҚЫЗМЕТІ (белсенді)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5.340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191,8-200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ЖЕР СЕРІКАРАЛЫҚ </w:t>
            </w:r>
            <w:r>
              <w:br/>
            </w:r>
            <w:r>
              <w:rPr>
                <w:rFonts w:ascii="Times New Roman"/>
                <w:b w:val="false"/>
                <w:i w:val="false"/>
                <w:color w:val="000000"/>
                <w:sz w:val="20"/>
              </w:rPr>
              <w:t xml:space="preserve">
ЖЫЛЖЫМАЛЫ 5.558 </w:t>
            </w:r>
            <w:r>
              <w:br/>
            </w:r>
            <w:r>
              <w:rPr>
                <w:rFonts w:ascii="Times New Roman"/>
                <w:b w:val="false"/>
                <w:i w:val="false"/>
                <w:color w:val="000000"/>
                <w:sz w:val="20"/>
              </w:rPr>
              <w:t xml:space="preserve">
ЖЫЛЖЫМАЛЫ ЖЕР СЕРІКТІК РАДИОНАВИГАЦИЯЛЫҚ </w:t>
            </w:r>
            <w:r>
              <w:br/>
            </w:r>
            <w:r>
              <w:rPr>
                <w:rFonts w:ascii="Times New Roman"/>
                <w:b w:val="false"/>
                <w:i w:val="false"/>
                <w:color w:val="000000"/>
                <w:sz w:val="20"/>
              </w:rPr>
              <w:t xml:space="preserve">
РАДИОНАВИГАЦИЯЛЫҚ ЖЕР СЕРІКТІК </w:t>
            </w:r>
            <w:r>
              <w:br/>
            </w:r>
            <w:r>
              <w:rPr>
                <w:rFonts w:ascii="Times New Roman"/>
                <w:b w:val="false"/>
                <w:i w:val="false"/>
                <w:color w:val="000000"/>
                <w:sz w:val="20"/>
              </w:rPr>
              <w:t xml:space="preserve">
5.149 5.341 5.554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200-202 </w:t>
            </w:r>
          </w:p>
          <w:p>
            <w:pPr>
              <w:spacing w:after="20"/>
              <w:ind w:left="20"/>
              <w:jc w:val="both"/>
            </w:pPr>
            <w:r>
              <w:rPr>
                <w:rFonts w:ascii="Times New Roman"/>
                <w:b w:val="false"/>
                <w:i w:val="false"/>
                <w:color w:val="000000"/>
                <w:sz w:val="20"/>
              </w:rPr>
              <w:t xml:space="preserve">ЖЕР СЕРІКТІК ЖЕРДІ ЗЕРТТЕУ ҚЫЗМЕТІ (белсенді </w:t>
            </w:r>
            <w:r>
              <w:br/>
            </w:r>
            <w:r>
              <w:rPr>
                <w:rFonts w:ascii="Times New Roman"/>
                <w:b w:val="false"/>
                <w:i w:val="false"/>
                <w:color w:val="000000"/>
                <w:sz w:val="20"/>
              </w:rPr>
              <w:t xml:space="preserve">
емес)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5.340 5.341 5.563А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9" w:id="116"/>
    <w:p>
      <w:pPr>
        <w:spacing w:after="0"/>
        <w:ind w:left="0"/>
        <w:jc w:val="left"/>
      </w:pPr>
      <w:r>
        <w:rPr>
          <w:rFonts w:ascii="Times New Roman"/>
          <w:b/>
          <w:i w:val="false"/>
          <w:color w:val="000000"/>
        </w:rPr>
        <w:t xml:space="preserve"> 
ГГц </w:t>
      </w:r>
      <w:r>
        <w:br/>
      </w:r>
      <w:r>
        <w:rPr>
          <w:rFonts w:ascii="Times New Roman"/>
          <w:b/>
          <w:i w:val="false"/>
          <w:color w:val="000000"/>
        </w:rPr>
        <w:t xml:space="preserve">
202-248 </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9"/>
        <w:gridCol w:w="4360"/>
        <w:gridCol w:w="43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202-209                ЖЕР СЕРІКТІК ЖЕРДІ ЗЕРТТЕУ ҚЫЗМЕТІ (белсенді </w:t>
            </w:r>
            <w:r>
              <w:br/>
            </w:r>
            <w:r>
              <w:rPr>
                <w:rFonts w:ascii="Times New Roman"/>
                <w:b w:val="false"/>
                <w:i w:val="false"/>
                <w:color w:val="000000"/>
                <w:sz w:val="20"/>
              </w:rPr>
              <w:t xml:space="preserve">
                       емес)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5.340 5.341 5.563А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209-217                ТІРКЕЛГЕН </w:t>
            </w:r>
            <w:r>
              <w:br/>
            </w:r>
            <w:r>
              <w:rPr>
                <w:rFonts w:ascii="Times New Roman"/>
                <w:b w:val="false"/>
                <w:i w:val="false"/>
                <w:color w:val="000000"/>
                <w:sz w:val="20"/>
              </w:rPr>
              <w:t xml:space="preserve">
                       ТІРКЕЛГЕН ЖЕР СЕРІКТІК (Жер - ғарыш)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5.149 5.341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217-226                ТІРКЕЛГЕН </w:t>
            </w:r>
            <w:r>
              <w:br/>
            </w:r>
            <w:r>
              <w:rPr>
                <w:rFonts w:ascii="Times New Roman"/>
                <w:b w:val="false"/>
                <w:i w:val="false"/>
                <w:color w:val="000000"/>
                <w:sz w:val="20"/>
              </w:rPr>
              <w:t xml:space="preserve">
                       ТІРКЕЛГЕН ЖЕР СЕРІКТІК (Жер - ғарыш)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ҚЫЗМЕТІ (белсенді емес) 5.562В </w:t>
            </w:r>
            <w:r>
              <w:br/>
            </w:r>
            <w:r>
              <w:rPr>
                <w:rFonts w:ascii="Times New Roman"/>
                <w:b w:val="false"/>
                <w:i w:val="false"/>
                <w:color w:val="000000"/>
                <w:sz w:val="20"/>
              </w:rPr>
              <w:t xml:space="preserve">
                       5.149 5.341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226-231,5              ЖЕР СЕРІКТІК ЖЕРДІ ЗЕРТТЕУ ҚЫЗМЕТІ (белсенді </w:t>
            </w:r>
            <w:r>
              <w:br/>
            </w:r>
            <w:r>
              <w:rPr>
                <w:rFonts w:ascii="Times New Roman"/>
                <w:b w:val="false"/>
                <w:i w:val="false"/>
                <w:color w:val="000000"/>
                <w:sz w:val="20"/>
              </w:rPr>
              <w:t xml:space="preserve">
                       емес)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5.340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231,5-232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Радиолокациялық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232-235                ТІРКЕЛГЕН </w:t>
            </w:r>
            <w:r>
              <w:br/>
            </w:r>
            <w:r>
              <w:rPr>
                <w:rFonts w:ascii="Times New Roman"/>
                <w:b w:val="false"/>
                <w:i w:val="false"/>
                <w:color w:val="000000"/>
                <w:sz w:val="20"/>
              </w:rPr>
              <w:t xml:space="preserve">
                       ТІРКЕЛГЕН ЖЕР СЕРІКТІК (ғарыш - Жер)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Радиолокациялық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235-238                ЖЕР СЕРІКТІК ЖЕРДІ ЗЕРТТЕУ ҚЫЗМЕТІ (белсенді </w:t>
            </w:r>
            <w:r>
              <w:br/>
            </w:r>
            <w:r>
              <w:rPr>
                <w:rFonts w:ascii="Times New Roman"/>
                <w:b w:val="false"/>
                <w:i w:val="false"/>
                <w:color w:val="000000"/>
                <w:sz w:val="20"/>
              </w:rPr>
              <w:t xml:space="preserve">
                       емес) </w:t>
            </w:r>
            <w:r>
              <w:br/>
            </w:r>
            <w:r>
              <w:rPr>
                <w:rFonts w:ascii="Times New Roman"/>
                <w:b w:val="false"/>
                <w:i w:val="false"/>
                <w:color w:val="000000"/>
                <w:sz w:val="20"/>
              </w:rPr>
              <w:t xml:space="preserve">
                       ТІРКЕЛГЕН ЖЕР СЕРІКТІК (ғарыш - Жер)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5.563А 5.563В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238-240                ТІРКЕЛГЕН </w:t>
            </w:r>
            <w:r>
              <w:br/>
            </w:r>
            <w:r>
              <w:rPr>
                <w:rFonts w:ascii="Times New Roman"/>
                <w:b w:val="false"/>
                <w:i w:val="false"/>
                <w:color w:val="000000"/>
                <w:sz w:val="20"/>
              </w:rPr>
              <w:t xml:space="preserve">
                       ТІРКЕЛГЕН ЖЕР СЕРІКТІК (ғарыш - Жер)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РАДИОНАВИГАЦИЯЛЫҚ ЖЕР СЕРІКТІК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240-241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РАДИОЛОКАЦИЯЛЫҚ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241-248                РАДИОАСТРОНОМИЯЛЫҚ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Әуесқойлық жер серіктік </w:t>
            </w:r>
            <w:r>
              <w:br/>
            </w:r>
            <w:r>
              <w:rPr>
                <w:rFonts w:ascii="Times New Roman"/>
                <w:b w:val="false"/>
                <w:i w:val="false"/>
                <w:color w:val="000000"/>
                <w:sz w:val="20"/>
              </w:rPr>
              <w:t xml:space="preserve">
                       5.138 5.149 </w:t>
            </w:r>
          </w:p>
        </w:tc>
      </w:tr>
    </w:tbl>
    <w:bookmarkStart w:name="z210" w:id="117"/>
    <w:p>
      <w:pPr>
        <w:spacing w:after="0"/>
        <w:ind w:left="0"/>
        <w:jc w:val="left"/>
      </w:pPr>
      <w:r>
        <w:rPr>
          <w:rFonts w:ascii="Times New Roman"/>
          <w:b/>
          <w:i w:val="false"/>
          <w:color w:val="000000"/>
        </w:rPr>
        <w:t xml:space="preserve"> 
ГГц </w:t>
      </w:r>
      <w:r>
        <w:br/>
      </w:r>
      <w:r>
        <w:rPr>
          <w:rFonts w:ascii="Times New Roman"/>
          <w:b/>
          <w:i w:val="false"/>
          <w:color w:val="000000"/>
        </w:rPr>
        <w:t xml:space="preserve">
202-248 </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4"/>
        <w:gridCol w:w="2078"/>
        <w:gridCol w:w="1948"/>
      </w:tblGrid>
      <w:tr>
        <w:trPr>
          <w:trHeight w:val="30" w:hRule="atLeast"/>
        </w:trPr>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202-209 </w:t>
            </w:r>
          </w:p>
          <w:p>
            <w:pPr>
              <w:spacing w:after="20"/>
              <w:ind w:left="20"/>
              <w:jc w:val="both"/>
            </w:pPr>
            <w:r>
              <w:rPr>
                <w:rFonts w:ascii="Times New Roman"/>
                <w:b w:val="false"/>
                <w:i w:val="false"/>
                <w:color w:val="000000"/>
                <w:sz w:val="20"/>
              </w:rPr>
              <w:t xml:space="preserve">ЖЕР СЕРІКТІК ЖЕРДІ ЗЕРТТЕУ ҚЫЗМЕТІ (белсенді </w:t>
            </w:r>
            <w:r>
              <w:br/>
            </w:r>
            <w:r>
              <w:rPr>
                <w:rFonts w:ascii="Times New Roman"/>
                <w:b w:val="false"/>
                <w:i w:val="false"/>
                <w:color w:val="000000"/>
                <w:sz w:val="20"/>
              </w:rPr>
              <w:t xml:space="preserve">
емес)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ҚЫЗМЕТІ (белсенді) </w:t>
            </w:r>
            <w:r>
              <w:br/>
            </w:r>
            <w:r>
              <w:rPr>
                <w:rFonts w:ascii="Times New Roman"/>
                <w:b w:val="false"/>
                <w:i w:val="false"/>
                <w:color w:val="000000"/>
                <w:sz w:val="20"/>
              </w:rPr>
              <w:t xml:space="preserve">
5.340 5.341 5.563А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209-217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ТІРКЕЛГЕН ЖЕР СЕРІКТІК (Жер - ғарыш)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РАДИОАСТРОНОМИЯЛЫҚ 5.149 5.341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217-226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ТІРКЕЛГЕН ЖЕР СЕРІКТІК (Жер - ғарыш)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ҚЫЗМЕТІ (белсенді емес) 5.562В 5.149 5.341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226-231,5 </w:t>
            </w:r>
          </w:p>
          <w:p>
            <w:pPr>
              <w:spacing w:after="20"/>
              <w:ind w:left="20"/>
              <w:jc w:val="both"/>
            </w:pPr>
            <w:r>
              <w:rPr>
                <w:rFonts w:ascii="Times New Roman"/>
                <w:b w:val="false"/>
                <w:i w:val="false"/>
                <w:color w:val="000000"/>
                <w:sz w:val="20"/>
              </w:rPr>
              <w:t xml:space="preserve">ЖЕР СЕРІКТІК ЖЕРДІ ЗЕРТТЕУ ҚЫЗМЕТІ (белсенді </w:t>
            </w:r>
            <w:r>
              <w:br/>
            </w:r>
            <w:r>
              <w:rPr>
                <w:rFonts w:ascii="Times New Roman"/>
                <w:b w:val="false"/>
                <w:i w:val="false"/>
                <w:color w:val="000000"/>
                <w:sz w:val="20"/>
              </w:rPr>
              <w:t xml:space="preserve">
емес)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5.340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231,5-232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Радиолокациялық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232-235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ТІРКЕЛГЕН ЖЕР СЕРІКТІК (ғарыш - Жер)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Радиолокациялық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235-238 </w:t>
            </w:r>
          </w:p>
          <w:p>
            <w:pPr>
              <w:spacing w:after="20"/>
              <w:ind w:left="20"/>
              <w:jc w:val="both"/>
            </w:pPr>
            <w:r>
              <w:rPr>
                <w:rFonts w:ascii="Times New Roman"/>
                <w:b w:val="false"/>
                <w:i w:val="false"/>
                <w:color w:val="000000"/>
                <w:sz w:val="20"/>
              </w:rPr>
              <w:t xml:space="preserve">ЖЕР СЕРІКТІК ЖЕРДІ ЗЕРТТЕУ ҚЫЗМЕТІ (белсенді емес) </w:t>
            </w:r>
            <w:r>
              <w:br/>
            </w:r>
            <w:r>
              <w:rPr>
                <w:rFonts w:ascii="Times New Roman"/>
                <w:b w:val="false"/>
                <w:i w:val="false"/>
                <w:color w:val="000000"/>
                <w:sz w:val="20"/>
              </w:rPr>
              <w:t xml:space="preserve">
ТІРКЕЛГЕН ЖЕР СЕРІКТІК (ғарыш - Жер)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5.563А 5.563В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238-240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ТІРКЕЛГЕН ЖЕР СЕРІКТІК (Жер - ғарыш)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РАДИОНАВИГАЦИЯЛЫҚ ЖЕР СЕРІКТІК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240-241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РАДИОЛОКАЦИЯЛЫҚ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241-248 </w:t>
            </w:r>
          </w:p>
          <w:p>
            <w:pPr>
              <w:spacing w:after="20"/>
              <w:ind w:left="20"/>
              <w:jc w:val="both"/>
            </w:pPr>
            <w:r>
              <w:rPr>
                <w:rFonts w:ascii="Times New Roman"/>
                <w:b w:val="false"/>
                <w:i w:val="false"/>
                <w:color w:val="000000"/>
                <w:sz w:val="20"/>
              </w:rPr>
              <w:t xml:space="preserve">РАДИОАСТРОНОМИЧЕСКАЯ </w:t>
            </w:r>
            <w:r>
              <w:br/>
            </w:r>
            <w:r>
              <w:rPr>
                <w:rFonts w:ascii="Times New Roman"/>
                <w:b w:val="false"/>
                <w:i w:val="false"/>
                <w:color w:val="000000"/>
                <w:sz w:val="20"/>
              </w:rPr>
              <w:t xml:space="preserve">
РАДИОЛОКАЦИЯЛЫҚ </w:t>
            </w:r>
            <w:r>
              <w:br/>
            </w:r>
            <w:r>
              <w:rPr>
                <w:rFonts w:ascii="Times New Roman"/>
                <w:b w:val="false"/>
                <w:i w:val="false"/>
                <w:color w:val="000000"/>
                <w:sz w:val="20"/>
              </w:rPr>
              <w:t xml:space="preserve">
Әуесқойлық </w:t>
            </w:r>
            <w:r>
              <w:br/>
            </w:r>
            <w:r>
              <w:rPr>
                <w:rFonts w:ascii="Times New Roman"/>
                <w:b w:val="false"/>
                <w:i w:val="false"/>
                <w:color w:val="000000"/>
                <w:sz w:val="20"/>
              </w:rPr>
              <w:t xml:space="preserve">
Әуесқойлық жер серіктік </w:t>
            </w:r>
            <w:r>
              <w:br/>
            </w:r>
            <w:r>
              <w:rPr>
                <w:rFonts w:ascii="Times New Roman"/>
                <w:b w:val="false"/>
                <w:i w:val="false"/>
                <w:color w:val="000000"/>
                <w:sz w:val="20"/>
              </w:rPr>
              <w:t xml:space="preserve">
5.138 5.149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1" w:id="118"/>
    <w:p>
      <w:pPr>
        <w:spacing w:after="0"/>
        <w:ind w:left="0"/>
        <w:jc w:val="left"/>
      </w:pPr>
      <w:r>
        <w:rPr>
          <w:rFonts w:ascii="Times New Roman"/>
          <w:b/>
          <w:i w:val="false"/>
          <w:color w:val="000000"/>
        </w:rPr>
        <w:t xml:space="preserve"> 
ГГц </w:t>
      </w:r>
      <w:r>
        <w:br/>
      </w:r>
      <w:r>
        <w:rPr>
          <w:rFonts w:ascii="Times New Roman"/>
          <w:b/>
          <w:i w:val="false"/>
          <w:color w:val="000000"/>
        </w:rPr>
        <w:t xml:space="preserve">
248-1000 </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9"/>
        <w:gridCol w:w="4360"/>
        <w:gridCol w:w="43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бойынша бөлу </w:t>
            </w:r>
          </w:p>
        </w:tc>
      </w:tr>
      <w:tr>
        <w:trPr>
          <w:trHeight w:val="30" w:hRule="atLeast"/>
        </w:trPr>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1-аудан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2-аудан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3-аудан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248-250                ӘУЕСҚОЙЛЫҚ </w:t>
            </w:r>
            <w:r>
              <w:br/>
            </w:r>
            <w:r>
              <w:rPr>
                <w:rFonts w:ascii="Times New Roman"/>
                <w:b w:val="false"/>
                <w:i w:val="false"/>
                <w:color w:val="000000"/>
                <w:sz w:val="20"/>
              </w:rPr>
              <w:t xml:space="preserve">
                       ӘУЕСҚОЙЛЫҚ ЖЕР СЕРІКТІК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5.149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250-252                ЖЕР СЕРІКТІК ЖЕРДІ ЗЕРТТЕУ ҚЫЗМЕТІ (белсенді </w:t>
            </w:r>
            <w:r>
              <w:br/>
            </w:r>
            <w:r>
              <w:rPr>
                <w:rFonts w:ascii="Times New Roman"/>
                <w:b w:val="false"/>
                <w:i w:val="false"/>
                <w:color w:val="000000"/>
                <w:sz w:val="20"/>
              </w:rPr>
              <w:t xml:space="preserve">
                       емес)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5.340 5.563А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252-265                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ЖЫЛЖЫМАЛЫ ЖЕР СЕРІКТІК (Жер - ғарыш)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РАДИОНАВИГАЦИЯЛЫҚ ЖЕР СЕРІКТІК </w:t>
            </w:r>
            <w:r>
              <w:br/>
            </w:r>
            <w:r>
              <w:rPr>
                <w:rFonts w:ascii="Times New Roman"/>
                <w:b w:val="false"/>
                <w:i w:val="false"/>
                <w:color w:val="000000"/>
                <w:sz w:val="20"/>
              </w:rPr>
              <w:t xml:space="preserve">
                       5.149 5.554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265-275                ТІРКЕЛГЕН </w:t>
            </w:r>
            <w:r>
              <w:br/>
            </w:r>
            <w:r>
              <w:rPr>
                <w:rFonts w:ascii="Times New Roman"/>
                <w:b w:val="false"/>
                <w:i w:val="false"/>
                <w:color w:val="000000"/>
                <w:sz w:val="20"/>
              </w:rPr>
              <w:t xml:space="preserve">
                       ТІРКЕЛГЕН ЖЕР СЕРІКТІК (Жер - ғарыш)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5.149 5.563А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275-1000               (Таратылмаған) 5.565 </w:t>
            </w:r>
          </w:p>
        </w:tc>
      </w:tr>
    </w:tbl>
    <w:bookmarkStart w:name="z212" w:id="119"/>
    <w:p>
      <w:pPr>
        <w:spacing w:after="0"/>
        <w:ind w:left="0"/>
        <w:jc w:val="left"/>
      </w:pPr>
      <w:r>
        <w:rPr>
          <w:rFonts w:ascii="Times New Roman"/>
          <w:b/>
          <w:i w:val="false"/>
          <w:color w:val="000000"/>
        </w:rPr>
        <w:t xml:space="preserve"> 
ГГц </w:t>
      </w:r>
      <w:r>
        <w:br/>
      </w:r>
      <w:r>
        <w:rPr>
          <w:rFonts w:ascii="Times New Roman"/>
          <w:b/>
          <w:i w:val="false"/>
          <w:color w:val="000000"/>
        </w:rPr>
        <w:t xml:space="preserve">
248-1000 </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3"/>
        <w:gridCol w:w="2140"/>
        <w:gridCol w:w="1877"/>
      </w:tblGrid>
      <w:tr>
        <w:trPr>
          <w:trHeight w:val="30" w:hRule="atLeast"/>
        </w:trPr>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қызметтері бойынша бөлу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248-250 </w:t>
            </w:r>
          </w:p>
          <w:p>
            <w:pPr>
              <w:spacing w:after="20"/>
              <w:ind w:left="20"/>
              <w:jc w:val="both"/>
            </w:pPr>
            <w:r>
              <w:rPr>
                <w:rFonts w:ascii="Times New Roman"/>
                <w:b w:val="false"/>
                <w:i w:val="false"/>
                <w:color w:val="000000"/>
                <w:sz w:val="20"/>
              </w:rPr>
              <w:t xml:space="preserve">ӘУЕСҚОЙЛЫҚ </w:t>
            </w:r>
            <w:r>
              <w:br/>
            </w:r>
            <w:r>
              <w:rPr>
                <w:rFonts w:ascii="Times New Roman"/>
                <w:b w:val="false"/>
                <w:i w:val="false"/>
                <w:color w:val="000000"/>
                <w:sz w:val="20"/>
              </w:rPr>
              <w:t xml:space="preserve">
ӘУЕСҚОЙЛЫҚ ЖЕР СЕРІКТІК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5.149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250-252 </w:t>
            </w:r>
          </w:p>
          <w:p>
            <w:pPr>
              <w:spacing w:after="20"/>
              <w:ind w:left="20"/>
              <w:jc w:val="both"/>
            </w:pPr>
            <w:r>
              <w:rPr>
                <w:rFonts w:ascii="Times New Roman"/>
                <w:b w:val="false"/>
                <w:i w:val="false"/>
                <w:color w:val="000000"/>
                <w:sz w:val="20"/>
              </w:rPr>
              <w:t xml:space="preserve">ЖЕР СЕРІКТІК ЖЕРДІ ЗЕРТТЕУ ҚЫЗМЕТІ (белсенді </w:t>
            </w:r>
            <w:r>
              <w:br/>
            </w:r>
            <w:r>
              <w:rPr>
                <w:rFonts w:ascii="Times New Roman"/>
                <w:b w:val="false"/>
                <w:i w:val="false"/>
                <w:color w:val="000000"/>
                <w:sz w:val="20"/>
              </w:rPr>
              <w:t xml:space="preserve">
емес)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ҒАРЫШ ЗЕРТТЕУ ҚЫЗМЕТІ (белсенді емес) </w:t>
            </w:r>
            <w:r>
              <w:br/>
            </w:r>
            <w:r>
              <w:rPr>
                <w:rFonts w:ascii="Times New Roman"/>
                <w:b w:val="false"/>
                <w:i w:val="false"/>
                <w:color w:val="000000"/>
                <w:sz w:val="20"/>
              </w:rPr>
              <w:t xml:space="preserve">
5.340 5.563А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252-265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ЖЫЛЖЫМАЛЫ ЖЕР СЕРІКТІК (Жер - ғарыш)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РАДИОНАВИГАЦИЯЛЫҚ </w:t>
            </w:r>
            <w:r>
              <w:br/>
            </w:r>
            <w:r>
              <w:rPr>
                <w:rFonts w:ascii="Times New Roman"/>
                <w:b w:val="false"/>
                <w:i w:val="false"/>
                <w:color w:val="000000"/>
                <w:sz w:val="20"/>
              </w:rPr>
              <w:t xml:space="preserve">
РАДИОНАВИГАЦИЯЛЫҚ ЖЕР СЕРІКТІК </w:t>
            </w:r>
            <w:r>
              <w:br/>
            </w:r>
            <w:r>
              <w:rPr>
                <w:rFonts w:ascii="Times New Roman"/>
                <w:b w:val="false"/>
                <w:i w:val="false"/>
                <w:color w:val="000000"/>
                <w:sz w:val="20"/>
              </w:rPr>
              <w:t xml:space="preserve">
5.149 5.554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265-275 </w:t>
            </w:r>
          </w:p>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ТІРКЕЛГЕН ЖЕР СЕРІКТІК (Жер - ғарыш) </w:t>
            </w:r>
            <w:r>
              <w:br/>
            </w:r>
            <w:r>
              <w:rPr>
                <w:rFonts w:ascii="Times New Roman"/>
                <w:b w:val="false"/>
                <w:i w:val="false"/>
                <w:color w:val="000000"/>
                <w:sz w:val="20"/>
              </w:rPr>
              <w:t xml:space="preserve">
ЖЫЛЖЫМАЛЫ </w:t>
            </w:r>
            <w:r>
              <w:br/>
            </w:r>
            <w:r>
              <w:rPr>
                <w:rFonts w:ascii="Times New Roman"/>
                <w:b w:val="false"/>
                <w:i w:val="false"/>
                <w:color w:val="000000"/>
                <w:sz w:val="20"/>
              </w:rPr>
              <w:t xml:space="preserve">
РАДИОАСТРОНОМИЯЛЫҚ </w:t>
            </w:r>
            <w:r>
              <w:br/>
            </w:r>
            <w:r>
              <w:rPr>
                <w:rFonts w:ascii="Times New Roman"/>
                <w:b w:val="false"/>
                <w:i w:val="false"/>
                <w:color w:val="000000"/>
                <w:sz w:val="20"/>
              </w:rPr>
              <w:t xml:space="preserve">
5.149 5.563А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275-1 000 </w:t>
            </w:r>
          </w:p>
          <w:p>
            <w:pPr>
              <w:spacing w:after="20"/>
              <w:ind w:left="20"/>
              <w:jc w:val="both"/>
            </w:pPr>
            <w:r>
              <w:rPr>
                <w:rFonts w:ascii="Times New Roman"/>
                <w:b w:val="false"/>
                <w:i w:val="false"/>
                <w:color w:val="000000"/>
                <w:sz w:val="20"/>
              </w:rPr>
              <w:t xml:space="preserve">(Таратылмаған) 5.565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3" w:id="1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2000 жылғы 11 қыркүйектегі </w:t>
      </w:r>
      <w:r>
        <w:br/>
      </w:r>
      <w:r>
        <w:rPr>
          <w:rFonts w:ascii="Times New Roman"/>
          <w:b w:val="false"/>
          <w:i w:val="false"/>
          <w:color w:val="000000"/>
          <w:sz w:val="28"/>
        </w:rPr>
        <w:t xml:space="preserve">
N 1379 қаулысымен    </w:t>
      </w:r>
      <w:r>
        <w:br/>
      </w:r>
      <w:r>
        <w:rPr>
          <w:rFonts w:ascii="Times New Roman"/>
          <w:b w:val="false"/>
          <w:i w:val="false"/>
          <w:color w:val="000000"/>
          <w:sz w:val="28"/>
        </w:rPr>
        <w:t xml:space="preserve">
бекітілген кестеге   </w:t>
      </w:r>
      <w:r>
        <w:br/>
      </w:r>
      <w:r>
        <w:rPr>
          <w:rFonts w:ascii="Times New Roman"/>
          <w:b w:val="false"/>
          <w:i w:val="false"/>
          <w:color w:val="000000"/>
          <w:sz w:val="28"/>
        </w:rPr>
        <w:t xml:space="preserve">
1-қосымша       </w:t>
      </w:r>
    </w:p>
    <w:bookmarkEnd w:id="120"/>
    <w:p>
      <w:pPr>
        <w:spacing w:after="0"/>
        <w:ind w:left="0"/>
        <w:jc w:val="left"/>
      </w:pPr>
      <w:r>
        <w:rPr>
          <w:rFonts w:ascii="Times New Roman"/>
          <w:b/>
          <w:i w:val="false"/>
          <w:color w:val="000000"/>
        </w:rPr>
        <w:t xml:space="preserve"> Радиобайланыс Регламент кестесіне 1-ескертпе </w:t>
      </w:r>
    </w:p>
    <w:p>
      <w:pPr>
        <w:spacing w:after="0"/>
        <w:ind w:left="0"/>
        <w:jc w:val="both"/>
      </w:pPr>
      <w:r>
        <w:rPr>
          <w:rFonts w:ascii="Times New Roman"/>
          <w:b w:val="false"/>
          <w:i w:val="false"/>
          <w:color w:val="000000"/>
          <w:sz w:val="28"/>
        </w:rPr>
        <w:t xml:space="preserve">      5.53  - 9 кГц-тен төменгі жиіліктерді пайдалануға рұқсат </w:t>
      </w:r>
      <w:r>
        <w:br/>
      </w:r>
      <w:r>
        <w:rPr>
          <w:rFonts w:ascii="Times New Roman"/>
          <w:b w:val="false"/>
          <w:i w:val="false"/>
          <w:color w:val="000000"/>
          <w:sz w:val="28"/>
        </w:rPr>
        <w:t xml:space="preserve">
            беретін әкімшіліктер, бұл жағдайда 9 кГц-тен жоғары </w:t>
      </w:r>
      <w:r>
        <w:br/>
      </w:r>
      <w:r>
        <w:rPr>
          <w:rFonts w:ascii="Times New Roman"/>
          <w:b w:val="false"/>
          <w:i w:val="false"/>
          <w:color w:val="000000"/>
          <w:sz w:val="28"/>
        </w:rPr>
        <w:t xml:space="preserve">
            жиілік жолақтары бөлінген қызметтерге зиянды кедергілер </w:t>
      </w:r>
      <w:r>
        <w:br/>
      </w:r>
      <w:r>
        <w:rPr>
          <w:rFonts w:ascii="Times New Roman"/>
          <w:b w:val="false"/>
          <w:i w:val="false"/>
          <w:color w:val="000000"/>
          <w:sz w:val="28"/>
        </w:rPr>
        <w:t xml:space="preserve">
            тудырмайтын шаралар қолдануы тиіс. </w:t>
      </w:r>
      <w:r>
        <w:br/>
      </w:r>
      <w:r>
        <w:rPr>
          <w:rFonts w:ascii="Times New Roman"/>
          <w:b w:val="false"/>
          <w:i w:val="false"/>
          <w:color w:val="000000"/>
          <w:sz w:val="28"/>
        </w:rPr>
        <w:t xml:space="preserve">
      5.54  - 9 кГц-тен төменгі жиіліктерді ғылыми зерттеулер </w:t>
      </w:r>
      <w:r>
        <w:br/>
      </w:r>
      <w:r>
        <w:rPr>
          <w:rFonts w:ascii="Times New Roman"/>
          <w:b w:val="false"/>
          <w:i w:val="false"/>
          <w:color w:val="000000"/>
          <w:sz w:val="28"/>
        </w:rPr>
        <w:t xml:space="preserve">
            жүргізуге пайдаланатын әкімшіліктер, бұл зерттеулерді </w:t>
      </w:r>
      <w:r>
        <w:br/>
      </w:r>
      <w:r>
        <w:rPr>
          <w:rFonts w:ascii="Times New Roman"/>
          <w:b w:val="false"/>
          <w:i w:val="false"/>
          <w:color w:val="000000"/>
          <w:sz w:val="28"/>
        </w:rPr>
        <w:t xml:space="preserve">
            зиянды кедергілерден қорғау үшін, барлық мүмкін </w:t>
      </w:r>
      <w:r>
        <w:br/>
      </w:r>
      <w:r>
        <w:rPr>
          <w:rFonts w:ascii="Times New Roman"/>
          <w:b w:val="false"/>
          <w:i w:val="false"/>
          <w:color w:val="000000"/>
          <w:sz w:val="28"/>
        </w:rPr>
        <w:t xml:space="preserve">
            шараларды пайдалану мақсатымен, бұл туралы мүдделі болуы </w:t>
      </w:r>
      <w:r>
        <w:br/>
      </w:r>
      <w:r>
        <w:rPr>
          <w:rFonts w:ascii="Times New Roman"/>
          <w:b w:val="false"/>
          <w:i w:val="false"/>
          <w:color w:val="000000"/>
          <w:sz w:val="28"/>
        </w:rPr>
        <w:t xml:space="preserve">
            мүмкін әкімшіліктерді хабардар етуі тиіс. </w:t>
      </w:r>
      <w:r>
        <w:br/>
      </w:r>
      <w:r>
        <w:rPr>
          <w:rFonts w:ascii="Times New Roman"/>
          <w:b w:val="false"/>
          <w:i w:val="false"/>
          <w:color w:val="000000"/>
          <w:sz w:val="28"/>
        </w:rPr>
        <w:t xml:space="preserve">
      5.55  - Қосымша таратылу: Армения, Әзербайжан, Ресей, Грузия, </w:t>
      </w:r>
      <w:r>
        <w:br/>
      </w:r>
      <w:r>
        <w:rPr>
          <w:rFonts w:ascii="Times New Roman"/>
          <w:b w:val="false"/>
          <w:i w:val="false"/>
          <w:color w:val="000000"/>
          <w:sz w:val="28"/>
        </w:rPr>
        <w:t xml:space="preserve">
            Қырғызстан, Тәжікстан және Түрікменстан 14-17 кГц жолағы, </w:t>
      </w:r>
      <w:r>
        <w:br/>
      </w:r>
      <w:r>
        <w:rPr>
          <w:rFonts w:ascii="Times New Roman"/>
          <w:b w:val="false"/>
          <w:i w:val="false"/>
          <w:color w:val="000000"/>
          <w:sz w:val="28"/>
        </w:rPr>
        <w:t xml:space="preserve">
            сонымен қатар радионавигациялық қызметке де бірінші </w:t>
      </w:r>
      <w:r>
        <w:br/>
      </w:r>
      <w:r>
        <w:rPr>
          <w:rFonts w:ascii="Times New Roman"/>
          <w:b w:val="false"/>
          <w:i w:val="false"/>
          <w:color w:val="000000"/>
          <w:sz w:val="28"/>
        </w:rPr>
        <w:t xml:space="preserve">
            негізде таратылған. (ДРК - 07) </w:t>
      </w:r>
      <w:r>
        <w:br/>
      </w:r>
      <w:r>
        <w:rPr>
          <w:rFonts w:ascii="Times New Roman"/>
          <w:b w:val="false"/>
          <w:i w:val="false"/>
          <w:color w:val="000000"/>
          <w:sz w:val="28"/>
        </w:rPr>
        <w:t xml:space="preserve">
      5.56  - 14-19.95 және 20.05-70 кГц жиілік жолақтары бөлінген </w:t>
      </w:r>
      <w:r>
        <w:br/>
      </w:r>
      <w:r>
        <w:rPr>
          <w:rFonts w:ascii="Times New Roman"/>
          <w:b w:val="false"/>
          <w:i w:val="false"/>
          <w:color w:val="000000"/>
          <w:sz w:val="28"/>
        </w:rPr>
        <w:t xml:space="preserve">
            қызмет станциялары, ал 1-ауданнан 72-84 кГц және 86-90 </w:t>
      </w:r>
      <w:r>
        <w:br/>
      </w:r>
      <w:r>
        <w:rPr>
          <w:rFonts w:ascii="Times New Roman"/>
          <w:b w:val="false"/>
          <w:i w:val="false"/>
          <w:color w:val="000000"/>
          <w:sz w:val="28"/>
        </w:rPr>
        <w:t xml:space="preserve">
            кГц жолақтары да, стандартты жиіліктер мен уақыт </w:t>
      </w:r>
      <w:r>
        <w:br/>
      </w:r>
      <w:r>
        <w:rPr>
          <w:rFonts w:ascii="Times New Roman"/>
          <w:b w:val="false"/>
          <w:i w:val="false"/>
          <w:color w:val="000000"/>
          <w:sz w:val="28"/>
        </w:rPr>
        <w:t xml:space="preserve">
            сигналдарын бере алады. Мұндай станциялар зиянды </w:t>
      </w:r>
      <w:r>
        <w:br/>
      </w:r>
      <w:r>
        <w:rPr>
          <w:rFonts w:ascii="Times New Roman"/>
          <w:b w:val="false"/>
          <w:i w:val="false"/>
          <w:color w:val="000000"/>
          <w:sz w:val="28"/>
        </w:rPr>
        <w:t xml:space="preserve">
            кедергілерден қорғалуы тиіс. Армения, Әзірбайжан, </w:t>
      </w:r>
      <w:r>
        <w:br/>
      </w:r>
      <w:r>
        <w:rPr>
          <w:rFonts w:ascii="Times New Roman"/>
          <w:b w:val="false"/>
          <w:i w:val="false"/>
          <w:color w:val="000000"/>
          <w:sz w:val="28"/>
        </w:rPr>
        <w:t xml:space="preserve">
            Беларусь, Болгария, Грузия, Қазақстан, Монғолия, </w:t>
      </w:r>
      <w:r>
        <w:br/>
      </w:r>
      <w:r>
        <w:rPr>
          <w:rFonts w:ascii="Times New Roman"/>
          <w:b w:val="false"/>
          <w:i w:val="false"/>
          <w:color w:val="000000"/>
          <w:sz w:val="28"/>
        </w:rPr>
        <w:t xml:space="preserve">
            Өзбекстан, Қырғызстан, Словакия, Чех Республикасы, Ресей, </w:t>
      </w:r>
      <w:r>
        <w:br/>
      </w:r>
      <w:r>
        <w:rPr>
          <w:rFonts w:ascii="Times New Roman"/>
          <w:b w:val="false"/>
          <w:i w:val="false"/>
          <w:color w:val="000000"/>
          <w:sz w:val="28"/>
        </w:rPr>
        <w:t xml:space="preserve">
            Тәжікстан, Түрікменстан және Украинада бұл мақсатта, </w:t>
      </w:r>
      <w:r>
        <w:br/>
      </w:r>
      <w:r>
        <w:rPr>
          <w:rFonts w:ascii="Times New Roman"/>
          <w:b w:val="false"/>
          <w:i w:val="false"/>
          <w:color w:val="000000"/>
          <w:sz w:val="28"/>
        </w:rPr>
        <w:t xml:space="preserve">
            басқа жағдайлар тең болғанда, 25 кГц пен 50 кГц </w:t>
      </w:r>
      <w:r>
        <w:br/>
      </w:r>
      <w:r>
        <w:rPr>
          <w:rFonts w:ascii="Times New Roman"/>
          <w:b w:val="false"/>
          <w:i w:val="false"/>
          <w:color w:val="000000"/>
          <w:sz w:val="28"/>
        </w:rPr>
        <w:t xml:space="preserve">
            жиіліктері қолданылады. (ДРК-07) </w:t>
      </w:r>
      <w:r>
        <w:br/>
      </w:r>
      <w:r>
        <w:rPr>
          <w:rFonts w:ascii="Times New Roman"/>
          <w:b w:val="false"/>
          <w:i w:val="false"/>
          <w:color w:val="000000"/>
          <w:sz w:val="28"/>
        </w:rPr>
        <w:t xml:space="preserve">
      5.57  - 14-19.95 және 20.05-70 кГц (1-ауданда 72-84 кГц және </w:t>
      </w:r>
      <w:r>
        <w:br/>
      </w:r>
      <w:r>
        <w:rPr>
          <w:rFonts w:ascii="Times New Roman"/>
          <w:b w:val="false"/>
          <w:i w:val="false"/>
          <w:color w:val="000000"/>
          <w:sz w:val="28"/>
        </w:rPr>
        <w:t xml:space="preserve">
            86-90 кГц) жолақтарын пайдалану теңіздегі жылжымалы </w:t>
      </w:r>
      <w:r>
        <w:br/>
      </w:r>
      <w:r>
        <w:rPr>
          <w:rFonts w:ascii="Times New Roman"/>
          <w:b w:val="false"/>
          <w:i w:val="false"/>
          <w:color w:val="000000"/>
          <w:sz w:val="28"/>
        </w:rPr>
        <w:t xml:space="preserve">
            қызметтің жағалық радиотелеграфтық станцияларымен </w:t>
      </w:r>
      <w:r>
        <w:br/>
      </w:r>
      <w:r>
        <w:rPr>
          <w:rFonts w:ascii="Times New Roman"/>
          <w:b w:val="false"/>
          <w:i w:val="false"/>
          <w:color w:val="000000"/>
          <w:sz w:val="28"/>
        </w:rPr>
        <w:t xml:space="preserve">
            шектеледі (тек А1А және Ғ1В). </w:t>
      </w:r>
      <w:r>
        <w:br/>
      </w:r>
      <w:r>
        <w:rPr>
          <w:rFonts w:ascii="Times New Roman"/>
          <w:b w:val="false"/>
          <w:i w:val="false"/>
          <w:color w:val="000000"/>
          <w:sz w:val="28"/>
        </w:rPr>
        <w:t xml:space="preserve">
            Ерекше жағдайларда, егер қажетті жолақ ені қалыпты </w:t>
      </w:r>
      <w:r>
        <w:br/>
      </w:r>
      <w:r>
        <w:rPr>
          <w:rFonts w:ascii="Times New Roman"/>
          <w:b w:val="false"/>
          <w:i w:val="false"/>
          <w:color w:val="000000"/>
          <w:sz w:val="28"/>
        </w:rPr>
        <w:t xml:space="preserve">
            жағдайдағы А1А немесе Ғ1В сәулелену кластарының қаралып </w:t>
      </w:r>
      <w:r>
        <w:br/>
      </w:r>
      <w:r>
        <w:rPr>
          <w:rFonts w:ascii="Times New Roman"/>
          <w:b w:val="false"/>
          <w:i w:val="false"/>
          <w:color w:val="000000"/>
          <w:sz w:val="28"/>
        </w:rPr>
        <w:t xml:space="preserve">
            отырған күйдегі жолақтарынан артық болмаса, J2В немесе </w:t>
      </w:r>
      <w:r>
        <w:br/>
      </w:r>
      <w:r>
        <w:rPr>
          <w:rFonts w:ascii="Times New Roman"/>
          <w:b w:val="false"/>
          <w:i w:val="false"/>
          <w:color w:val="000000"/>
          <w:sz w:val="28"/>
        </w:rPr>
        <w:t xml:space="preserve">
            J7В сәулелену кластарын пайдалануға рұқсат етіледі. </w:t>
      </w:r>
      <w:r>
        <w:br/>
      </w:r>
      <w:r>
        <w:rPr>
          <w:rFonts w:ascii="Times New Roman"/>
          <w:b w:val="false"/>
          <w:i w:val="false"/>
          <w:color w:val="000000"/>
          <w:sz w:val="28"/>
        </w:rPr>
        <w:t xml:space="preserve">
      5.58  - Қосымша таратылу: Армения, Әзербайжан, Болгария, </w:t>
      </w:r>
      <w:r>
        <w:br/>
      </w:r>
      <w:r>
        <w:rPr>
          <w:rFonts w:ascii="Times New Roman"/>
          <w:b w:val="false"/>
          <w:i w:val="false"/>
          <w:color w:val="000000"/>
          <w:sz w:val="28"/>
        </w:rPr>
        <w:t xml:space="preserve">
            Грузия, Қазақстан, Қырғызстан, Ресей, Тәжікстан және </w:t>
      </w:r>
      <w:r>
        <w:br/>
      </w:r>
      <w:r>
        <w:rPr>
          <w:rFonts w:ascii="Times New Roman"/>
          <w:b w:val="false"/>
          <w:i w:val="false"/>
          <w:color w:val="000000"/>
          <w:sz w:val="28"/>
        </w:rPr>
        <w:t xml:space="preserve">
            Түрікменстанда 67-70 кГц жолағы, сондай-ақ, </w:t>
      </w:r>
      <w:r>
        <w:br/>
      </w:r>
      <w:r>
        <w:rPr>
          <w:rFonts w:ascii="Times New Roman"/>
          <w:b w:val="false"/>
          <w:i w:val="false"/>
          <w:color w:val="000000"/>
          <w:sz w:val="28"/>
        </w:rPr>
        <w:t xml:space="preserve">
            радионавигациялық қызметке де бірінші негізде таратылған. </w:t>
      </w:r>
      <w:r>
        <w:br/>
      </w:r>
      <w:r>
        <w:rPr>
          <w:rFonts w:ascii="Times New Roman"/>
          <w:b w:val="false"/>
          <w:i w:val="false"/>
          <w:color w:val="000000"/>
          <w:sz w:val="28"/>
        </w:rPr>
        <w:t xml:space="preserve">
            (ДРК-2000) </w:t>
      </w:r>
      <w:r>
        <w:br/>
      </w:r>
      <w:r>
        <w:rPr>
          <w:rFonts w:ascii="Times New Roman"/>
          <w:b w:val="false"/>
          <w:i w:val="false"/>
          <w:color w:val="000000"/>
          <w:sz w:val="28"/>
        </w:rPr>
        <w:t xml:space="preserve">
      5.59  Қызметтің басқа категориясы: Бангладеш және Пәкістанда </w:t>
      </w:r>
      <w:r>
        <w:br/>
      </w:r>
      <w:r>
        <w:rPr>
          <w:rFonts w:ascii="Times New Roman"/>
          <w:b w:val="false"/>
          <w:i w:val="false"/>
          <w:color w:val="000000"/>
          <w:sz w:val="28"/>
        </w:rPr>
        <w:t xml:space="preserve">
            тіркелген және теңіздегі жылжымалы қызметтерде 70-72 кГц </w:t>
      </w:r>
      <w:r>
        <w:br/>
      </w:r>
      <w:r>
        <w:rPr>
          <w:rFonts w:ascii="Times New Roman"/>
          <w:b w:val="false"/>
          <w:i w:val="false"/>
          <w:color w:val="000000"/>
          <w:sz w:val="28"/>
        </w:rPr>
        <w:t xml:space="preserve">
            және 84-86 кГц жолақтарды бірінші реттік негізде </w:t>
      </w:r>
      <w:r>
        <w:br/>
      </w:r>
      <w:r>
        <w:rPr>
          <w:rFonts w:ascii="Times New Roman"/>
          <w:b w:val="false"/>
          <w:i w:val="false"/>
          <w:color w:val="000000"/>
          <w:sz w:val="28"/>
        </w:rPr>
        <w:t xml:space="preserve">
            таратылған. (5.33 бапта қара) </w:t>
      </w:r>
      <w:r>
        <w:br/>
      </w:r>
      <w:r>
        <w:rPr>
          <w:rFonts w:ascii="Times New Roman"/>
          <w:b w:val="false"/>
          <w:i w:val="false"/>
          <w:color w:val="000000"/>
          <w:sz w:val="28"/>
        </w:rPr>
        <w:t xml:space="preserve">
      5.60  70-90 кГц (1-ауданда 70-86 кГц) және 110-130 кГц (1 </w:t>
      </w:r>
      <w:r>
        <w:br/>
      </w:r>
      <w:r>
        <w:rPr>
          <w:rFonts w:ascii="Times New Roman"/>
          <w:b w:val="false"/>
          <w:i w:val="false"/>
          <w:color w:val="000000"/>
          <w:sz w:val="28"/>
        </w:rPr>
        <w:t xml:space="preserve">
            -ауданда 112-130 кГц) жолақтарында импульстік </w:t>
      </w:r>
      <w:r>
        <w:br/>
      </w:r>
      <w:r>
        <w:rPr>
          <w:rFonts w:ascii="Times New Roman"/>
          <w:b w:val="false"/>
          <w:i w:val="false"/>
          <w:color w:val="000000"/>
          <w:sz w:val="28"/>
        </w:rPr>
        <w:t xml:space="preserve">
            радионавигациялық жүйелерді пайдалануға болады, егер </w:t>
      </w:r>
      <w:r>
        <w:br/>
      </w:r>
      <w:r>
        <w:rPr>
          <w:rFonts w:ascii="Times New Roman"/>
          <w:b w:val="false"/>
          <w:i w:val="false"/>
          <w:color w:val="000000"/>
          <w:sz w:val="28"/>
        </w:rPr>
        <w:t xml:space="preserve">
            олар осы жиілік жолақтары таратылған басқа қызметтерге </w:t>
      </w:r>
      <w:r>
        <w:br/>
      </w:r>
      <w:r>
        <w:rPr>
          <w:rFonts w:ascii="Times New Roman"/>
          <w:b w:val="false"/>
          <w:i w:val="false"/>
          <w:color w:val="000000"/>
          <w:sz w:val="28"/>
        </w:rPr>
        <w:t xml:space="preserve">
            зиянды кедергілер тудырмаса. </w:t>
      </w:r>
      <w:r>
        <w:br/>
      </w:r>
      <w:r>
        <w:rPr>
          <w:rFonts w:ascii="Times New Roman"/>
          <w:b w:val="false"/>
          <w:i w:val="false"/>
          <w:color w:val="000000"/>
          <w:sz w:val="28"/>
        </w:rPr>
        <w:t xml:space="preserve">
      5.61  Кесте бойынша жұмыс істейтін қызметтерге қатысты </w:t>
      </w:r>
      <w:r>
        <w:br/>
      </w:r>
      <w:r>
        <w:rPr>
          <w:rFonts w:ascii="Times New Roman"/>
          <w:b w:val="false"/>
          <w:i w:val="false"/>
          <w:color w:val="000000"/>
          <w:sz w:val="28"/>
        </w:rPr>
        <w:t xml:space="preserve">
            әкімшіліктерден, п. 9.21 бабы бойынша орнатылған </w:t>
      </w:r>
      <w:r>
        <w:br/>
      </w:r>
      <w:r>
        <w:rPr>
          <w:rFonts w:ascii="Times New Roman"/>
          <w:b w:val="false"/>
          <w:i w:val="false"/>
          <w:color w:val="000000"/>
          <w:sz w:val="28"/>
        </w:rPr>
        <w:t xml:space="preserve">
            процедурадан өткен келісім шарты алынатын болса, </w:t>
      </w:r>
      <w:r>
        <w:br/>
      </w:r>
      <w:r>
        <w:rPr>
          <w:rFonts w:ascii="Times New Roman"/>
          <w:b w:val="false"/>
          <w:i w:val="false"/>
          <w:color w:val="000000"/>
          <w:sz w:val="28"/>
        </w:rPr>
        <w:t xml:space="preserve">
            2-ауданда теңіздегі радионавигациялық қызмет станциялары </w:t>
      </w:r>
      <w:r>
        <w:br/>
      </w:r>
      <w:r>
        <w:rPr>
          <w:rFonts w:ascii="Times New Roman"/>
          <w:b w:val="false"/>
          <w:i w:val="false"/>
          <w:color w:val="000000"/>
          <w:sz w:val="28"/>
        </w:rPr>
        <w:t xml:space="preserve">
            70-90кГц және 110-130кГц жиілік жолақтарында орнатыла </w:t>
      </w:r>
      <w:r>
        <w:br/>
      </w:r>
      <w:r>
        <w:rPr>
          <w:rFonts w:ascii="Times New Roman"/>
          <w:b w:val="false"/>
          <w:i w:val="false"/>
          <w:color w:val="000000"/>
          <w:sz w:val="28"/>
        </w:rPr>
        <w:t xml:space="preserve">
            және жұмыс істей алады. Бірақ, жоғарыдағы келісімге </w:t>
      </w:r>
      <w:r>
        <w:br/>
      </w:r>
      <w:r>
        <w:rPr>
          <w:rFonts w:ascii="Times New Roman"/>
          <w:b w:val="false"/>
          <w:i w:val="false"/>
          <w:color w:val="000000"/>
          <w:sz w:val="28"/>
        </w:rPr>
        <w:t xml:space="preserve">
            сәйкес орнатылған теңіздегі радионавигациялық қызметтерге </w:t>
      </w:r>
      <w:r>
        <w:br/>
      </w:r>
      <w:r>
        <w:rPr>
          <w:rFonts w:ascii="Times New Roman"/>
          <w:b w:val="false"/>
          <w:i w:val="false"/>
          <w:color w:val="000000"/>
          <w:sz w:val="28"/>
        </w:rPr>
        <w:t xml:space="preserve">
            тіркелген, теңіздегі жылжымалы және радиолокациялық </w:t>
      </w:r>
      <w:r>
        <w:br/>
      </w:r>
      <w:r>
        <w:rPr>
          <w:rFonts w:ascii="Times New Roman"/>
          <w:b w:val="false"/>
          <w:i w:val="false"/>
          <w:color w:val="000000"/>
          <w:sz w:val="28"/>
        </w:rPr>
        <w:t xml:space="preserve">
            қызметтер зиянды кедергілер тудырмауы тиіс. </w:t>
      </w:r>
      <w:r>
        <w:br/>
      </w:r>
      <w:r>
        <w:rPr>
          <w:rFonts w:ascii="Times New Roman"/>
          <w:b w:val="false"/>
          <w:i w:val="false"/>
          <w:color w:val="000000"/>
          <w:sz w:val="28"/>
        </w:rPr>
        <w:t xml:space="preserve">
      5.62  90-110 кГц жолақтағы радионавигациялық қызмет </w:t>
      </w:r>
      <w:r>
        <w:br/>
      </w:r>
      <w:r>
        <w:rPr>
          <w:rFonts w:ascii="Times New Roman"/>
          <w:b w:val="false"/>
          <w:i w:val="false"/>
          <w:color w:val="000000"/>
          <w:sz w:val="28"/>
        </w:rPr>
        <w:t xml:space="preserve">
            станцияларын пайдаланатын әкімшіліктер, осы станциялар </w:t>
      </w:r>
      <w:r>
        <w:br/>
      </w:r>
      <w:r>
        <w:rPr>
          <w:rFonts w:ascii="Times New Roman"/>
          <w:b w:val="false"/>
          <w:i w:val="false"/>
          <w:color w:val="000000"/>
          <w:sz w:val="28"/>
        </w:rPr>
        <w:t xml:space="preserve">
            тудыратын зиянды кедергілерді болдырмау үшін техникалық </w:t>
      </w:r>
      <w:r>
        <w:br/>
      </w:r>
      <w:r>
        <w:rPr>
          <w:rFonts w:ascii="Times New Roman"/>
          <w:b w:val="false"/>
          <w:i w:val="false"/>
          <w:color w:val="000000"/>
          <w:sz w:val="28"/>
        </w:rPr>
        <w:t xml:space="preserve">
            және пайдалану сипаттамаларын үйлестіру жұмыстарын </w:t>
      </w:r>
      <w:r>
        <w:br/>
      </w:r>
      <w:r>
        <w:rPr>
          <w:rFonts w:ascii="Times New Roman"/>
          <w:b w:val="false"/>
          <w:i w:val="false"/>
          <w:color w:val="000000"/>
          <w:sz w:val="28"/>
        </w:rPr>
        <w:t xml:space="preserve">
            жүргізулері қажет. </w:t>
      </w:r>
      <w:r>
        <w:br/>
      </w:r>
      <w:r>
        <w:rPr>
          <w:rFonts w:ascii="Times New Roman"/>
          <w:b w:val="false"/>
          <w:i w:val="false"/>
          <w:color w:val="000000"/>
          <w:sz w:val="28"/>
        </w:rPr>
        <w:t xml:space="preserve">
      5.63  Пайдаланылмайды. (ДРК-97) </w:t>
      </w:r>
      <w:r>
        <w:br/>
      </w:r>
      <w:r>
        <w:rPr>
          <w:rFonts w:ascii="Times New Roman"/>
          <w:b w:val="false"/>
          <w:i w:val="false"/>
          <w:color w:val="000000"/>
          <w:sz w:val="28"/>
        </w:rPr>
        <w:t xml:space="preserve">
      5.64  Тіркелген қызмет станциялары үшін осы қызметке таратылған </w:t>
      </w:r>
      <w:r>
        <w:br/>
      </w:r>
      <w:r>
        <w:rPr>
          <w:rFonts w:ascii="Times New Roman"/>
          <w:b w:val="false"/>
          <w:i w:val="false"/>
          <w:color w:val="000000"/>
          <w:sz w:val="28"/>
        </w:rPr>
        <w:t xml:space="preserve">
            90 және 160 кГц (1-аудандағы 148,5 кГц) арасындағы </w:t>
      </w:r>
      <w:r>
        <w:br/>
      </w:r>
      <w:r>
        <w:rPr>
          <w:rFonts w:ascii="Times New Roman"/>
          <w:b w:val="false"/>
          <w:i w:val="false"/>
          <w:color w:val="000000"/>
          <w:sz w:val="28"/>
        </w:rPr>
        <w:t xml:space="preserve">
            жолақтар және теңіздегі жылжымалы қызмет станцияларында </w:t>
      </w:r>
      <w:r>
        <w:br/>
      </w:r>
      <w:r>
        <w:rPr>
          <w:rFonts w:ascii="Times New Roman"/>
          <w:b w:val="false"/>
          <w:i w:val="false"/>
          <w:color w:val="000000"/>
          <w:sz w:val="28"/>
        </w:rPr>
        <w:t xml:space="preserve">
            осы қызметке бөлінген 110 және 160 кГц (1-аудандағы </w:t>
      </w:r>
      <w:r>
        <w:br/>
      </w:r>
      <w:r>
        <w:rPr>
          <w:rFonts w:ascii="Times New Roman"/>
          <w:b w:val="false"/>
          <w:i w:val="false"/>
          <w:color w:val="000000"/>
          <w:sz w:val="28"/>
        </w:rPr>
        <w:t xml:space="preserve">
            148,5 кГц) арасындағы жолақтарда A1A немесе F1B, А2С, </w:t>
      </w:r>
      <w:r>
        <w:br/>
      </w:r>
      <w:r>
        <w:rPr>
          <w:rFonts w:ascii="Times New Roman"/>
          <w:b w:val="false"/>
          <w:i w:val="false"/>
          <w:color w:val="000000"/>
          <w:sz w:val="28"/>
        </w:rPr>
        <w:t xml:space="preserve">
            F3C, F1C немесе F3C класс сәулеленулеріне ғана рұқсат </w:t>
      </w:r>
      <w:r>
        <w:br/>
      </w:r>
      <w:r>
        <w:rPr>
          <w:rFonts w:ascii="Times New Roman"/>
          <w:b w:val="false"/>
          <w:i w:val="false"/>
          <w:color w:val="000000"/>
          <w:sz w:val="28"/>
        </w:rPr>
        <w:t xml:space="preserve">
            етілген. </w:t>
      </w:r>
      <w:r>
        <w:br/>
      </w:r>
      <w:r>
        <w:rPr>
          <w:rFonts w:ascii="Times New Roman"/>
          <w:b w:val="false"/>
          <w:i w:val="false"/>
          <w:color w:val="000000"/>
          <w:sz w:val="28"/>
        </w:rPr>
        <w:t xml:space="preserve">
            Ерекше жағдайларда, теңіздегі жылжымалы қызмет </w:t>
      </w:r>
      <w:r>
        <w:br/>
      </w:r>
      <w:r>
        <w:rPr>
          <w:rFonts w:ascii="Times New Roman"/>
          <w:b w:val="false"/>
          <w:i w:val="false"/>
          <w:color w:val="000000"/>
          <w:sz w:val="28"/>
        </w:rPr>
        <w:t xml:space="preserve">
            станцияларына J2В немесе J7В класс сәулеленулері 110 және </w:t>
      </w:r>
      <w:r>
        <w:br/>
      </w:r>
      <w:r>
        <w:rPr>
          <w:rFonts w:ascii="Times New Roman"/>
          <w:b w:val="false"/>
          <w:i w:val="false"/>
          <w:color w:val="000000"/>
          <w:sz w:val="28"/>
        </w:rPr>
        <w:t xml:space="preserve">
            160 кГц (1-ауданда 148,5 кГц) жолақтар аралығында </w:t>
      </w:r>
      <w:r>
        <w:br/>
      </w:r>
      <w:r>
        <w:rPr>
          <w:rFonts w:ascii="Times New Roman"/>
          <w:b w:val="false"/>
          <w:i w:val="false"/>
          <w:color w:val="000000"/>
          <w:sz w:val="28"/>
        </w:rPr>
        <w:t xml:space="preserve">
            рұқсат етілген. </w:t>
      </w:r>
      <w:r>
        <w:br/>
      </w:r>
      <w:r>
        <w:rPr>
          <w:rFonts w:ascii="Times New Roman"/>
          <w:b w:val="false"/>
          <w:i w:val="false"/>
          <w:color w:val="000000"/>
          <w:sz w:val="28"/>
        </w:rPr>
        <w:t xml:space="preserve">
      5.65  Қызметтің басқа категориясы: Бангладеш, Иранда тіркелген </w:t>
      </w:r>
      <w:r>
        <w:br/>
      </w:r>
      <w:r>
        <w:rPr>
          <w:rFonts w:ascii="Times New Roman"/>
          <w:b w:val="false"/>
          <w:i w:val="false"/>
          <w:color w:val="000000"/>
          <w:sz w:val="28"/>
        </w:rPr>
        <w:t xml:space="preserve">
            және теңіздегі жылжымалы қызметтерде 112-117,6 кГц және </w:t>
      </w:r>
      <w:r>
        <w:br/>
      </w:r>
      <w:r>
        <w:rPr>
          <w:rFonts w:ascii="Times New Roman"/>
          <w:b w:val="false"/>
          <w:i w:val="false"/>
          <w:color w:val="000000"/>
          <w:sz w:val="28"/>
        </w:rPr>
        <w:t xml:space="preserve">
            126-129 кГц жолақтары бірінші реттік негізде таратылған </w:t>
      </w:r>
      <w:r>
        <w:br/>
      </w:r>
      <w:r>
        <w:rPr>
          <w:rFonts w:ascii="Times New Roman"/>
          <w:b w:val="false"/>
          <w:i w:val="false"/>
          <w:color w:val="000000"/>
          <w:sz w:val="28"/>
        </w:rPr>
        <w:t xml:space="preserve">
            (5.33 қара). (ДРК-2000) </w:t>
      </w:r>
      <w:r>
        <w:br/>
      </w:r>
      <w:r>
        <w:rPr>
          <w:rFonts w:ascii="Times New Roman"/>
          <w:b w:val="false"/>
          <w:i w:val="false"/>
          <w:color w:val="000000"/>
          <w:sz w:val="28"/>
        </w:rPr>
        <w:t xml:space="preserve">
      5.66  Қызметтің басқа категориясы: Германияда тіркелген және </w:t>
      </w:r>
      <w:r>
        <w:br/>
      </w:r>
      <w:r>
        <w:rPr>
          <w:rFonts w:ascii="Times New Roman"/>
          <w:b w:val="false"/>
          <w:i w:val="false"/>
          <w:color w:val="000000"/>
          <w:sz w:val="28"/>
        </w:rPr>
        <w:t xml:space="preserve">
            теңіздегі жылжымалы қызметтерде 115-117,6 кГц жолағы </w:t>
      </w:r>
      <w:r>
        <w:br/>
      </w:r>
      <w:r>
        <w:rPr>
          <w:rFonts w:ascii="Times New Roman"/>
          <w:b w:val="false"/>
          <w:i w:val="false"/>
          <w:color w:val="000000"/>
          <w:sz w:val="28"/>
        </w:rPr>
        <w:t xml:space="preserve">
            бірінші реттік негізде (5.33 қара), ал радионавигациялық </w:t>
      </w:r>
      <w:r>
        <w:br/>
      </w:r>
      <w:r>
        <w:rPr>
          <w:rFonts w:ascii="Times New Roman"/>
          <w:b w:val="false"/>
          <w:i w:val="false"/>
          <w:color w:val="000000"/>
          <w:sz w:val="28"/>
        </w:rPr>
        <w:t xml:space="preserve">
            қызметке екінші реттік негізде (5.33 қара) таратылған. </w:t>
      </w:r>
      <w:r>
        <w:br/>
      </w:r>
      <w:r>
        <w:rPr>
          <w:rFonts w:ascii="Times New Roman"/>
          <w:b w:val="false"/>
          <w:i w:val="false"/>
          <w:color w:val="000000"/>
          <w:sz w:val="28"/>
        </w:rPr>
        <w:t xml:space="preserve">
      5.67  Қосымша таратылу: Монғолия, Қырғызстан және </w:t>
      </w:r>
      <w:r>
        <w:br/>
      </w:r>
      <w:r>
        <w:rPr>
          <w:rFonts w:ascii="Times New Roman"/>
          <w:b w:val="false"/>
          <w:i w:val="false"/>
          <w:color w:val="000000"/>
          <w:sz w:val="28"/>
        </w:rPr>
        <w:t xml:space="preserve">
            Түрікменстанда 130-148,5 жолағы, сонымен қатар, </w:t>
      </w:r>
      <w:r>
        <w:br/>
      </w:r>
      <w:r>
        <w:rPr>
          <w:rFonts w:ascii="Times New Roman"/>
          <w:b w:val="false"/>
          <w:i w:val="false"/>
          <w:color w:val="000000"/>
          <w:sz w:val="28"/>
        </w:rPr>
        <w:t xml:space="preserve">
            радинавигациялық қызметке екінші реттік негізде </w:t>
      </w:r>
      <w:r>
        <w:br/>
      </w:r>
      <w:r>
        <w:rPr>
          <w:rFonts w:ascii="Times New Roman"/>
          <w:b w:val="false"/>
          <w:i w:val="false"/>
          <w:color w:val="000000"/>
          <w:sz w:val="28"/>
        </w:rPr>
        <w:t xml:space="preserve">
            таратылған. Бұл елдер шегінде және олардың арасында бұл </w:t>
      </w:r>
      <w:r>
        <w:br/>
      </w:r>
      <w:r>
        <w:rPr>
          <w:rFonts w:ascii="Times New Roman"/>
          <w:b w:val="false"/>
          <w:i w:val="false"/>
          <w:color w:val="000000"/>
          <w:sz w:val="28"/>
        </w:rPr>
        <w:t xml:space="preserve">
            қызмет жұмыс атқаруға бірдей құқықты. (ДРК-07) </w:t>
      </w:r>
      <w:r>
        <w:br/>
      </w:r>
      <w:r>
        <w:rPr>
          <w:rFonts w:ascii="Times New Roman"/>
          <w:b w:val="false"/>
          <w:i w:val="false"/>
          <w:color w:val="000000"/>
          <w:sz w:val="28"/>
        </w:rPr>
        <w:t xml:space="preserve">
      5.67А 135,7-137,8 кГц жиіліктерін қолданатын әуесқойлық </w:t>
      </w:r>
      <w:r>
        <w:br/>
      </w:r>
      <w:r>
        <w:rPr>
          <w:rFonts w:ascii="Times New Roman"/>
          <w:b w:val="false"/>
          <w:i w:val="false"/>
          <w:color w:val="000000"/>
          <w:sz w:val="28"/>
        </w:rPr>
        <w:t xml:space="preserve">
            қызметі станциясының жоғарғы сәулелену қуаты 1 Вт-тан </w:t>
      </w:r>
      <w:r>
        <w:br/>
      </w:r>
      <w:r>
        <w:rPr>
          <w:rFonts w:ascii="Times New Roman"/>
          <w:b w:val="false"/>
          <w:i w:val="false"/>
          <w:color w:val="000000"/>
          <w:sz w:val="28"/>
        </w:rPr>
        <w:t xml:space="preserve">
            (э.и.с.қ.) аспау керек және олар 5.67. бапта келтірілген </w:t>
      </w:r>
      <w:r>
        <w:br/>
      </w:r>
      <w:r>
        <w:rPr>
          <w:rFonts w:ascii="Times New Roman"/>
          <w:b w:val="false"/>
          <w:i w:val="false"/>
          <w:color w:val="000000"/>
          <w:sz w:val="28"/>
        </w:rPr>
        <w:t xml:space="preserve">
            елдерде жұмыс істейтін радионавигациялық қызметі </w:t>
      </w:r>
      <w:r>
        <w:br/>
      </w:r>
      <w:r>
        <w:rPr>
          <w:rFonts w:ascii="Times New Roman"/>
          <w:b w:val="false"/>
          <w:i w:val="false"/>
          <w:color w:val="000000"/>
          <w:sz w:val="28"/>
        </w:rPr>
        <w:t xml:space="preserve">
            станцияларына зиянды бөгеулер жасамау керек. (ДРК-07) </w:t>
      </w:r>
      <w:r>
        <w:br/>
      </w:r>
      <w:r>
        <w:rPr>
          <w:rFonts w:ascii="Times New Roman"/>
          <w:b w:val="false"/>
          <w:i w:val="false"/>
          <w:color w:val="000000"/>
          <w:sz w:val="28"/>
        </w:rPr>
        <w:t xml:space="preserve">
      5.67В 135,7-137,8 кГц жиілік жолағын қолдану Алжир, Египет, </w:t>
      </w:r>
      <w:r>
        <w:br/>
      </w:r>
      <w:r>
        <w:rPr>
          <w:rFonts w:ascii="Times New Roman"/>
          <w:b w:val="false"/>
          <w:i w:val="false"/>
          <w:color w:val="000000"/>
          <w:sz w:val="28"/>
        </w:rPr>
        <w:t xml:space="preserve">
            Иран Ислам Республикасы, Ирак, Ливия Араб Джамахириясы, </w:t>
      </w:r>
      <w:r>
        <w:br/>
      </w:r>
      <w:r>
        <w:rPr>
          <w:rFonts w:ascii="Times New Roman"/>
          <w:b w:val="false"/>
          <w:i w:val="false"/>
          <w:color w:val="000000"/>
          <w:sz w:val="28"/>
        </w:rPr>
        <w:t xml:space="preserve">
            Ливан, Сирия Араб Республикасы, Судан және Тунис </w:t>
      </w:r>
      <w:r>
        <w:br/>
      </w:r>
      <w:r>
        <w:rPr>
          <w:rFonts w:ascii="Times New Roman"/>
          <w:b w:val="false"/>
          <w:i w:val="false"/>
          <w:color w:val="000000"/>
          <w:sz w:val="28"/>
        </w:rPr>
        <w:t xml:space="preserve">
            елдерінде тіркелген қызметімен және теңіздегі жылжымалы </w:t>
      </w:r>
      <w:r>
        <w:br/>
      </w:r>
      <w:r>
        <w:rPr>
          <w:rFonts w:ascii="Times New Roman"/>
          <w:b w:val="false"/>
          <w:i w:val="false"/>
          <w:color w:val="000000"/>
          <w:sz w:val="28"/>
        </w:rPr>
        <w:t xml:space="preserve">
            қызметімен шектеледі. 135,7-137,8 кГц жиілік жолағы </w:t>
      </w:r>
      <w:r>
        <w:br/>
      </w:r>
      <w:r>
        <w:rPr>
          <w:rFonts w:ascii="Times New Roman"/>
          <w:b w:val="false"/>
          <w:i w:val="false"/>
          <w:color w:val="000000"/>
          <w:sz w:val="28"/>
        </w:rPr>
        <w:t xml:space="preserve">
            жоғарыда айтылған елдерде әуесқойлық қызметінде </w:t>
      </w:r>
      <w:r>
        <w:br/>
      </w:r>
      <w:r>
        <w:rPr>
          <w:rFonts w:ascii="Times New Roman"/>
          <w:b w:val="false"/>
          <w:i w:val="false"/>
          <w:color w:val="000000"/>
          <w:sz w:val="28"/>
        </w:rPr>
        <w:t xml:space="preserve">
            қолданылмау керек және осы айтылған мұндай қолданыстар </w:t>
      </w:r>
      <w:r>
        <w:br/>
      </w:r>
      <w:r>
        <w:rPr>
          <w:rFonts w:ascii="Times New Roman"/>
          <w:b w:val="false"/>
          <w:i w:val="false"/>
          <w:color w:val="000000"/>
          <w:sz w:val="28"/>
        </w:rPr>
        <w:t xml:space="preserve">
            рұқсат етілген елдерде ескерілуі тиіс. (ДРК-07) </w:t>
      </w:r>
      <w:r>
        <w:br/>
      </w:r>
      <w:r>
        <w:rPr>
          <w:rFonts w:ascii="Times New Roman"/>
          <w:b w:val="false"/>
          <w:i w:val="false"/>
          <w:color w:val="000000"/>
          <w:sz w:val="28"/>
        </w:rPr>
        <w:t xml:space="preserve">
      5.68  Ауыстырылымды таратылу: Ангола, Бурунди, Конго </w:t>
      </w:r>
      <w:r>
        <w:br/>
      </w:r>
      <w:r>
        <w:rPr>
          <w:rFonts w:ascii="Times New Roman"/>
          <w:b w:val="false"/>
          <w:i w:val="false"/>
          <w:color w:val="000000"/>
          <w:sz w:val="28"/>
        </w:rPr>
        <w:t xml:space="preserve">
            Республикасы, Малави, Руанда және Оңтүстік Африка </w:t>
      </w:r>
      <w:r>
        <w:br/>
      </w:r>
      <w:r>
        <w:rPr>
          <w:rFonts w:ascii="Times New Roman"/>
          <w:b w:val="false"/>
          <w:i w:val="false"/>
          <w:color w:val="000000"/>
          <w:sz w:val="28"/>
        </w:rPr>
        <w:t xml:space="preserve">
            Республикасында 160-200 кГц жолағы тіркелген қызметке </w:t>
      </w:r>
      <w:r>
        <w:br/>
      </w:r>
      <w:r>
        <w:rPr>
          <w:rFonts w:ascii="Times New Roman"/>
          <w:b w:val="false"/>
          <w:i w:val="false"/>
          <w:color w:val="000000"/>
          <w:sz w:val="28"/>
        </w:rPr>
        <w:t xml:space="preserve">
            бірінші реттік негізде таратылған. (ДРК-03) </w:t>
      </w:r>
      <w:r>
        <w:br/>
      </w:r>
      <w:r>
        <w:rPr>
          <w:rFonts w:ascii="Times New Roman"/>
          <w:b w:val="false"/>
          <w:i w:val="false"/>
          <w:color w:val="000000"/>
          <w:sz w:val="28"/>
        </w:rPr>
        <w:t xml:space="preserve">
      5.69  Қосымша таратылу: Сомалиде 200-255 кГц жолағы әуедегі </w:t>
      </w:r>
      <w:r>
        <w:br/>
      </w:r>
      <w:r>
        <w:rPr>
          <w:rFonts w:ascii="Times New Roman"/>
          <w:b w:val="false"/>
          <w:i w:val="false"/>
          <w:color w:val="000000"/>
          <w:sz w:val="28"/>
        </w:rPr>
        <w:t xml:space="preserve">
            радионавигациялық қызметке бірінші реттік негізде </w:t>
      </w:r>
      <w:r>
        <w:br/>
      </w:r>
      <w:r>
        <w:rPr>
          <w:rFonts w:ascii="Times New Roman"/>
          <w:b w:val="false"/>
          <w:i w:val="false"/>
          <w:color w:val="000000"/>
          <w:sz w:val="28"/>
        </w:rPr>
        <w:t xml:space="preserve">
            таратылған. </w:t>
      </w:r>
      <w:r>
        <w:br/>
      </w:r>
      <w:r>
        <w:rPr>
          <w:rFonts w:ascii="Times New Roman"/>
          <w:b w:val="false"/>
          <w:i w:val="false"/>
          <w:color w:val="000000"/>
          <w:sz w:val="28"/>
        </w:rPr>
        <w:t xml:space="preserve">
      5.70  Ауыстырылымды таратылу: Ангола, Ботсван, Бурунди, </w:t>
      </w:r>
      <w:r>
        <w:br/>
      </w:r>
      <w:r>
        <w:rPr>
          <w:rFonts w:ascii="Times New Roman"/>
          <w:b w:val="false"/>
          <w:i w:val="false"/>
          <w:color w:val="000000"/>
          <w:sz w:val="28"/>
        </w:rPr>
        <w:t xml:space="preserve">
            Оңтүстік Африка Республикасы, Конго Республикасы, </w:t>
      </w:r>
      <w:r>
        <w:br/>
      </w:r>
      <w:r>
        <w:rPr>
          <w:rFonts w:ascii="Times New Roman"/>
          <w:b w:val="false"/>
          <w:i w:val="false"/>
          <w:color w:val="000000"/>
          <w:sz w:val="28"/>
        </w:rPr>
        <w:t xml:space="preserve">
            Эфиопия, Кения, Лесото, Мадагаскар, Малави, Мозамбик, </w:t>
      </w:r>
      <w:r>
        <w:br/>
      </w:r>
      <w:r>
        <w:rPr>
          <w:rFonts w:ascii="Times New Roman"/>
          <w:b w:val="false"/>
          <w:i w:val="false"/>
          <w:color w:val="000000"/>
          <w:sz w:val="28"/>
        </w:rPr>
        <w:t xml:space="preserve">
            Намибия, Нигерия, Оман, Руанда, Орталық-Африка </w:t>
      </w:r>
      <w:r>
        <w:br/>
      </w:r>
      <w:r>
        <w:rPr>
          <w:rFonts w:ascii="Times New Roman"/>
          <w:b w:val="false"/>
          <w:i w:val="false"/>
          <w:color w:val="000000"/>
          <w:sz w:val="28"/>
        </w:rPr>
        <w:t xml:space="preserve">
            Республикасы, Свазиленд, Танзания, Чад, Замбия және </w:t>
      </w:r>
      <w:r>
        <w:br/>
      </w:r>
      <w:r>
        <w:rPr>
          <w:rFonts w:ascii="Times New Roman"/>
          <w:b w:val="false"/>
          <w:i w:val="false"/>
          <w:color w:val="000000"/>
          <w:sz w:val="28"/>
        </w:rPr>
        <w:t xml:space="preserve">
            Зимбабведе 200-283,5 кГц жолағы әуедегі радионавигациялық </w:t>
      </w:r>
      <w:r>
        <w:br/>
      </w:r>
      <w:r>
        <w:rPr>
          <w:rFonts w:ascii="Times New Roman"/>
          <w:b w:val="false"/>
          <w:i w:val="false"/>
          <w:color w:val="000000"/>
          <w:sz w:val="28"/>
        </w:rPr>
        <w:t xml:space="preserve">
            қызметке бірінші реттік негізде таратылған. (ДРК-07) </w:t>
      </w:r>
      <w:r>
        <w:br/>
      </w:r>
      <w:r>
        <w:rPr>
          <w:rFonts w:ascii="Times New Roman"/>
          <w:b w:val="false"/>
          <w:i w:val="false"/>
          <w:color w:val="000000"/>
          <w:sz w:val="28"/>
        </w:rPr>
        <w:t xml:space="preserve">
      5.71  Ауыстырылымды таратылу: Тунисте 255-283,5 жолағы </w:t>
      </w:r>
      <w:r>
        <w:br/>
      </w:r>
      <w:r>
        <w:rPr>
          <w:rFonts w:ascii="Times New Roman"/>
          <w:b w:val="false"/>
          <w:i w:val="false"/>
          <w:color w:val="000000"/>
          <w:sz w:val="28"/>
        </w:rPr>
        <w:t xml:space="preserve">
            радиохабар қызметіне бірінші реттік негізде таратылған. </w:t>
      </w:r>
      <w:r>
        <w:br/>
      </w:r>
      <w:r>
        <w:rPr>
          <w:rFonts w:ascii="Times New Roman"/>
          <w:b w:val="false"/>
          <w:i w:val="false"/>
          <w:color w:val="000000"/>
          <w:sz w:val="28"/>
        </w:rPr>
        <w:t xml:space="preserve">
      5.72  Полярлық әсерлердің ықпалындағы солтүстік - аудандарда </w:t>
      </w:r>
      <w:r>
        <w:br/>
      </w:r>
      <w:r>
        <w:rPr>
          <w:rFonts w:ascii="Times New Roman"/>
          <w:b w:val="false"/>
          <w:i w:val="false"/>
          <w:color w:val="000000"/>
          <w:sz w:val="28"/>
        </w:rPr>
        <w:t xml:space="preserve">
            (солтүстікке қарай 60 </w:t>
      </w:r>
      <w:r>
        <w:rPr>
          <w:rFonts w:ascii="Times New Roman"/>
          <w:b w:val="false"/>
          <w:i w:val="false"/>
          <w:color w:val="000000"/>
          <w:vertAlign w:val="superscript"/>
        </w:rPr>
        <w:t xml:space="preserve">о </w:t>
      </w:r>
      <w:r>
        <w:rPr>
          <w:rFonts w:ascii="Times New Roman"/>
          <w:b w:val="false"/>
          <w:i w:val="false"/>
          <w:color w:val="000000"/>
          <w:sz w:val="28"/>
        </w:rPr>
        <w:t xml:space="preserve">ендікте) орналасқан Норвегияның </w:t>
      </w:r>
      <w:r>
        <w:br/>
      </w:r>
      <w:r>
        <w:rPr>
          <w:rFonts w:ascii="Times New Roman"/>
          <w:b w:val="false"/>
          <w:i w:val="false"/>
          <w:color w:val="000000"/>
          <w:sz w:val="28"/>
        </w:rPr>
        <w:t xml:space="preserve">
            тіркелген қызмет станцияларына 283,5-490 кГц және </w:t>
      </w:r>
      <w:r>
        <w:br/>
      </w:r>
      <w:r>
        <w:rPr>
          <w:rFonts w:ascii="Times New Roman"/>
          <w:b w:val="false"/>
          <w:i w:val="false"/>
          <w:color w:val="000000"/>
          <w:sz w:val="28"/>
        </w:rPr>
        <w:t xml:space="preserve">
            510-526,5 кГц жолақтарда орналасқан төрт жиілікте жұмыс </w:t>
      </w:r>
      <w:r>
        <w:br/>
      </w:r>
      <w:r>
        <w:rPr>
          <w:rFonts w:ascii="Times New Roman"/>
          <w:b w:val="false"/>
          <w:i w:val="false"/>
          <w:color w:val="000000"/>
          <w:sz w:val="28"/>
        </w:rPr>
        <w:t xml:space="preserve">
            істеуге рұқсат етілген. </w:t>
      </w:r>
      <w:r>
        <w:br/>
      </w:r>
      <w:r>
        <w:rPr>
          <w:rFonts w:ascii="Times New Roman"/>
          <w:b w:val="false"/>
          <w:i w:val="false"/>
          <w:color w:val="000000"/>
          <w:sz w:val="28"/>
        </w:rPr>
        <w:t xml:space="preserve">
      5.73  285-325 кГц (1-аудандағы 283,5-325 кГц) жолағын, </w:t>
      </w:r>
      <w:r>
        <w:br/>
      </w:r>
      <w:r>
        <w:rPr>
          <w:rFonts w:ascii="Times New Roman"/>
          <w:b w:val="false"/>
          <w:i w:val="false"/>
          <w:color w:val="000000"/>
          <w:sz w:val="28"/>
        </w:rPr>
        <w:t xml:space="preserve">
            радионавигациялық қызметтегі радиомаяк станцияларына </w:t>
      </w:r>
      <w:r>
        <w:br/>
      </w:r>
      <w:r>
        <w:rPr>
          <w:rFonts w:ascii="Times New Roman"/>
          <w:b w:val="false"/>
          <w:i w:val="false"/>
          <w:color w:val="000000"/>
          <w:sz w:val="28"/>
        </w:rPr>
        <w:t xml:space="preserve">
            зиянды кедергілер тудырмаса, қысқа жолақты жүйелерді </w:t>
      </w:r>
      <w:r>
        <w:br/>
      </w:r>
      <w:r>
        <w:rPr>
          <w:rFonts w:ascii="Times New Roman"/>
          <w:b w:val="false"/>
          <w:i w:val="false"/>
          <w:color w:val="000000"/>
          <w:sz w:val="28"/>
        </w:rPr>
        <w:t xml:space="preserve">
            пайдалана отырып, теңіздегі радионавигациялық қызметте </w:t>
      </w:r>
      <w:r>
        <w:br/>
      </w:r>
      <w:r>
        <w:rPr>
          <w:rFonts w:ascii="Times New Roman"/>
          <w:b w:val="false"/>
          <w:i w:val="false"/>
          <w:color w:val="000000"/>
          <w:sz w:val="28"/>
        </w:rPr>
        <w:t xml:space="preserve">
            қосымша радионавигациялық мәліметтерді таратуға </w:t>
      </w:r>
      <w:r>
        <w:br/>
      </w:r>
      <w:r>
        <w:rPr>
          <w:rFonts w:ascii="Times New Roman"/>
          <w:b w:val="false"/>
          <w:i w:val="false"/>
          <w:color w:val="000000"/>
          <w:sz w:val="28"/>
        </w:rPr>
        <w:t xml:space="preserve">
            пайдалануға болады (ДРК-97). </w:t>
      </w:r>
      <w:r>
        <w:br/>
      </w:r>
      <w:r>
        <w:rPr>
          <w:rFonts w:ascii="Times New Roman"/>
          <w:b w:val="false"/>
          <w:i w:val="false"/>
          <w:color w:val="000000"/>
          <w:sz w:val="28"/>
        </w:rPr>
        <w:t xml:space="preserve">
      5.74  Қосымша таратылу: 1-аудандағы 285,3-285,7 кГц теңіздегі </w:t>
      </w:r>
      <w:r>
        <w:br/>
      </w:r>
      <w:r>
        <w:rPr>
          <w:rFonts w:ascii="Times New Roman"/>
          <w:b w:val="false"/>
          <w:i w:val="false"/>
          <w:color w:val="000000"/>
          <w:sz w:val="28"/>
        </w:rPr>
        <w:t xml:space="preserve">
            радионавигациялық қызметке (радиомаяктан басқа) бірінші </w:t>
      </w:r>
      <w:r>
        <w:br/>
      </w:r>
      <w:r>
        <w:rPr>
          <w:rFonts w:ascii="Times New Roman"/>
          <w:b w:val="false"/>
          <w:i w:val="false"/>
          <w:color w:val="000000"/>
          <w:sz w:val="28"/>
        </w:rPr>
        <w:t xml:space="preserve">
            реттік негізде таратылған. </w:t>
      </w:r>
      <w:r>
        <w:br/>
      </w:r>
      <w:r>
        <w:rPr>
          <w:rFonts w:ascii="Times New Roman"/>
          <w:b w:val="false"/>
          <w:i w:val="false"/>
          <w:color w:val="000000"/>
          <w:sz w:val="28"/>
        </w:rPr>
        <w:t xml:space="preserve">
      5.75  Қызметтің басқа категориясы: Армения, Әзербайжан, </w:t>
      </w:r>
      <w:r>
        <w:br/>
      </w:r>
      <w:r>
        <w:rPr>
          <w:rFonts w:ascii="Times New Roman"/>
          <w:b w:val="false"/>
          <w:i w:val="false"/>
          <w:color w:val="000000"/>
          <w:sz w:val="28"/>
        </w:rPr>
        <w:t xml:space="preserve">
            Беларусь, Ресей Федерациясы, Грузия, Молдова, Қырғызстан, </w:t>
      </w:r>
      <w:r>
        <w:br/>
      </w:r>
      <w:r>
        <w:rPr>
          <w:rFonts w:ascii="Times New Roman"/>
          <w:b w:val="false"/>
          <w:i w:val="false"/>
          <w:color w:val="000000"/>
          <w:sz w:val="28"/>
        </w:rPr>
        <w:t xml:space="preserve">
            Тәжікстан, Түрікменстан, Украинада 315-325 кГц жолағы </w:t>
      </w:r>
      <w:r>
        <w:br/>
      </w:r>
      <w:r>
        <w:rPr>
          <w:rFonts w:ascii="Times New Roman"/>
          <w:b w:val="false"/>
          <w:i w:val="false"/>
          <w:color w:val="000000"/>
          <w:sz w:val="28"/>
        </w:rPr>
        <w:t xml:space="preserve">
            теңіздегі радионавигациялық қызметке бірінші реттік </w:t>
      </w:r>
      <w:r>
        <w:br/>
      </w:r>
      <w:r>
        <w:rPr>
          <w:rFonts w:ascii="Times New Roman"/>
          <w:b w:val="false"/>
          <w:i w:val="false"/>
          <w:color w:val="000000"/>
          <w:sz w:val="28"/>
        </w:rPr>
        <w:t xml:space="preserve">
            негізде бөлінеді, егер Балтық теңізінде жиіліктер </w:t>
      </w:r>
      <w:r>
        <w:br/>
      </w:r>
      <w:r>
        <w:rPr>
          <w:rFonts w:ascii="Times New Roman"/>
          <w:b w:val="false"/>
          <w:i w:val="false"/>
          <w:color w:val="000000"/>
          <w:sz w:val="28"/>
        </w:rPr>
        <w:t xml:space="preserve">
            тағайындау осы жолақтағы жаңа теңіздегі және әуедегі </w:t>
      </w:r>
      <w:r>
        <w:br/>
      </w:r>
      <w:r>
        <w:rPr>
          <w:rFonts w:ascii="Times New Roman"/>
          <w:b w:val="false"/>
          <w:i w:val="false"/>
          <w:color w:val="000000"/>
          <w:sz w:val="28"/>
        </w:rPr>
        <w:t xml:space="preserve">
            радионавигациялық қызметтер станцияларына мүдделі </w:t>
      </w:r>
      <w:r>
        <w:br/>
      </w:r>
      <w:r>
        <w:rPr>
          <w:rFonts w:ascii="Times New Roman"/>
          <w:b w:val="false"/>
          <w:i w:val="false"/>
          <w:color w:val="000000"/>
          <w:sz w:val="28"/>
        </w:rPr>
        <w:t xml:space="preserve">
            әкімшіліктер арасында алдын ала кеңеспен шешілсе. (ДРК </w:t>
      </w:r>
      <w:r>
        <w:br/>
      </w:r>
      <w:r>
        <w:rPr>
          <w:rFonts w:ascii="Times New Roman"/>
          <w:b w:val="false"/>
          <w:i w:val="false"/>
          <w:color w:val="000000"/>
          <w:sz w:val="28"/>
        </w:rPr>
        <w:t xml:space="preserve">
            -07) </w:t>
      </w:r>
      <w:r>
        <w:br/>
      </w:r>
      <w:r>
        <w:rPr>
          <w:rFonts w:ascii="Times New Roman"/>
          <w:b w:val="false"/>
          <w:i w:val="false"/>
          <w:color w:val="000000"/>
          <w:sz w:val="28"/>
        </w:rPr>
        <w:t xml:space="preserve">
      5.76  410 кГц жиілігі теңіздегі радионавигациялық </w:t>
      </w:r>
      <w:r>
        <w:br/>
      </w:r>
      <w:r>
        <w:rPr>
          <w:rFonts w:ascii="Times New Roman"/>
          <w:b w:val="false"/>
          <w:i w:val="false"/>
          <w:color w:val="000000"/>
          <w:sz w:val="28"/>
        </w:rPr>
        <w:t xml:space="preserve">
            қызметтеріндегі радиоторуылға арналған. 405-415 кГц </w:t>
      </w:r>
      <w:r>
        <w:br/>
      </w:r>
      <w:r>
        <w:rPr>
          <w:rFonts w:ascii="Times New Roman"/>
          <w:b w:val="false"/>
          <w:i w:val="false"/>
          <w:color w:val="000000"/>
          <w:sz w:val="28"/>
        </w:rPr>
        <w:t xml:space="preserve">
            жолағы бөлінген басқа радионавигациялық қызметтер </w:t>
      </w:r>
      <w:r>
        <w:br/>
      </w:r>
      <w:r>
        <w:rPr>
          <w:rFonts w:ascii="Times New Roman"/>
          <w:b w:val="false"/>
          <w:i w:val="false"/>
          <w:color w:val="000000"/>
          <w:sz w:val="28"/>
        </w:rPr>
        <w:t xml:space="preserve">
            406,5-413,5 кГц жолағындағы радиоторуылдарға кедергілер </w:t>
      </w:r>
      <w:r>
        <w:br/>
      </w:r>
      <w:r>
        <w:rPr>
          <w:rFonts w:ascii="Times New Roman"/>
          <w:b w:val="false"/>
          <w:i w:val="false"/>
          <w:color w:val="000000"/>
          <w:sz w:val="28"/>
        </w:rPr>
        <w:t xml:space="preserve">
            тудырмаулары тиіс. </w:t>
      </w:r>
      <w:r>
        <w:br/>
      </w:r>
      <w:r>
        <w:rPr>
          <w:rFonts w:ascii="Times New Roman"/>
          <w:b w:val="false"/>
          <w:i w:val="false"/>
          <w:color w:val="000000"/>
          <w:sz w:val="28"/>
        </w:rPr>
        <w:t xml:space="preserve">
      5.77  Қызметтің басқа категориясы: Австралия, Қытай, Францияның </w:t>
      </w:r>
      <w:r>
        <w:br/>
      </w:r>
      <w:r>
        <w:rPr>
          <w:rFonts w:ascii="Times New Roman"/>
          <w:b w:val="false"/>
          <w:i w:val="false"/>
          <w:color w:val="000000"/>
          <w:sz w:val="28"/>
        </w:rPr>
        <w:t xml:space="preserve">
            теңіз ар жағындағы 3-аудандағы елдерінде Индия, Иран </w:t>
      </w:r>
      <w:r>
        <w:br/>
      </w:r>
      <w:r>
        <w:rPr>
          <w:rFonts w:ascii="Times New Roman"/>
          <w:b w:val="false"/>
          <w:i w:val="false"/>
          <w:color w:val="000000"/>
          <w:sz w:val="28"/>
        </w:rPr>
        <w:t xml:space="preserve">
            Ислам Республикасы, Жапония, Пәкістан, Папуа-Жаңа Гвинея </w:t>
      </w:r>
      <w:r>
        <w:br/>
      </w:r>
      <w:r>
        <w:rPr>
          <w:rFonts w:ascii="Times New Roman"/>
          <w:b w:val="false"/>
          <w:i w:val="false"/>
          <w:color w:val="000000"/>
          <w:sz w:val="28"/>
        </w:rPr>
        <w:t xml:space="preserve">
            және Шри-Ланкада 415-495 кГц жолағы әуедегі </w:t>
      </w:r>
      <w:r>
        <w:br/>
      </w:r>
      <w:r>
        <w:rPr>
          <w:rFonts w:ascii="Times New Roman"/>
          <w:b w:val="false"/>
          <w:i w:val="false"/>
          <w:color w:val="000000"/>
          <w:sz w:val="28"/>
        </w:rPr>
        <w:t xml:space="preserve">
            радионавигациялық қызметке бірінші реттік негізде </w:t>
      </w:r>
      <w:r>
        <w:br/>
      </w:r>
      <w:r>
        <w:rPr>
          <w:rFonts w:ascii="Times New Roman"/>
          <w:b w:val="false"/>
          <w:i w:val="false"/>
          <w:color w:val="000000"/>
          <w:sz w:val="28"/>
        </w:rPr>
        <w:t xml:space="preserve">
            бөлінеді. Бұл елдердің әкімшіліктері, қолдан келгенінше </w:t>
      </w:r>
      <w:r>
        <w:br/>
      </w:r>
      <w:r>
        <w:rPr>
          <w:rFonts w:ascii="Times New Roman"/>
          <w:b w:val="false"/>
          <w:i w:val="false"/>
          <w:color w:val="000000"/>
          <w:sz w:val="28"/>
        </w:rPr>
        <w:t xml:space="preserve">
            435-495 кГц жолақтағы әуедегі радионавигациялық қызметтер </w:t>
      </w:r>
      <w:r>
        <w:br/>
      </w:r>
      <w:r>
        <w:rPr>
          <w:rFonts w:ascii="Times New Roman"/>
          <w:b w:val="false"/>
          <w:i w:val="false"/>
          <w:color w:val="000000"/>
          <w:sz w:val="28"/>
        </w:rPr>
        <w:t xml:space="preserve">
            станциялары кемелік станциялар сигналдарын </w:t>
      </w:r>
      <w:r>
        <w:br/>
      </w:r>
      <w:r>
        <w:rPr>
          <w:rFonts w:ascii="Times New Roman"/>
          <w:b w:val="false"/>
          <w:i w:val="false"/>
          <w:color w:val="000000"/>
          <w:sz w:val="28"/>
        </w:rPr>
        <w:t xml:space="preserve">
            бүкілдүниежүзілік негізде (52.39 бапты қара) кеме </w:t>
      </w:r>
      <w:r>
        <w:br/>
      </w:r>
      <w:r>
        <w:rPr>
          <w:rFonts w:ascii="Times New Roman"/>
          <w:b w:val="false"/>
          <w:i w:val="false"/>
          <w:color w:val="000000"/>
          <w:sz w:val="28"/>
        </w:rPr>
        <w:t xml:space="preserve">
            станцияларына арналған жиіліктердегі жағалық </w:t>
      </w:r>
      <w:r>
        <w:br/>
      </w:r>
      <w:r>
        <w:rPr>
          <w:rFonts w:ascii="Times New Roman"/>
          <w:b w:val="false"/>
          <w:i w:val="false"/>
          <w:color w:val="000000"/>
          <w:sz w:val="28"/>
        </w:rPr>
        <w:t xml:space="preserve">
            станциялардың қабылдауына кедергілер тудырмауы керек. </w:t>
      </w:r>
      <w:r>
        <w:br/>
      </w:r>
      <w:r>
        <w:rPr>
          <w:rFonts w:ascii="Times New Roman"/>
          <w:b w:val="false"/>
          <w:i w:val="false"/>
          <w:color w:val="000000"/>
          <w:sz w:val="28"/>
        </w:rPr>
        <w:t xml:space="preserve">
            (ДРК-07) </w:t>
      </w:r>
      <w:r>
        <w:br/>
      </w:r>
      <w:r>
        <w:rPr>
          <w:rFonts w:ascii="Times New Roman"/>
          <w:b w:val="false"/>
          <w:i w:val="false"/>
          <w:color w:val="000000"/>
          <w:sz w:val="28"/>
        </w:rPr>
        <w:t xml:space="preserve">
      5.78  Қызметтің баска категориясы: Куба, Америка Құрама </w:t>
      </w:r>
      <w:r>
        <w:br/>
      </w:r>
      <w:r>
        <w:rPr>
          <w:rFonts w:ascii="Times New Roman"/>
          <w:b w:val="false"/>
          <w:i w:val="false"/>
          <w:color w:val="000000"/>
          <w:sz w:val="28"/>
        </w:rPr>
        <w:t xml:space="preserve">
            Штаттары мен Мексикада 415-435 кГц жолағы әуедегі </w:t>
      </w:r>
      <w:r>
        <w:br/>
      </w:r>
      <w:r>
        <w:rPr>
          <w:rFonts w:ascii="Times New Roman"/>
          <w:b w:val="false"/>
          <w:i w:val="false"/>
          <w:color w:val="000000"/>
          <w:sz w:val="28"/>
        </w:rPr>
        <w:t xml:space="preserve">
            радионавигациялық қызметке бірінші реттік негізде </w:t>
      </w:r>
      <w:r>
        <w:br/>
      </w:r>
      <w:r>
        <w:rPr>
          <w:rFonts w:ascii="Times New Roman"/>
          <w:b w:val="false"/>
          <w:i w:val="false"/>
          <w:color w:val="000000"/>
          <w:sz w:val="28"/>
        </w:rPr>
        <w:t xml:space="preserve">
            бөлінген. </w:t>
      </w:r>
      <w:r>
        <w:br/>
      </w:r>
      <w:r>
        <w:rPr>
          <w:rFonts w:ascii="Times New Roman"/>
          <w:b w:val="false"/>
          <w:i w:val="false"/>
          <w:color w:val="000000"/>
          <w:sz w:val="28"/>
        </w:rPr>
        <w:t xml:space="preserve">
      5.79  415-495 кГц және 505-526,5 кГц (2-аудандағы 505-510 кГц) </w:t>
      </w:r>
      <w:r>
        <w:br/>
      </w:r>
      <w:r>
        <w:rPr>
          <w:rFonts w:ascii="Times New Roman"/>
          <w:b w:val="false"/>
          <w:i w:val="false"/>
          <w:color w:val="000000"/>
          <w:sz w:val="28"/>
        </w:rPr>
        <w:t xml:space="preserve">
            жолақтарын пайдалану теңіздегі жылжымалы қызметтегі </w:t>
      </w:r>
      <w:r>
        <w:br/>
      </w:r>
      <w:r>
        <w:rPr>
          <w:rFonts w:ascii="Times New Roman"/>
          <w:b w:val="false"/>
          <w:i w:val="false"/>
          <w:color w:val="000000"/>
          <w:sz w:val="28"/>
        </w:rPr>
        <w:t xml:space="preserve">
            радиотелеграфиямен шектеледі. </w:t>
      </w:r>
      <w:r>
        <w:br/>
      </w:r>
      <w:r>
        <w:rPr>
          <w:rFonts w:ascii="Times New Roman"/>
          <w:b w:val="false"/>
          <w:i w:val="false"/>
          <w:color w:val="000000"/>
          <w:sz w:val="28"/>
        </w:rPr>
        <w:t xml:space="preserve">
      5.79А 490 кГц, 518 кГц және 4209,5 кГц жиіліктерде жұмыс </w:t>
      </w:r>
      <w:r>
        <w:br/>
      </w:r>
      <w:r>
        <w:rPr>
          <w:rFonts w:ascii="Times New Roman"/>
          <w:b w:val="false"/>
          <w:i w:val="false"/>
          <w:color w:val="000000"/>
          <w:sz w:val="28"/>
        </w:rPr>
        <w:t xml:space="preserve">
            істейтін НАВТЕКС қызметінің жағалық станцияларын </w:t>
      </w:r>
      <w:r>
        <w:br/>
      </w:r>
      <w:r>
        <w:rPr>
          <w:rFonts w:ascii="Times New Roman"/>
          <w:b w:val="false"/>
          <w:i w:val="false"/>
          <w:color w:val="000000"/>
          <w:sz w:val="28"/>
        </w:rPr>
        <w:t xml:space="preserve">
            орнатқанда, әкімшіліктерге пайдалану сипаттамаларын </w:t>
      </w:r>
      <w:r>
        <w:br/>
      </w:r>
      <w:r>
        <w:rPr>
          <w:rFonts w:ascii="Times New Roman"/>
          <w:b w:val="false"/>
          <w:i w:val="false"/>
          <w:color w:val="000000"/>
          <w:sz w:val="28"/>
        </w:rPr>
        <w:t xml:space="preserve">
            үйлестіру Халықаралық теңіздегі ұйымның (ХТҰ) </w:t>
      </w:r>
      <w:r>
        <w:br/>
      </w:r>
      <w:r>
        <w:rPr>
          <w:rFonts w:ascii="Times New Roman"/>
          <w:b w:val="false"/>
          <w:i w:val="false"/>
          <w:color w:val="000000"/>
          <w:sz w:val="28"/>
        </w:rPr>
        <w:t xml:space="preserve">
            процедураларына (339 Қарарды қара (Қайта қаралған </w:t>
      </w:r>
      <w:r>
        <w:br/>
      </w:r>
      <w:r>
        <w:rPr>
          <w:rFonts w:ascii="Times New Roman"/>
          <w:b w:val="false"/>
          <w:i w:val="false"/>
          <w:color w:val="000000"/>
          <w:sz w:val="28"/>
        </w:rPr>
        <w:t xml:space="preserve">
            ДРК-07)) сәйкес жүргізулері ұсынылады. </w:t>
      </w:r>
      <w:r>
        <w:br/>
      </w:r>
      <w:r>
        <w:rPr>
          <w:rFonts w:ascii="Times New Roman"/>
          <w:b w:val="false"/>
          <w:i w:val="false"/>
          <w:color w:val="000000"/>
          <w:sz w:val="28"/>
        </w:rPr>
        <w:t xml:space="preserve">
      5.80  2-аудандағы 435-495 кГц жолағын әуедегі радионавигациялық </w:t>
      </w:r>
      <w:r>
        <w:br/>
      </w:r>
      <w:r>
        <w:rPr>
          <w:rFonts w:ascii="Times New Roman"/>
          <w:b w:val="false"/>
          <w:i w:val="false"/>
          <w:color w:val="000000"/>
          <w:sz w:val="28"/>
        </w:rPr>
        <w:t xml:space="preserve">
            қызметке пайдалану дыбыс хабарларын пайдаланбайтын </w:t>
      </w:r>
      <w:r>
        <w:br/>
      </w:r>
      <w:r>
        <w:rPr>
          <w:rFonts w:ascii="Times New Roman"/>
          <w:b w:val="false"/>
          <w:i w:val="false"/>
          <w:color w:val="000000"/>
          <w:sz w:val="28"/>
        </w:rPr>
        <w:t xml:space="preserve">
            бағытталмайтын радиомаяктармен шектеледі. </w:t>
      </w:r>
      <w:r>
        <w:br/>
      </w:r>
      <w:r>
        <w:rPr>
          <w:rFonts w:ascii="Times New Roman"/>
          <w:b w:val="false"/>
          <w:i w:val="false"/>
          <w:color w:val="000000"/>
          <w:sz w:val="28"/>
        </w:rPr>
        <w:t xml:space="preserve">
      5.81  Шығарып тасталынған (ДРК-2000) </w:t>
      </w:r>
      <w:r>
        <w:br/>
      </w:r>
      <w:r>
        <w:rPr>
          <w:rFonts w:ascii="Times New Roman"/>
          <w:b w:val="false"/>
          <w:i w:val="false"/>
          <w:color w:val="000000"/>
          <w:sz w:val="28"/>
        </w:rPr>
        <w:t xml:space="preserve">
      5.82  490 кГц жиілігі теңіздегі жылжымалы қызметте, жағадағы </w:t>
      </w:r>
      <w:r>
        <w:br/>
      </w:r>
      <w:r>
        <w:rPr>
          <w:rFonts w:ascii="Times New Roman"/>
          <w:b w:val="false"/>
          <w:i w:val="false"/>
          <w:color w:val="000000"/>
          <w:sz w:val="28"/>
        </w:rPr>
        <w:t xml:space="preserve">
            станциялармен кемелерге, қысқа жолақты әріпбасушы </w:t>
      </w:r>
      <w:r>
        <w:br/>
      </w:r>
      <w:r>
        <w:rPr>
          <w:rFonts w:ascii="Times New Roman"/>
          <w:b w:val="false"/>
          <w:i w:val="false"/>
          <w:color w:val="000000"/>
          <w:sz w:val="28"/>
        </w:rPr>
        <w:t xml:space="preserve">
            телеграф арқылы, тек қана навигациялық және </w:t>
      </w:r>
      <w:r>
        <w:br/>
      </w:r>
      <w:r>
        <w:rPr>
          <w:rFonts w:ascii="Times New Roman"/>
          <w:b w:val="false"/>
          <w:i w:val="false"/>
          <w:color w:val="000000"/>
          <w:sz w:val="28"/>
        </w:rPr>
        <w:t xml:space="preserve">
            метеорологиялық ескертулер мен шұғыл ақпараттарды </w:t>
      </w:r>
      <w:r>
        <w:br/>
      </w:r>
      <w:r>
        <w:rPr>
          <w:rFonts w:ascii="Times New Roman"/>
          <w:b w:val="false"/>
          <w:i w:val="false"/>
          <w:color w:val="000000"/>
          <w:sz w:val="28"/>
        </w:rPr>
        <w:t xml:space="preserve">
            таратуға пайдаланады. 490 кГц жиілікті пайдалану шарты 31 </w:t>
      </w:r>
      <w:r>
        <w:br/>
      </w:r>
      <w:r>
        <w:rPr>
          <w:rFonts w:ascii="Times New Roman"/>
          <w:b w:val="false"/>
          <w:i w:val="false"/>
          <w:color w:val="000000"/>
          <w:sz w:val="28"/>
        </w:rPr>
        <w:t xml:space="preserve">
            және 52 баптарында анықталған. Әуедегі радионавигациялық </w:t>
      </w:r>
      <w:r>
        <w:br/>
      </w:r>
      <w:r>
        <w:rPr>
          <w:rFonts w:ascii="Times New Roman"/>
          <w:b w:val="false"/>
          <w:i w:val="false"/>
          <w:color w:val="000000"/>
          <w:sz w:val="28"/>
        </w:rPr>
        <w:t xml:space="preserve">
            қызметте 415-495 кГц жолағын пайдалануда әкімшіліктерге </w:t>
      </w:r>
      <w:r>
        <w:br/>
      </w:r>
      <w:r>
        <w:rPr>
          <w:rFonts w:ascii="Times New Roman"/>
          <w:b w:val="false"/>
          <w:i w:val="false"/>
          <w:color w:val="000000"/>
          <w:sz w:val="28"/>
        </w:rPr>
        <w:t xml:space="preserve">
            490 кГц жиілікте зиянды кедергілер болдырмауын </w:t>
      </w:r>
      <w:r>
        <w:br/>
      </w:r>
      <w:r>
        <w:rPr>
          <w:rFonts w:ascii="Times New Roman"/>
          <w:b w:val="false"/>
          <w:i w:val="false"/>
          <w:color w:val="000000"/>
          <w:sz w:val="28"/>
        </w:rPr>
        <w:t xml:space="preserve">
            қадағалауды ұсынады. (ДРК-07) </w:t>
      </w:r>
      <w:r>
        <w:br/>
      </w:r>
      <w:r>
        <w:rPr>
          <w:rFonts w:ascii="Times New Roman"/>
          <w:b w:val="false"/>
          <w:i w:val="false"/>
          <w:color w:val="000000"/>
          <w:sz w:val="28"/>
        </w:rPr>
        <w:t xml:space="preserve">
      5.82А 495-505 кГц жолағын қолдану радиотелеграфиямен шектеледі. </w:t>
      </w:r>
      <w:r>
        <w:br/>
      </w:r>
      <w:r>
        <w:rPr>
          <w:rFonts w:ascii="Times New Roman"/>
          <w:b w:val="false"/>
          <w:i w:val="false"/>
          <w:color w:val="000000"/>
          <w:sz w:val="28"/>
        </w:rPr>
        <w:t xml:space="preserve">
            (ДРК-07) </w:t>
      </w:r>
      <w:r>
        <w:br/>
      </w:r>
      <w:r>
        <w:rPr>
          <w:rFonts w:ascii="Times New Roman"/>
          <w:b w:val="false"/>
          <w:i w:val="false"/>
          <w:color w:val="000000"/>
          <w:sz w:val="28"/>
        </w:rPr>
        <w:t xml:space="preserve">
      5.82В 495-505 кГц жиілік жолақтарын теңіздегі жылжымалы </w:t>
      </w:r>
      <w:r>
        <w:br/>
      </w:r>
      <w:r>
        <w:rPr>
          <w:rFonts w:ascii="Times New Roman"/>
          <w:b w:val="false"/>
          <w:i w:val="false"/>
          <w:color w:val="000000"/>
          <w:sz w:val="28"/>
        </w:rPr>
        <w:t xml:space="preserve">
            қызметімен қатар басқа кызметтерге пайдалануға рұқсат </w:t>
      </w:r>
      <w:r>
        <w:br/>
      </w:r>
      <w:r>
        <w:rPr>
          <w:rFonts w:ascii="Times New Roman"/>
          <w:b w:val="false"/>
          <w:i w:val="false"/>
          <w:color w:val="000000"/>
          <w:sz w:val="28"/>
        </w:rPr>
        <w:t xml:space="preserve">
            беретін Әкімшіліктер осы жиілік жолағында жұмыс істейтін </w:t>
      </w:r>
      <w:r>
        <w:br/>
      </w:r>
      <w:r>
        <w:rPr>
          <w:rFonts w:ascii="Times New Roman"/>
          <w:b w:val="false"/>
          <w:i w:val="false"/>
          <w:color w:val="000000"/>
          <w:sz w:val="28"/>
        </w:rPr>
        <w:t xml:space="preserve">
            теңіздегі жылжымалы немесе көрші жиілік жолақтарында </w:t>
      </w:r>
      <w:r>
        <w:br/>
      </w:r>
      <w:r>
        <w:rPr>
          <w:rFonts w:ascii="Times New Roman"/>
          <w:b w:val="false"/>
          <w:i w:val="false"/>
          <w:color w:val="000000"/>
          <w:sz w:val="28"/>
        </w:rPr>
        <w:t xml:space="preserve">
            үлесі бар, 490 кГц және 518 кГц жиіліктерін пайдалану </w:t>
      </w:r>
      <w:r>
        <w:br/>
      </w:r>
      <w:r>
        <w:rPr>
          <w:rFonts w:ascii="Times New Roman"/>
          <w:b w:val="false"/>
          <w:i w:val="false"/>
          <w:color w:val="000000"/>
          <w:sz w:val="28"/>
        </w:rPr>
        <w:t xml:space="preserve">
            шарттары 31 және 52 баптарында анықталған басқа </w:t>
      </w:r>
      <w:r>
        <w:br/>
      </w:r>
      <w:r>
        <w:rPr>
          <w:rFonts w:ascii="Times New Roman"/>
          <w:b w:val="false"/>
          <w:i w:val="false"/>
          <w:color w:val="000000"/>
          <w:sz w:val="28"/>
        </w:rPr>
        <w:t xml:space="preserve">
            қызметтерге зиянды кедергілер жасамауын қамтамасыз етеді. </w:t>
      </w:r>
      <w:r>
        <w:br/>
      </w:r>
      <w:r>
        <w:rPr>
          <w:rFonts w:ascii="Times New Roman"/>
          <w:b w:val="false"/>
          <w:i w:val="false"/>
          <w:color w:val="000000"/>
          <w:sz w:val="28"/>
        </w:rPr>
        <w:t xml:space="preserve">
            (ДРК-07) </w:t>
      </w:r>
      <w:r>
        <w:br/>
      </w:r>
      <w:r>
        <w:rPr>
          <w:rFonts w:ascii="Times New Roman"/>
          <w:b w:val="false"/>
          <w:i w:val="false"/>
          <w:color w:val="000000"/>
          <w:sz w:val="28"/>
        </w:rPr>
        <w:t xml:space="preserve">
      5.83  Шығарып тасталынған. </w:t>
      </w:r>
      <w:r>
        <w:br/>
      </w:r>
      <w:r>
        <w:rPr>
          <w:rFonts w:ascii="Times New Roman"/>
          <w:b w:val="false"/>
          <w:i w:val="false"/>
          <w:color w:val="000000"/>
          <w:sz w:val="28"/>
        </w:rPr>
        <w:t xml:space="preserve">
      5.84  518 кГц жиілік жолағын пайдалану шарттары 31 және 52 </w:t>
      </w:r>
      <w:r>
        <w:br/>
      </w:r>
      <w:r>
        <w:rPr>
          <w:rFonts w:ascii="Times New Roman"/>
          <w:b w:val="false"/>
          <w:i w:val="false"/>
          <w:color w:val="000000"/>
          <w:sz w:val="28"/>
        </w:rPr>
        <w:t xml:space="preserve">
            баптарында анықталған (ДРК-07). </w:t>
      </w:r>
      <w:r>
        <w:br/>
      </w:r>
      <w:r>
        <w:rPr>
          <w:rFonts w:ascii="Times New Roman"/>
          <w:b w:val="false"/>
          <w:i w:val="false"/>
          <w:color w:val="000000"/>
          <w:sz w:val="28"/>
        </w:rPr>
        <w:t xml:space="preserve">
      5.85  Пайдаланылмайды. </w:t>
      </w:r>
      <w:r>
        <w:br/>
      </w:r>
      <w:r>
        <w:rPr>
          <w:rFonts w:ascii="Times New Roman"/>
          <w:b w:val="false"/>
          <w:i w:val="false"/>
          <w:color w:val="000000"/>
          <w:sz w:val="28"/>
        </w:rPr>
        <w:t xml:space="preserve">
      5.86  525-535 кГц жолақтағы 2-аудандағы радиотаратқыш станция </w:t>
      </w:r>
      <w:r>
        <w:br/>
      </w:r>
      <w:r>
        <w:rPr>
          <w:rFonts w:ascii="Times New Roman"/>
          <w:b w:val="false"/>
          <w:i w:val="false"/>
          <w:color w:val="000000"/>
          <w:sz w:val="28"/>
        </w:rPr>
        <w:t xml:space="preserve">
            қуаты күндіз 1 кВт, түнде 250 Вт-тан артпауы керек. </w:t>
      </w:r>
      <w:r>
        <w:br/>
      </w:r>
      <w:r>
        <w:rPr>
          <w:rFonts w:ascii="Times New Roman"/>
          <w:b w:val="false"/>
          <w:i w:val="false"/>
          <w:color w:val="000000"/>
          <w:sz w:val="28"/>
        </w:rPr>
        <w:t xml:space="preserve">
      5.87  Қосымша таратылу: Ангола, Ботсвана, Лесото, Малави, </w:t>
      </w:r>
      <w:r>
        <w:br/>
      </w:r>
      <w:r>
        <w:rPr>
          <w:rFonts w:ascii="Times New Roman"/>
          <w:b w:val="false"/>
          <w:i w:val="false"/>
          <w:color w:val="000000"/>
          <w:sz w:val="28"/>
        </w:rPr>
        <w:t xml:space="preserve">
            Мозамбик, Намибия, Оңтүстік Африка Республикасы, </w:t>
      </w:r>
      <w:r>
        <w:br/>
      </w:r>
      <w:r>
        <w:rPr>
          <w:rFonts w:ascii="Times New Roman"/>
          <w:b w:val="false"/>
          <w:i w:val="false"/>
          <w:color w:val="000000"/>
          <w:sz w:val="28"/>
        </w:rPr>
        <w:t xml:space="preserve">
            Свазиленд және Зимбабведе 526,5-535 кГц жолағы жылжымалы </w:t>
      </w:r>
      <w:r>
        <w:br/>
      </w:r>
      <w:r>
        <w:rPr>
          <w:rFonts w:ascii="Times New Roman"/>
          <w:b w:val="false"/>
          <w:i w:val="false"/>
          <w:color w:val="000000"/>
          <w:sz w:val="28"/>
        </w:rPr>
        <w:t xml:space="preserve">
            қызметке, сонымен қатар, екінші реттік негізде таратылған </w:t>
      </w:r>
      <w:r>
        <w:br/>
      </w:r>
      <w:r>
        <w:rPr>
          <w:rFonts w:ascii="Times New Roman"/>
          <w:b w:val="false"/>
          <w:i w:val="false"/>
          <w:color w:val="000000"/>
          <w:sz w:val="28"/>
        </w:rPr>
        <w:t xml:space="preserve">
            (ДРК-03) </w:t>
      </w:r>
      <w:r>
        <w:br/>
      </w:r>
      <w:r>
        <w:rPr>
          <w:rFonts w:ascii="Times New Roman"/>
          <w:b w:val="false"/>
          <w:i w:val="false"/>
          <w:color w:val="000000"/>
          <w:sz w:val="28"/>
        </w:rPr>
        <w:t xml:space="preserve">
      5.87А Қосымша таратылу: Өзбекстанда 526.5-1606.5 кГц жолағы, </w:t>
      </w:r>
      <w:r>
        <w:br/>
      </w:r>
      <w:r>
        <w:rPr>
          <w:rFonts w:ascii="Times New Roman"/>
          <w:b w:val="false"/>
          <w:i w:val="false"/>
          <w:color w:val="000000"/>
          <w:sz w:val="28"/>
        </w:rPr>
        <w:t xml:space="preserve">
            сонымен қатар, радионавигациялық қызметке де бірінші </w:t>
      </w:r>
      <w:r>
        <w:br/>
      </w:r>
      <w:r>
        <w:rPr>
          <w:rFonts w:ascii="Times New Roman"/>
          <w:b w:val="false"/>
          <w:i w:val="false"/>
          <w:color w:val="000000"/>
          <w:sz w:val="28"/>
        </w:rPr>
        <w:t xml:space="preserve">
            реттік негізде бөлінген. Мұндай пайдалану, мүдделі </w:t>
      </w:r>
      <w:r>
        <w:br/>
      </w:r>
      <w:r>
        <w:rPr>
          <w:rFonts w:ascii="Times New Roman"/>
          <w:b w:val="false"/>
          <w:i w:val="false"/>
          <w:color w:val="000000"/>
          <w:sz w:val="28"/>
        </w:rPr>
        <w:t xml:space="preserve">
            әкімшіліктердің 9.21 бабы бойынша келісім алған Жер </w:t>
      </w:r>
      <w:r>
        <w:br/>
      </w:r>
      <w:r>
        <w:rPr>
          <w:rFonts w:ascii="Times New Roman"/>
          <w:b w:val="false"/>
          <w:i w:val="false"/>
          <w:color w:val="000000"/>
          <w:sz w:val="28"/>
        </w:rPr>
        <w:t xml:space="preserve">
            бетінде 1997 жылдың 27 қарашасына қойылған </w:t>
      </w:r>
      <w:r>
        <w:br/>
      </w:r>
      <w:r>
        <w:rPr>
          <w:rFonts w:ascii="Times New Roman"/>
          <w:b w:val="false"/>
          <w:i w:val="false"/>
          <w:color w:val="000000"/>
          <w:sz w:val="28"/>
        </w:rPr>
        <w:t xml:space="preserve">
            радиомаяктардың қолдану мерзімімен шектеледі. (ДРК-97) </w:t>
      </w:r>
      <w:r>
        <w:br/>
      </w:r>
      <w:r>
        <w:rPr>
          <w:rFonts w:ascii="Times New Roman"/>
          <w:b w:val="false"/>
          <w:i w:val="false"/>
          <w:color w:val="000000"/>
          <w:sz w:val="28"/>
        </w:rPr>
        <w:t xml:space="preserve">
      5.88  Қосымша таратылу: Қытайда 526,5-535 кГц жолағы, </w:t>
      </w:r>
      <w:r>
        <w:br/>
      </w:r>
      <w:r>
        <w:rPr>
          <w:rFonts w:ascii="Times New Roman"/>
          <w:b w:val="false"/>
          <w:i w:val="false"/>
          <w:color w:val="000000"/>
          <w:sz w:val="28"/>
        </w:rPr>
        <w:t xml:space="preserve">
            сондай-ақ, әуедегі радионавигациялық қызметке де екінші </w:t>
      </w:r>
      <w:r>
        <w:br/>
      </w:r>
      <w:r>
        <w:rPr>
          <w:rFonts w:ascii="Times New Roman"/>
          <w:b w:val="false"/>
          <w:i w:val="false"/>
          <w:color w:val="000000"/>
          <w:sz w:val="28"/>
        </w:rPr>
        <w:t xml:space="preserve">
            реттік негізде бөлінген. </w:t>
      </w:r>
      <w:r>
        <w:br/>
      </w:r>
      <w:r>
        <w:rPr>
          <w:rFonts w:ascii="Times New Roman"/>
          <w:b w:val="false"/>
          <w:i w:val="false"/>
          <w:color w:val="000000"/>
          <w:sz w:val="28"/>
        </w:rPr>
        <w:t xml:space="preserve">
      5.89  2-аудандағы 1605-1705 кГц жолағы Аудандық әкімшілік </w:t>
      </w:r>
      <w:r>
        <w:br/>
      </w:r>
      <w:r>
        <w:rPr>
          <w:rFonts w:ascii="Times New Roman"/>
          <w:b w:val="false"/>
          <w:i w:val="false"/>
          <w:color w:val="000000"/>
          <w:sz w:val="28"/>
        </w:rPr>
        <w:t xml:space="preserve">
            радиоконференциясы (Рио-де-Жанейро, 1988 жыл) жасаған </w:t>
      </w:r>
      <w:r>
        <w:br/>
      </w:r>
      <w:r>
        <w:rPr>
          <w:rFonts w:ascii="Times New Roman"/>
          <w:b w:val="false"/>
          <w:i w:val="false"/>
          <w:color w:val="000000"/>
          <w:sz w:val="28"/>
        </w:rPr>
        <w:t xml:space="preserve">
            Жоспар бойынша радиотаратқыш қызмет станцияларымен </w:t>
      </w:r>
      <w:r>
        <w:br/>
      </w:r>
      <w:r>
        <w:rPr>
          <w:rFonts w:ascii="Times New Roman"/>
          <w:b w:val="false"/>
          <w:i w:val="false"/>
          <w:color w:val="000000"/>
          <w:sz w:val="28"/>
        </w:rPr>
        <w:t xml:space="preserve">
            пайдаланылуы керек. </w:t>
      </w:r>
      <w:r>
        <w:br/>
      </w:r>
      <w:r>
        <w:rPr>
          <w:rFonts w:ascii="Times New Roman"/>
          <w:b w:val="false"/>
          <w:i w:val="false"/>
          <w:color w:val="000000"/>
          <w:sz w:val="28"/>
        </w:rPr>
        <w:t xml:space="preserve">
            1625-1705 кГц жолағында тіркелген және жылжымалы </w:t>
      </w:r>
      <w:r>
        <w:br/>
      </w:r>
      <w:r>
        <w:rPr>
          <w:rFonts w:ascii="Times New Roman"/>
          <w:b w:val="false"/>
          <w:i w:val="false"/>
          <w:color w:val="000000"/>
          <w:sz w:val="28"/>
        </w:rPr>
        <w:t xml:space="preserve">
            қызметтер станцияларына тағайындалатын жиіліктерді </w:t>
      </w:r>
      <w:r>
        <w:br/>
      </w:r>
      <w:r>
        <w:rPr>
          <w:rFonts w:ascii="Times New Roman"/>
          <w:b w:val="false"/>
          <w:i w:val="false"/>
          <w:color w:val="000000"/>
          <w:sz w:val="28"/>
        </w:rPr>
        <w:t xml:space="preserve">
            қарағанда, Аудандық әкімшілік радиоконференциясы </w:t>
      </w:r>
      <w:r>
        <w:br/>
      </w:r>
      <w:r>
        <w:rPr>
          <w:rFonts w:ascii="Times New Roman"/>
          <w:b w:val="false"/>
          <w:i w:val="false"/>
          <w:color w:val="000000"/>
          <w:sz w:val="28"/>
        </w:rPr>
        <w:t xml:space="preserve">
            (Рио-де-Жанейро, 1988 жыл) жасаған Жоспарда көрсетілген </w:t>
      </w:r>
      <w:r>
        <w:br/>
      </w:r>
      <w:r>
        <w:rPr>
          <w:rFonts w:ascii="Times New Roman"/>
          <w:b w:val="false"/>
          <w:i w:val="false"/>
          <w:color w:val="000000"/>
          <w:sz w:val="28"/>
        </w:rPr>
        <w:t xml:space="preserve">
            бөліністер ескерілуі керек. </w:t>
      </w:r>
      <w:r>
        <w:br/>
      </w:r>
      <w:r>
        <w:rPr>
          <w:rFonts w:ascii="Times New Roman"/>
          <w:b w:val="false"/>
          <w:i w:val="false"/>
          <w:color w:val="000000"/>
          <w:sz w:val="28"/>
        </w:rPr>
        <w:t xml:space="preserve">
      5.90  1605-1705 кГц жолағында, егер 2-аудандағы белгілі бір </w:t>
      </w:r>
      <w:r>
        <w:br/>
      </w:r>
      <w:r>
        <w:rPr>
          <w:rFonts w:ascii="Times New Roman"/>
          <w:b w:val="false"/>
          <w:i w:val="false"/>
          <w:color w:val="000000"/>
          <w:sz w:val="28"/>
        </w:rPr>
        <w:t xml:space="preserve">
            радиотартқыш станция мүддесіне қатысты болса, 1-аудандағы </w:t>
      </w:r>
      <w:r>
        <w:br/>
      </w:r>
      <w:r>
        <w:rPr>
          <w:rFonts w:ascii="Times New Roman"/>
          <w:b w:val="false"/>
          <w:i w:val="false"/>
          <w:color w:val="000000"/>
          <w:sz w:val="28"/>
        </w:rPr>
        <w:t xml:space="preserve">
            теңіздегі жылжымалы қызмет станциясының қызмет көрсету </w:t>
      </w:r>
      <w:r>
        <w:br/>
      </w:r>
      <w:r>
        <w:rPr>
          <w:rFonts w:ascii="Times New Roman"/>
          <w:b w:val="false"/>
          <w:i w:val="false"/>
          <w:color w:val="000000"/>
          <w:sz w:val="28"/>
        </w:rPr>
        <w:t xml:space="preserve">
            аймағы беттік толқындар таралуымен қамтамасыз ететін </w:t>
      </w:r>
      <w:r>
        <w:br/>
      </w:r>
      <w:r>
        <w:rPr>
          <w:rFonts w:ascii="Times New Roman"/>
          <w:b w:val="false"/>
          <w:i w:val="false"/>
          <w:color w:val="000000"/>
          <w:sz w:val="28"/>
        </w:rPr>
        <w:t xml:space="preserve">
            зонамен шектелуі тиіс. </w:t>
      </w:r>
      <w:r>
        <w:br/>
      </w:r>
      <w:r>
        <w:rPr>
          <w:rFonts w:ascii="Times New Roman"/>
          <w:b w:val="false"/>
          <w:i w:val="false"/>
          <w:color w:val="000000"/>
          <w:sz w:val="28"/>
        </w:rPr>
        <w:t xml:space="preserve">
      5.91  Қосымша таратылу: Филиппинде және Шри-Ланкада 1606,5-1705 </w:t>
      </w:r>
      <w:r>
        <w:br/>
      </w:r>
      <w:r>
        <w:rPr>
          <w:rFonts w:ascii="Times New Roman"/>
          <w:b w:val="false"/>
          <w:i w:val="false"/>
          <w:color w:val="000000"/>
          <w:sz w:val="28"/>
        </w:rPr>
        <w:t xml:space="preserve">
            кГц жолағы, сондай-ақ, радиохабар қызметіне де екінші </w:t>
      </w:r>
      <w:r>
        <w:br/>
      </w:r>
      <w:r>
        <w:rPr>
          <w:rFonts w:ascii="Times New Roman"/>
          <w:b w:val="false"/>
          <w:i w:val="false"/>
          <w:color w:val="000000"/>
          <w:sz w:val="28"/>
        </w:rPr>
        <w:t xml:space="preserve">
            реттік негізде бөлінген. (ДРК-97) </w:t>
      </w:r>
      <w:r>
        <w:br/>
      </w:r>
      <w:r>
        <w:rPr>
          <w:rFonts w:ascii="Times New Roman"/>
          <w:b w:val="false"/>
          <w:i w:val="false"/>
          <w:color w:val="000000"/>
          <w:sz w:val="28"/>
        </w:rPr>
        <w:t xml:space="preserve">
      5.92  9.21 п. бабы бойынша алынған келісім болса, 1-ауданның </w:t>
      </w:r>
      <w:r>
        <w:br/>
      </w:r>
      <w:r>
        <w:rPr>
          <w:rFonts w:ascii="Times New Roman"/>
          <w:b w:val="false"/>
          <w:i w:val="false"/>
          <w:color w:val="000000"/>
          <w:sz w:val="28"/>
        </w:rPr>
        <w:t xml:space="preserve">
            кейбір елдерінде радиоанықтама жүйесі 1606,5-1625 кГц, </w:t>
      </w:r>
      <w:r>
        <w:br/>
      </w:r>
      <w:r>
        <w:rPr>
          <w:rFonts w:ascii="Times New Roman"/>
          <w:b w:val="false"/>
          <w:i w:val="false"/>
          <w:color w:val="000000"/>
          <w:sz w:val="28"/>
        </w:rPr>
        <w:t xml:space="preserve">
            1635-1800 кГц, 1850-2160 кГц, 2194-2300 кГц, 2502-2850 </w:t>
      </w:r>
      <w:r>
        <w:br/>
      </w:r>
      <w:r>
        <w:rPr>
          <w:rFonts w:ascii="Times New Roman"/>
          <w:b w:val="false"/>
          <w:i w:val="false"/>
          <w:color w:val="000000"/>
          <w:sz w:val="28"/>
        </w:rPr>
        <w:t xml:space="preserve">
            кГц және 3500-3800 кГц жолақтарын пайдаланады. Бұл </w:t>
      </w:r>
      <w:r>
        <w:br/>
      </w:r>
      <w:r>
        <w:rPr>
          <w:rFonts w:ascii="Times New Roman"/>
          <w:b w:val="false"/>
          <w:i w:val="false"/>
          <w:color w:val="000000"/>
          <w:sz w:val="28"/>
        </w:rPr>
        <w:t xml:space="preserve">
            станциялардың орташа сәулелену қуаты 50 Вт-тан аспауы </w:t>
      </w:r>
      <w:r>
        <w:br/>
      </w:r>
      <w:r>
        <w:rPr>
          <w:rFonts w:ascii="Times New Roman"/>
          <w:b w:val="false"/>
          <w:i w:val="false"/>
          <w:color w:val="000000"/>
          <w:sz w:val="28"/>
        </w:rPr>
        <w:t xml:space="preserve">
            тиіс. </w:t>
      </w:r>
      <w:r>
        <w:br/>
      </w:r>
      <w:r>
        <w:rPr>
          <w:rFonts w:ascii="Times New Roman"/>
          <w:b w:val="false"/>
          <w:i w:val="false"/>
          <w:color w:val="000000"/>
          <w:sz w:val="28"/>
        </w:rPr>
        <w:t xml:space="preserve">
      5.93  Қосымша таратылу: Ангола, Армения, Әзербайжан, Белорусь, </w:t>
      </w:r>
      <w:r>
        <w:br/>
      </w:r>
      <w:r>
        <w:rPr>
          <w:rFonts w:ascii="Times New Roman"/>
          <w:b w:val="false"/>
          <w:i w:val="false"/>
          <w:color w:val="000000"/>
          <w:sz w:val="28"/>
        </w:rPr>
        <w:t xml:space="preserve">
            Ресей, Грузия, Венгрия, Қазақстан, Латвия, Литва, </w:t>
      </w:r>
      <w:r>
        <w:br/>
      </w:r>
      <w:r>
        <w:rPr>
          <w:rFonts w:ascii="Times New Roman"/>
          <w:b w:val="false"/>
          <w:i w:val="false"/>
          <w:color w:val="000000"/>
          <w:sz w:val="28"/>
        </w:rPr>
        <w:t xml:space="preserve">
            Молдова, Моңғолия, Нигерия, Өзбекстан, Польша, </w:t>
      </w:r>
      <w:r>
        <w:br/>
      </w:r>
      <w:r>
        <w:rPr>
          <w:rFonts w:ascii="Times New Roman"/>
          <w:b w:val="false"/>
          <w:i w:val="false"/>
          <w:color w:val="000000"/>
          <w:sz w:val="28"/>
        </w:rPr>
        <w:t xml:space="preserve">
            Қырғызстан, Словакия, Чех Республикасы, Тәжікстан, Чад, </w:t>
      </w:r>
      <w:r>
        <w:br/>
      </w:r>
      <w:r>
        <w:rPr>
          <w:rFonts w:ascii="Times New Roman"/>
          <w:b w:val="false"/>
          <w:i w:val="false"/>
          <w:color w:val="000000"/>
          <w:sz w:val="28"/>
        </w:rPr>
        <w:t xml:space="preserve">
            Түрікменстан және Украинада 1625-1635 кГц, 1800-1810 кГц </w:t>
      </w:r>
      <w:r>
        <w:br/>
      </w:r>
      <w:r>
        <w:rPr>
          <w:rFonts w:ascii="Times New Roman"/>
          <w:b w:val="false"/>
          <w:i w:val="false"/>
          <w:color w:val="000000"/>
          <w:sz w:val="28"/>
        </w:rPr>
        <w:t xml:space="preserve">
            және 2160-2170 кГц жолағы тіркелген және құрылықтағы </w:t>
      </w:r>
      <w:r>
        <w:br/>
      </w:r>
      <w:r>
        <w:rPr>
          <w:rFonts w:ascii="Times New Roman"/>
          <w:b w:val="false"/>
          <w:i w:val="false"/>
          <w:color w:val="000000"/>
          <w:sz w:val="28"/>
        </w:rPr>
        <w:t xml:space="preserve">
            жылжымалы қызметтерге бірінші реттік негізде бөлінген, </w:t>
      </w:r>
      <w:r>
        <w:br/>
      </w:r>
      <w:r>
        <w:rPr>
          <w:rFonts w:ascii="Times New Roman"/>
          <w:b w:val="false"/>
          <w:i w:val="false"/>
          <w:color w:val="000000"/>
          <w:sz w:val="28"/>
        </w:rPr>
        <w:t xml:space="preserve">
            егер 9.21. бабы бойынша алынған келісім болса. (ДРК-07) </w:t>
      </w:r>
      <w:r>
        <w:br/>
      </w:r>
      <w:r>
        <w:rPr>
          <w:rFonts w:ascii="Times New Roman"/>
          <w:b w:val="false"/>
          <w:i w:val="false"/>
          <w:color w:val="000000"/>
          <w:sz w:val="28"/>
        </w:rPr>
        <w:t xml:space="preserve">
      5.94  Пайдаланылмаған. </w:t>
      </w:r>
      <w:r>
        <w:br/>
      </w:r>
      <w:r>
        <w:rPr>
          <w:rFonts w:ascii="Times New Roman"/>
          <w:b w:val="false"/>
          <w:i w:val="false"/>
          <w:color w:val="000000"/>
          <w:sz w:val="28"/>
        </w:rPr>
        <w:t xml:space="preserve">
      5.95  Пайдаланылмаған. </w:t>
      </w:r>
      <w:r>
        <w:br/>
      </w:r>
      <w:r>
        <w:rPr>
          <w:rFonts w:ascii="Times New Roman"/>
          <w:b w:val="false"/>
          <w:i w:val="false"/>
          <w:color w:val="000000"/>
          <w:sz w:val="28"/>
        </w:rPr>
        <w:t xml:space="preserve">
      5.96  Германия, Армения, Австрия, Әзербайжан, Белорусь, Дания, </w:t>
      </w:r>
      <w:r>
        <w:br/>
      </w:r>
      <w:r>
        <w:rPr>
          <w:rFonts w:ascii="Times New Roman"/>
          <w:b w:val="false"/>
          <w:i w:val="false"/>
          <w:color w:val="000000"/>
          <w:sz w:val="28"/>
        </w:rPr>
        <w:t xml:space="preserve">
            Эстония, Ресей, Финляндия, Грузия, Венгрия, Ирландия, </w:t>
      </w:r>
      <w:r>
        <w:br/>
      </w:r>
      <w:r>
        <w:rPr>
          <w:rFonts w:ascii="Times New Roman"/>
          <w:b w:val="false"/>
          <w:i w:val="false"/>
          <w:color w:val="000000"/>
          <w:sz w:val="28"/>
        </w:rPr>
        <w:t xml:space="preserve">
            Исландия, Израиль, Қазақстан, Латвия, Лихтенштейн, Литва, </w:t>
      </w:r>
      <w:r>
        <w:br/>
      </w:r>
      <w:r>
        <w:rPr>
          <w:rFonts w:ascii="Times New Roman"/>
          <w:b w:val="false"/>
          <w:i w:val="false"/>
          <w:color w:val="000000"/>
          <w:sz w:val="28"/>
        </w:rPr>
        <w:t xml:space="preserve">
            Мальта, Молдова, Норвегия, Өзбекстан, Польша, Қырғызстан, </w:t>
      </w:r>
      <w:r>
        <w:br/>
      </w:r>
      <w:r>
        <w:rPr>
          <w:rFonts w:ascii="Times New Roman"/>
          <w:b w:val="false"/>
          <w:i w:val="false"/>
          <w:color w:val="000000"/>
          <w:sz w:val="28"/>
        </w:rPr>
        <w:t xml:space="preserve">
            Словакия, Чех Республикасы, Біріккен Корольдік, Швеция, </w:t>
      </w:r>
      <w:r>
        <w:br/>
      </w:r>
      <w:r>
        <w:rPr>
          <w:rFonts w:ascii="Times New Roman"/>
          <w:b w:val="false"/>
          <w:i w:val="false"/>
          <w:color w:val="000000"/>
          <w:sz w:val="28"/>
        </w:rPr>
        <w:t xml:space="preserve">
            Швейцария, Тәжікстан, Түрікменстан және Украинада </w:t>
      </w:r>
      <w:r>
        <w:br/>
      </w:r>
      <w:r>
        <w:rPr>
          <w:rFonts w:ascii="Times New Roman"/>
          <w:b w:val="false"/>
          <w:i w:val="false"/>
          <w:color w:val="000000"/>
          <w:sz w:val="28"/>
        </w:rPr>
        <w:t xml:space="preserve">
            әкімшілік өзінің әуесқойлық қызметіне 200 кГц-ке дейін </w:t>
      </w:r>
      <w:r>
        <w:br/>
      </w:r>
      <w:r>
        <w:rPr>
          <w:rFonts w:ascii="Times New Roman"/>
          <w:b w:val="false"/>
          <w:i w:val="false"/>
          <w:color w:val="000000"/>
          <w:sz w:val="28"/>
        </w:rPr>
        <w:t xml:space="preserve">
            1715-1800 кГц және 1850-2000 кГц жолақтарында бөле алады. </w:t>
      </w:r>
      <w:r>
        <w:br/>
      </w:r>
      <w:r>
        <w:rPr>
          <w:rFonts w:ascii="Times New Roman"/>
          <w:b w:val="false"/>
          <w:i w:val="false"/>
          <w:color w:val="000000"/>
          <w:sz w:val="28"/>
        </w:rPr>
        <w:t xml:space="preserve">
            Бірақ өзінің әуесқойлық қызметіне осы аралықта жолақтар </w:t>
      </w:r>
      <w:r>
        <w:br/>
      </w:r>
      <w:r>
        <w:rPr>
          <w:rFonts w:ascii="Times New Roman"/>
          <w:b w:val="false"/>
          <w:i w:val="false"/>
          <w:color w:val="000000"/>
          <w:sz w:val="28"/>
        </w:rPr>
        <w:t xml:space="preserve">
            бөлгенде, көрші елдердің әкімшіліктерімен кеңес жүргізе </w:t>
      </w:r>
      <w:r>
        <w:br/>
      </w:r>
      <w:r>
        <w:rPr>
          <w:rFonts w:ascii="Times New Roman"/>
          <w:b w:val="false"/>
          <w:i w:val="false"/>
          <w:color w:val="000000"/>
          <w:sz w:val="28"/>
        </w:rPr>
        <w:t xml:space="preserve">
            отырып, өздерінің әуесқойлық қызметтерінің басқа елдердің </w:t>
      </w:r>
      <w:r>
        <w:br/>
      </w:r>
      <w:r>
        <w:rPr>
          <w:rFonts w:ascii="Times New Roman"/>
          <w:b w:val="false"/>
          <w:i w:val="false"/>
          <w:color w:val="000000"/>
          <w:sz w:val="28"/>
        </w:rPr>
        <w:t xml:space="preserve">
            тіркелген және жылжымалы қызметтеріне зиянды кедергілер </w:t>
      </w:r>
      <w:r>
        <w:br/>
      </w:r>
      <w:r>
        <w:rPr>
          <w:rFonts w:ascii="Times New Roman"/>
          <w:b w:val="false"/>
          <w:i w:val="false"/>
          <w:color w:val="000000"/>
          <w:sz w:val="28"/>
        </w:rPr>
        <w:t xml:space="preserve">
            тудырмау бағытына қажетті шаралар қолдануы қажет. Кез </w:t>
      </w:r>
      <w:r>
        <w:br/>
      </w:r>
      <w:r>
        <w:rPr>
          <w:rFonts w:ascii="Times New Roman"/>
          <w:b w:val="false"/>
          <w:i w:val="false"/>
          <w:color w:val="000000"/>
          <w:sz w:val="28"/>
        </w:rPr>
        <w:t xml:space="preserve">
            келген әуесқой станциясының орташа қуаты 10 Вт-тан аспауы </w:t>
      </w:r>
      <w:r>
        <w:br/>
      </w:r>
      <w:r>
        <w:rPr>
          <w:rFonts w:ascii="Times New Roman"/>
          <w:b w:val="false"/>
          <w:i w:val="false"/>
          <w:color w:val="000000"/>
          <w:sz w:val="28"/>
        </w:rPr>
        <w:t xml:space="preserve">
            тиіс. (ДРК-03) </w:t>
      </w:r>
      <w:r>
        <w:br/>
      </w:r>
      <w:r>
        <w:rPr>
          <w:rFonts w:ascii="Times New Roman"/>
          <w:b w:val="false"/>
          <w:i w:val="false"/>
          <w:color w:val="000000"/>
          <w:sz w:val="28"/>
        </w:rPr>
        <w:t xml:space="preserve">
      5.97  3-аудандағы Лоран жүйесі не 1850 кГц, не 1950 кГц </w:t>
      </w:r>
      <w:r>
        <w:br/>
      </w:r>
      <w:r>
        <w:rPr>
          <w:rFonts w:ascii="Times New Roman"/>
          <w:b w:val="false"/>
          <w:i w:val="false"/>
          <w:color w:val="000000"/>
          <w:sz w:val="28"/>
        </w:rPr>
        <w:t xml:space="preserve">
            жиілікте сәйкесінше 1825-1875 кГц және 1925-1975 кГц </w:t>
      </w:r>
      <w:r>
        <w:br/>
      </w:r>
      <w:r>
        <w:rPr>
          <w:rFonts w:ascii="Times New Roman"/>
          <w:b w:val="false"/>
          <w:i w:val="false"/>
          <w:color w:val="000000"/>
          <w:sz w:val="28"/>
        </w:rPr>
        <w:t xml:space="preserve">
            жолақтарда қамти отырып жұмыс жасайды. 1800-2000 кГц </w:t>
      </w:r>
      <w:r>
        <w:br/>
      </w:r>
      <w:r>
        <w:rPr>
          <w:rFonts w:ascii="Times New Roman"/>
          <w:b w:val="false"/>
          <w:i w:val="false"/>
          <w:color w:val="000000"/>
          <w:sz w:val="28"/>
        </w:rPr>
        <w:t xml:space="preserve">
            жолағы бөлінген қалған қызметтер осы жолақтың кез келген </w:t>
      </w:r>
      <w:r>
        <w:br/>
      </w:r>
      <w:r>
        <w:rPr>
          <w:rFonts w:ascii="Times New Roman"/>
          <w:b w:val="false"/>
          <w:i w:val="false"/>
          <w:color w:val="000000"/>
          <w:sz w:val="28"/>
        </w:rPr>
        <w:t xml:space="preserve">
            жиілігін пайдалануы мүмкін, егер олар 1850 кГц немесе </w:t>
      </w:r>
      <w:r>
        <w:br/>
      </w:r>
      <w:r>
        <w:rPr>
          <w:rFonts w:ascii="Times New Roman"/>
          <w:b w:val="false"/>
          <w:i w:val="false"/>
          <w:color w:val="000000"/>
          <w:sz w:val="28"/>
        </w:rPr>
        <w:t xml:space="preserve">
            1950 кГц жиілікте жұмыс істейтін Лоран жүйесіне зиянды </w:t>
      </w:r>
      <w:r>
        <w:br/>
      </w:r>
      <w:r>
        <w:rPr>
          <w:rFonts w:ascii="Times New Roman"/>
          <w:b w:val="false"/>
          <w:i w:val="false"/>
          <w:color w:val="000000"/>
          <w:sz w:val="28"/>
        </w:rPr>
        <w:t xml:space="preserve">
            кедергілер тудырмаса. </w:t>
      </w:r>
      <w:r>
        <w:br/>
      </w:r>
      <w:r>
        <w:rPr>
          <w:rFonts w:ascii="Times New Roman"/>
          <w:b w:val="false"/>
          <w:i w:val="false"/>
          <w:color w:val="000000"/>
          <w:sz w:val="28"/>
        </w:rPr>
        <w:t xml:space="preserve">
       5.98  Ауыстырылымды таратылу: Ангола, Армения, Әзербайжан, </w:t>
      </w:r>
      <w:r>
        <w:br/>
      </w:r>
      <w:r>
        <w:rPr>
          <w:rFonts w:ascii="Times New Roman"/>
          <w:b w:val="false"/>
          <w:i w:val="false"/>
          <w:color w:val="000000"/>
          <w:sz w:val="28"/>
        </w:rPr>
        <w:t xml:space="preserve">
            Белорусь, Бельгия, Камерун, Конго, Дания, Египет, </w:t>
      </w:r>
      <w:r>
        <w:br/>
      </w:r>
      <w:r>
        <w:rPr>
          <w:rFonts w:ascii="Times New Roman"/>
          <w:b w:val="false"/>
          <w:i w:val="false"/>
          <w:color w:val="000000"/>
          <w:sz w:val="28"/>
        </w:rPr>
        <w:t xml:space="preserve">
            Эритрея, Испания, Эфиопия, Ресей, Грузия, Греция, Италия, </w:t>
      </w:r>
      <w:r>
        <w:br/>
      </w:r>
      <w:r>
        <w:rPr>
          <w:rFonts w:ascii="Times New Roman"/>
          <w:b w:val="false"/>
          <w:i w:val="false"/>
          <w:color w:val="000000"/>
          <w:sz w:val="28"/>
        </w:rPr>
        <w:t xml:space="preserve">
            Қазақстан, Ливан, Литва, Молдова, Сирия, Қырғызстан, </w:t>
      </w:r>
      <w:r>
        <w:br/>
      </w:r>
      <w:r>
        <w:rPr>
          <w:rFonts w:ascii="Times New Roman"/>
          <w:b w:val="false"/>
          <w:i w:val="false"/>
          <w:color w:val="000000"/>
          <w:sz w:val="28"/>
        </w:rPr>
        <w:t xml:space="preserve">
            Сомали, Тәжікстан, Тунис, Түрікменстан, Түркия және </w:t>
      </w:r>
      <w:r>
        <w:br/>
      </w:r>
      <w:r>
        <w:rPr>
          <w:rFonts w:ascii="Times New Roman"/>
          <w:b w:val="false"/>
          <w:i w:val="false"/>
          <w:color w:val="000000"/>
          <w:sz w:val="28"/>
        </w:rPr>
        <w:t xml:space="preserve">
            Украинада 1810-1830 кГц жолағы тіркелген және жылжымалы </w:t>
      </w:r>
      <w:r>
        <w:br/>
      </w:r>
      <w:r>
        <w:rPr>
          <w:rFonts w:ascii="Times New Roman"/>
          <w:b w:val="false"/>
          <w:i w:val="false"/>
          <w:color w:val="000000"/>
          <w:sz w:val="28"/>
        </w:rPr>
        <w:t xml:space="preserve">
            қызметтерге, әуедегі жылжымалы қызметті қоспағанда, </w:t>
      </w:r>
      <w:r>
        <w:br/>
      </w:r>
      <w:r>
        <w:rPr>
          <w:rFonts w:ascii="Times New Roman"/>
          <w:b w:val="false"/>
          <w:i w:val="false"/>
          <w:color w:val="000000"/>
          <w:sz w:val="28"/>
        </w:rPr>
        <w:t xml:space="preserve">
            бірінші реттік негізде бөлінген. (ДРК-07) </w:t>
      </w:r>
      <w:r>
        <w:br/>
      </w:r>
      <w:r>
        <w:rPr>
          <w:rFonts w:ascii="Times New Roman"/>
          <w:b w:val="false"/>
          <w:i w:val="false"/>
          <w:color w:val="000000"/>
          <w:sz w:val="28"/>
        </w:rPr>
        <w:t xml:space="preserve">
      5.99  Қосымша таратылу: Сауд Арабиясы, Австрия, Ирак, Ливия, </w:t>
      </w:r>
      <w:r>
        <w:br/>
      </w:r>
      <w:r>
        <w:rPr>
          <w:rFonts w:ascii="Times New Roman"/>
          <w:b w:val="false"/>
          <w:i w:val="false"/>
          <w:color w:val="000000"/>
          <w:sz w:val="28"/>
        </w:rPr>
        <w:t xml:space="preserve">
            Өзбекстан, Словакия, Румыния, Сербия, Словения, Чад және </w:t>
      </w:r>
      <w:r>
        <w:br/>
      </w:r>
      <w:r>
        <w:rPr>
          <w:rFonts w:ascii="Times New Roman"/>
          <w:b w:val="false"/>
          <w:i w:val="false"/>
          <w:color w:val="000000"/>
          <w:sz w:val="28"/>
        </w:rPr>
        <w:t xml:space="preserve">
            Того 1810-1830 кГц жолағы тіркелген және жылжымалы </w:t>
      </w:r>
      <w:r>
        <w:br/>
      </w:r>
      <w:r>
        <w:rPr>
          <w:rFonts w:ascii="Times New Roman"/>
          <w:b w:val="false"/>
          <w:i w:val="false"/>
          <w:color w:val="000000"/>
          <w:sz w:val="28"/>
        </w:rPr>
        <w:t xml:space="preserve">
            қызметтерге, әуедегі жылжымалы қызметті қоспағанда, </w:t>
      </w:r>
      <w:r>
        <w:br/>
      </w:r>
      <w:r>
        <w:rPr>
          <w:rFonts w:ascii="Times New Roman"/>
          <w:b w:val="false"/>
          <w:i w:val="false"/>
          <w:color w:val="000000"/>
          <w:sz w:val="28"/>
        </w:rPr>
        <w:t xml:space="preserve">
            бірінші реттік негізде бөлінген. (ДРК-07) </w:t>
      </w:r>
      <w:r>
        <w:br/>
      </w:r>
      <w:r>
        <w:rPr>
          <w:rFonts w:ascii="Times New Roman"/>
          <w:b w:val="false"/>
          <w:i w:val="false"/>
          <w:color w:val="000000"/>
          <w:sz w:val="28"/>
        </w:rPr>
        <w:t xml:space="preserve">
      5.100 1-аудандағы 1810-1830 кГц жолақты, толығымен немесе </w:t>
      </w:r>
      <w:r>
        <w:br/>
      </w:r>
      <w:r>
        <w:rPr>
          <w:rFonts w:ascii="Times New Roman"/>
          <w:b w:val="false"/>
          <w:i w:val="false"/>
          <w:color w:val="000000"/>
          <w:sz w:val="28"/>
        </w:rPr>
        <w:t xml:space="preserve">
            жарым-жартылай солтүстікке қарай 40 </w:t>
      </w:r>
      <w:r>
        <w:rPr>
          <w:rFonts w:ascii="Times New Roman"/>
          <w:b w:val="false"/>
          <w:i w:val="false"/>
          <w:color w:val="000000"/>
          <w:vertAlign w:val="superscript"/>
        </w:rPr>
        <w:t xml:space="preserve">о </w:t>
      </w:r>
      <w:r>
        <w:rPr>
          <w:rFonts w:ascii="Times New Roman"/>
          <w:b w:val="false"/>
          <w:i w:val="false"/>
          <w:color w:val="000000"/>
          <w:sz w:val="28"/>
        </w:rPr>
        <w:t xml:space="preserve">солтүстік ендікте </w:t>
      </w:r>
      <w:r>
        <w:br/>
      </w:r>
      <w:r>
        <w:rPr>
          <w:rFonts w:ascii="Times New Roman"/>
          <w:b w:val="false"/>
          <w:i w:val="false"/>
          <w:color w:val="000000"/>
          <w:sz w:val="28"/>
        </w:rPr>
        <w:t xml:space="preserve">
            орналасқан елдердің әуесқойлық қызметіне пайдалануға </w:t>
      </w:r>
      <w:r>
        <w:br/>
      </w:r>
      <w:r>
        <w:rPr>
          <w:rFonts w:ascii="Times New Roman"/>
          <w:b w:val="false"/>
          <w:i w:val="false"/>
          <w:color w:val="000000"/>
          <w:sz w:val="28"/>
        </w:rPr>
        <w:t xml:space="preserve">
            рұқсат беру, 5.98 және 5.99 п. сәйкес жұмыс істейтін </w:t>
      </w:r>
      <w:r>
        <w:br/>
      </w:r>
      <w:r>
        <w:rPr>
          <w:rFonts w:ascii="Times New Roman"/>
          <w:b w:val="false"/>
          <w:i w:val="false"/>
          <w:color w:val="000000"/>
          <w:sz w:val="28"/>
        </w:rPr>
        <w:t xml:space="preserve">
            әуесқойлық қызмет станциялары және басқа да қызмет </w:t>
      </w:r>
      <w:r>
        <w:br/>
      </w:r>
      <w:r>
        <w:rPr>
          <w:rFonts w:ascii="Times New Roman"/>
          <w:b w:val="false"/>
          <w:i w:val="false"/>
          <w:color w:val="000000"/>
          <w:sz w:val="28"/>
        </w:rPr>
        <w:t xml:space="preserve">
            станциялары арасында зиянды кедергілер тудырмау бағытына </w:t>
      </w:r>
      <w:r>
        <w:br/>
      </w:r>
      <w:r>
        <w:rPr>
          <w:rFonts w:ascii="Times New Roman"/>
          <w:b w:val="false"/>
          <w:i w:val="false"/>
          <w:color w:val="000000"/>
          <w:sz w:val="28"/>
        </w:rPr>
        <w:t xml:space="preserve">
            қажетті шаралар қолдану мақсатымен, 5.98 және 5.99 </w:t>
      </w:r>
      <w:r>
        <w:br/>
      </w:r>
      <w:r>
        <w:rPr>
          <w:rFonts w:ascii="Times New Roman"/>
          <w:b w:val="false"/>
          <w:i w:val="false"/>
          <w:color w:val="000000"/>
          <w:sz w:val="28"/>
        </w:rPr>
        <w:t xml:space="preserve">
            көрсетілген елдермен кеңес жүргізілгеннен соң ғана </w:t>
      </w:r>
      <w:r>
        <w:br/>
      </w:r>
      <w:r>
        <w:rPr>
          <w:rFonts w:ascii="Times New Roman"/>
          <w:b w:val="false"/>
          <w:i w:val="false"/>
          <w:color w:val="000000"/>
          <w:sz w:val="28"/>
        </w:rPr>
        <w:t xml:space="preserve">
            берілуі тиіс. </w:t>
      </w:r>
      <w:r>
        <w:br/>
      </w:r>
      <w:r>
        <w:rPr>
          <w:rFonts w:ascii="Times New Roman"/>
          <w:b w:val="false"/>
          <w:i w:val="false"/>
          <w:color w:val="000000"/>
          <w:sz w:val="28"/>
        </w:rPr>
        <w:t xml:space="preserve">
      5.101 Ауыстырылымды таратылу: Бурундий мен Лесотода 1810-1850 </w:t>
      </w:r>
      <w:r>
        <w:br/>
      </w:r>
      <w:r>
        <w:rPr>
          <w:rFonts w:ascii="Times New Roman"/>
          <w:b w:val="false"/>
          <w:i w:val="false"/>
          <w:color w:val="000000"/>
          <w:sz w:val="28"/>
        </w:rPr>
        <w:t xml:space="preserve">
            кГц жолағы тіркелген және жылжымалы қызметтерге, әуедегі </w:t>
      </w:r>
      <w:r>
        <w:br/>
      </w:r>
      <w:r>
        <w:rPr>
          <w:rFonts w:ascii="Times New Roman"/>
          <w:b w:val="false"/>
          <w:i w:val="false"/>
          <w:color w:val="000000"/>
          <w:sz w:val="28"/>
        </w:rPr>
        <w:t xml:space="preserve">
            жылжымалы қызметті қоспағанда, бірінші реттік негізінде </w:t>
      </w:r>
      <w:r>
        <w:br/>
      </w:r>
      <w:r>
        <w:rPr>
          <w:rFonts w:ascii="Times New Roman"/>
          <w:b w:val="false"/>
          <w:i w:val="false"/>
          <w:color w:val="000000"/>
          <w:sz w:val="28"/>
        </w:rPr>
        <w:t xml:space="preserve">
            бөлінген. </w:t>
      </w:r>
      <w:r>
        <w:br/>
      </w:r>
      <w:r>
        <w:rPr>
          <w:rFonts w:ascii="Times New Roman"/>
          <w:b w:val="false"/>
          <w:i w:val="false"/>
          <w:color w:val="000000"/>
          <w:sz w:val="28"/>
        </w:rPr>
        <w:t xml:space="preserve">
      5.102 Ауыстырылымды таратылу: Боливия, Чили, Мексика, Парагвай, </w:t>
      </w:r>
      <w:r>
        <w:br/>
      </w:r>
      <w:r>
        <w:rPr>
          <w:rFonts w:ascii="Times New Roman"/>
          <w:b w:val="false"/>
          <w:i w:val="false"/>
          <w:color w:val="000000"/>
          <w:sz w:val="28"/>
        </w:rPr>
        <w:t xml:space="preserve">
            Перу және Уругвай 1850-2000 кГц жолағы тіркелген және </w:t>
      </w:r>
      <w:r>
        <w:br/>
      </w:r>
      <w:r>
        <w:rPr>
          <w:rFonts w:ascii="Times New Roman"/>
          <w:b w:val="false"/>
          <w:i w:val="false"/>
          <w:color w:val="000000"/>
          <w:sz w:val="28"/>
        </w:rPr>
        <w:t xml:space="preserve">
            жылжымалы қызметтерге, әуедегі жылжымалы қызметті </w:t>
      </w:r>
      <w:r>
        <w:br/>
      </w:r>
      <w:r>
        <w:rPr>
          <w:rFonts w:ascii="Times New Roman"/>
          <w:b w:val="false"/>
          <w:i w:val="false"/>
          <w:color w:val="000000"/>
          <w:sz w:val="28"/>
        </w:rPr>
        <w:t xml:space="preserve">
            қоспағанда, радиолокациялық және радионавигациялық </w:t>
      </w:r>
      <w:r>
        <w:br/>
      </w:r>
      <w:r>
        <w:rPr>
          <w:rFonts w:ascii="Times New Roman"/>
          <w:b w:val="false"/>
          <w:i w:val="false"/>
          <w:color w:val="000000"/>
          <w:sz w:val="28"/>
        </w:rPr>
        <w:t xml:space="preserve">
            қызметтерге бірінші реттік негізінде бөлінген. (ДРК-07) </w:t>
      </w:r>
      <w:r>
        <w:br/>
      </w:r>
      <w:r>
        <w:rPr>
          <w:rFonts w:ascii="Times New Roman"/>
          <w:b w:val="false"/>
          <w:i w:val="false"/>
          <w:color w:val="000000"/>
          <w:sz w:val="28"/>
        </w:rPr>
        <w:t xml:space="preserve">
      5.103 1-аудандағы 1850-2045 кГц, 2194-2498 кГц, 2502-2625 кГц </w:t>
      </w:r>
      <w:r>
        <w:br/>
      </w:r>
      <w:r>
        <w:rPr>
          <w:rFonts w:ascii="Times New Roman"/>
          <w:b w:val="false"/>
          <w:i w:val="false"/>
          <w:color w:val="000000"/>
          <w:sz w:val="28"/>
        </w:rPr>
        <w:t xml:space="preserve">
            және 2650-2850 кГц жолақтарында тіркелген және жылжымалы </w:t>
      </w:r>
      <w:r>
        <w:br/>
      </w:r>
      <w:r>
        <w:rPr>
          <w:rFonts w:ascii="Times New Roman"/>
          <w:b w:val="false"/>
          <w:i w:val="false"/>
          <w:color w:val="000000"/>
          <w:sz w:val="28"/>
        </w:rPr>
        <w:t xml:space="preserve">
            қызмет станцияларына жиіліктер тағайындағанда </w:t>
      </w:r>
      <w:r>
        <w:br/>
      </w:r>
      <w:r>
        <w:rPr>
          <w:rFonts w:ascii="Times New Roman"/>
          <w:b w:val="false"/>
          <w:i w:val="false"/>
          <w:color w:val="000000"/>
          <w:sz w:val="28"/>
        </w:rPr>
        <w:t xml:space="preserve">
            әкімшіліктер теңіздегі жылжымалы қызметтерге қойылатын </w:t>
      </w:r>
      <w:r>
        <w:br/>
      </w:r>
      <w:r>
        <w:rPr>
          <w:rFonts w:ascii="Times New Roman"/>
          <w:b w:val="false"/>
          <w:i w:val="false"/>
          <w:color w:val="000000"/>
          <w:sz w:val="28"/>
        </w:rPr>
        <w:t xml:space="preserve">
            талаптарды ескерулері керек. </w:t>
      </w:r>
      <w:r>
        <w:br/>
      </w:r>
      <w:r>
        <w:rPr>
          <w:rFonts w:ascii="Times New Roman"/>
          <w:b w:val="false"/>
          <w:i w:val="false"/>
          <w:color w:val="000000"/>
          <w:sz w:val="28"/>
        </w:rPr>
        <w:t xml:space="preserve">
      5.104 1-аудандағы 2025-2045 кГц жолағын қосалқы метеорология </w:t>
      </w:r>
      <w:r>
        <w:br/>
      </w:r>
      <w:r>
        <w:rPr>
          <w:rFonts w:ascii="Times New Roman"/>
          <w:b w:val="false"/>
          <w:i w:val="false"/>
          <w:color w:val="000000"/>
          <w:sz w:val="28"/>
        </w:rPr>
        <w:t xml:space="preserve">
            қызметімен пайдалану мұхиттық станция-қалқыма </w:t>
      </w:r>
      <w:r>
        <w:br/>
      </w:r>
      <w:r>
        <w:rPr>
          <w:rFonts w:ascii="Times New Roman"/>
          <w:b w:val="false"/>
          <w:i w:val="false"/>
          <w:color w:val="000000"/>
          <w:sz w:val="28"/>
        </w:rPr>
        <w:t xml:space="preserve">
            белгілерімен шектелген. </w:t>
      </w:r>
      <w:r>
        <w:br/>
      </w:r>
      <w:r>
        <w:rPr>
          <w:rFonts w:ascii="Times New Roman"/>
          <w:b w:val="false"/>
          <w:i w:val="false"/>
          <w:color w:val="000000"/>
          <w:sz w:val="28"/>
        </w:rPr>
        <w:t xml:space="preserve">
      5.105 1-аудандағы, Гренландияны қоспағанда, радиотелефонда </w:t>
      </w:r>
      <w:r>
        <w:br/>
      </w:r>
      <w:r>
        <w:rPr>
          <w:rFonts w:ascii="Times New Roman"/>
          <w:b w:val="false"/>
          <w:i w:val="false"/>
          <w:color w:val="000000"/>
          <w:sz w:val="28"/>
        </w:rPr>
        <w:t xml:space="preserve">
            2065-2107 кГц, жолақты пайдаланатын жағалық және кемелік </w:t>
      </w:r>
      <w:r>
        <w:br/>
      </w:r>
      <w:r>
        <w:rPr>
          <w:rFonts w:ascii="Times New Roman"/>
          <w:b w:val="false"/>
          <w:i w:val="false"/>
          <w:color w:val="000000"/>
          <w:sz w:val="28"/>
        </w:rPr>
        <w:t xml:space="preserve">
            станциялар J3E, класты сәулеленуді пайдаланумен </w:t>
      </w:r>
      <w:r>
        <w:br/>
      </w:r>
      <w:r>
        <w:rPr>
          <w:rFonts w:ascii="Times New Roman"/>
          <w:b w:val="false"/>
          <w:i w:val="false"/>
          <w:color w:val="000000"/>
          <w:sz w:val="28"/>
        </w:rPr>
        <w:t xml:space="preserve">
            шектеледі, оның үстіне орай жанауыштың шындық қуаты 1 </w:t>
      </w:r>
      <w:r>
        <w:br/>
      </w:r>
      <w:r>
        <w:rPr>
          <w:rFonts w:ascii="Times New Roman"/>
          <w:b w:val="false"/>
          <w:i w:val="false"/>
          <w:color w:val="000000"/>
          <w:sz w:val="28"/>
        </w:rPr>
        <w:t xml:space="preserve">
            кВт-тан аспауы керек. Пайдалануда: 2065,0 кГц, 2079,0 </w:t>
      </w:r>
      <w:r>
        <w:br/>
      </w:r>
      <w:r>
        <w:rPr>
          <w:rFonts w:ascii="Times New Roman"/>
          <w:b w:val="false"/>
          <w:i w:val="false"/>
          <w:color w:val="000000"/>
          <w:sz w:val="28"/>
        </w:rPr>
        <w:t xml:space="preserve">
            кГц, 2082,5 кГц, 2086,0 кГц, 2093 кГц, 2096,5 кГц, 2100,0 </w:t>
      </w:r>
      <w:r>
        <w:br/>
      </w:r>
      <w:r>
        <w:rPr>
          <w:rFonts w:ascii="Times New Roman"/>
          <w:b w:val="false"/>
          <w:i w:val="false"/>
          <w:color w:val="000000"/>
          <w:sz w:val="28"/>
        </w:rPr>
        <w:t xml:space="preserve">
            кГц және 2103,5 кГц тасымал жиіліктерін қолданған дұрыс. </w:t>
      </w:r>
      <w:r>
        <w:br/>
      </w:r>
      <w:r>
        <w:rPr>
          <w:rFonts w:ascii="Times New Roman"/>
          <w:b w:val="false"/>
          <w:i w:val="false"/>
          <w:color w:val="000000"/>
          <w:sz w:val="28"/>
        </w:rPr>
        <w:t xml:space="preserve">
            Аргентина мен Уругвайда бұл мақсатта 2068,5 кГц және </w:t>
      </w:r>
      <w:r>
        <w:br/>
      </w:r>
      <w:r>
        <w:rPr>
          <w:rFonts w:ascii="Times New Roman"/>
          <w:b w:val="false"/>
          <w:i w:val="false"/>
          <w:color w:val="000000"/>
          <w:sz w:val="28"/>
        </w:rPr>
        <w:t xml:space="preserve">
            2075,5 кГц, тасымал жиіліктерін пайдаланады, ал </w:t>
      </w:r>
      <w:r>
        <w:br/>
      </w:r>
      <w:r>
        <w:rPr>
          <w:rFonts w:ascii="Times New Roman"/>
          <w:b w:val="false"/>
          <w:i w:val="false"/>
          <w:color w:val="000000"/>
          <w:sz w:val="28"/>
        </w:rPr>
        <w:t xml:space="preserve">
            2072-2075,5 кГц жолақтағы жиіліктер 52.165 бойынша </w:t>
      </w:r>
      <w:r>
        <w:br/>
      </w:r>
      <w:r>
        <w:rPr>
          <w:rFonts w:ascii="Times New Roman"/>
          <w:b w:val="false"/>
          <w:i w:val="false"/>
          <w:color w:val="000000"/>
          <w:sz w:val="28"/>
        </w:rPr>
        <w:t xml:space="preserve">
            ескерілгендей қолданылады. </w:t>
      </w:r>
      <w:r>
        <w:br/>
      </w:r>
      <w:r>
        <w:rPr>
          <w:rFonts w:ascii="Times New Roman"/>
          <w:b w:val="false"/>
          <w:i w:val="false"/>
          <w:color w:val="000000"/>
          <w:sz w:val="28"/>
        </w:rPr>
        <w:t xml:space="preserve">
      5.106 2 және 3-аудандарда, теңіздегі жылжымалы қызметке зиянды </w:t>
      </w:r>
      <w:r>
        <w:br/>
      </w:r>
      <w:r>
        <w:rPr>
          <w:rFonts w:ascii="Times New Roman"/>
          <w:b w:val="false"/>
          <w:i w:val="false"/>
          <w:color w:val="000000"/>
          <w:sz w:val="28"/>
        </w:rPr>
        <w:t xml:space="preserve">
            кедергілер тудырмаған жағдайда, 2065 және 2107 кГц </w:t>
      </w:r>
      <w:r>
        <w:br/>
      </w:r>
      <w:r>
        <w:rPr>
          <w:rFonts w:ascii="Times New Roman"/>
          <w:b w:val="false"/>
          <w:i w:val="false"/>
          <w:color w:val="000000"/>
          <w:sz w:val="28"/>
        </w:rPr>
        <w:t xml:space="preserve">
            жиіліктер аралығы, байланыс тек ұлттық шекаралар </w:t>
      </w:r>
      <w:r>
        <w:br/>
      </w:r>
      <w:r>
        <w:rPr>
          <w:rFonts w:ascii="Times New Roman"/>
          <w:b w:val="false"/>
          <w:i w:val="false"/>
          <w:color w:val="000000"/>
          <w:sz w:val="28"/>
        </w:rPr>
        <w:t xml:space="preserve">
            төңірегінде болғанда, орта қуаты 50 Вт-тан аспайтын </w:t>
      </w:r>
      <w:r>
        <w:br/>
      </w:r>
      <w:r>
        <w:rPr>
          <w:rFonts w:ascii="Times New Roman"/>
          <w:b w:val="false"/>
          <w:i w:val="false"/>
          <w:color w:val="000000"/>
          <w:sz w:val="28"/>
        </w:rPr>
        <w:t xml:space="preserve">
            тіркелген қызмет станцияларымен пайдаланылады. </w:t>
      </w:r>
      <w:r>
        <w:br/>
      </w:r>
      <w:r>
        <w:rPr>
          <w:rFonts w:ascii="Times New Roman"/>
          <w:b w:val="false"/>
          <w:i w:val="false"/>
          <w:color w:val="000000"/>
          <w:sz w:val="28"/>
        </w:rPr>
        <w:t xml:space="preserve">
            Жиіліктерді ұсынғанда Бюроның назарын осы жағдайларға </w:t>
      </w:r>
      <w:r>
        <w:br/>
      </w:r>
      <w:r>
        <w:rPr>
          <w:rFonts w:ascii="Times New Roman"/>
          <w:b w:val="false"/>
          <w:i w:val="false"/>
          <w:color w:val="000000"/>
          <w:sz w:val="28"/>
        </w:rPr>
        <w:t xml:space="preserve">
            аудару керек. </w:t>
      </w:r>
      <w:r>
        <w:br/>
      </w:r>
      <w:r>
        <w:rPr>
          <w:rFonts w:ascii="Times New Roman"/>
          <w:b w:val="false"/>
          <w:i w:val="false"/>
          <w:color w:val="000000"/>
          <w:sz w:val="28"/>
        </w:rPr>
        <w:t xml:space="preserve">
      5.107 Қосымша таратылу: Сауд Арабиясы, Эритрея, Эфиопия, Ирак, </w:t>
      </w:r>
      <w:r>
        <w:br/>
      </w:r>
      <w:r>
        <w:rPr>
          <w:rFonts w:ascii="Times New Roman"/>
          <w:b w:val="false"/>
          <w:i w:val="false"/>
          <w:color w:val="000000"/>
          <w:sz w:val="28"/>
        </w:rPr>
        <w:t xml:space="preserve">
            Ливия Араб Джамахириясы, Лесото, Сомали және Свазилендте </w:t>
      </w:r>
      <w:r>
        <w:br/>
      </w:r>
      <w:r>
        <w:rPr>
          <w:rFonts w:ascii="Times New Roman"/>
          <w:b w:val="false"/>
          <w:i w:val="false"/>
          <w:color w:val="000000"/>
          <w:sz w:val="28"/>
        </w:rPr>
        <w:t xml:space="preserve">
            2160-2170 кГц жолағы тіркелген және жылжымалы </w:t>
      </w:r>
      <w:r>
        <w:br/>
      </w:r>
      <w:r>
        <w:rPr>
          <w:rFonts w:ascii="Times New Roman"/>
          <w:b w:val="false"/>
          <w:i w:val="false"/>
          <w:color w:val="000000"/>
          <w:sz w:val="28"/>
        </w:rPr>
        <w:t xml:space="preserve">
            қызметтерге, әуедегі жылжымалы (К), қызметті қоспағанда, </w:t>
      </w:r>
      <w:r>
        <w:br/>
      </w:r>
      <w:r>
        <w:rPr>
          <w:rFonts w:ascii="Times New Roman"/>
          <w:b w:val="false"/>
          <w:i w:val="false"/>
          <w:color w:val="000000"/>
          <w:sz w:val="28"/>
        </w:rPr>
        <w:t xml:space="preserve">
            бірінші реттік негізде бөлінген. Бұл қызмет </w:t>
      </w:r>
      <w:r>
        <w:br/>
      </w:r>
      <w:r>
        <w:rPr>
          <w:rFonts w:ascii="Times New Roman"/>
          <w:b w:val="false"/>
          <w:i w:val="false"/>
          <w:color w:val="000000"/>
          <w:sz w:val="28"/>
        </w:rPr>
        <w:t xml:space="preserve">
            станцияларының орташа қуаты 50 Вт-тан аспауы тиіс. </w:t>
      </w:r>
      <w:r>
        <w:br/>
      </w:r>
      <w:r>
        <w:rPr>
          <w:rFonts w:ascii="Times New Roman"/>
          <w:b w:val="false"/>
          <w:i w:val="false"/>
          <w:color w:val="000000"/>
          <w:sz w:val="28"/>
        </w:rPr>
        <w:t xml:space="preserve">
            (ДРК-03) </w:t>
      </w:r>
      <w:r>
        <w:br/>
      </w:r>
      <w:r>
        <w:rPr>
          <w:rFonts w:ascii="Times New Roman"/>
          <w:b w:val="false"/>
          <w:i w:val="false"/>
          <w:color w:val="000000"/>
          <w:sz w:val="28"/>
        </w:rPr>
        <w:t xml:space="preserve">
      5.108 2182 кГц тасымал жиілік радиотелефондағы халықаралық апат </w:t>
      </w:r>
      <w:r>
        <w:br/>
      </w:r>
      <w:r>
        <w:rPr>
          <w:rFonts w:ascii="Times New Roman"/>
          <w:b w:val="false"/>
          <w:i w:val="false"/>
          <w:color w:val="000000"/>
          <w:sz w:val="28"/>
        </w:rPr>
        <w:t xml:space="preserve">
            және шақыру жиілігі болып табылады. 2173,5-2190,5 кГц </w:t>
      </w:r>
      <w:r>
        <w:br/>
      </w:r>
      <w:r>
        <w:rPr>
          <w:rFonts w:ascii="Times New Roman"/>
          <w:b w:val="false"/>
          <w:i w:val="false"/>
          <w:color w:val="000000"/>
          <w:sz w:val="28"/>
        </w:rPr>
        <w:t xml:space="preserve">
            жолағын пайдалану шарты 31 және 52 баптарында </w:t>
      </w:r>
      <w:r>
        <w:br/>
      </w:r>
      <w:r>
        <w:rPr>
          <w:rFonts w:ascii="Times New Roman"/>
          <w:b w:val="false"/>
          <w:i w:val="false"/>
          <w:color w:val="000000"/>
          <w:sz w:val="28"/>
        </w:rPr>
        <w:t xml:space="preserve">
            көрсетілген. (ДРК-07) </w:t>
      </w:r>
      <w:r>
        <w:br/>
      </w:r>
      <w:r>
        <w:rPr>
          <w:rFonts w:ascii="Times New Roman"/>
          <w:b w:val="false"/>
          <w:i w:val="false"/>
          <w:color w:val="000000"/>
          <w:sz w:val="28"/>
        </w:rPr>
        <w:t xml:space="preserve">
      5.109 2187,5 кГц, 4207,5 кГц, 6312 кГц, 8414,5 кГц, 2577 кГц </w:t>
      </w:r>
      <w:r>
        <w:br/>
      </w:r>
      <w:r>
        <w:rPr>
          <w:rFonts w:ascii="Times New Roman"/>
          <w:b w:val="false"/>
          <w:i w:val="false"/>
          <w:color w:val="000000"/>
          <w:sz w:val="28"/>
        </w:rPr>
        <w:t xml:space="preserve">
            және 16 804,5 кГц жиіліктері цифрлық таңдамалы шақырудың </w:t>
      </w:r>
      <w:r>
        <w:br/>
      </w:r>
      <w:r>
        <w:rPr>
          <w:rFonts w:ascii="Times New Roman"/>
          <w:b w:val="false"/>
          <w:i w:val="false"/>
          <w:color w:val="000000"/>
          <w:sz w:val="28"/>
        </w:rPr>
        <w:t xml:space="preserve">
            халықаралық апаттық және шақыру жиілігі болып табылады. </w:t>
      </w:r>
      <w:r>
        <w:br/>
      </w:r>
      <w:r>
        <w:rPr>
          <w:rFonts w:ascii="Times New Roman"/>
          <w:b w:val="false"/>
          <w:i w:val="false"/>
          <w:color w:val="000000"/>
          <w:sz w:val="28"/>
        </w:rPr>
        <w:t xml:space="preserve">
            Бұл жиіліктерді пайдалану шарты 31 бабында көрсетілген. </w:t>
      </w:r>
      <w:r>
        <w:br/>
      </w:r>
      <w:r>
        <w:rPr>
          <w:rFonts w:ascii="Times New Roman"/>
          <w:b w:val="false"/>
          <w:i w:val="false"/>
          <w:color w:val="000000"/>
          <w:sz w:val="28"/>
        </w:rPr>
        <w:t xml:space="preserve">
      5.110 2174,5 кГц, 4177,5 кГц, 6268 кГц, 8376,5 кГц, 12 520 кГц </w:t>
      </w:r>
      <w:r>
        <w:br/>
      </w:r>
      <w:r>
        <w:rPr>
          <w:rFonts w:ascii="Times New Roman"/>
          <w:b w:val="false"/>
          <w:i w:val="false"/>
          <w:color w:val="000000"/>
          <w:sz w:val="28"/>
        </w:rPr>
        <w:t xml:space="preserve">
            және 16 695 кГц жиіліктері қысқа жолақтық әріпбаспа </w:t>
      </w:r>
      <w:r>
        <w:br/>
      </w:r>
      <w:r>
        <w:rPr>
          <w:rFonts w:ascii="Times New Roman"/>
          <w:b w:val="false"/>
          <w:i w:val="false"/>
          <w:color w:val="000000"/>
          <w:sz w:val="28"/>
        </w:rPr>
        <w:t xml:space="preserve">
            телеграфының халықаралық апатқа ұшырау жиілігі болып </w:t>
      </w:r>
      <w:r>
        <w:br/>
      </w:r>
      <w:r>
        <w:rPr>
          <w:rFonts w:ascii="Times New Roman"/>
          <w:b w:val="false"/>
          <w:i w:val="false"/>
          <w:color w:val="000000"/>
          <w:sz w:val="28"/>
        </w:rPr>
        <w:t xml:space="preserve">
            табылады. Бұл жиіліктерді пайдалану шарты 31 бабында </w:t>
      </w:r>
      <w:r>
        <w:br/>
      </w:r>
      <w:r>
        <w:rPr>
          <w:rFonts w:ascii="Times New Roman"/>
          <w:b w:val="false"/>
          <w:i w:val="false"/>
          <w:color w:val="000000"/>
          <w:sz w:val="28"/>
        </w:rPr>
        <w:t xml:space="preserve">
            көрсетілген. </w:t>
      </w:r>
      <w:r>
        <w:br/>
      </w:r>
      <w:r>
        <w:rPr>
          <w:rFonts w:ascii="Times New Roman"/>
          <w:b w:val="false"/>
          <w:i w:val="false"/>
          <w:color w:val="000000"/>
          <w:sz w:val="28"/>
        </w:rPr>
        <w:t xml:space="preserve">
      5.111 2182 кГц, 3023 кГц, 5680 кГц, 8364 кГц және 121,5 МГц </w:t>
      </w:r>
      <w:r>
        <w:br/>
      </w:r>
      <w:r>
        <w:rPr>
          <w:rFonts w:ascii="Times New Roman"/>
          <w:b w:val="false"/>
          <w:i w:val="false"/>
          <w:color w:val="000000"/>
          <w:sz w:val="28"/>
        </w:rPr>
        <w:t xml:space="preserve">
            тасымал жиіліктерін және 156,525 МГц, 156,8 МГц, 243 МГц </w:t>
      </w:r>
      <w:r>
        <w:br/>
      </w:r>
      <w:r>
        <w:rPr>
          <w:rFonts w:ascii="Times New Roman"/>
          <w:b w:val="false"/>
          <w:i w:val="false"/>
          <w:color w:val="000000"/>
          <w:sz w:val="28"/>
        </w:rPr>
        <w:t xml:space="preserve">
            жиіліктерін сондай-ақ, жер бетіндегі радиобайланыс </w:t>
      </w:r>
      <w:r>
        <w:br/>
      </w:r>
      <w:r>
        <w:rPr>
          <w:rFonts w:ascii="Times New Roman"/>
          <w:b w:val="false"/>
          <w:i w:val="false"/>
          <w:color w:val="000000"/>
          <w:sz w:val="28"/>
        </w:rPr>
        <w:t xml:space="preserve">
            қызметінің әрекеттегі процедураларына сәйкес ұшқыштармен </w:t>
      </w:r>
      <w:r>
        <w:br/>
      </w:r>
      <w:r>
        <w:rPr>
          <w:rFonts w:ascii="Times New Roman"/>
          <w:b w:val="false"/>
          <w:i w:val="false"/>
          <w:color w:val="000000"/>
          <w:sz w:val="28"/>
        </w:rPr>
        <w:t xml:space="preserve">
            басқарылатын ғарыш кемелерін табу және құтқару үшін </w:t>
      </w:r>
      <w:r>
        <w:br/>
      </w:r>
      <w:r>
        <w:rPr>
          <w:rFonts w:ascii="Times New Roman"/>
          <w:b w:val="false"/>
          <w:i w:val="false"/>
          <w:color w:val="000000"/>
          <w:sz w:val="28"/>
        </w:rPr>
        <w:t xml:space="preserve">
            пайдалануға болады. Бұл жиіліктерді пайдалану шарты 31 </w:t>
      </w:r>
      <w:r>
        <w:br/>
      </w:r>
      <w:r>
        <w:rPr>
          <w:rFonts w:ascii="Times New Roman"/>
          <w:b w:val="false"/>
          <w:i w:val="false"/>
          <w:color w:val="000000"/>
          <w:sz w:val="28"/>
        </w:rPr>
        <w:t xml:space="preserve">
            бабында көрсетілген. </w:t>
      </w:r>
      <w:r>
        <w:br/>
      </w:r>
      <w:r>
        <w:rPr>
          <w:rFonts w:ascii="Times New Roman"/>
          <w:b w:val="false"/>
          <w:i w:val="false"/>
          <w:color w:val="000000"/>
          <w:sz w:val="28"/>
        </w:rPr>
        <w:t xml:space="preserve">
            Жоғарыда айтылған жағдай 10 003 кГц, 14 993 кГц және 19 </w:t>
      </w:r>
      <w:r>
        <w:br/>
      </w:r>
      <w:r>
        <w:rPr>
          <w:rFonts w:ascii="Times New Roman"/>
          <w:b w:val="false"/>
          <w:i w:val="false"/>
          <w:color w:val="000000"/>
          <w:sz w:val="28"/>
        </w:rPr>
        <w:t xml:space="preserve">
            993 кГц, жиіліктеріне де қатысты, бірақ аталған </w:t>
      </w:r>
      <w:r>
        <w:br/>
      </w:r>
      <w:r>
        <w:rPr>
          <w:rFonts w:ascii="Times New Roman"/>
          <w:b w:val="false"/>
          <w:i w:val="false"/>
          <w:color w:val="000000"/>
          <w:sz w:val="28"/>
        </w:rPr>
        <w:t xml:space="preserve">
            жағдайлардың әрқайсысындағы сәулелену көрсетілген </w:t>
      </w:r>
      <w:r>
        <w:br/>
      </w:r>
      <w:r>
        <w:rPr>
          <w:rFonts w:ascii="Times New Roman"/>
          <w:b w:val="false"/>
          <w:i w:val="false"/>
          <w:color w:val="000000"/>
          <w:sz w:val="28"/>
        </w:rPr>
        <w:t xml:space="preserve">
            жиіліктің ±3 кГц жолағымен шектелуі тиіс. (ДРК-07) </w:t>
      </w:r>
      <w:r>
        <w:br/>
      </w:r>
      <w:r>
        <w:rPr>
          <w:rFonts w:ascii="Times New Roman"/>
          <w:b w:val="false"/>
          <w:i w:val="false"/>
          <w:color w:val="000000"/>
          <w:sz w:val="28"/>
        </w:rPr>
        <w:t xml:space="preserve">
      5.112 Ауыстырылымды таратылу: Дания, Мальта, Сербия және </w:t>
      </w:r>
      <w:r>
        <w:br/>
      </w:r>
      <w:r>
        <w:rPr>
          <w:rFonts w:ascii="Times New Roman"/>
          <w:b w:val="false"/>
          <w:i w:val="false"/>
          <w:color w:val="000000"/>
          <w:sz w:val="28"/>
        </w:rPr>
        <w:t xml:space="preserve">
            Шри-Ланкада 2194-2300 кГц жолағы тіркелген және жылжымалы </w:t>
      </w:r>
      <w:r>
        <w:br/>
      </w:r>
      <w:r>
        <w:rPr>
          <w:rFonts w:ascii="Times New Roman"/>
          <w:b w:val="false"/>
          <w:i w:val="false"/>
          <w:color w:val="000000"/>
          <w:sz w:val="28"/>
        </w:rPr>
        <w:t xml:space="preserve">
            қызметтерге, әуедегі жылжымалы қызметті қоспағанда, </w:t>
      </w:r>
      <w:r>
        <w:br/>
      </w:r>
      <w:r>
        <w:rPr>
          <w:rFonts w:ascii="Times New Roman"/>
          <w:b w:val="false"/>
          <w:i w:val="false"/>
          <w:color w:val="000000"/>
          <w:sz w:val="28"/>
        </w:rPr>
        <w:t xml:space="preserve">
            бірінші реттік негізде бөлінген. (ДРК-07) </w:t>
      </w:r>
      <w:r>
        <w:br/>
      </w:r>
      <w:r>
        <w:rPr>
          <w:rFonts w:ascii="Times New Roman"/>
          <w:b w:val="false"/>
          <w:i w:val="false"/>
          <w:color w:val="000000"/>
          <w:sz w:val="28"/>
        </w:rPr>
        <w:t xml:space="preserve">
      5.113 2300-2495 кГц (1-аудандағы 2498 кГц), 3200-3400 кГц, </w:t>
      </w:r>
      <w:r>
        <w:br/>
      </w:r>
      <w:r>
        <w:rPr>
          <w:rFonts w:ascii="Times New Roman"/>
          <w:b w:val="false"/>
          <w:i w:val="false"/>
          <w:color w:val="000000"/>
          <w:sz w:val="28"/>
        </w:rPr>
        <w:t xml:space="preserve">
            4750-4995 кГц және 5005-5060 кГц жиілік жолақтарын </w:t>
      </w:r>
      <w:r>
        <w:br/>
      </w:r>
      <w:r>
        <w:rPr>
          <w:rFonts w:ascii="Times New Roman"/>
          <w:b w:val="false"/>
          <w:i w:val="false"/>
          <w:color w:val="000000"/>
          <w:sz w:val="28"/>
        </w:rPr>
        <w:t xml:space="preserve">
            пайдалану шарттарын радиохабар қызметінің 5.16-5.20, 5.21 </w:t>
      </w:r>
      <w:r>
        <w:br/>
      </w:r>
      <w:r>
        <w:rPr>
          <w:rFonts w:ascii="Times New Roman"/>
          <w:b w:val="false"/>
          <w:i w:val="false"/>
          <w:color w:val="000000"/>
          <w:sz w:val="28"/>
        </w:rPr>
        <w:t xml:space="preserve">
            және 23.3-23.10 қараңыз. </w:t>
      </w:r>
      <w:r>
        <w:br/>
      </w:r>
      <w:r>
        <w:rPr>
          <w:rFonts w:ascii="Times New Roman"/>
          <w:b w:val="false"/>
          <w:i w:val="false"/>
          <w:color w:val="000000"/>
          <w:sz w:val="28"/>
        </w:rPr>
        <w:t xml:space="preserve">
      5.114 Ауыстырылымды таратылу: Дания, Ирак, Мальта және Сербияда </w:t>
      </w:r>
      <w:r>
        <w:br/>
      </w:r>
      <w:r>
        <w:rPr>
          <w:rFonts w:ascii="Times New Roman"/>
          <w:b w:val="false"/>
          <w:i w:val="false"/>
          <w:color w:val="000000"/>
          <w:sz w:val="28"/>
        </w:rPr>
        <w:t xml:space="preserve">
            2502-2625 кГц жолағы тіркелген және жылжымалы </w:t>
      </w:r>
      <w:r>
        <w:br/>
      </w:r>
      <w:r>
        <w:rPr>
          <w:rFonts w:ascii="Times New Roman"/>
          <w:b w:val="false"/>
          <w:i w:val="false"/>
          <w:color w:val="000000"/>
          <w:sz w:val="28"/>
        </w:rPr>
        <w:t xml:space="preserve">
            қызметтерге, әуедегі жылжымалы қызметті қоспағанда, </w:t>
      </w:r>
      <w:r>
        <w:br/>
      </w:r>
      <w:r>
        <w:rPr>
          <w:rFonts w:ascii="Times New Roman"/>
          <w:b w:val="false"/>
          <w:i w:val="false"/>
          <w:color w:val="000000"/>
          <w:sz w:val="28"/>
        </w:rPr>
        <w:t xml:space="preserve">
            бірінші реттік негізде бөлінген (ДРК-07) </w:t>
      </w:r>
      <w:r>
        <w:br/>
      </w:r>
      <w:r>
        <w:rPr>
          <w:rFonts w:ascii="Times New Roman"/>
          <w:b w:val="false"/>
          <w:i w:val="false"/>
          <w:color w:val="000000"/>
          <w:sz w:val="28"/>
        </w:rPr>
        <w:t xml:space="preserve">
      5.115 Іздеу және құтқару әрекеттерін үйлестіруге қатысушы </w:t>
      </w:r>
      <w:r>
        <w:br/>
      </w:r>
      <w:r>
        <w:rPr>
          <w:rFonts w:ascii="Times New Roman"/>
          <w:b w:val="false"/>
          <w:i w:val="false"/>
          <w:color w:val="000000"/>
          <w:sz w:val="28"/>
        </w:rPr>
        <w:t xml:space="preserve">
            теңіздегі жылжымалы қызмет станцияларында 31 бабына </w:t>
      </w:r>
      <w:r>
        <w:br/>
      </w:r>
      <w:r>
        <w:rPr>
          <w:rFonts w:ascii="Times New Roman"/>
          <w:b w:val="false"/>
          <w:i w:val="false"/>
          <w:color w:val="000000"/>
          <w:sz w:val="28"/>
        </w:rPr>
        <w:t xml:space="preserve">
            сәйкес 3023 кГц және 5680 кГц тасымал (эталондық) </w:t>
      </w:r>
      <w:r>
        <w:br/>
      </w:r>
      <w:r>
        <w:rPr>
          <w:rFonts w:ascii="Times New Roman"/>
          <w:b w:val="false"/>
          <w:i w:val="false"/>
          <w:color w:val="000000"/>
          <w:sz w:val="28"/>
        </w:rPr>
        <w:t xml:space="preserve">
            жиіліктері пайдалануы мүмкін. (ДРК-07). </w:t>
      </w:r>
      <w:r>
        <w:br/>
      </w:r>
      <w:r>
        <w:rPr>
          <w:rFonts w:ascii="Times New Roman"/>
          <w:b w:val="false"/>
          <w:i w:val="false"/>
          <w:color w:val="000000"/>
          <w:sz w:val="28"/>
        </w:rPr>
        <w:t xml:space="preserve">
      5.116 Әкімшіліктер 3155-3195 кГц жолақтарын жалпы бүкіл </w:t>
      </w:r>
      <w:r>
        <w:br/>
      </w:r>
      <w:r>
        <w:rPr>
          <w:rFonts w:ascii="Times New Roman"/>
          <w:b w:val="false"/>
          <w:i w:val="false"/>
          <w:color w:val="000000"/>
          <w:sz w:val="28"/>
        </w:rPr>
        <w:t xml:space="preserve">
            дүниежүзілік аз қуатты сымсыз есту аппараттарын </w:t>
      </w:r>
      <w:r>
        <w:br/>
      </w:r>
      <w:r>
        <w:rPr>
          <w:rFonts w:ascii="Times New Roman"/>
          <w:b w:val="false"/>
          <w:i w:val="false"/>
          <w:color w:val="000000"/>
          <w:sz w:val="28"/>
        </w:rPr>
        <w:t xml:space="preserve">
            қамтамасыз ету мақсатында пайдалануға рұқсат беруі керек. </w:t>
      </w:r>
      <w:r>
        <w:br/>
      </w:r>
      <w:r>
        <w:rPr>
          <w:rFonts w:ascii="Times New Roman"/>
          <w:b w:val="false"/>
          <w:i w:val="false"/>
          <w:color w:val="000000"/>
          <w:sz w:val="28"/>
        </w:rPr>
        <w:t xml:space="preserve">
            Жергілікті кажеттіліктерді қамтамасыз ету үшін </w:t>
      </w:r>
      <w:r>
        <w:br/>
      </w:r>
      <w:r>
        <w:rPr>
          <w:rFonts w:ascii="Times New Roman"/>
          <w:b w:val="false"/>
          <w:i w:val="false"/>
          <w:color w:val="000000"/>
          <w:sz w:val="28"/>
        </w:rPr>
        <w:t xml:space="preserve">
            әкімшіліктер бұл аппараттарға қосымша арналарды 3155 кГц </w:t>
      </w:r>
      <w:r>
        <w:br/>
      </w:r>
      <w:r>
        <w:rPr>
          <w:rFonts w:ascii="Times New Roman"/>
          <w:b w:val="false"/>
          <w:i w:val="false"/>
          <w:color w:val="000000"/>
          <w:sz w:val="28"/>
        </w:rPr>
        <w:t xml:space="preserve">
            және 3400 кГц аралығындағы жолақтарда тағайындауы тиіс. </w:t>
      </w:r>
      <w:r>
        <w:br/>
      </w:r>
      <w:r>
        <w:rPr>
          <w:rFonts w:ascii="Times New Roman"/>
          <w:b w:val="false"/>
          <w:i w:val="false"/>
          <w:color w:val="000000"/>
          <w:sz w:val="28"/>
        </w:rPr>
        <w:t xml:space="preserve">
            3000-нан 4000 кГц аралығындағы жиіліктер индукция </w:t>
      </w:r>
      <w:r>
        <w:br/>
      </w:r>
      <w:r>
        <w:rPr>
          <w:rFonts w:ascii="Times New Roman"/>
          <w:b w:val="false"/>
          <w:i w:val="false"/>
          <w:color w:val="000000"/>
          <w:sz w:val="28"/>
        </w:rPr>
        <w:t xml:space="preserve">
            өрістерінің шеңберінде, аз қашықтықтарда жұмыс істейтін </w:t>
      </w:r>
      <w:r>
        <w:br/>
      </w:r>
      <w:r>
        <w:rPr>
          <w:rFonts w:ascii="Times New Roman"/>
          <w:b w:val="false"/>
          <w:i w:val="false"/>
          <w:color w:val="000000"/>
          <w:sz w:val="28"/>
        </w:rPr>
        <w:t xml:space="preserve">
            есту аппараттарына арналғанын атап өту керек. </w:t>
      </w:r>
      <w:r>
        <w:br/>
      </w:r>
      <w:r>
        <w:rPr>
          <w:rFonts w:ascii="Times New Roman"/>
          <w:b w:val="false"/>
          <w:i w:val="false"/>
          <w:color w:val="000000"/>
          <w:sz w:val="28"/>
        </w:rPr>
        <w:t xml:space="preserve">
      5.117 Ауыстырылымды таратылу: Кот-д'Ивуар, Дания, Египет, </w:t>
      </w:r>
      <w:r>
        <w:br/>
      </w:r>
      <w:r>
        <w:rPr>
          <w:rFonts w:ascii="Times New Roman"/>
          <w:b w:val="false"/>
          <w:i w:val="false"/>
          <w:color w:val="000000"/>
          <w:sz w:val="28"/>
        </w:rPr>
        <w:t xml:space="preserve">
            Либерия, Мальта, Сербия, Шри-Ланка және Тогода 3155-3200 </w:t>
      </w:r>
      <w:r>
        <w:br/>
      </w:r>
      <w:r>
        <w:rPr>
          <w:rFonts w:ascii="Times New Roman"/>
          <w:b w:val="false"/>
          <w:i w:val="false"/>
          <w:color w:val="000000"/>
          <w:sz w:val="28"/>
        </w:rPr>
        <w:t xml:space="preserve">
            кГц жолағы тіркелген және жылжымалы қызметтерге, әуедегі </w:t>
      </w:r>
      <w:r>
        <w:br/>
      </w:r>
      <w:r>
        <w:rPr>
          <w:rFonts w:ascii="Times New Roman"/>
          <w:b w:val="false"/>
          <w:i w:val="false"/>
          <w:color w:val="000000"/>
          <w:sz w:val="28"/>
        </w:rPr>
        <w:t xml:space="preserve">
            жылжымалы қызметті қоспағанда, бірінші реттік негізде </w:t>
      </w:r>
      <w:r>
        <w:br/>
      </w:r>
      <w:r>
        <w:rPr>
          <w:rFonts w:ascii="Times New Roman"/>
          <w:b w:val="false"/>
          <w:i w:val="false"/>
          <w:color w:val="000000"/>
          <w:sz w:val="28"/>
        </w:rPr>
        <w:t xml:space="preserve">
            бөлінген (ДРК-07) </w:t>
      </w:r>
      <w:r>
        <w:br/>
      </w:r>
      <w:r>
        <w:rPr>
          <w:rFonts w:ascii="Times New Roman"/>
          <w:b w:val="false"/>
          <w:i w:val="false"/>
          <w:color w:val="000000"/>
          <w:sz w:val="28"/>
        </w:rPr>
        <w:t xml:space="preserve">
      5.118 Қосымша таратылу: Америка Құрама Штаттары, Мексика, Перу </w:t>
      </w:r>
      <w:r>
        <w:br/>
      </w:r>
      <w:r>
        <w:rPr>
          <w:rFonts w:ascii="Times New Roman"/>
          <w:b w:val="false"/>
          <w:i w:val="false"/>
          <w:color w:val="000000"/>
          <w:sz w:val="28"/>
        </w:rPr>
        <w:t xml:space="preserve">
            және Уругвайда 3230-3400 кГц жолағы радиолокациялық </w:t>
      </w:r>
      <w:r>
        <w:br/>
      </w:r>
      <w:r>
        <w:rPr>
          <w:rFonts w:ascii="Times New Roman"/>
          <w:b w:val="false"/>
          <w:i w:val="false"/>
          <w:color w:val="000000"/>
          <w:sz w:val="28"/>
        </w:rPr>
        <w:t xml:space="preserve">
            қызметке екінші реттік негізде бөлінген. (ДРК-03) </w:t>
      </w:r>
      <w:r>
        <w:br/>
      </w:r>
      <w:r>
        <w:rPr>
          <w:rFonts w:ascii="Times New Roman"/>
          <w:b w:val="false"/>
          <w:i w:val="false"/>
          <w:color w:val="000000"/>
          <w:sz w:val="28"/>
        </w:rPr>
        <w:t xml:space="preserve">
      5.119 Қосымша таратылу: Гондурас, Мексика және Перуде 3500-3750 </w:t>
      </w:r>
      <w:r>
        <w:br/>
      </w:r>
      <w:r>
        <w:rPr>
          <w:rFonts w:ascii="Times New Roman"/>
          <w:b w:val="false"/>
          <w:i w:val="false"/>
          <w:color w:val="000000"/>
          <w:sz w:val="28"/>
        </w:rPr>
        <w:t xml:space="preserve">
            кГц жолағы тіркелген және жылжымалы қызметтерге бірінші </w:t>
      </w:r>
      <w:r>
        <w:br/>
      </w:r>
      <w:r>
        <w:rPr>
          <w:rFonts w:ascii="Times New Roman"/>
          <w:b w:val="false"/>
          <w:i w:val="false"/>
          <w:color w:val="000000"/>
          <w:sz w:val="28"/>
        </w:rPr>
        <w:t xml:space="preserve">
            реттік негізде бөлінген (ДРК-07) </w:t>
      </w:r>
      <w:r>
        <w:br/>
      </w:r>
      <w:r>
        <w:rPr>
          <w:rFonts w:ascii="Times New Roman"/>
          <w:b w:val="false"/>
          <w:i w:val="false"/>
          <w:color w:val="000000"/>
          <w:sz w:val="28"/>
        </w:rPr>
        <w:t xml:space="preserve">
      5.120 (Шығарып тасталынған ДРК-2000) </w:t>
      </w:r>
      <w:r>
        <w:br/>
      </w:r>
      <w:r>
        <w:rPr>
          <w:rFonts w:ascii="Times New Roman"/>
          <w:b w:val="false"/>
          <w:i w:val="false"/>
          <w:color w:val="000000"/>
          <w:sz w:val="28"/>
        </w:rPr>
        <w:t xml:space="preserve">
      5.121 Пайдаланылмаған. </w:t>
      </w:r>
      <w:r>
        <w:br/>
      </w:r>
      <w:r>
        <w:rPr>
          <w:rFonts w:ascii="Times New Roman"/>
          <w:b w:val="false"/>
          <w:i w:val="false"/>
          <w:color w:val="000000"/>
          <w:sz w:val="28"/>
        </w:rPr>
        <w:t xml:space="preserve">
      5.122 Ауыстырылымды таратылу: Боливия, Чили, Эквадор, Парагвай, </w:t>
      </w:r>
      <w:r>
        <w:br/>
      </w:r>
      <w:r>
        <w:rPr>
          <w:rFonts w:ascii="Times New Roman"/>
          <w:b w:val="false"/>
          <w:i w:val="false"/>
          <w:color w:val="000000"/>
          <w:sz w:val="28"/>
        </w:rPr>
        <w:t xml:space="preserve">
            Перу және Уругвайда 3750—4000 кГц жолағы тіркелген және </w:t>
      </w:r>
      <w:r>
        <w:br/>
      </w:r>
      <w:r>
        <w:rPr>
          <w:rFonts w:ascii="Times New Roman"/>
          <w:b w:val="false"/>
          <w:i w:val="false"/>
          <w:color w:val="000000"/>
          <w:sz w:val="28"/>
        </w:rPr>
        <w:t xml:space="preserve">
            жылжымалы қызметтерге, әуедегі жылжымалы қызметті </w:t>
      </w:r>
      <w:r>
        <w:br/>
      </w:r>
      <w:r>
        <w:rPr>
          <w:rFonts w:ascii="Times New Roman"/>
          <w:b w:val="false"/>
          <w:i w:val="false"/>
          <w:color w:val="000000"/>
          <w:sz w:val="28"/>
        </w:rPr>
        <w:t xml:space="preserve">
            қоспағанда, бірінші реттік негізде бөлінген (ДРК-07). </w:t>
      </w:r>
      <w:r>
        <w:br/>
      </w:r>
      <w:r>
        <w:rPr>
          <w:rFonts w:ascii="Times New Roman"/>
          <w:b w:val="false"/>
          <w:i w:val="false"/>
          <w:color w:val="000000"/>
          <w:sz w:val="28"/>
        </w:rPr>
        <w:t xml:space="preserve">
      5.123 Қосымша таратылу: Ботсван, Лесото, Малави, Мозамбик, </w:t>
      </w:r>
      <w:r>
        <w:br/>
      </w:r>
      <w:r>
        <w:rPr>
          <w:rFonts w:ascii="Times New Roman"/>
          <w:b w:val="false"/>
          <w:i w:val="false"/>
          <w:color w:val="000000"/>
          <w:sz w:val="28"/>
        </w:rPr>
        <w:t xml:space="preserve">
            Намибия, Оңтүстік-Африка Республикасы, Свазиленд, Замбия </w:t>
      </w:r>
      <w:r>
        <w:br/>
      </w:r>
      <w:r>
        <w:rPr>
          <w:rFonts w:ascii="Times New Roman"/>
          <w:b w:val="false"/>
          <w:i w:val="false"/>
          <w:color w:val="000000"/>
          <w:sz w:val="28"/>
        </w:rPr>
        <w:t xml:space="preserve">
            және Зимбабведе 3900-3950 кГц жолағы 9.21. бабы бойынша </w:t>
      </w:r>
      <w:r>
        <w:br/>
      </w:r>
      <w:r>
        <w:rPr>
          <w:rFonts w:ascii="Times New Roman"/>
          <w:b w:val="false"/>
          <w:i w:val="false"/>
          <w:color w:val="000000"/>
          <w:sz w:val="28"/>
        </w:rPr>
        <w:t xml:space="preserve">
            тұтынушының келісімімен бірінші реттік негізде радиохабар </w:t>
      </w:r>
      <w:r>
        <w:br/>
      </w:r>
      <w:r>
        <w:rPr>
          <w:rFonts w:ascii="Times New Roman"/>
          <w:b w:val="false"/>
          <w:i w:val="false"/>
          <w:color w:val="000000"/>
          <w:sz w:val="28"/>
        </w:rPr>
        <w:t xml:space="preserve">
            тарату қызметіне бөлінген. </w:t>
      </w:r>
      <w:r>
        <w:br/>
      </w:r>
      <w:r>
        <w:rPr>
          <w:rFonts w:ascii="Times New Roman"/>
          <w:b w:val="false"/>
          <w:i w:val="false"/>
          <w:color w:val="000000"/>
          <w:sz w:val="28"/>
        </w:rPr>
        <w:t xml:space="preserve">
      5.124 (Шығарып тасталынған ДРК-2000) </w:t>
      </w:r>
      <w:r>
        <w:br/>
      </w:r>
      <w:r>
        <w:rPr>
          <w:rFonts w:ascii="Times New Roman"/>
          <w:b w:val="false"/>
          <w:i w:val="false"/>
          <w:color w:val="000000"/>
          <w:sz w:val="28"/>
        </w:rPr>
        <w:t xml:space="preserve">
      5.125 Қосымша таратылу: Гренландияда 3950-4000 кГц радиохабар </w:t>
      </w:r>
      <w:r>
        <w:br/>
      </w:r>
      <w:r>
        <w:rPr>
          <w:rFonts w:ascii="Times New Roman"/>
          <w:b w:val="false"/>
          <w:i w:val="false"/>
          <w:color w:val="000000"/>
          <w:sz w:val="28"/>
        </w:rPr>
        <w:t xml:space="preserve">
            тарату қызметіне бірінші реттік негізде бөлінген. Бұл </w:t>
      </w:r>
      <w:r>
        <w:br/>
      </w:r>
      <w:r>
        <w:rPr>
          <w:rFonts w:ascii="Times New Roman"/>
          <w:b w:val="false"/>
          <w:i w:val="false"/>
          <w:color w:val="000000"/>
          <w:sz w:val="28"/>
        </w:rPr>
        <w:t xml:space="preserve">
            жолақтарда қызмет істейтін радиотаратқыш станцияларының </w:t>
      </w:r>
      <w:r>
        <w:br/>
      </w:r>
      <w:r>
        <w:rPr>
          <w:rFonts w:ascii="Times New Roman"/>
          <w:b w:val="false"/>
          <w:i w:val="false"/>
          <w:color w:val="000000"/>
          <w:sz w:val="28"/>
        </w:rPr>
        <w:t xml:space="preserve">
            қуаты бұл елдің ұлттық қызметтеріне қажетті қуаттан </w:t>
      </w:r>
      <w:r>
        <w:br/>
      </w:r>
      <w:r>
        <w:rPr>
          <w:rFonts w:ascii="Times New Roman"/>
          <w:b w:val="false"/>
          <w:i w:val="false"/>
          <w:color w:val="000000"/>
          <w:sz w:val="28"/>
        </w:rPr>
        <w:t xml:space="preserve">
            аспауы керек/және еш уақытта 5 кВт-тан аспауы керек. </w:t>
      </w:r>
      <w:r>
        <w:br/>
      </w:r>
      <w:r>
        <w:rPr>
          <w:rFonts w:ascii="Times New Roman"/>
          <w:b w:val="false"/>
          <w:i w:val="false"/>
          <w:color w:val="000000"/>
          <w:sz w:val="28"/>
        </w:rPr>
        <w:t xml:space="preserve">
      5.126 3-аудандағы 3995-4005 кГц жолағы бөлінген қызмет </w:t>
      </w:r>
      <w:r>
        <w:br/>
      </w:r>
      <w:r>
        <w:rPr>
          <w:rFonts w:ascii="Times New Roman"/>
          <w:b w:val="false"/>
          <w:i w:val="false"/>
          <w:color w:val="000000"/>
          <w:sz w:val="28"/>
        </w:rPr>
        <w:t xml:space="preserve">
            станциялары стандартты жиіліктер мен уақыт сигналдарын </w:t>
      </w:r>
      <w:r>
        <w:br/>
      </w:r>
      <w:r>
        <w:rPr>
          <w:rFonts w:ascii="Times New Roman"/>
          <w:b w:val="false"/>
          <w:i w:val="false"/>
          <w:color w:val="000000"/>
          <w:sz w:val="28"/>
        </w:rPr>
        <w:t xml:space="preserve">
            бере алады. </w:t>
      </w:r>
      <w:r>
        <w:br/>
      </w:r>
      <w:r>
        <w:rPr>
          <w:rFonts w:ascii="Times New Roman"/>
          <w:b w:val="false"/>
          <w:i w:val="false"/>
          <w:color w:val="000000"/>
          <w:sz w:val="28"/>
        </w:rPr>
        <w:t xml:space="preserve">
      5.127 4000-4063 кГц жолақ жиіліктерін теңіздегі жылжымалы </w:t>
      </w:r>
      <w:r>
        <w:br/>
      </w:r>
      <w:r>
        <w:rPr>
          <w:rFonts w:ascii="Times New Roman"/>
          <w:b w:val="false"/>
          <w:i w:val="false"/>
          <w:color w:val="000000"/>
          <w:sz w:val="28"/>
        </w:rPr>
        <w:t xml:space="preserve">
            қызметтерде пайдалану кемелік радиотелефондық </w:t>
      </w:r>
      <w:r>
        <w:br/>
      </w:r>
      <w:r>
        <w:rPr>
          <w:rFonts w:ascii="Times New Roman"/>
          <w:b w:val="false"/>
          <w:i w:val="false"/>
          <w:color w:val="000000"/>
          <w:sz w:val="28"/>
        </w:rPr>
        <w:t xml:space="preserve">
            станцияларымен шектеледі. (17 Қосымшаны және 52.220 бабын </w:t>
      </w:r>
      <w:r>
        <w:br/>
      </w:r>
      <w:r>
        <w:rPr>
          <w:rFonts w:ascii="Times New Roman"/>
          <w:b w:val="false"/>
          <w:i w:val="false"/>
          <w:color w:val="000000"/>
          <w:sz w:val="28"/>
        </w:rPr>
        <w:t xml:space="preserve">
            қара). </w:t>
      </w:r>
      <w:r>
        <w:br/>
      </w:r>
      <w:r>
        <w:rPr>
          <w:rFonts w:ascii="Times New Roman"/>
          <w:b w:val="false"/>
          <w:i w:val="false"/>
          <w:color w:val="000000"/>
          <w:sz w:val="28"/>
        </w:rPr>
        <w:t xml:space="preserve">
      5.128 4063—4123 кГц және 4130-4438 кГц жолақтағы жиіліктер </w:t>
      </w:r>
      <w:r>
        <w:br/>
      </w:r>
      <w:r>
        <w:rPr>
          <w:rFonts w:ascii="Times New Roman"/>
          <w:b w:val="false"/>
          <w:i w:val="false"/>
          <w:color w:val="000000"/>
          <w:sz w:val="28"/>
        </w:rPr>
        <w:t xml:space="preserve">
            ерекше жағдайларда, байланысты өздері орналасқан елдердің </w:t>
      </w:r>
      <w:r>
        <w:br/>
      </w:r>
      <w:r>
        <w:rPr>
          <w:rFonts w:ascii="Times New Roman"/>
          <w:b w:val="false"/>
          <w:i w:val="false"/>
          <w:color w:val="000000"/>
          <w:sz w:val="28"/>
        </w:rPr>
        <w:t xml:space="preserve">
            шекараларында қамтамасыз ететін және орташа қуаты 50 </w:t>
      </w:r>
      <w:r>
        <w:br/>
      </w:r>
      <w:r>
        <w:rPr>
          <w:rFonts w:ascii="Times New Roman"/>
          <w:b w:val="false"/>
          <w:i w:val="false"/>
          <w:color w:val="000000"/>
          <w:sz w:val="28"/>
        </w:rPr>
        <w:t xml:space="preserve">
            Вт-тан аспайтын тіркелген қызмет станцияларында </w:t>
      </w:r>
      <w:r>
        <w:br/>
      </w:r>
      <w:r>
        <w:rPr>
          <w:rFonts w:ascii="Times New Roman"/>
          <w:b w:val="false"/>
          <w:i w:val="false"/>
          <w:color w:val="000000"/>
          <w:sz w:val="28"/>
        </w:rPr>
        <w:t xml:space="preserve">
            пайдаланыла алады да, олар теңіздегі жылжымалы </w:t>
      </w:r>
      <w:r>
        <w:br/>
      </w:r>
      <w:r>
        <w:rPr>
          <w:rFonts w:ascii="Times New Roman"/>
          <w:b w:val="false"/>
          <w:i w:val="false"/>
          <w:color w:val="000000"/>
          <w:sz w:val="28"/>
        </w:rPr>
        <w:t xml:space="preserve">
            қызметтерге кедергілер тудырмауы тиіс, Бұдан басқа </w:t>
      </w:r>
      <w:r>
        <w:br/>
      </w:r>
      <w:r>
        <w:rPr>
          <w:rFonts w:ascii="Times New Roman"/>
          <w:b w:val="false"/>
          <w:i w:val="false"/>
          <w:color w:val="000000"/>
          <w:sz w:val="28"/>
        </w:rPr>
        <w:t xml:space="preserve">
            Ауғанстан, Аргентина, Армения, Әзербайжан, Беларусь, </w:t>
      </w:r>
      <w:r>
        <w:br/>
      </w:r>
      <w:r>
        <w:rPr>
          <w:rFonts w:ascii="Times New Roman"/>
          <w:b w:val="false"/>
          <w:i w:val="false"/>
          <w:color w:val="000000"/>
          <w:sz w:val="28"/>
        </w:rPr>
        <w:t xml:space="preserve">
            Ботсван, Буркина-Фасо, Орталық-Африка Республикасы, </w:t>
      </w:r>
      <w:r>
        <w:br/>
      </w:r>
      <w:r>
        <w:rPr>
          <w:rFonts w:ascii="Times New Roman"/>
          <w:b w:val="false"/>
          <w:i w:val="false"/>
          <w:color w:val="000000"/>
          <w:sz w:val="28"/>
        </w:rPr>
        <w:t xml:space="preserve">
            Қытай, Ресей Федерациясы, Грузия, Индия, Қазақстан, Мали, </w:t>
      </w:r>
      <w:r>
        <w:br/>
      </w:r>
      <w:r>
        <w:rPr>
          <w:rFonts w:ascii="Times New Roman"/>
          <w:b w:val="false"/>
          <w:i w:val="false"/>
          <w:color w:val="000000"/>
          <w:sz w:val="28"/>
        </w:rPr>
        <w:t xml:space="preserve">
            Нигер, Қырғызстан, Тәжікстан, Чад, Түрікменстан және </w:t>
      </w:r>
      <w:r>
        <w:br/>
      </w:r>
      <w:r>
        <w:rPr>
          <w:rFonts w:ascii="Times New Roman"/>
          <w:b w:val="false"/>
          <w:i w:val="false"/>
          <w:color w:val="000000"/>
          <w:sz w:val="28"/>
        </w:rPr>
        <w:t xml:space="preserve">
            Украинда 4063-4123 кГц, 4130-4133 кГц және 4408-4438 кГц </w:t>
      </w:r>
      <w:r>
        <w:br/>
      </w:r>
      <w:r>
        <w:rPr>
          <w:rFonts w:ascii="Times New Roman"/>
          <w:b w:val="false"/>
          <w:i w:val="false"/>
          <w:color w:val="000000"/>
          <w:sz w:val="28"/>
        </w:rPr>
        <w:t xml:space="preserve">
            жолақтарында орташа қуаты 1 кВт-тан аспайтын жағадан </w:t>
      </w:r>
      <w:r>
        <w:br/>
      </w:r>
      <w:r>
        <w:rPr>
          <w:rFonts w:ascii="Times New Roman"/>
          <w:b w:val="false"/>
          <w:i w:val="false"/>
          <w:color w:val="000000"/>
          <w:sz w:val="28"/>
        </w:rPr>
        <w:t xml:space="preserve">
            кемінде 600 км орналасқан тіркелген қызмет станциялары </w:t>
      </w:r>
      <w:r>
        <w:br/>
      </w:r>
      <w:r>
        <w:rPr>
          <w:rFonts w:ascii="Times New Roman"/>
          <w:b w:val="false"/>
          <w:i w:val="false"/>
          <w:color w:val="000000"/>
          <w:sz w:val="28"/>
        </w:rPr>
        <w:t xml:space="preserve">
            жұмыс істей алады, егер теңіздегі жылжымалы қызметке </w:t>
      </w:r>
      <w:r>
        <w:br/>
      </w:r>
      <w:r>
        <w:rPr>
          <w:rFonts w:ascii="Times New Roman"/>
          <w:b w:val="false"/>
          <w:i w:val="false"/>
          <w:color w:val="000000"/>
          <w:sz w:val="28"/>
        </w:rPr>
        <w:t xml:space="preserve">
            зиянды кедергілер тудырмайтын болса (ДРК-07). </w:t>
      </w:r>
      <w:r>
        <w:br/>
      </w:r>
      <w:r>
        <w:rPr>
          <w:rFonts w:ascii="Times New Roman"/>
          <w:b w:val="false"/>
          <w:i w:val="false"/>
          <w:color w:val="000000"/>
          <w:sz w:val="28"/>
        </w:rPr>
        <w:t xml:space="preserve">
      5.129 Шығарып тасталынған. </w:t>
      </w:r>
      <w:r>
        <w:br/>
      </w:r>
      <w:r>
        <w:rPr>
          <w:rFonts w:ascii="Times New Roman"/>
          <w:b w:val="false"/>
          <w:i w:val="false"/>
          <w:color w:val="000000"/>
          <w:sz w:val="28"/>
        </w:rPr>
        <w:t xml:space="preserve">
      5.130 4125 кГц және 6215 кГц тасымал жиіліктерін пайдалану </w:t>
      </w:r>
      <w:r>
        <w:br/>
      </w:r>
      <w:r>
        <w:rPr>
          <w:rFonts w:ascii="Times New Roman"/>
          <w:b w:val="false"/>
          <w:i w:val="false"/>
          <w:color w:val="000000"/>
          <w:sz w:val="28"/>
        </w:rPr>
        <w:t xml:space="preserve">
            шарттары 31 және 52 баптарында көрсетілген. (ДРК-07). </w:t>
      </w:r>
      <w:r>
        <w:br/>
      </w:r>
      <w:r>
        <w:rPr>
          <w:rFonts w:ascii="Times New Roman"/>
          <w:b w:val="false"/>
          <w:i w:val="false"/>
          <w:color w:val="000000"/>
          <w:sz w:val="28"/>
        </w:rPr>
        <w:t xml:space="preserve">
      5.131 4209,5 кГц жиілігі жағалық станциялар мен тек қана </w:t>
      </w:r>
      <w:r>
        <w:br/>
      </w:r>
      <w:r>
        <w:rPr>
          <w:rFonts w:ascii="Times New Roman"/>
          <w:b w:val="false"/>
          <w:i w:val="false"/>
          <w:color w:val="000000"/>
          <w:sz w:val="28"/>
        </w:rPr>
        <w:t xml:space="preserve">
            метеорологиялық және навигациялық ескертулер мен жедел </w:t>
      </w:r>
      <w:r>
        <w:br/>
      </w:r>
      <w:r>
        <w:rPr>
          <w:rFonts w:ascii="Times New Roman"/>
          <w:b w:val="false"/>
          <w:i w:val="false"/>
          <w:color w:val="000000"/>
          <w:sz w:val="28"/>
        </w:rPr>
        <w:t xml:space="preserve">
            ақпараттарды кемелерге қысқа жолақты әріпбасу тәсілімен </w:t>
      </w:r>
      <w:r>
        <w:br/>
      </w:r>
      <w:r>
        <w:rPr>
          <w:rFonts w:ascii="Times New Roman"/>
          <w:b w:val="false"/>
          <w:i w:val="false"/>
          <w:color w:val="000000"/>
          <w:sz w:val="28"/>
        </w:rPr>
        <w:t xml:space="preserve">
            жеткізу үшін пайдаланылады. (ДРК-97) </w:t>
      </w:r>
      <w:r>
        <w:br/>
      </w:r>
      <w:r>
        <w:rPr>
          <w:rFonts w:ascii="Times New Roman"/>
          <w:b w:val="false"/>
          <w:i w:val="false"/>
          <w:color w:val="000000"/>
          <w:sz w:val="28"/>
        </w:rPr>
        <w:t xml:space="preserve">
      5.132 4210 кГц, 6314 кГц, 8416,5 кГц, 12 579 кГц, 16 806,5 кГц, </w:t>
      </w:r>
      <w:r>
        <w:br/>
      </w:r>
      <w:r>
        <w:rPr>
          <w:rFonts w:ascii="Times New Roman"/>
          <w:b w:val="false"/>
          <w:i w:val="false"/>
          <w:color w:val="000000"/>
          <w:sz w:val="28"/>
        </w:rPr>
        <w:t xml:space="preserve">
            19 680,5 кГц, 22 376 кГц және 26100,5 кГц жиіліктері </w:t>
      </w:r>
      <w:r>
        <w:br/>
      </w:r>
      <w:r>
        <w:rPr>
          <w:rFonts w:ascii="Times New Roman"/>
          <w:b w:val="false"/>
          <w:i w:val="false"/>
          <w:color w:val="000000"/>
          <w:sz w:val="28"/>
        </w:rPr>
        <w:t xml:space="preserve">
            теңіздегі қауіпсіздік аппараттарын таратудың халықаралық </w:t>
      </w:r>
      <w:r>
        <w:br/>
      </w:r>
      <w:r>
        <w:rPr>
          <w:rFonts w:ascii="Times New Roman"/>
          <w:b w:val="false"/>
          <w:i w:val="false"/>
          <w:color w:val="000000"/>
          <w:sz w:val="28"/>
        </w:rPr>
        <w:t xml:space="preserve">
            жиіліктері болып табылады (МSІ) (17 Қосымшаны қара). </w:t>
      </w:r>
      <w:r>
        <w:br/>
      </w:r>
      <w:r>
        <w:rPr>
          <w:rFonts w:ascii="Times New Roman"/>
          <w:b w:val="false"/>
          <w:i w:val="false"/>
          <w:color w:val="000000"/>
          <w:sz w:val="28"/>
        </w:rPr>
        <w:t xml:space="preserve">
      5.133 Басқа қызмет категориясы: Армения, Әзербайжан, Беларусь, </w:t>
      </w:r>
      <w:r>
        <w:br/>
      </w:r>
      <w:r>
        <w:rPr>
          <w:rFonts w:ascii="Times New Roman"/>
          <w:b w:val="false"/>
          <w:i w:val="false"/>
          <w:color w:val="000000"/>
          <w:sz w:val="28"/>
        </w:rPr>
        <w:t xml:space="preserve">
            Ресей Федерациясы, Грузия, Қазақстан, Латвия, Литва, </w:t>
      </w:r>
      <w:r>
        <w:br/>
      </w:r>
      <w:r>
        <w:rPr>
          <w:rFonts w:ascii="Times New Roman"/>
          <w:b w:val="false"/>
          <w:i w:val="false"/>
          <w:color w:val="000000"/>
          <w:sz w:val="28"/>
        </w:rPr>
        <w:t xml:space="preserve">
            Өзбекстан, Қырғызстан, Тәжікстан, Түрікменстан және </w:t>
      </w:r>
      <w:r>
        <w:br/>
      </w:r>
      <w:r>
        <w:rPr>
          <w:rFonts w:ascii="Times New Roman"/>
          <w:b w:val="false"/>
          <w:i w:val="false"/>
          <w:color w:val="000000"/>
          <w:sz w:val="28"/>
        </w:rPr>
        <w:t xml:space="preserve">
            Украинда 5130-5250 кГц жолағы тіркелген және жылжымалы </w:t>
      </w:r>
      <w:r>
        <w:br/>
      </w:r>
      <w:r>
        <w:rPr>
          <w:rFonts w:ascii="Times New Roman"/>
          <w:b w:val="false"/>
          <w:i w:val="false"/>
          <w:color w:val="000000"/>
          <w:sz w:val="28"/>
        </w:rPr>
        <w:t xml:space="preserve">
            қызметтерге, әуедегі жылжымалы қызметті қоспағанда, </w:t>
      </w:r>
      <w:r>
        <w:br/>
      </w:r>
      <w:r>
        <w:rPr>
          <w:rFonts w:ascii="Times New Roman"/>
          <w:b w:val="false"/>
          <w:i w:val="false"/>
          <w:color w:val="000000"/>
          <w:sz w:val="28"/>
        </w:rPr>
        <w:t xml:space="preserve">
            бірінші реттік негізде бөлінген (5.33 бабын қара). </w:t>
      </w:r>
      <w:r>
        <w:br/>
      </w:r>
      <w:r>
        <w:rPr>
          <w:rFonts w:ascii="Times New Roman"/>
          <w:b w:val="false"/>
          <w:i w:val="false"/>
          <w:color w:val="000000"/>
          <w:sz w:val="28"/>
        </w:rPr>
        <w:t xml:space="preserve">
            (ДРК-07). </w:t>
      </w:r>
      <w:r>
        <w:br/>
      </w:r>
      <w:r>
        <w:rPr>
          <w:rFonts w:ascii="Times New Roman"/>
          <w:b w:val="false"/>
          <w:i w:val="false"/>
          <w:color w:val="000000"/>
          <w:sz w:val="28"/>
        </w:rPr>
        <w:t xml:space="preserve">
      5.134 5900-5950 кГц, 7300-7350 кГц, 9400-9500 кГц, 11 600-11 </w:t>
      </w:r>
      <w:r>
        <w:br/>
      </w:r>
      <w:r>
        <w:rPr>
          <w:rFonts w:ascii="Times New Roman"/>
          <w:b w:val="false"/>
          <w:i w:val="false"/>
          <w:color w:val="000000"/>
          <w:sz w:val="28"/>
        </w:rPr>
        <w:t xml:space="preserve">
            650 кГц, 12 050-12 100 кГц, 13 570-13 600 кГц, 13 800-13 </w:t>
      </w:r>
      <w:r>
        <w:br/>
      </w:r>
      <w:r>
        <w:rPr>
          <w:rFonts w:ascii="Times New Roman"/>
          <w:b w:val="false"/>
          <w:i w:val="false"/>
          <w:color w:val="000000"/>
          <w:sz w:val="28"/>
        </w:rPr>
        <w:t xml:space="preserve">
            870 кГц, 15 600-15 800 кГц, 17 480-17 550 кГц және 18 </w:t>
      </w:r>
      <w:r>
        <w:br/>
      </w:r>
      <w:r>
        <w:rPr>
          <w:rFonts w:ascii="Times New Roman"/>
          <w:b w:val="false"/>
          <w:i w:val="false"/>
          <w:color w:val="000000"/>
          <w:sz w:val="28"/>
        </w:rPr>
        <w:t xml:space="preserve">
            900-19 020 кГц жолақтарын радиохабар тарату қызметіне </w:t>
      </w:r>
      <w:r>
        <w:br/>
      </w:r>
      <w:r>
        <w:rPr>
          <w:rFonts w:ascii="Times New Roman"/>
          <w:b w:val="false"/>
          <w:i w:val="false"/>
          <w:color w:val="000000"/>
          <w:sz w:val="28"/>
        </w:rPr>
        <w:t xml:space="preserve">
            қолдану 12 баппен сәйкес жүзеге асырылады. 517 Қарарға </w:t>
      </w:r>
      <w:r>
        <w:br/>
      </w:r>
      <w:r>
        <w:rPr>
          <w:rFonts w:ascii="Times New Roman"/>
          <w:b w:val="false"/>
          <w:i w:val="false"/>
          <w:color w:val="000000"/>
          <w:sz w:val="28"/>
        </w:rPr>
        <w:t xml:space="preserve">
            сәйкес, әкімшіліктерге бұл жолақтарды цифрлы модуляциялы </w:t>
      </w:r>
      <w:r>
        <w:br/>
      </w:r>
      <w:r>
        <w:rPr>
          <w:rFonts w:ascii="Times New Roman"/>
          <w:b w:val="false"/>
          <w:i w:val="false"/>
          <w:color w:val="000000"/>
          <w:sz w:val="28"/>
        </w:rPr>
        <w:t xml:space="preserve">
            сәулеленуді енгізуге жағдай жасау үшін қолдану ұсынылады. </w:t>
      </w:r>
      <w:r>
        <w:br/>
      </w:r>
      <w:r>
        <w:rPr>
          <w:rFonts w:ascii="Times New Roman"/>
          <w:b w:val="false"/>
          <w:i w:val="false"/>
          <w:color w:val="000000"/>
          <w:sz w:val="28"/>
        </w:rPr>
        <w:t xml:space="preserve">
            (Қайта қарал. ДРК-07). </w:t>
      </w:r>
      <w:r>
        <w:br/>
      </w:r>
      <w:r>
        <w:rPr>
          <w:rFonts w:ascii="Times New Roman"/>
          <w:b w:val="false"/>
          <w:i w:val="false"/>
          <w:color w:val="000000"/>
          <w:sz w:val="28"/>
        </w:rPr>
        <w:t xml:space="preserve">
      5.135 (Шығарып тасталынған ДРК-97) </w:t>
      </w:r>
      <w:r>
        <w:br/>
      </w:r>
      <w:r>
        <w:rPr>
          <w:rFonts w:ascii="Times New Roman"/>
          <w:b w:val="false"/>
          <w:i w:val="false"/>
          <w:color w:val="000000"/>
          <w:sz w:val="28"/>
        </w:rPr>
        <w:t xml:space="preserve">
      5.136 Қосымша таратылу: 5900-5950 кГц жолағы келесі </w:t>
      </w:r>
      <w:r>
        <w:br/>
      </w:r>
      <w:r>
        <w:rPr>
          <w:rFonts w:ascii="Times New Roman"/>
          <w:b w:val="false"/>
          <w:i w:val="false"/>
          <w:color w:val="000000"/>
          <w:sz w:val="28"/>
        </w:rPr>
        <w:t xml:space="preserve">
            қызметтердің станцияларымен пайдаланулары мүмкін, егер </w:t>
      </w:r>
      <w:r>
        <w:br/>
      </w:r>
      <w:r>
        <w:rPr>
          <w:rFonts w:ascii="Times New Roman"/>
          <w:b w:val="false"/>
          <w:i w:val="false"/>
          <w:color w:val="000000"/>
          <w:sz w:val="28"/>
        </w:rPr>
        <w:t xml:space="preserve">
            байланысты тек орналасқан елдің шекарасында: тіркелген </w:t>
      </w:r>
      <w:r>
        <w:br/>
      </w:r>
      <w:r>
        <w:rPr>
          <w:rFonts w:ascii="Times New Roman"/>
          <w:b w:val="false"/>
          <w:i w:val="false"/>
          <w:color w:val="000000"/>
          <w:sz w:val="28"/>
        </w:rPr>
        <w:t xml:space="preserve">
            қызметке (барлық үш - ауданда), құрылықтағы жылжымалы </w:t>
      </w:r>
      <w:r>
        <w:br/>
      </w:r>
      <w:r>
        <w:rPr>
          <w:rFonts w:ascii="Times New Roman"/>
          <w:b w:val="false"/>
          <w:i w:val="false"/>
          <w:color w:val="000000"/>
          <w:sz w:val="28"/>
        </w:rPr>
        <w:t xml:space="preserve">
            қызметке (1-ауданда), жылжымалы, әуедегі жылжымалыны </w:t>
      </w:r>
      <w:r>
        <w:br/>
      </w:r>
      <w:r>
        <w:rPr>
          <w:rFonts w:ascii="Times New Roman"/>
          <w:b w:val="false"/>
          <w:i w:val="false"/>
          <w:color w:val="000000"/>
          <w:sz w:val="28"/>
        </w:rPr>
        <w:t xml:space="preserve">
            қоспағанда (R), радиохабар тарату қызметіне зиянды </w:t>
      </w:r>
      <w:r>
        <w:br/>
      </w:r>
      <w:r>
        <w:rPr>
          <w:rFonts w:ascii="Times New Roman"/>
          <w:b w:val="false"/>
          <w:i w:val="false"/>
          <w:color w:val="000000"/>
          <w:sz w:val="28"/>
        </w:rPr>
        <w:t xml:space="preserve">
            кедергілер тудырмаған жағдайда. Бұл қызметтерге </w:t>
      </w:r>
      <w:r>
        <w:br/>
      </w:r>
      <w:r>
        <w:rPr>
          <w:rFonts w:ascii="Times New Roman"/>
          <w:b w:val="false"/>
          <w:i w:val="false"/>
          <w:color w:val="000000"/>
          <w:sz w:val="28"/>
        </w:rPr>
        <w:t xml:space="preserve">
            жиіліктерді пайдаланғанда әкімшіліктер қажетті ең төменгі </w:t>
      </w:r>
      <w:r>
        <w:br/>
      </w:r>
      <w:r>
        <w:rPr>
          <w:rFonts w:ascii="Times New Roman"/>
          <w:b w:val="false"/>
          <w:i w:val="false"/>
          <w:color w:val="000000"/>
          <w:sz w:val="28"/>
        </w:rPr>
        <w:t xml:space="preserve">
            қуатты пайдаланулары керек және радиохабар қызметтерінің </w:t>
      </w:r>
      <w:r>
        <w:br/>
      </w:r>
      <w:r>
        <w:rPr>
          <w:rFonts w:ascii="Times New Roman"/>
          <w:b w:val="false"/>
          <w:i w:val="false"/>
          <w:color w:val="000000"/>
          <w:sz w:val="28"/>
        </w:rPr>
        <w:t xml:space="preserve">
            радиобайланыс Регламентіне сай жарияланатын маусымдық </w:t>
      </w:r>
      <w:r>
        <w:br/>
      </w:r>
      <w:r>
        <w:rPr>
          <w:rFonts w:ascii="Times New Roman"/>
          <w:b w:val="false"/>
          <w:i w:val="false"/>
          <w:color w:val="000000"/>
          <w:sz w:val="28"/>
        </w:rPr>
        <w:t xml:space="preserve">
            жиілік пайдалануларын ескеруі қажет. </w:t>
      </w:r>
      <w:r>
        <w:br/>
      </w:r>
      <w:r>
        <w:rPr>
          <w:rFonts w:ascii="Times New Roman"/>
          <w:b w:val="false"/>
          <w:i w:val="false"/>
          <w:color w:val="000000"/>
          <w:sz w:val="28"/>
        </w:rPr>
        <w:t xml:space="preserve">
      5.137 6200-6213,5 кГц және 6220,5-6525 кГц жолақтары ерекше </w:t>
      </w:r>
      <w:r>
        <w:br/>
      </w:r>
      <w:r>
        <w:rPr>
          <w:rFonts w:ascii="Times New Roman"/>
          <w:b w:val="false"/>
          <w:i w:val="false"/>
          <w:color w:val="000000"/>
          <w:sz w:val="28"/>
        </w:rPr>
        <w:t xml:space="preserve">
            жағдайларда байланысты өздері орналасқан елдердің </w:t>
      </w:r>
      <w:r>
        <w:br/>
      </w:r>
      <w:r>
        <w:rPr>
          <w:rFonts w:ascii="Times New Roman"/>
          <w:b w:val="false"/>
          <w:i w:val="false"/>
          <w:color w:val="000000"/>
          <w:sz w:val="28"/>
        </w:rPr>
        <w:t xml:space="preserve">
            шекараларында ғана қамтамасыз ететін және орташа қуаты 50 </w:t>
      </w:r>
      <w:r>
        <w:br/>
      </w:r>
      <w:r>
        <w:rPr>
          <w:rFonts w:ascii="Times New Roman"/>
          <w:b w:val="false"/>
          <w:i w:val="false"/>
          <w:color w:val="000000"/>
          <w:sz w:val="28"/>
        </w:rPr>
        <w:t xml:space="preserve">
            Вт-тан аспайтын тіркелген қызмет станцияларында </w:t>
      </w:r>
      <w:r>
        <w:br/>
      </w:r>
      <w:r>
        <w:rPr>
          <w:rFonts w:ascii="Times New Roman"/>
          <w:b w:val="false"/>
          <w:i w:val="false"/>
          <w:color w:val="000000"/>
          <w:sz w:val="28"/>
        </w:rPr>
        <w:t xml:space="preserve">
            пайдаланыла алады да, олар теңіздегі жылжымалы </w:t>
      </w:r>
      <w:r>
        <w:br/>
      </w:r>
      <w:r>
        <w:rPr>
          <w:rFonts w:ascii="Times New Roman"/>
          <w:b w:val="false"/>
          <w:i w:val="false"/>
          <w:color w:val="000000"/>
          <w:sz w:val="28"/>
        </w:rPr>
        <w:t xml:space="preserve">
            қызметтерге зиянды кедергілер тудырмауы тиіс. Бұл </w:t>
      </w:r>
      <w:r>
        <w:br/>
      </w:r>
      <w:r>
        <w:rPr>
          <w:rFonts w:ascii="Times New Roman"/>
          <w:b w:val="false"/>
          <w:i w:val="false"/>
          <w:color w:val="000000"/>
          <w:sz w:val="28"/>
        </w:rPr>
        <w:t xml:space="preserve">
            жиіліктерді жарияларда Бюроның назары жоғарыда аталған </w:t>
      </w:r>
      <w:r>
        <w:br/>
      </w:r>
      <w:r>
        <w:rPr>
          <w:rFonts w:ascii="Times New Roman"/>
          <w:b w:val="false"/>
          <w:i w:val="false"/>
          <w:color w:val="000000"/>
          <w:sz w:val="28"/>
        </w:rPr>
        <w:t xml:space="preserve">
            шартта болуы керек. </w:t>
      </w:r>
      <w:r>
        <w:br/>
      </w:r>
      <w:r>
        <w:rPr>
          <w:rFonts w:ascii="Times New Roman"/>
          <w:b w:val="false"/>
          <w:i w:val="false"/>
          <w:color w:val="000000"/>
          <w:sz w:val="28"/>
        </w:rPr>
        <w:t xml:space="preserve">
      5.138 Келесі жолақтар: </w:t>
      </w:r>
      <w:r>
        <w:br/>
      </w:r>
      <w:r>
        <w:rPr>
          <w:rFonts w:ascii="Times New Roman"/>
          <w:b w:val="false"/>
          <w:i w:val="false"/>
          <w:color w:val="000000"/>
          <w:sz w:val="28"/>
        </w:rPr>
        <w:t xml:space="preserve">
            6765-6795 кГц (орталық жиілік 6780 кГц), </w:t>
      </w:r>
      <w:r>
        <w:br/>
      </w:r>
      <w:r>
        <w:rPr>
          <w:rFonts w:ascii="Times New Roman"/>
          <w:b w:val="false"/>
          <w:i w:val="false"/>
          <w:color w:val="000000"/>
          <w:sz w:val="28"/>
        </w:rPr>
        <w:t xml:space="preserve">
            433,05-434,79 МГц (орталық жиілік 433,92 МГц) </w:t>
      </w:r>
      <w:r>
        <w:br/>
      </w:r>
      <w:r>
        <w:rPr>
          <w:rFonts w:ascii="Times New Roman"/>
          <w:b w:val="false"/>
          <w:i w:val="false"/>
          <w:color w:val="000000"/>
          <w:sz w:val="28"/>
        </w:rPr>
        <w:t xml:space="preserve">
            1-аудандағы, </w:t>
      </w:r>
      <w:r>
        <w:br/>
      </w:r>
      <w:r>
        <w:rPr>
          <w:rFonts w:ascii="Times New Roman"/>
          <w:b w:val="false"/>
          <w:i w:val="false"/>
          <w:color w:val="000000"/>
          <w:sz w:val="28"/>
        </w:rPr>
        <w:t xml:space="preserve">
            5.280 п. Көрсетілген елдерді есептемегенде, </w:t>
      </w:r>
      <w:r>
        <w:br/>
      </w:r>
      <w:r>
        <w:rPr>
          <w:rFonts w:ascii="Times New Roman"/>
          <w:b w:val="false"/>
          <w:i w:val="false"/>
          <w:color w:val="000000"/>
          <w:sz w:val="28"/>
        </w:rPr>
        <w:t xml:space="preserve">
            61-61,5 (орталық жиілік 61,25 ГГц), </w:t>
      </w:r>
      <w:r>
        <w:br/>
      </w:r>
      <w:r>
        <w:rPr>
          <w:rFonts w:ascii="Times New Roman"/>
          <w:b w:val="false"/>
          <w:i w:val="false"/>
          <w:color w:val="000000"/>
          <w:sz w:val="28"/>
        </w:rPr>
        <w:t xml:space="preserve">
            122-123 ГГц (орталық жиілік 122,5 ГГц), </w:t>
      </w:r>
      <w:r>
        <w:br/>
      </w:r>
      <w:r>
        <w:rPr>
          <w:rFonts w:ascii="Times New Roman"/>
          <w:b w:val="false"/>
          <w:i w:val="false"/>
          <w:color w:val="000000"/>
          <w:sz w:val="28"/>
        </w:rPr>
        <w:t xml:space="preserve">
            244-246 ГГц (орталық жиілік 245 ГГц) </w:t>
      </w:r>
      <w:r>
        <w:br/>
      </w:r>
      <w:r>
        <w:rPr>
          <w:rFonts w:ascii="Times New Roman"/>
          <w:b w:val="false"/>
          <w:i w:val="false"/>
          <w:color w:val="000000"/>
          <w:sz w:val="28"/>
        </w:rPr>
        <w:t xml:space="preserve">
            өнеркәсіптік, ғылыми және медициналық (ӨҒМ) қолдануларға </w:t>
      </w:r>
      <w:r>
        <w:br/>
      </w:r>
      <w:r>
        <w:rPr>
          <w:rFonts w:ascii="Times New Roman"/>
          <w:b w:val="false"/>
          <w:i w:val="false"/>
          <w:color w:val="000000"/>
          <w:sz w:val="28"/>
        </w:rPr>
        <w:t xml:space="preserve">
            арналған. Бұл жолақтарды ӨҒМ-да пайдалану әкімшіліктің </w:t>
      </w:r>
      <w:r>
        <w:br/>
      </w:r>
      <w:r>
        <w:rPr>
          <w:rFonts w:ascii="Times New Roman"/>
          <w:b w:val="false"/>
          <w:i w:val="false"/>
          <w:color w:val="000000"/>
          <w:sz w:val="28"/>
        </w:rPr>
        <w:t xml:space="preserve">
            арнайы рұқсатымен, радиобайланыс қызметтеріне қатысы бар </w:t>
      </w:r>
      <w:r>
        <w:br/>
      </w:r>
      <w:r>
        <w:rPr>
          <w:rFonts w:ascii="Times New Roman"/>
          <w:b w:val="false"/>
          <w:i w:val="false"/>
          <w:color w:val="000000"/>
          <w:sz w:val="28"/>
        </w:rPr>
        <w:t xml:space="preserve">
            басқа әкімшіліктердің келісімімен жасалынуы керек. Осы </w:t>
      </w:r>
      <w:r>
        <w:br/>
      </w:r>
      <w:r>
        <w:rPr>
          <w:rFonts w:ascii="Times New Roman"/>
          <w:b w:val="false"/>
          <w:i w:val="false"/>
          <w:color w:val="000000"/>
          <w:sz w:val="28"/>
        </w:rPr>
        <w:t xml:space="preserve">
            тәртіптерді пайдаланатын әкімшіліктер ХЭҮ-Р-дың осыған </w:t>
      </w:r>
      <w:r>
        <w:br/>
      </w:r>
      <w:r>
        <w:rPr>
          <w:rFonts w:ascii="Times New Roman"/>
          <w:b w:val="false"/>
          <w:i w:val="false"/>
          <w:color w:val="000000"/>
          <w:sz w:val="28"/>
        </w:rPr>
        <w:t xml:space="preserve">
            сәйкес соңғы Ұсыныстарын ескеруі керек. </w:t>
      </w:r>
      <w:r>
        <w:br/>
      </w:r>
      <w:r>
        <w:rPr>
          <w:rFonts w:ascii="Times New Roman"/>
          <w:b w:val="false"/>
          <w:i w:val="false"/>
          <w:color w:val="000000"/>
          <w:sz w:val="28"/>
        </w:rPr>
        <w:t xml:space="preserve">
      5.138А 2009ж. 29 наурызына дейін 6765-7000 кГц жолағы тіркелген </w:t>
      </w:r>
      <w:r>
        <w:br/>
      </w:r>
      <w:r>
        <w:rPr>
          <w:rFonts w:ascii="Times New Roman"/>
          <w:b w:val="false"/>
          <w:i w:val="false"/>
          <w:color w:val="000000"/>
          <w:sz w:val="28"/>
        </w:rPr>
        <w:t xml:space="preserve">
            қызметке бірінші реттік негізде және құрылықтағы </w:t>
      </w:r>
      <w:r>
        <w:br/>
      </w:r>
      <w:r>
        <w:rPr>
          <w:rFonts w:ascii="Times New Roman"/>
          <w:b w:val="false"/>
          <w:i w:val="false"/>
          <w:color w:val="000000"/>
          <w:sz w:val="28"/>
        </w:rPr>
        <w:t xml:space="preserve">
            жылжымалы қызметке екінші реттік негізде бөлінген. Сол </w:t>
      </w:r>
      <w:r>
        <w:br/>
      </w:r>
      <w:r>
        <w:rPr>
          <w:rFonts w:ascii="Times New Roman"/>
          <w:b w:val="false"/>
          <w:i w:val="false"/>
          <w:color w:val="000000"/>
          <w:sz w:val="28"/>
        </w:rPr>
        <w:t xml:space="preserve">
            уақыттан ары қарай осы жолақ тіркелген және жылжымалы, </w:t>
      </w:r>
      <w:r>
        <w:br/>
      </w:r>
      <w:r>
        <w:rPr>
          <w:rFonts w:ascii="Times New Roman"/>
          <w:b w:val="false"/>
          <w:i w:val="false"/>
          <w:color w:val="000000"/>
          <w:sz w:val="28"/>
        </w:rPr>
        <w:t xml:space="preserve">
            әуедегі жылжымалыны қоспағанда (R), қызметтерге бірінші </w:t>
      </w:r>
      <w:r>
        <w:br/>
      </w:r>
      <w:r>
        <w:rPr>
          <w:rFonts w:ascii="Times New Roman"/>
          <w:b w:val="false"/>
          <w:i w:val="false"/>
          <w:color w:val="000000"/>
          <w:sz w:val="28"/>
        </w:rPr>
        <w:t xml:space="preserve">
            реттік негізде бөлінген. (ДРК-03) </w:t>
      </w:r>
      <w:r>
        <w:br/>
      </w:r>
      <w:r>
        <w:rPr>
          <w:rFonts w:ascii="Times New Roman"/>
          <w:b w:val="false"/>
          <w:i w:val="false"/>
          <w:color w:val="000000"/>
          <w:sz w:val="28"/>
        </w:rPr>
        <w:t xml:space="preserve">
      5.139 Қызметтің басқа категориясы: Армения, Әзербайжан, </w:t>
      </w:r>
      <w:r>
        <w:br/>
      </w:r>
      <w:r>
        <w:rPr>
          <w:rFonts w:ascii="Times New Roman"/>
          <w:b w:val="false"/>
          <w:i w:val="false"/>
          <w:color w:val="000000"/>
          <w:sz w:val="28"/>
        </w:rPr>
        <w:t xml:space="preserve">
            Беларусь, Ресей Федерациясы, Грузия, Қазақстан, Латвия, </w:t>
      </w:r>
      <w:r>
        <w:br/>
      </w:r>
      <w:r>
        <w:rPr>
          <w:rFonts w:ascii="Times New Roman"/>
          <w:b w:val="false"/>
          <w:i w:val="false"/>
          <w:color w:val="000000"/>
          <w:sz w:val="28"/>
        </w:rPr>
        <w:t xml:space="preserve">
            Литва, Моңғолия, Өзбекстан, Қырғызстан, Тәжікстан, </w:t>
      </w:r>
      <w:r>
        <w:br/>
      </w:r>
      <w:r>
        <w:rPr>
          <w:rFonts w:ascii="Times New Roman"/>
          <w:b w:val="false"/>
          <w:i w:val="false"/>
          <w:color w:val="000000"/>
          <w:sz w:val="28"/>
        </w:rPr>
        <w:t xml:space="preserve">
            Түрікменстан және Украинда 6765-7000 кГц жолағы 2009 ж. </w:t>
      </w:r>
      <w:r>
        <w:br/>
      </w:r>
      <w:r>
        <w:rPr>
          <w:rFonts w:ascii="Times New Roman"/>
          <w:b w:val="false"/>
          <w:i w:val="false"/>
          <w:color w:val="000000"/>
          <w:sz w:val="28"/>
        </w:rPr>
        <w:t xml:space="preserve">
            29 наурызына дейін құрылықтағы жылжымалы қызметке бірінші </w:t>
      </w:r>
      <w:r>
        <w:br/>
      </w:r>
      <w:r>
        <w:rPr>
          <w:rFonts w:ascii="Times New Roman"/>
          <w:b w:val="false"/>
          <w:i w:val="false"/>
          <w:color w:val="000000"/>
          <w:sz w:val="28"/>
        </w:rPr>
        <w:t xml:space="preserve">
            реттік негізде бөлінген (п. 5.33). (ДРК-07) </w:t>
      </w:r>
      <w:r>
        <w:br/>
      </w:r>
      <w:r>
        <w:rPr>
          <w:rFonts w:ascii="Times New Roman"/>
          <w:b w:val="false"/>
          <w:i w:val="false"/>
          <w:color w:val="000000"/>
          <w:sz w:val="28"/>
        </w:rPr>
        <w:t xml:space="preserve">
      5.140 Қосымша таратылу: Ангол, Ирак, Кения, Руанда, Сомали және </w:t>
      </w:r>
      <w:r>
        <w:br/>
      </w:r>
      <w:r>
        <w:rPr>
          <w:rFonts w:ascii="Times New Roman"/>
          <w:b w:val="false"/>
          <w:i w:val="false"/>
          <w:color w:val="000000"/>
          <w:sz w:val="28"/>
        </w:rPr>
        <w:t xml:space="preserve">
            Тогода 7000-7050 кГц жолағы тіркелген қызметке бірінші </w:t>
      </w:r>
      <w:r>
        <w:br/>
      </w:r>
      <w:r>
        <w:rPr>
          <w:rFonts w:ascii="Times New Roman"/>
          <w:b w:val="false"/>
          <w:i w:val="false"/>
          <w:color w:val="000000"/>
          <w:sz w:val="28"/>
        </w:rPr>
        <w:t xml:space="preserve">
            реттік негізде бөлінген. (ДРК-03) </w:t>
      </w:r>
      <w:r>
        <w:br/>
      </w:r>
      <w:r>
        <w:rPr>
          <w:rFonts w:ascii="Times New Roman"/>
          <w:b w:val="false"/>
          <w:i w:val="false"/>
          <w:color w:val="000000"/>
          <w:sz w:val="28"/>
        </w:rPr>
        <w:t xml:space="preserve">
      5.141 Ауыстырылымды таратылу: Египет, Эритре, Эфиопия, Гвинея, </w:t>
      </w:r>
      <w:r>
        <w:br/>
      </w:r>
      <w:r>
        <w:rPr>
          <w:rFonts w:ascii="Times New Roman"/>
          <w:b w:val="false"/>
          <w:i w:val="false"/>
          <w:color w:val="000000"/>
          <w:sz w:val="28"/>
        </w:rPr>
        <w:t xml:space="preserve">
            Ливия Араб Джамахириясы және Мадагаскарда 7000-7050 кГц </w:t>
      </w:r>
      <w:r>
        <w:br/>
      </w:r>
      <w:r>
        <w:rPr>
          <w:rFonts w:ascii="Times New Roman"/>
          <w:b w:val="false"/>
          <w:i w:val="false"/>
          <w:color w:val="000000"/>
          <w:sz w:val="28"/>
        </w:rPr>
        <w:t xml:space="preserve">
            жолағы тіркелген қызметке бірінші реттік негізде бөлінген </w:t>
      </w:r>
      <w:r>
        <w:br/>
      </w:r>
      <w:r>
        <w:rPr>
          <w:rFonts w:ascii="Times New Roman"/>
          <w:b w:val="false"/>
          <w:i w:val="false"/>
          <w:color w:val="000000"/>
          <w:sz w:val="28"/>
        </w:rPr>
        <w:t xml:space="preserve">
            (ДРК-97) </w:t>
      </w:r>
      <w:r>
        <w:br/>
      </w:r>
      <w:r>
        <w:rPr>
          <w:rFonts w:ascii="Times New Roman"/>
          <w:b w:val="false"/>
          <w:i w:val="false"/>
          <w:color w:val="000000"/>
          <w:sz w:val="28"/>
        </w:rPr>
        <w:t xml:space="preserve">
      5.141АҚосымша таратылу: Өзбекстан және Қырғызстан 7000-7100 кГц </w:t>
      </w:r>
      <w:r>
        <w:br/>
      </w:r>
      <w:r>
        <w:rPr>
          <w:rFonts w:ascii="Times New Roman"/>
          <w:b w:val="false"/>
          <w:i w:val="false"/>
          <w:color w:val="000000"/>
          <w:sz w:val="28"/>
        </w:rPr>
        <w:t xml:space="preserve">
            және 7100—7200 кГц жолақтары сондай-ақ тіркелген және </w:t>
      </w:r>
      <w:r>
        <w:br/>
      </w:r>
      <w:r>
        <w:rPr>
          <w:rFonts w:ascii="Times New Roman"/>
          <w:b w:val="false"/>
          <w:i w:val="false"/>
          <w:color w:val="000000"/>
          <w:sz w:val="28"/>
        </w:rPr>
        <w:t xml:space="preserve">
            құрылықтағы жылжымалы қызметке екінші реттік негізде </w:t>
      </w:r>
      <w:r>
        <w:br/>
      </w:r>
      <w:r>
        <w:rPr>
          <w:rFonts w:ascii="Times New Roman"/>
          <w:b w:val="false"/>
          <w:i w:val="false"/>
          <w:color w:val="000000"/>
          <w:sz w:val="28"/>
        </w:rPr>
        <w:t xml:space="preserve">
            бөлінген. (ДРК-03) </w:t>
      </w:r>
      <w:r>
        <w:br/>
      </w:r>
      <w:r>
        <w:rPr>
          <w:rFonts w:ascii="Times New Roman"/>
          <w:b w:val="false"/>
          <w:i w:val="false"/>
          <w:color w:val="000000"/>
          <w:sz w:val="28"/>
        </w:rPr>
        <w:t xml:space="preserve">
      5.141В Қосымша таратылу: Алжир, Сауд Арабиясы, Австралия, </w:t>
      </w:r>
      <w:r>
        <w:br/>
      </w:r>
      <w:r>
        <w:rPr>
          <w:rFonts w:ascii="Times New Roman"/>
          <w:b w:val="false"/>
          <w:i w:val="false"/>
          <w:color w:val="000000"/>
          <w:sz w:val="28"/>
        </w:rPr>
        <w:t xml:space="preserve">
            Бахрейна, Ботсван, Бруней-Даруссалам, Қытай, Комор </w:t>
      </w:r>
      <w:r>
        <w:br/>
      </w:r>
      <w:r>
        <w:rPr>
          <w:rFonts w:ascii="Times New Roman"/>
          <w:b w:val="false"/>
          <w:i w:val="false"/>
          <w:color w:val="000000"/>
          <w:sz w:val="28"/>
        </w:rPr>
        <w:t xml:space="preserve">
            аралдары, Корея Республикасы, Диего-Гарсия, Джибути, </w:t>
      </w:r>
      <w:r>
        <w:br/>
      </w:r>
      <w:r>
        <w:rPr>
          <w:rFonts w:ascii="Times New Roman"/>
          <w:b w:val="false"/>
          <w:i w:val="false"/>
          <w:color w:val="000000"/>
          <w:sz w:val="28"/>
        </w:rPr>
        <w:t xml:space="preserve">
            Египет, Біріккен Араб Эмираттары, Эритрея, Индонезия, </w:t>
      </w:r>
      <w:r>
        <w:br/>
      </w:r>
      <w:r>
        <w:rPr>
          <w:rFonts w:ascii="Times New Roman"/>
          <w:b w:val="false"/>
          <w:i w:val="false"/>
          <w:color w:val="000000"/>
          <w:sz w:val="28"/>
        </w:rPr>
        <w:t xml:space="preserve">
            Иран Ислам Республикасы, Жапония, Иордания, Кувейт, Ливия </w:t>
      </w:r>
      <w:r>
        <w:br/>
      </w:r>
      <w:r>
        <w:rPr>
          <w:rFonts w:ascii="Times New Roman"/>
          <w:b w:val="false"/>
          <w:i w:val="false"/>
          <w:color w:val="000000"/>
          <w:sz w:val="28"/>
        </w:rPr>
        <w:t xml:space="preserve">
            Араб Джамахирия, Марокко, Мавритания, Жаңа Зеландия, </w:t>
      </w:r>
      <w:r>
        <w:br/>
      </w:r>
      <w:r>
        <w:rPr>
          <w:rFonts w:ascii="Times New Roman"/>
          <w:b w:val="false"/>
          <w:i w:val="false"/>
          <w:color w:val="000000"/>
          <w:sz w:val="28"/>
        </w:rPr>
        <w:t xml:space="preserve">
            Оман, Папуа-Новой Гвинея, Катар, Сирия Араб Республикасы, </w:t>
      </w:r>
      <w:r>
        <w:br/>
      </w:r>
      <w:r>
        <w:rPr>
          <w:rFonts w:ascii="Times New Roman"/>
          <w:b w:val="false"/>
          <w:i w:val="false"/>
          <w:color w:val="000000"/>
          <w:sz w:val="28"/>
        </w:rPr>
        <w:t xml:space="preserve">
            Сингапур, Судан, Тунис, Вьетнам және Йеменде 2009 ж. 29 </w:t>
      </w:r>
      <w:r>
        <w:br/>
      </w:r>
      <w:r>
        <w:rPr>
          <w:rFonts w:ascii="Times New Roman"/>
          <w:b w:val="false"/>
          <w:i w:val="false"/>
          <w:color w:val="000000"/>
          <w:sz w:val="28"/>
        </w:rPr>
        <w:t xml:space="preserve">
            наурызынан кейін 7100-7200 кГц тіркелген және жылжымалы, </w:t>
      </w:r>
      <w:r>
        <w:br/>
      </w:r>
      <w:r>
        <w:rPr>
          <w:rFonts w:ascii="Times New Roman"/>
          <w:b w:val="false"/>
          <w:i w:val="false"/>
          <w:color w:val="000000"/>
          <w:sz w:val="28"/>
        </w:rPr>
        <w:t xml:space="preserve">
            әуедегі жылжымалыны қоспағанда (R), қызметтерге бірінші </w:t>
      </w:r>
      <w:r>
        <w:br/>
      </w:r>
      <w:r>
        <w:rPr>
          <w:rFonts w:ascii="Times New Roman"/>
          <w:b w:val="false"/>
          <w:i w:val="false"/>
          <w:color w:val="000000"/>
          <w:sz w:val="28"/>
        </w:rPr>
        <w:t xml:space="preserve">
            реттік негізде бөлінген (ДРК-03) </w:t>
      </w:r>
      <w:r>
        <w:br/>
      </w:r>
      <w:r>
        <w:rPr>
          <w:rFonts w:ascii="Times New Roman"/>
          <w:b w:val="false"/>
          <w:i w:val="false"/>
          <w:color w:val="000000"/>
          <w:sz w:val="28"/>
        </w:rPr>
        <w:t xml:space="preserve">
      5.141С 1 және 3-ауданда 7100-7200 кГц жолағы 2009 ж. 29 </w:t>
      </w:r>
      <w:r>
        <w:br/>
      </w:r>
      <w:r>
        <w:rPr>
          <w:rFonts w:ascii="Times New Roman"/>
          <w:b w:val="false"/>
          <w:i w:val="false"/>
          <w:color w:val="000000"/>
          <w:sz w:val="28"/>
        </w:rPr>
        <w:t xml:space="preserve">
            наурызына дейін радиохабар тарату қызметіне бірінші </w:t>
      </w:r>
      <w:r>
        <w:br/>
      </w:r>
      <w:r>
        <w:rPr>
          <w:rFonts w:ascii="Times New Roman"/>
          <w:b w:val="false"/>
          <w:i w:val="false"/>
          <w:color w:val="000000"/>
          <w:sz w:val="28"/>
        </w:rPr>
        <w:t xml:space="preserve">
            реттік негізде бөлінген (ДРК-03) </w:t>
      </w:r>
      <w:r>
        <w:br/>
      </w:r>
      <w:r>
        <w:rPr>
          <w:rFonts w:ascii="Times New Roman"/>
          <w:b w:val="false"/>
          <w:i w:val="false"/>
          <w:color w:val="000000"/>
          <w:sz w:val="28"/>
        </w:rPr>
        <w:t xml:space="preserve">
      5.142 2009 ж. 29 наурызына дейін 7100-7300 кГц жолағын </w:t>
      </w:r>
      <w:r>
        <w:br/>
      </w:r>
      <w:r>
        <w:rPr>
          <w:rFonts w:ascii="Times New Roman"/>
          <w:b w:val="false"/>
          <w:i w:val="false"/>
          <w:color w:val="000000"/>
          <w:sz w:val="28"/>
        </w:rPr>
        <w:t xml:space="preserve">
            2-ауданда әуесқойлық қызметіне қолдану, 1 және 3-ауданда </w:t>
      </w:r>
      <w:r>
        <w:br/>
      </w:r>
      <w:r>
        <w:rPr>
          <w:rFonts w:ascii="Times New Roman"/>
          <w:b w:val="false"/>
          <w:i w:val="false"/>
          <w:color w:val="000000"/>
          <w:sz w:val="28"/>
        </w:rPr>
        <w:t xml:space="preserve">
            тағайындалған радиохабар тарату қызметіне шектеу жасамауы </w:t>
      </w:r>
      <w:r>
        <w:br/>
      </w:r>
      <w:r>
        <w:rPr>
          <w:rFonts w:ascii="Times New Roman"/>
          <w:b w:val="false"/>
          <w:i w:val="false"/>
          <w:color w:val="000000"/>
          <w:sz w:val="28"/>
        </w:rPr>
        <w:t xml:space="preserve">
            керек. 2009 ж. 29 наурызынан кейін 7200-7300 кГц жолағын </w:t>
      </w:r>
      <w:r>
        <w:br/>
      </w:r>
      <w:r>
        <w:rPr>
          <w:rFonts w:ascii="Times New Roman"/>
          <w:b w:val="false"/>
          <w:i w:val="false"/>
          <w:color w:val="000000"/>
          <w:sz w:val="28"/>
        </w:rPr>
        <w:t xml:space="preserve">
            2-ауданда әуесқойлық қызметіне қолдану, 1 және 3-ауданда </w:t>
      </w:r>
      <w:r>
        <w:br/>
      </w:r>
      <w:r>
        <w:rPr>
          <w:rFonts w:ascii="Times New Roman"/>
          <w:b w:val="false"/>
          <w:i w:val="false"/>
          <w:color w:val="000000"/>
          <w:sz w:val="28"/>
        </w:rPr>
        <w:t xml:space="preserve">
            тағайындалған радиохабар тарату қызметіне шектеу жасамауы </w:t>
      </w:r>
      <w:r>
        <w:br/>
      </w:r>
      <w:r>
        <w:rPr>
          <w:rFonts w:ascii="Times New Roman"/>
          <w:b w:val="false"/>
          <w:i w:val="false"/>
          <w:color w:val="000000"/>
          <w:sz w:val="28"/>
        </w:rPr>
        <w:t xml:space="preserve">
            керек. (ДРК-03) </w:t>
      </w:r>
      <w:r>
        <w:br/>
      </w:r>
      <w:r>
        <w:rPr>
          <w:rFonts w:ascii="Times New Roman"/>
          <w:b w:val="false"/>
          <w:i w:val="false"/>
          <w:color w:val="000000"/>
          <w:sz w:val="28"/>
        </w:rPr>
        <w:t xml:space="preserve">
      5.143 Қосымша таратылу: 7300-7350 кГц жолағындағы жиіліктер </w:t>
      </w:r>
      <w:r>
        <w:br/>
      </w:r>
      <w:r>
        <w:rPr>
          <w:rFonts w:ascii="Times New Roman"/>
          <w:b w:val="false"/>
          <w:i w:val="false"/>
          <w:color w:val="000000"/>
          <w:sz w:val="28"/>
        </w:rPr>
        <w:t xml:space="preserve">
            тіркелген қызметі және құрылықтағы жылжымалы қызметі </w:t>
      </w:r>
      <w:r>
        <w:br/>
      </w:r>
      <w:r>
        <w:rPr>
          <w:rFonts w:ascii="Times New Roman"/>
          <w:b w:val="false"/>
          <w:i w:val="false"/>
          <w:color w:val="000000"/>
          <w:sz w:val="28"/>
        </w:rPr>
        <w:t xml:space="preserve">
            станцияларымен пайдаланулары мүмкін, егер байланысты тек </w:t>
      </w:r>
      <w:r>
        <w:br/>
      </w:r>
      <w:r>
        <w:rPr>
          <w:rFonts w:ascii="Times New Roman"/>
          <w:b w:val="false"/>
          <w:i w:val="false"/>
          <w:color w:val="000000"/>
          <w:sz w:val="28"/>
        </w:rPr>
        <w:t xml:space="preserve">
            орналасқан елдің шекарасында және олар радиохабар </w:t>
      </w:r>
      <w:r>
        <w:br/>
      </w:r>
      <w:r>
        <w:rPr>
          <w:rFonts w:ascii="Times New Roman"/>
          <w:b w:val="false"/>
          <w:i w:val="false"/>
          <w:color w:val="000000"/>
          <w:sz w:val="28"/>
        </w:rPr>
        <w:t xml:space="preserve">
            қызметіне зиянды кедергілер тудырмаса. Бұл қызметтерге </w:t>
      </w:r>
      <w:r>
        <w:br/>
      </w:r>
      <w:r>
        <w:rPr>
          <w:rFonts w:ascii="Times New Roman"/>
          <w:b w:val="false"/>
          <w:i w:val="false"/>
          <w:color w:val="000000"/>
          <w:sz w:val="28"/>
        </w:rPr>
        <w:t xml:space="preserve">
            жиіліктерді пайдаланғанда әкімшіліктер қажетті ең төменгі </w:t>
      </w:r>
      <w:r>
        <w:br/>
      </w:r>
      <w:r>
        <w:rPr>
          <w:rFonts w:ascii="Times New Roman"/>
          <w:b w:val="false"/>
          <w:i w:val="false"/>
          <w:color w:val="000000"/>
          <w:sz w:val="28"/>
        </w:rPr>
        <w:t xml:space="preserve">
            қуатты пайдаланулары керек және радиохабар қызметтерінің </w:t>
      </w:r>
      <w:r>
        <w:br/>
      </w:r>
      <w:r>
        <w:rPr>
          <w:rFonts w:ascii="Times New Roman"/>
          <w:b w:val="false"/>
          <w:i w:val="false"/>
          <w:color w:val="000000"/>
          <w:sz w:val="28"/>
        </w:rPr>
        <w:t xml:space="preserve">
            радиобайланыс Регламентіне сай жарияланатын маусымдық </w:t>
      </w:r>
      <w:r>
        <w:br/>
      </w:r>
      <w:r>
        <w:rPr>
          <w:rFonts w:ascii="Times New Roman"/>
          <w:b w:val="false"/>
          <w:i w:val="false"/>
          <w:color w:val="000000"/>
          <w:sz w:val="28"/>
        </w:rPr>
        <w:t xml:space="preserve">
            жиілік пайдалануларын ескеруі қажет. </w:t>
      </w:r>
      <w:r>
        <w:br/>
      </w:r>
      <w:r>
        <w:rPr>
          <w:rFonts w:ascii="Times New Roman"/>
          <w:b w:val="false"/>
          <w:i w:val="false"/>
          <w:color w:val="000000"/>
          <w:sz w:val="28"/>
        </w:rPr>
        <w:t xml:space="preserve">
      5.143А 7350-7450 кГц жолағы 3-ауданда 2009 ж. 29 наурызына </w:t>
      </w:r>
      <w:r>
        <w:br/>
      </w:r>
      <w:r>
        <w:rPr>
          <w:rFonts w:ascii="Times New Roman"/>
          <w:b w:val="false"/>
          <w:i w:val="false"/>
          <w:color w:val="000000"/>
          <w:sz w:val="28"/>
        </w:rPr>
        <w:t xml:space="preserve">
            дейін тіркелген қызметке бірінші реттік негізде және </w:t>
      </w:r>
      <w:r>
        <w:br/>
      </w:r>
      <w:r>
        <w:rPr>
          <w:rFonts w:ascii="Times New Roman"/>
          <w:b w:val="false"/>
          <w:i w:val="false"/>
          <w:color w:val="000000"/>
          <w:sz w:val="28"/>
        </w:rPr>
        <w:t xml:space="preserve">
            құрылықтағы жылжымалы қызметіне екінші реттік негізде </w:t>
      </w:r>
      <w:r>
        <w:br/>
      </w:r>
      <w:r>
        <w:rPr>
          <w:rFonts w:ascii="Times New Roman"/>
          <w:b w:val="false"/>
          <w:i w:val="false"/>
          <w:color w:val="000000"/>
          <w:sz w:val="28"/>
        </w:rPr>
        <w:t xml:space="preserve">
            бөлінген. 2009 ж. 29 наурызынан кейін бұл жолақтағы </w:t>
      </w:r>
      <w:r>
        <w:br/>
      </w:r>
      <w:r>
        <w:rPr>
          <w:rFonts w:ascii="Times New Roman"/>
          <w:b w:val="false"/>
          <w:i w:val="false"/>
          <w:color w:val="000000"/>
          <w:sz w:val="28"/>
        </w:rPr>
        <w:t xml:space="preserve">
            жиіліктер жоғарыда айтылған қызметтердің станцияларына </w:t>
      </w:r>
      <w:r>
        <w:br/>
      </w:r>
      <w:r>
        <w:rPr>
          <w:rFonts w:ascii="Times New Roman"/>
          <w:b w:val="false"/>
          <w:i w:val="false"/>
          <w:color w:val="000000"/>
          <w:sz w:val="28"/>
        </w:rPr>
        <w:t xml:space="preserve">
            қолдануы мүмкін, егер байланысты тек орналасқан елдің </w:t>
      </w:r>
      <w:r>
        <w:br/>
      </w:r>
      <w:r>
        <w:rPr>
          <w:rFonts w:ascii="Times New Roman"/>
          <w:b w:val="false"/>
          <w:i w:val="false"/>
          <w:color w:val="000000"/>
          <w:sz w:val="28"/>
        </w:rPr>
        <w:t xml:space="preserve">
            шекарасында және олар радиохабар қызметіне зиянды </w:t>
      </w:r>
      <w:r>
        <w:br/>
      </w:r>
      <w:r>
        <w:rPr>
          <w:rFonts w:ascii="Times New Roman"/>
          <w:b w:val="false"/>
          <w:i w:val="false"/>
          <w:color w:val="000000"/>
          <w:sz w:val="28"/>
        </w:rPr>
        <w:t xml:space="preserve">
            кедергілер тудырмаса. Бұл қызметтерге жиіліктерді </w:t>
      </w:r>
      <w:r>
        <w:br/>
      </w:r>
      <w:r>
        <w:rPr>
          <w:rFonts w:ascii="Times New Roman"/>
          <w:b w:val="false"/>
          <w:i w:val="false"/>
          <w:color w:val="000000"/>
          <w:sz w:val="28"/>
        </w:rPr>
        <w:t xml:space="preserve">
            пайдаланғанда әкімшіліктер қажетті ең төменгі қуатты </w:t>
      </w:r>
      <w:r>
        <w:br/>
      </w:r>
      <w:r>
        <w:rPr>
          <w:rFonts w:ascii="Times New Roman"/>
          <w:b w:val="false"/>
          <w:i w:val="false"/>
          <w:color w:val="000000"/>
          <w:sz w:val="28"/>
        </w:rPr>
        <w:t xml:space="preserve">
            пайдаланулары керек және радиохабар қызметтерінің </w:t>
      </w:r>
      <w:r>
        <w:br/>
      </w:r>
      <w:r>
        <w:rPr>
          <w:rFonts w:ascii="Times New Roman"/>
          <w:b w:val="false"/>
          <w:i w:val="false"/>
          <w:color w:val="000000"/>
          <w:sz w:val="28"/>
        </w:rPr>
        <w:t xml:space="preserve">
            радиобайланыс Регламентіне сай жарияланатын маусымдық </w:t>
      </w:r>
      <w:r>
        <w:br/>
      </w:r>
      <w:r>
        <w:rPr>
          <w:rFonts w:ascii="Times New Roman"/>
          <w:b w:val="false"/>
          <w:i w:val="false"/>
          <w:color w:val="000000"/>
          <w:sz w:val="28"/>
        </w:rPr>
        <w:t xml:space="preserve">
            жиілік пайдалануларын ескеруі қажет. (ДРК-03) </w:t>
      </w:r>
      <w:r>
        <w:br/>
      </w:r>
      <w:r>
        <w:rPr>
          <w:rFonts w:ascii="Times New Roman"/>
          <w:b w:val="false"/>
          <w:i w:val="false"/>
          <w:color w:val="000000"/>
          <w:sz w:val="28"/>
        </w:rPr>
        <w:t xml:space="preserve">
      5.143В 7350-7450 кГц жолағы 1-ауданда 2009 ж. 29 наурызына </w:t>
      </w:r>
      <w:r>
        <w:br/>
      </w:r>
      <w:r>
        <w:rPr>
          <w:rFonts w:ascii="Times New Roman"/>
          <w:b w:val="false"/>
          <w:i w:val="false"/>
          <w:color w:val="000000"/>
          <w:sz w:val="28"/>
        </w:rPr>
        <w:t xml:space="preserve">
            дейін тіркелген қызметке бірінші реттік негізде бөлінген </w:t>
      </w:r>
      <w:r>
        <w:br/>
      </w:r>
      <w:r>
        <w:rPr>
          <w:rFonts w:ascii="Times New Roman"/>
          <w:b w:val="false"/>
          <w:i w:val="false"/>
          <w:color w:val="000000"/>
          <w:sz w:val="28"/>
        </w:rPr>
        <w:t xml:space="preserve">
            және құрылықтағы жылжымалы қызметіне екінші реттік </w:t>
      </w:r>
      <w:r>
        <w:br/>
      </w:r>
      <w:r>
        <w:rPr>
          <w:rFonts w:ascii="Times New Roman"/>
          <w:b w:val="false"/>
          <w:i w:val="false"/>
          <w:color w:val="000000"/>
          <w:sz w:val="28"/>
        </w:rPr>
        <w:t xml:space="preserve">
            негізде бөлінген. 2009 ж. 29 наурызынан кейін бұл </w:t>
      </w:r>
      <w:r>
        <w:br/>
      </w:r>
      <w:r>
        <w:rPr>
          <w:rFonts w:ascii="Times New Roman"/>
          <w:b w:val="false"/>
          <w:i w:val="false"/>
          <w:color w:val="000000"/>
          <w:sz w:val="28"/>
        </w:rPr>
        <w:t xml:space="preserve">
            жолақтағы жиіліктер жоғарыда айтылған қызметтердің </w:t>
      </w:r>
      <w:r>
        <w:br/>
      </w:r>
      <w:r>
        <w:rPr>
          <w:rFonts w:ascii="Times New Roman"/>
          <w:b w:val="false"/>
          <w:i w:val="false"/>
          <w:color w:val="000000"/>
          <w:sz w:val="28"/>
        </w:rPr>
        <w:t xml:space="preserve">
            станцияларына қолдануы мүмкін, егер байланысты тек </w:t>
      </w:r>
      <w:r>
        <w:br/>
      </w:r>
      <w:r>
        <w:rPr>
          <w:rFonts w:ascii="Times New Roman"/>
          <w:b w:val="false"/>
          <w:i w:val="false"/>
          <w:color w:val="000000"/>
          <w:sz w:val="28"/>
        </w:rPr>
        <w:t xml:space="preserve">
            орналасқан елдің шекарасында және олар радиохабар </w:t>
      </w:r>
      <w:r>
        <w:br/>
      </w:r>
      <w:r>
        <w:rPr>
          <w:rFonts w:ascii="Times New Roman"/>
          <w:b w:val="false"/>
          <w:i w:val="false"/>
          <w:color w:val="000000"/>
          <w:sz w:val="28"/>
        </w:rPr>
        <w:t xml:space="preserve">
            қызметіне зиянды кедергілер тудырмаса, әр станцияның </w:t>
      </w:r>
      <w:r>
        <w:br/>
      </w:r>
      <w:r>
        <w:rPr>
          <w:rFonts w:ascii="Times New Roman"/>
          <w:b w:val="false"/>
          <w:i w:val="false"/>
          <w:color w:val="000000"/>
          <w:sz w:val="28"/>
        </w:rPr>
        <w:t xml:space="preserve">
            жалпы сәулелену қуаты 24 дБВт-тан аспаса. (ДРК-03) </w:t>
      </w:r>
      <w:r>
        <w:br/>
      </w:r>
      <w:r>
        <w:rPr>
          <w:rFonts w:ascii="Times New Roman"/>
          <w:b w:val="false"/>
          <w:i w:val="false"/>
          <w:color w:val="000000"/>
          <w:sz w:val="28"/>
        </w:rPr>
        <w:t xml:space="preserve">
      5.143С Қосымша таратылу: Алжир, Сауд Арабиясы, Бахрейн, Комор </w:t>
      </w:r>
      <w:r>
        <w:br/>
      </w:r>
      <w:r>
        <w:rPr>
          <w:rFonts w:ascii="Times New Roman"/>
          <w:b w:val="false"/>
          <w:i w:val="false"/>
          <w:color w:val="000000"/>
          <w:sz w:val="28"/>
        </w:rPr>
        <w:t xml:space="preserve">
            Аралдарында, Джибути, Египет, Біріккен Араб Эмираттары, </w:t>
      </w:r>
      <w:r>
        <w:br/>
      </w:r>
      <w:r>
        <w:rPr>
          <w:rFonts w:ascii="Times New Roman"/>
          <w:b w:val="false"/>
          <w:i w:val="false"/>
          <w:color w:val="000000"/>
          <w:sz w:val="28"/>
        </w:rPr>
        <w:t xml:space="preserve">
            Иран Ислам Республикасы, Ливия Араб Джамахириясы, </w:t>
      </w:r>
      <w:r>
        <w:br/>
      </w:r>
      <w:r>
        <w:rPr>
          <w:rFonts w:ascii="Times New Roman"/>
          <w:b w:val="false"/>
          <w:i w:val="false"/>
          <w:color w:val="000000"/>
          <w:sz w:val="28"/>
        </w:rPr>
        <w:t xml:space="preserve">
            Иордания, Кувейт, Марокко, Мавритания, Оман, Катар, Сирия </w:t>
      </w:r>
      <w:r>
        <w:br/>
      </w:r>
      <w:r>
        <w:rPr>
          <w:rFonts w:ascii="Times New Roman"/>
          <w:b w:val="false"/>
          <w:i w:val="false"/>
          <w:color w:val="000000"/>
          <w:sz w:val="28"/>
        </w:rPr>
        <w:t xml:space="preserve">
            Араб Республикасы, Судан, Тунис және Йемен 2009 ж. 29 </w:t>
      </w:r>
      <w:r>
        <w:br/>
      </w:r>
      <w:r>
        <w:rPr>
          <w:rFonts w:ascii="Times New Roman"/>
          <w:b w:val="false"/>
          <w:i w:val="false"/>
          <w:color w:val="000000"/>
          <w:sz w:val="28"/>
        </w:rPr>
        <w:t xml:space="preserve">
            наурызынан кейін 7350-7400 кГц және 7400-7450 кГц </w:t>
      </w:r>
      <w:r>
        <w:br/>
      </w:r>
      <w:r>
        <w:rPr>
          <w:rFonts w:ascii="Times New Roman"/>
          <w:b w:val="false"/>
          <w:i w:val="false"/>
          <w:color w:val="000000"/>
          <w:sz w:val="28"/>
        </w:rPr>
        <w:t xml:space="preserve">
            тіркелген қызметке бірінші реттік негізде </w:t>
      </w:r>
      <w:r>
        <w:br/>
      </w:r>
      <w:r>
        <w:rPr>
          <w:rFonts w:ascii="Times New Roman"/>
          <w:b w:val="false"/>
          <w:i w:val="false"/>
          <w:color w:val="000000"/>
          <w:sz w:val="28"/>
        </w:rPr>
        <w:t xml:space="preserve">
            бөлінген. (ДКР-03) </w:t>
      </w:r>
      <w:r>
        <w:br/>
      </w:r>
      <w:r>
        <w:rPr>
          <w:rFonts w:ascii="Times New Roman"/>
          <w:b w:val="false"/>
          <w:i w:val="false"/>
          <w:color w:val="000000"/>
          <w:sz w:val="28"/>
        </w:rPr>
        <w:t xml:space="preserve">
      5.143D 2-ауданда 7350-7400 кГц жолағы 2009 ж. 29 наурызына </w:t>
      </w:r>
      <w:r>
        <w:br/>
      </w:r>
      <w:r>
        <w:rPr>
          <w:rFonts w:ascii="Times New Roman"/>
          <w:b w:val="false"/>
          <w:i w:val="false"/>
          <w:color w:val="000000"/>
          <w:sz w:val="28"/>
        </w:rPr>
        <w:t xml:space="preserve">
            дейін тіркелген қызметке бірінші реттік негізде және </w:t>
      </w:r>
      <w:r>
        <w:br/>
      </w:r>
      <w:r>
        <w:rPr>
          <w:rFonts w:ascii="Times New Roman"/>
          <w:b w:val="false"/>
          <w:i w:val="false"/>
          <w:color w:val="000000"/>
          <w:sz w:val="28"/>
        </w:rPr>
        <w:t xml:space="preserve">
            құрылықтағы жылжымалы қызметіне екінші реттік негізде </w:t>
      </w:r>
      <w:r>
        <w:br/>
      </w:r>
      <w:r>
        <w:rPr>
          <w:rFonts w:ascii="Times New Roman"/>
          <w:b w:val="false"/>
          <w:i w:val="false"/>
          <w:color w:val="000000"/>
          <w:sz w:val="28"/>
        </w:rPr>
        <w:t xml:space="preserve">
            бөлінген. 2009 ж. 29 наурызынан кейін бұл жолақтағы </w:t>
      </w:r>
      <w:r>
        <w:br/>
      </w:r>
      <w:r>
        <w:rPr>
          <w:rFonts w:ascii="Times New Roman"/>
          <w:b w:val="false"/>
          <w:i w:val="false"/>
          <w:color w:val="000000"/>
          <w:sz w:val="28"/>
        </w:rPr>
        <w:t xml:space="preserve">
            жиіліктер жоғарыда аталған қызметтердің станцияларына </w:t>
      </w:r>
      <w:r>
        <w:br/>
      </w:r>
      <w:r>
        <w:rPr>
          <w:rFonts w:ascii="Times New Roman"/>
          <w:b w:val="false"/>
          <w:i w:val="false"/>
          <w:color w:val="000000"/>
          <w:sz w:val="28"/>
        </w:rPr>
        <w:t xml:space="preserve">
            пайдалануы мүмкін, егер байланысты тек орналасқан елдің </w:t>
      </w:r>
      <w:r>
        <w:br/>
      </w:r>
      <w:r>
        <w:rPr>
          <w:rFonts w:ascii="Times New Roman"/>
          <w:b w:val="false"/>
          <w:i w:val="false"/>
          <w:color w:val="000000"/>
          <w:sz w:val="28"/>
        </w:rPr>
        <w:t xml:space="preserve">
            шекарасында және олар радиохабар қызметіне зиянды </w:t>
      </w:r>
      <w:r>
        <w:br/>
      </w:r>
      <w:r>
        <w:rPr>
          <w:rFonts w:ascii="Times New Roman"/>
          <w:b w:val="false"/>
          <w:i w:val="false"/>
          <w:color w:val="000000"/>
          <w:sz w:val="28"/>
        </w:rPr>
        <w:t xml:space="preserve">
            кедергілер тудырмаса. Бұл қызметтерге жиіліктерді </w:t>
      </w:r>
      <w:r>
        <w:br/>
      </w:r>
      <w:r>
        <w:rPr>
          <w:rFonts w:ascii="Times New Roman"/>
          <w:b w:val="false"/>
          <w:i w:val="false"/>
          <w:color w:val="000000"/>
          <w:sz w:val="28"/>
        </w:rPr>
        <w:t xml:space="preserve">
            пайдаланғанда әкімшіліктер қажетті ең төменгі қуатты </w:t>
      </w:r>
      <w:r>
        <w:br/>
      </w:r>
      <w:r>
        <w:rPr>
          <w:rFonts w:ascii="Times New Roman"/>
          <w:b w:val="false"/>
          <w:i w:val="false"/>
          <w:color w:val="000000"/>
          <w:sz w:val="28"/>
        </w:rPr>
        <w:t xml:space="preserve">
            пайдаланулары керек және радиохабар қызметтерінің </w:t>
      </w:r>
      <w:r>
        <w:br/>
      </w:r>
      <w:r>
        <w:rPr>
          <w:rFonts w:ascii="Times New Roman"/>
          <w:b w:val="false"/>
          <w:i w:val="false"/>
          <w:color w:val="000000"/>
          <w:sz w:val="28"/>
        </w:rPr>
        <w:t xml:space="preserve">
            радиобайланыс Регламентіне сай жарияланатын маусымдық </w:t>
      </w:r>
      <w:r>
        <w:br/>
      </w:r>
      <w:r>
        <w:rPr>
          <w:rFonts w:ascii="Times New Roman"/>
          <w:b w:val="false"/>
          <w:i w:val="false"/>
          <w:color w:val="000000"/>
          <w:sz w:val="28"/>
        </w:rPr>
        <w:t xml:space="preserve">
            жиілік пайдалануларын ескеруі қажет. (ДРК-03) </w:t>
      </w:r>
      <w:r>
        <w:br/>
      </w:r>
      <w:r>
        <w:rPr>
          <w:rFonts w:ascii="Times New Roman"/>
          <w:b w:val="false"/>
          <w:i w:val="false"/>
          <w:color w:val="000000"/>
          <w:sz w:val="28"/>
        </w:rPr>
        <w:t xml:space="preserve">
      5.143Е 7450-8100 кГц жолағы 2009 ж. 29 наурызына дейін </w:t>
      </w:r>
      <w:r>
        <w:br/>
      </w:r>
      <w:r>
        <w:rPr>
          <w:rFonts w:ascii="Times New Roman"/>
          <w:b w:val="false"/>
          <w:i w:val="false"/>
          <w:color w:val="000000"/>
          <w:sz w:val="28"/>
        </w:rPr>
        <w:t xml:space="preserve">
            тіркелген қызметке бірінші реттік негізде және </w:t>
      </w:r>
      <w:r>
        <w:br/>
      </w:r>
      <w:r>
        <w:rPr>
          <w:rFonts w:ascii="Times New Roman"/>
          <w:b w:val="false"/>
          <w:i w:val="false"/>
          <w:color w:val="000000"/>
          <w:sz w:val="28"/>
        </w:rPr>
        <w:t xml:space="preserve">
            құрылықтағы жылжымалы қызметіне екінші реттік негізде </w:t>
      </w:r>
      <w:r>
        <w:br/>
      </w:r>
      <w:r>
        <w:rPr>
          <w:rFonts w:ascii="Times New Roman"/>
          <w:b w:val="false"/>
          <w:i w:val="false"/>
          <w:color w:val="000000"/>
          <w:sz w:val="28"/>
        </w:rPr>
        <w:t xml:space="preserve">
            бөлінген. (ДРК-03) </w:t>
      </w:r>
      <w:r>
        <w:br/>
      </w:r>
      <w:r>
        <w:rPr>
          <w:rFonts w:ascii="Times New Roman"/>
          <w:b w:val="false"/>
          <w:i w:val="false"/>
          <w:color w:val="000000"/>
          <w:sz w:val="28"/>
        </w:rPr>
        <w:t xml:space="preserve">
      5.144 3-ауданда 7995-8005 кГц жолағы бөлінген қызмет </w:t>
      </w:r>
      <w:r>
        <w:br/>
      </w:r>
      <w:r>
        <w:rPr>
          <w:rFonts w:ascii="Times New Roman"/>
          <w:b w:val="false"/>
          <w:i w:val="false"/>
          <w:color w:val="000000"/>
          <w:sz w:val="28"/>
        </w:rPr>
        <w:t xml:space="preserve">
            станциялары, стандарт жиіліктер мен уақыт сигналдарына </w:t>
      </w:r>
      <w:r>
        <w:br/>
      </w:r>
      <w:r>
        <w:rPr>
          <w:rFonts w:ascii="Times New Roman"/>
          <w:b w:val="false"/>
          <w:i w:val="false"/>
          <w:color w:val="000000"/>
          <w:sz w:val="28"/>
        </w:rPr>
        <w:t xml:space="preserve">
            бере алады. </w:t>
      </w:r>
      <w:r>
        <w:br/>
      </w:r>
      <w:r>
        <w:rPr>
          <w:rFonts w:ascii="Times New Roman"/>
          <w:b w:val="false"/>
          <w:i w:val="false"/>
          <w:color w:val="000000"/>
          <w:sz w:val="28"/>
        </w:rPr>
        <w:t xml:space="preserve">
      5.145 8291 кГц, 12 290 кГц және 16 420 кГц тасымал жиіліктерін </w:t>
      </w:r>
      <w:r>
        <w:br/>
      </w:r>
      <w:r>
        <w:rPr>
          <w:rFonts w:ascii="Times New Roman"/>
          <w:b w:val="false"/>
          <w:i w:val="false"/>
          <w:color w:val="000000"/>
          <w:sz w:val="28"/>
        </w:rPr>
        <w:t xml:space="preserve">
            пайдалану шарттары 31 және 52 баптарында көрсетілген. </w:t>
      </w:r>
      <w:r>
        <w:br/>
      </w:r>
      <w:r>
        <w:rPr>
          <w:rFonts w:ascii="Times New Roman"/>
          <w:b w:val="false"/>
          <w:i w:val="false"/>
          <w:color w:val="000000"/>
          <w:sz w:val="28"/>
        </w:rPr>
        <w:t xml:space="preserve">
            (ДРК-07). </w:t>
      </w:r>
      <w:r>
        <w:br/>
      </w:r>
      <w:r>
        <w:rPr>
          <w:rFonts w:ascii="Times New Roman"/>
          <w:b w:val="false"/>
          <w:i w:val="false"/>
          <w:color w:val="000000"/>
          <w:sz w:val="28"/>
        </w:rPr>
        <w:t xml:space="preserve">
      5.146 Қосымша таратылу: 9400-9500 кГц, 11 600-11 650 кГц, 12 </w:t>
      </w:r>
      <w:r>
        <w:br/>
      </w:r>
      <w:r>
        <w:rPr>
          <w:rFonts w:ascii="Times New Roman"/>
          <w:b w:val="false"/>
          <w:i w:val="false"/>
          <w:color w:val="000000"/>
          <w:sz w:val="28"/>
        </w:rPr>
        <w:t xml:space="preserve">
            050-12 100 кГц, 15 600-15 800 кГц, 17 480-17 550 кГц және </w:t>
      </w:r>
      <w:r>
        <w:br/>
      </w:r>
      <w:r>
        <w:rPr>
          <w:rFonts w:ascii="Times New Roman"/>
          <w:b w:val="false"/>
          <w:i w:val="false"/>
          <w:color w:val="000000"/>
          <w:sz w:val="28"/>
        </w:rPr>
        <w:t xml:space="preserve">
            18 900-19 020 кГц жолақтағы жиіліктер тіркелген қызмет </w:t>
      </w:r>
      <w:r>
        <w:br/>
      </w:r>
      <w:r>
        <w:rPr>
          <w:rFonts w:ascii="Times New Roman"/>
          <w:b w:val="false"/>
          <w:i w:val="false"/>
          <w:color w:val="000000"/>
          <w:sz w:val="28"/>
        </w:rPr>
        <w:t xml:space="preserve">
            станцияларымен пайдаланылулары мүмкін, егер олар тек </w:t>
      </w:r>
      <w:r>
        <w:br/>
      </w:r>
      <w:r>
        <w:rPr>
          <w:rFonts w:ascii="Times New Roman"/>
          <w:b w:val="false"/>
          <w:i w:val="false"/>
          <w:color w:val="000000"/>
          <w:sz w:val="28"/>
        </w:rPr>
        <w:t xml:space="preserve">
            өздері орналасқан елдердің шекарасында байланысқа </w:t>
      </w:r>
      <w:r>
        <w:br/>
      </w:r>
      <w:r>
        <w:rPr>
          <w:rFonts w:ascii="Times New Roman"/>
          <w:b w:val="false"/>
          <w:i w:val="false"/>
          <w:color w:val="000000"/>
          <w:sz w:val="28"/>
        </w:rPr>
        <w:t xml:space="preserve">
            қолданылып, радиохабар қызметіне зиянды кедергілер </w:t>
      </w:r>
      <w:r>
        <w:br/>
      </w:r>
      <w:r>
        <w:rPr>
          <w:rFonts w:ascii="Times New Roman"/>
          <w:b w:val="false"/>
          <w:i w:val="false"/>
          <w:color w:val="000000"/>
          <w:sz w:val="28"/>
        </w:rPr>
        <w:t xml:space="preserve">
            тудырмаса. Тіркелген қызметтерге жиіліктерді </w:t>
      </w:r>
      <w:r>
        <w:br/>
      </w:r>
      <w:r>
        <w:rPr>
          <w:rFonts w:ascii="Times New Roman"/>
          <w:b w:val="false"/>
          <w:i w:val="false"/>
          <w:color w:val="000000"/>
          <w:sz w:val="28"/>
        </w:rPr>
        <w:t xml:space="preserve">
            пайдаланғанда әкімшіліктер қажетті ең төменгі қуатты </w:t>
      </w:r>
      <w:r>
        <w:br/>
      </w:r>
      <w:r>
        <w:rPr>
          <w:rFonts w:ascii="Times New Roman"/>
          <w:b w:val="false"/>
          <w:i w:val="false"/>
          <w:color w:val="000000"/>
          <w:sz w:val="28"/>
        </w:rPr>
        <w:t xml:space="preserve">
            пайдаланулары керек және радиохабар қызметтерінің </w:t>
      </w:r>
      <w:r>
        <w:br/>
      </w:r>
      <w:r>
        <w:rPr>
          <w:rFonts w:ascii="Times New Roman"/>
          <w:b w:val="false"/>
          <w:i w:val="false"/>
          <w:color w:val="000000"/>
          <w:sz w:val="28"/>
        </w:rPr>
        <w:t xml:space="preserve">
            радиобайланыс Регламентіне сай жарияланатын маусымдық </w:t>
      </w:r>
      <w:r>
        <w:br/>
      </w:r>
      <w:r>
        <w:rPr>
          <w:rFonts w:ascii="Times New Roman"/>
          <w:b w:val="false"/>
          <w:i w:val="false"/>
          <w:color w:val="000000"/>
          <w:sz w:val="28"/>
        </w:rPr>
        <w:t xml:space="preserve">
            жиілік пайдалануларын ескеруі кажет. (ДРК-07) </w:t>
      </w:r>
      <w:r>
        <w:br/>
      </w:r>
      <w:r>
        <w:rPr>
          <w:rFonts w:ascii="Times New Roman"/>
          <w:b w:val="false"/>
          <w:i w:val="false"/>
          <w:color w:val="000000"/>
          <w:sz w:val="28"/>
        </w:rPr>
        <w:t xml:space="preserve">
      5.147 9775-9900 кГц, 11 650-11 700 кГц және 11 975-12 050 кГц </w:t>
      </w:r>
      <w:r>
        <w:br/>
      </w:r>
      <w:r>
        <w:rPr>
          <w:rFonts w:ascii="Times New Roman"/>
          <w:b w:val="false"/>
          <w:i w:val="false"/>
          <w:color w:val="000000"/>
          <w:sz w:val="28"/>
        </w:rPr>
        <w:t xml:space="preserve">
            жолақтағы жиіліктер тіркелген қызмет станцияларымен </w:t>
      </w:r>
      <w:r>
        <w:br/>
      </w:r>
      <w:r>
        <w:rPr>
          <w:rFonts w:ascii="Times New Roman"/>
          <w:b w:val="false"/>
          <w:i w:val="false"/>
          <w:color w:val="000000"/>
          <w:sz w:val="28"/>
        </w:rPr>
        <w:t xml:space="preserve">
            пайдаланылулары мүмкін, егер олар тек өздері орналасқан </w:t>
      </w:r>
      <w:r>
        <w:br/>
      </w:r>
      <w:r>
        <w:rPr>
          <w:rFonts w:ascii="Times New Roman"/>
          <w:b w:val="false"/>
          <w:i w:val="false"/>
          <w:color w:val="000000"/>
          <w:sz w:val="28"/>
        </w:rPr>
        <w:t xml:space="preserve">
            елдердің шекарасында байланысқа қолданылып, радиохабар </w:t>
      </w:r>
      <w:r>
        <w:br/>
      </w:r>
      <w:r>
        <w:rPr>
          <w:rFonts w:ascii="Times New Roman"/>
          <w:b w:val="false"/>
          <w:i w:val="false"/>
          <w:color w:val="000000"/>
          <w:sz w:val="28"/>
        </w:rPr>
        <w:t xml:space="preserve">
            қызметіне зиянды кедергілер тудырмай, оның жалпы </w:t>
      </w:r>
      <w:r>
        <w:br/>
      </w:r>
      <w:r>
        <w:rPr>
          <w:rFonts w:ascii="Times New Roman"/>
          <w:b w:val="false"/>
          <w:i w:val="false"/>
          <w:color w:val="000000"/>
          <w:sz w:val="28"/>
        </w:rPr>
        <w:t xml:space="preserve">
            сәулелену қуаты 24 дБВт-тан аспаса. </w:t>
      </w:r>
      <w:r>
        <w:br/>
      </w:r>
      <w:r>
        <w:rPr>
          <w:rFonts w:ascii="Times New Roman"/>
          <w:b w:val="false"/>
          <w:i w:val="false"/>
          <w:color w:val="000000"/>
          <w:sz w:val="28"/>
        </w:rPr>
        <w:t xml:space="preserve">
      5.148 (Шығарып тасталынған ДРК-97) </w:t>
      </w:r>
      <w:r>
        <w:br/>
      </w:r>
      <w:r>
        <w:rPr>
          <w:rFonts w:ascii="Times New Roman"/>
          <w:b w:val="false"/>
          <w:i w:val="false"/>
          <w:color w:val="000000"/>
          <w:sz w:val="28"/>
        </w:rPr>
        <w:t xml:space="preserve">
      5.149 Төмендегі жиілік жолақтары: </w:t>
      </w:r>
      <w:r>
        <w:br/>
      </w:r>
      <w:r>
        <w:rPr>
          <w:rFonts w:ascii="Times New Roman"/>
          <w:b w:val="false"/>
          <w:i w:val="false"/>
          <w:color w:val="000000"/>
          <w:sz w:val="28"/>
        </w:rPr>
        <w:t xml:space="preserve">
            13 360-13 410 кГц      4 990-5 000 МГц     128,33-128,59 </w:t>
      </w:r>
      <w:r>
        <w:br/>
      </w:r>
      <w:r>
        <w:rPr>
          <w:rFonts w:ascii="Times New Roman"/>
          <w:b w:val="false"/>
          <w:i w:val="false"/>
          <w:color w:val="000000"/>
          <w:sz w:val="28"/>
        </w:rPr>
        <w:t xml:space="preserve">
                                                       ГТц </w:t>
      </w:r>
      <w:r>
        <w:br/>
      </w:r>
      <w:r>
        <w:rPr>
          <w:rFonts w:ascii="Times New Roman"/>
          <w:b w:val="false"/>
          <w:i w:val="false"/>
          <w:color w:val="000000"/>
          <w:sz w:val="28"/>
        </w:rPr>
        <w:t xml:space="preserve">
            25 550-25 670 кГц      6 650-6 675,2 МГц   129,23-129,49 </w:t>
      </w:r>
      <w:r>
        <w:br/>
      </w:r>
      <w:r>
        <w:rPr>
          <w:rFonts w:ascii="Times New Roman"/>
          <w:b w:val="false"/>
          <w:i w:val="false"/>
          <w:color w:val="000000"/>
          <w:sz w:val="28"/>
        </w:rPr>
        <w:t xml:space="preserve">
                                                       ГГц </w:t>
      </w:r>
      <w:r>
        <w:br/>
      </w:r>
      <w:r>
        <w:rPr>
          <w:rFonts w:ascii="Times New Roman"/>
          <w:b w:val="false"/>
          <w:i w:val="false"/>
          <w:color w:val="000000"/>
          <w:sz w:val="28"/>
        </w:rPr>
        <w:t xml:space="preserve">
            37,5-38,25 МГц         10,6-10,68 ГГц      130-134 ГГц </w:t>
      </w:r>
      <w:r>
        <w:br/>
      </w:r>
      <w:r>
        <w:rPr>
          <w:rFonts w:ascii="Times New Roman"/>
          <w:b w:val="false"/>
          <w:i w:val="false"/>
          <w:color w:val="000000"/>
          <w:sz w:val="28"/>
        </w:rPr>
        <w:t xml:space="preserve">
            73-74,6 МГц 1 және 3-  14,47-14,5 ГГц      136-148,5 ГТц </w:t>
      </w:r>
      <w:r>
        <w:br/>
      </w:r>
      <w:r>
        <w:rPr>
          <w:rFonts w:ascii="Times New Roman"/>
          <w:b w:val="false"/>
          <w:i w:val="false"/>
          <w:color w:val="000000"/>
          <w:sz w:val="28"/>
        </w:rPr>
        <w:t xml:space="preserve">
            ауданда </w:t>
      </w:r>
      <w:r>
        <w:br/>
      </w:r>
      <w:r>
        <w:rPr>
          <w:rFonts w:ascii="Times New Roman"/>
          <w:b w:val="false"/>
          <w:i w:val="false"/>
          <w:color w:val="000000"/>
          <w:sz w:val="28"/>
        </w:rPr>
        <w:t xml:space="preserve">
            150,05-153 МГц 1-      22,01-22,21 ГТц     151,5-158,8 </w:t>
      </w:r>
      <w:r>
        <w:br/>
      </w:r>
      <w:r>
        <w:rPr>
          <w:rFonts w:ascii="Times New Roman"/>
          <w:b w:val="false"/>
          <w:i w:val="false"/>
          <w:color w:val="000000"/>
          <w:sz w:val="28"/>
        </w:rPr>
        <w:t xml:space="preserve">
            ауданда                                    ГТц </w:t>
      </w:r>
      <w:r>
        <w:br/>
      </w:r>
      <w:r>
        <w:rPr>
          <w:rFonts w:ascii="Times New Roman"/>
          <w:b w:val="false"/>
          <w:i w:val="false"/>
          <w:color w:val="000000"/>
          <w:sz w:val="28"/>
        </w:rPr>
        <w:t xml:space="preserve">
            322-328,6 МГц          22,21-22,5 ГГц      168,59-168,93 </w:t>
      </w:r>
      <w:r>
        <w:br/>
      </w:r>
      <w:r>
        <w:rPr>
          <w:rFonts w:ascii="Times New Roman"/>
          <w:b w:val="false"/>
          <w:i w:val="false"/>
          <w:color w:val="000000"/>
          <w:sz w:val="28"/>
        </w:rPr>
        <w:t xml:space="preserve">
                                                       ГГц </w:t>
      </w:r>
      <w:r>
        <w:br/>
      </w:r>
      <w:r>
        <w:rPr>
          <w:rFonts w:ascii="Times New Roman"/>
          <w:b w:val="false"/>
          <w:i w:val="false"/>
          <w:color w:val="000000"/>
          <w:sz w:val="28"/>
        </w:rPr>
        <w:t xml:space="preserve">
            406,1-410 МГц          22,81-22,86 ГТц     171,11-171,45 </w:t>
      </w:r>
      <w:r>
        <w:br/>
      </w:r>
      <w:r>
        <w:rPr>
          <w:rFonts w:ascii="Times New Roman"/>
          <w:b w:val="false"/>
          <w:i w:val="false"/>
          <w:color w:val="000000"/>
          <w:sz w:val="28"/>
        </w:rPr>
        <w:t xml:space="preserve">
                                                       ГТц </w:t>
      </w:r>
      <w:r>
        <w:br/>
      </w:r>
      <w:r>
        <w:rPr>
          <w:rFonts w:ascii="Times New Roman"/>
          <w:b w:val="false"/>
          <w:i w:val="false"/>
          <w:color w:val="000000"/>
          <w:sz w:val="28"/>
        </w:rPr>
        <w:t xml:space="preserve">
            608-614 МГц 1 және 3-  23,07-23,12 ГТц     172,31-172,65 </w:t>
      </w:r>
      <w:r>
        <w:br/>
      </w:r>
      <w:r>
        <w:rPr>
          <w:rFonts w:ascii="Times New Roman"/>
          <w:b w:val="false"/>
          <w:i w:val="false"/>
          <w:color w:val="000000"/>
          <w:sz w:val="28"/>
        </w:rPr>
        <w:t xml:space="preserve">
            ауданда                                    ГТц </w:t>
      </w:r>
      <w:r>
        <w:br/>
      </w:r>
      <w:r>
        <w:rPr>
          <w:rFonts w:ascii="Times New Roman"/>
          <w:b w:val="false"/>
          <w:i w:val="false"/>
          <w:color w:val="000000"/>
          <w:sz w:val="28"/>
        </w:rPr>
        <w:t xml:space="preserve">
            1 330-1400 МГц         31,2-31,3 ГТц       173,52-173,85 </w:t>
      </w:r>
      <w:r>
        <w:br/>
      </w:r>
      <w:r>
        <w:rPr>
          <w:rFonts w:ascii="Times New Roman"/>
          <w:b w:val="false"/>
          <w:i w:val="false"/>
          <w:color w:val="000000"/>
          <w:sz w:val="28"/>
        </w:rPr>
        <w:t xml:space="preserve">
                                                       ГТц </w:t>
      </w:r>
      <w:r>
        <w:br/>
      </w:r>
      <w:r>
        <w:rPr>
          <w:rFonts w:ascii="Times New Roman"/>
          <w:b w:val="false"/>
          <w:i w:val="false"/>
          <w:color w:val="000000"/>
          <w:sz w:val="28"/>
        </w:rPr>
        <w:t xml:space="preserve">
            1 610,6-1 613,8 МГц    31,5-31,8 ГГц       195,75-196,15 </w:t>
      </w:r>
      <w:r>
        <w:br/>
      </w:r>
      <w:r>
        <w:rPr>
          <w:rFonts w:ascii="Times New Roman"/>
          <w:b w:val="false"/>
          <w:i w:val="false"/>
          <w:color w:val="000000"/>
          <w:sz w:val="28"/>
        </w:rPr>
        <w:t xml:space="preserve">
                                   1 және 3-ауданда    ГТц </w:t>
      </w:r>
      <w:r>
        <w:br/>
      </w:r>
      <w:r>
        <w:rPr>
          <w:rFonts w:ascii="Times New Roman"/>
          <w:b w:val="false"/>
          <w:i w:val="false"/>
          <w:color w:val="000000"/>
          <w:sz w:val="28"/>
        </w:rPr>
        <w:t xml:space="preserve">
            1 660-1 670 МГц        36,43-36,5 ГГц      209-226 ГТц </w:t>
      </w:r>
      <w:r>
        <w:br/>
      </w:r>
      <w:r>
        <w:rPr>
          <w:rFonts w:ascii="Times New Roman"/>
          <w:b w:val="false"/>
          <w:i w:val="false"/>
          <w:color w:val="000000"/>
          <w:sz w:val="28"/>
        </w:rPr>
        <w:t xml:space="preserve">
            1 718,8-1 722,2 МГц    42,5-43,5 ГТц       241-250 ГГц </w:t>
      </w:r>
      <w:r>
        <w:br/>
      </w:r>
      <w:r>
        <w:rPr>
          <w:rFonts w:ascii="Times New Roman"/>
          <w:b w:val="false"/>
          <w:i w:val="false"/>
          <w:color w:val="000000"/>
          <w:sz w:val="28"/>
        </w:rPr>
        <w:t xml:space="preserve">
            2 655-2 690 МГц        48,94-49,04 ГГц     252-275 ГГц </w:t>
      </w:r>
      <w:r>
        <w:br/>
      </w:r>
      <w:r>
        <w:rPr>
          <w:rFonts w:ascii="Times New Roman"/>
          <w:b w:val="false"/>
          <w:i w:val="false"/>
          <w:color w:val="000000"/>
          <w:sz w:val="28"/>
        </w:rPr>
        <w:t xml:space="preserve">
            3 260-3 267 МГц        76-86 ГТц </w:t>
      </w:r>
      <w:r>
        <w:br/>
      </w:r>
      <w:r>
        <w:rPr>
          <w:rFonts w:ascii="Times New Roman"/>
          <w:b w:val="false"/>
          <w:i w:val="false"/>
          <w:color w:val="000000"/>
          <w:sz w:val="28"/>
        </w:rPr>
        <w:t xml:space="preserve">
            3 332-3 339 МГц        92-94 ГТц </w:t>
      </w:r>
      <w:r>
        <w:br/>
      </w:r>
      <w:r>
        <w:rPr>
          <w:rFonts w:ascii="Times New Roman"/>
          <w:b w:val="false"/>
          <w:i w:val="false"/>
          <w:color w:val="000000"/>
          <w:sz w:val="28"/>
        </w:rPr>
        <w:t xml:space="preserve">
            3 345,8-3 352,5 МГц    94,1-100 ГТц </w:t>
      </w:r>
      <w:r>
        <w:br/>
      </w:r>
      <w:r>
        <w:rPr>
          <w:rFonts w:ascii="Times New Roman"/>
          <w:b w:val="false"/>
          <w:i w:val="false"/>
          <w:color w:val="000000"/>
          <w:sz w:val="28"/>
        </w:rPr>
        <w:t xml:space="preserve">
            4 825-4 835 МГц        102-109,5 ГТц </w:t>
      </w:r>
      <w:r>
        <w:br/>
      </w:r>
      <w:r>
        <w:rPr>
          <w:rFonts w:ascii="Times New Roman"/>
          <w:b w:val="false"/>
          <w:i w:val="false"/>
          <w:color w:val="000000"/>
          <w:sz w:val="28"/>
        </w:rPr>
        <w:t xml:space="preserve">
            4 950-4 990 МГц        111,8-114,25 </w:t>
      </w:r>
      <w:r>
        <w:br/>
      </w:r>
      <w:r>
        <w:rPr>
          <w:rFonts w:ascii="Times New Roman"/>
          <w:b w:val="false"/>
          <w:i w:val="false"/>
          <w:color w:val="000000"/>
          <w:sz w:val="28"/>
        </w:rPr>
        <w:t xml:space="preserve">
            бөлінген басқа қызмет станцияларына жиіліктер </w:t>
      </w:r>
      <w:r>
        <w:br/>
      </w:r>
      <w:r>
        <w:rPr>
          <w:rFonts w:ascii="Times New Roman"/>
          <w:b w:val="false"/>
          <w:i w:val="false"/>
          <w:color w:val="000000"/>
          <w:sz w:val="28"/>
        </w:rPr>
        <w:t xml:space="preserve">
            тағайындалғанда, әкімшіліктер радиоастрономиялық қызметті </w:t>
      </w:r>
      <w:r>
        <w:br/>
      </w:r>
      <w:r>
        <w:rPr>
          <w:rFonts w:ascii="Times New Roman"/>
          <w:b w:val="false"/>
          <w:i w:val="false"/>
          <w:color w:val="000000"/>
          <w:sz w:val="28"/>
        </w:rPr>
        <w:t xml:space="preserve">
            зиянды кедергілерден қорғаудың барлық жүзеге асырылатын </w:t>
      </w:r>
      <w:r>
        <w:br/>
      </w:r>
      <w:r>
        <w:rPr>
          <w:rFonts w:ascii="Times New Roman"/>
          <w:b w:val="false"/>
          <w:i w:val="false"/>
          <w:color w:val="000000"/>
          <w:sz w:val="28"/>
        </w:rPr>
        <w:t xml:space="preserve">
            шараларын қарастыруы керек. Әсіресе, радиоастрономиялық </w:t>
      </w:r>
      <w:r>
        <w:br/>
      </w:r>
      <w:r>
        <w:rPr>
          <w:rFonts w:ascii="Times New Roman"/>
          <w:b w:val="false"/>
          <w:i w:val="false"/>
          <w:color w:val="000000"/>
          <w:sz w:val="28"/>
        </w:rPr>
        <w:t xml:space="preserve">
            қызметке кедергілер тудырудың қауіпті көздері ғарыш және </w:t>
      </w:r>
      <w:r>
        <w:br/>
      </w:r>
      <w:r>
        <w:rPr>
          <w:rFonts w:ascii="Times New Roman"/>
          <w:b w:val="false"/>
          <w:i w:val="false"/>
          <w:color w:val="000000"/>
          <w:sz w:val="28"/>
        </w:rPr>
        <w:t xml:space="preserve">
            әуедегі станциялардың сәулеленулері болуы мүмкін (4.5 </w:t>
      </w:r>
      <w:r>
        <w:br/>
      </w:r>
      <w:r>
        <w:rPr>
          <w:rFonts w:ascii="Times New Roman"/>
          <w:b w:val="false"/>
          <w:i w:val="false"/>
          <w:color w:val="000000"/>
          <w:sz w:val="28"/>
        </w:rPr>
        <w:t xml:space="preserve">
            және 4.6 және 29 бапты қара). (ДРК-2000) </w:t>
      </w:r>
      <w:r>
        <w:br/>
      </w:r>
      <w:r>
        <w:rPr>
          <w:rFonts w:ascii="Times New Roman"/>
          <w:b w:val="false"/>
          <w:i w:val="false"/>
          <w:color w:val="000000"/>
          <w:sz w:val="28"/>
        </w:rPr>
        <w:t xml:space="preserve">
      5.150 Келесі жолақтар: </w:t>
      </w:r>
      <w:r>
        <w:br/>
      </w:r>
      <w:r>
        <w:rPr>
          <w:rFonts w:ascii="Times New Roman"/>
          <w:b w:val="false"/>
          <w:i w:val="false"/>
          <w:color w:val="000000"/>
          <w:sz w:val="28"/>
        </w:rPr>
        <w:t xml:space="preserve">
            13 553-13 567 кГц (орталық жиілік 13 560 кГц), </w:t>
      </w:r>
      <w:r>
        <w:br/>
      </w:r>
      <w:r>
        <w:rPr>
          <w:rFonts w:ascii="Times New Roman"/>
          <w:b w:val="false"/>
          <w:i w:val="false"/>
          <w:color w:val="000000"/>
          <w:sz w:val="28"/>
        </w:rPr>
        <w:t xml:space="preserve">
            26 957-27 283 кГц (орталық жиілік 27 120 кГц), </w:t>
      </w:r>
      <w:r>
        <w:br/>
      </w:r>
      <w:r>
        <w:rPr>
          <w:rFonts w:ascii="Times New Roman"/>
          <w:b w:val="false"/>
          <w:i w:val="false"/>
          <w:color w:val="000000"/>
          <w:sz w:val="28"/>
        </w:rPr>
        <w:t xml:space="preserve">
            40,66-40,70 МГц (орталық жиілік 40,68 МГц), </w:t>
      </w:r>
      <w:r>
        <w:br/>
      </w:r>
      <w:r>
        <w:rPr>
          <w:rFonts w:ascii="Times New Roman"/>
          <w:b w:val="false"/>
          <w:i w:val="false"/>
          <w:color w:val="000000"/>
          <w:sz w:val="28"/>
        </w:rPr>
        <w:t xml:space="preserve">
            902-928 МГц 2-ауданда (орталық жиілік 915 МГц), </w:t>
      </w:r>
      <w:r>
        <w:br/>
      </w:r>
      <w:r>
        <w:rPr>
          <w:rFonts w:ascii="Times New Roman"/>
          <w:b w:val="false"/>
          <w:i w:val="false"/>
          <w:color w:val="000000"/>
          <w:sz w:val="28"/>
        </w:rPr>
        <w:t xml:space="preserve">
            2400-2500 МГц (орталық жиілік 2450 МГц), </w:t>
      </w:r>
      <w:r>
        <w:br/>
      </w:r>
      <w:r>
        <w:rPr>
          <w:rFonts w:ascii="Times New Roman"/>
          <w:b w:val="false"/>
          <w:i w:val="false"/>
          <w:color w:val="000000"/>
          <w:sz w:val="28"/>
        </w:rPr>
        <w:t xml:space="preserve">
            5725-5875 МГц (орталық жиілік 5800 МГц), және </w:t>
      </w:r>
      <w:r>
        <w:br/>
      </w:r>
      <w:r>
        <w:rPr>
          <w:rFonts w:ascii="Times New Roman"/>
          <w:b w:val="false"/>
          <w:i w:val="false"/>
          <w:color w:val="000000"/>
          <w:sz w:val="28"/>
        </w:rPr>
        <w:t xml:space="preserve">
            24-24,25 ГГц (орталық жиілік 24,125 ГГц) </w:t>
      </w:r>
      <w:r>
        <w:br/>
      </w:r>
      <w:r>
        <w:rPr>
          <w:rFonts w:ascii="Times New Roman"/>
          <w:b w:val="false"/>
          <w:i w:val="false"/>
          <w:color w:val="000000"/>
          <w:sz w:val="28"/>
        </w:rPr>
        <w:t xml:space="preserve">
            өнеркәсіптік, ғылыми және медициналық (ӨҒМ) қолдануларға </w:t>
      </w:r>
      <w:r>
        <w:br/>
      </w:r>
      <w:r>
        <w:rPr>
          <w:rFonts w:ascii="Times New Roman"/>
          <w:b w:val="false"/>
          <w:i w:val="false"/>
          <w:color w:val="000000"/>
          <w:sz w:val="28"/>
        </w:rPr>
        <w:t xml:space="preserve">
            арналған. Бұл жолақтардағы радиобайланыс қызметтерімен </w:t>
      </w:r>
      <w:r>
        <w:br/>
      </w:r>
      <w:r>
        <w:rPr>
          <w:rFonts w:ascii="Times New Roman"/>
          <w:b w:val="false"/>
          <w:i w:val="false"/>
          <w:color w:val="000000"/>
          <w:sz w:val="28"/>
        </w:rPr>
        <w:t xml:space="preserve">
            жұмыс істейтіндер мұндай пайдаланымдағы пайда болатын </w:t>
      </w:r>
      <w:r>
        <w:br/>
      </w:r>
      <w:r>
        <w:rPr>
          <w:rFonts w:ascii="Times New Roman"/>
          <w:b w:val="false"/>
          <w:i w:val="false"/>
          <w:color w:val="000000"/>
          <w:sz w:val="28"/>
        </w:rPr>
        <w:t xml:space="preserve">
            зиянды кедергілерге төзулері керек. Өнеркәсіптік, ғылыми </w:t>
      </w:r>
      <w:r>
        <w:br/>
      </w:r>
      <w:r>
        <w:rPr>
          <w:rFonts w:ascii="Times New Roman"/>
          <w:b w:val="false"/>
          <w:i w:val="false"/>
          <w:color w:val="000000"/>
          <w:sz w:val="28"/>
        </w:rPr>
        <w:t xml:space="preserve">
            және медициналық жабдықтар бұл жолақтарда 15.13 </w:t>
      </w:r>
      <w:r>
        <w:br/>
      </w:r>
      <w:r>
        <w:rPr>
          <w:rFonts w:ascii="Times New Roman"/>
          <w:b w:val="false"/>
          <w:i w:val="false"/>
          <w:color w:val="000000"/>
          <w:sz w:val="28"/>
        </w:rPr>
        <w:t xml:space="preserve">
            ережелеріне сәйкес жұмыс істейді. </w:t>
      </w:r>
      <w:r>
        <w:br/>
      </w:r>
      <w:r>
        <w:rPr>
          <w:rFonts w:ascii="Times New Roman"/>
          <w:b w:val="false"/>
          <w:i w:val="false"/>
          <w:color w:val="000000"/>
          <w:sz w:val="28"/>
        </w:rPr>
        <w:t xml:space="preserve">
      5.151 Қосымша таратылу: 13 570-13 600 кГц және 13 800-13 870 </w:t>
      </w:r>
      <w:r>
        <w:br/>
      </w:r>
      <w:r>
        <w:rPr>
          <w:rFonts w:ascii="Times New Roman"/>
          <w:b w:val="false"/>
          <w:i w:val="false"/>
          <w:color w:val="000000"/>
          <w:sz w:val="28"/>
        </w:rPr>
        <w:t xml:space="preserve">
            кГц жолақтардағы жиіліктер тіркелген және жылжымалы </w:t>
      </w:r>
      <w:r>
        <w:br/>
      </w:r>
      <w:r>
        <w:rPr>
          <w:rFonts w:ascii="Times New Roman"/>
          <w:b w:val="false"/>
          <w:i w:val="false"/>
          <w:color w:val="000000"/>
          <w:sz w:val="28"/>
        </w:rPr>
        <w:t xml:space="preserve">
            әуедегі жылжымалыны қоспағанда (R), қызмет станцияларымен </w:t>
      </w:r>
      <w:r>
        <w:br/>
      </w:r>
      <w:r>
        <w:rPr>
          <w:rFonts w:ascii="Times New Roman"/>
          <w:b w:val="false"/>
          <w:i w:val="false"/>
          <w:color w:val="000000"/>
          <w:sz w:val="28"/>
        </w:rPr>
        <w:t xml:space="preserve">
            пайдаланылулары мүмкін, егер олар тек өздері орналасқан </w:t>
      </w:r>
      <w:r>
        <w:br/>
      </w:r>
      <w:r>
        <w:rPr>
          <w:rFonts w:ascii="Times New Roman"/>
          <w:b w:val="false"/>
          <w:i w:val="false"/>
          <w:color w:val="000000"/>
          <w:sz w:val="28"/>
        </w:rPr>
        <w:t xml:space="preserve">
            елдердің шекарасында байланысқа қолданылып, радиохабар </w:t>
      </w:r>
      <w:r>
        <w:br/>
      </w:r>
      <w:r>
        <w:rPr>
          <w:rFonts w:ascii="Times New Roman"/>
          <w:b w:val="false"/>
          <w:i w:val="false"/>
          <w:color w:val="000000"/>
          <w:sz w:val="28"/>
        </w:rPr>
        <w:t xml:space="preserve">
            қызметіне зиянды кедергілер тудырмаса. Тіркелген </w:t>
      </w:r>
      <w:r>
        <w:br/>
      </w:r>
      <w:r>
        <w:rPr>
          <w:rFonts w:ascii="Times New Roman"/>
          <w:b w:val="false"/>
          <w:i w:val="false"/>
          <w:color w:val="000000"/>
          <w:sz w:val="28"/>
        </w:rPr>
        <w:t xml:space="preserve">
            қызметтерге жиіліктерді пайдаланғанда әкімшіліктер </w:t>
      </w:r>
      <w:r>
        <w:br/>
      </w:r>
      <w:r>
        <w:rPr>
          <w:rFonts w:ascii="Times New Roman"/>
          <w:b w:val="false"/>
          <w:i w:val="false"/>
          <w:color w:val="000000"/>
          <w:sz w:val="28"/>
        </w:rPr>
        <w:t xml:space="preserve">
            қажетті ең төменгі қуатты пайдаланулары керек және </w:t>
      </w:r>
      <w:r>
        <w:br/>
      </w:r>
      <w:r>
        <w:rPr>
          <w:rFonts w:ascii="Times New Roman"/>
          <w:b w:val="false"/>
          <w:i w:val="false"/>
          <w:color w:val="000000"/>
          <w:sz w:val="28"/>
        </w:rPr>
        <w:t xml:space="preserve">
            радиохабар қызметтерінің радиобайланыс Регламентіне сай </w:t>
      </w:r>
      <w:r>
        <w:br/>
      </w:r>
      <w:r>
        <w:rPr>
          <w:rFonts w:ascii="Times New Roman"/>
          <w:b w:val="false"/>
          <w:i w:val="false"/>
          <w:color w:val="000000"/>
          <w:sz w:val="28"/>
        </w:rPr>
        <w:t xml:space="preserve">
            жарияланатын маусымдық жиілік пайдалануларын ескеруі </w:t>
      </w:r>
      <w:r>
        <w:br/>
      </w:r>
      <w:r>
        <w:rPr>
          <w:rFonts w:ascii="Times New Roman"/>
          <w:b w:val="false"/>
          <w:i w:val="false"/>
          <w:color w:val="000000"/>
          <w:sz w:val="28"/>
        </w:rPr>
        <w:t xml:space="preserve">
            қажет. (ДРК-07). </w:t>
      </w:r>
      <w:r>
        <w:br/>
      </w:r>
      <w:r>
        <w:rPr>
          <w:rFonts w:ascii="Times New Roman"/>
          <w:b w:val="false"/>
          <w:i w:val="false"/>
          <w:color w:val="000000"/>
          <w:sz w:val="28"/>
        </w:rPr>
        <w:t xml:space="preserve">
      5.152 Қосымша таратылу: Армения, Әзербайжан, Қытай, </w:t>
      </w:r>
      <w:r>
        <w:br/>
      </w:r>
      <w:r>
        <w:rPr>
          <w:rFonts w:ascii="Times New Roman"/>
          <w:b w:val="false"/>
          <w:i w:val="false"/>
          <w:color w:val="000000"/>
          <w:sz w:val="28"/>
        </w:rPr>
        <w:t xml:space="preserve">
            Кот-д'Ивуар, Ресей Федерациясы, Грузия, Иран Ислам </w:t>
      </w:r>
      <w:r>
        <w:br/>
      </w:r>
      <w:r>
        <w:rPr>
          <w:rFonts w:ascii="Times New Roman"/>
          <w:b w:val="false"/>
          <w:i w:val="false"/>
          <w:color w:val="000000"/>
          <w:sz w:val="28"/>
        </w:rPr>
        <w:t xml:space="preserve">
            Республикасы, Қазақстан, Өзбекстан, Қырғызстан, </w:t>
      </w:r>
      <w:r>
        <w:br/>
      </w:r>
      <w:r>
        <w:rPr>
          <w:rFonts w:ascii="Times New Roman"/>
          <w:b w:val="false"/>
          <w:i w:val="false"/>
          <w:color w:val="000000"/>
          <w:sz w:val="28"/>
        </w:rPr>
        <w:t xml:space="preserve">
            Тәжікстан, Түрікменстан және Украинада 14 250-14 350 кГц </w:t>
      </w:r>
      <w:r>
        <w:br/>
      </w:r>
      <w:r>
        <w:rPr>
          <w:rFonts w:ascii="Times New Roman"/>
          <w:b w:val="false"/>
          <w:i w:val="false"/>
          <w:color w:val="000000"/>
          <w:sz w:val="28"/>
        </w:rPr>
        <w:t xml:space="preserve">
            жолағы тіркелген қызметке бірінші реттік негізде </w:t>
      </w:r>
      <w:r>
        <w:br/>
      </w:r>
      <w:r>
        <w:rPr>
          <w:rFonts w:ascii="Times New Roman"/>
          <w:b w:val="false"/>
          <w:i w:val="false"/>
          <w:color w:val="000000"/>
          <w:sz w:val="28"/>
        </w:rPr>
        <w:t xml:space="preserve">
            бөлінген, тіркелген қызмет станциясының сәулелену қуаты </w:t>
      </w:r>
      <w:r>
        <w:br/>
      </w:r>
      <w:r>
        <w:rPr>
          <w:rFonts w:ascii="Times New Roman"/>
          <w:b w:val="false"/>
          <w:i w:val="false"/>
          <w:color w:val="000000"/>
          <w:sz w:val="28"/>
        </w:rPr>
        <w:t xml:space="preserve">
            24 дБВт-тан аспау керек. (ДРК-03) </w:t>
      </w:r>
      <w:r>
        <w:br/>
      </w:r>
      <w:r>
        <w:rPr>
          <w:rFonts w:ascii="Times New Roman"/>
          <w:b w:val="false"/>
          <w:i w:val="false"/>
          <w:color w:val="000000"/>
          <w:sz w:val="28"/>
        </w:rPr>
        <w:t xml:space="preserve">
      5.153 3-ауданда 15 995-16 005 кГц жолағы бөлінген қызмет </w:t>
      </w:r>
      <w:r>
        <w:br/>
      </w:r>
      <w:r>
        <w:rPr>
          <w:rFonts w:ascii="Times New Roman"/>
          <w:b w:val="false"/>
          <w:i w:val="false"/>
          <w:color w:val="000000"/>
          <w:sz w:val="28"/>
        </w:rPr>
        <w:t xml:space="preserve">
            станциялары стандарттық жиіліктер мен уақыттық </w:t>
      </w:r>
      <w:r>
        <w:br/>
      </w:r>
      <w:r>
        <w:rPr>
          <w:rFonts w:ascii="Times New Roman"/>
          <w:b w:val="false"/>
          <w:i w:val="false"/>
          <w:color w:val="000000"/>
          <w:sz w:val="28"/>
        </w:rPr>
        <w:t xml:space="preserve">
            сигналдарын бере алады. </w:t>
      </w:r>
      <w:r>
        <w:br/>
      </w:r>
      <w:r>
        <w:rPr>
          <w:rFonts w:ascii="Times New Roman"/>
          <w:b w:val="false"/>
          <w:i w:val="false"/>
          <w:color w:val="000000"/>
          <w:sz w:val="28"/>
        </w:rPr>
        <w:t xml:space="preserve">
      5.154 Қосымша таратылу: Армения, Әзербайжан, Беларусь, Ресей </w:t>
      </w:r>
      <w:r>
        <w:br/>
      </w:r>
      <w:r>
        <w:rPr>
          <w:rFonts w:ascii="Times New Roman"/>
          <w:b w:val="false"/>
          <w:i w:val="false"/>
          <w:color w:val="000000"/>
          <w:sz w:val="28"/>
        </w:rPr>
        <w:t xml:space="preserve">
            Федерациясы, Грузия, Қазақстан, Молдова, Моңғолия, </w:t>
      </w:r>
      <w:r>
        <w:br/>
      </w:r>
      <w:r>
        <w:rPr>
          <w:rFonts w:ascii="Times New Roman"/>
          <w:b w:val="false"/>
          <w:i w:val="false"/>
          <w:color w:val="000000"/>
          <w:sz w:val="28"/>
        </w:rPr>
        <w:t xml:space="preserve">
            Өзбекстан, Қырғызстан, Тәжікстан, Түркіменистан және </w:t>
      </w:r>
      <w:r>
        <w:br/>
      </w:r>
      <w:r>
        <w:rPr>
          <w:rFonts w:ascii="Times New Roman"/>
          <w:b w:val="false"/>
          <w:i w:val="false"/>
          <w:color w:val="000000"/>
          <w:sz w:val="28"/>
        </w:rPr>
        <w:t xml:space="preserve">
            Украинада 18068-18168 кГц жолағы тіркелген қызметке </w:t>
      </w:r>
      <w:r>
        <w:br/>
      </w:r>
      <w:r>
        <w:rPr>
          <w:rFonts w:ascii="Times New Roman"/>
          <w:b w:val="false"/>
          <w:i w:val="false"/>
          <w:color w:val="000000"/>
          <w:sz w:val="28"/>
        </w:rPr>
        <w:t xml:space="preserve">
            бірінші реттік негізде, олардың өз шекараларында, шындық </w:t>
      </w:r>
      <w:r>
        <w:br/>
      </w:r>
      <w:r>
        <w:rPr>
          <w:rFonts w:ascii="Times New Roman"/>
          <w:b w:val="false"/>
          <w:i w:val="false"/>
          <w:color w:val="000000"/>
          <w:sz w:val="28"/>
        </w:rPr>
        <w:t xml:space="preserve">
            айналу қуаты 1 кВт-тан аспаған жағдайда, пайдалануға </w:t>
      </w:r>
      <w:r>
        <w:br/>
      </w:r>
      <w:r>
        <w:rPr>
          <w:rFonts w:ascii="Times New Roman"/>
          <w:b w:val="false"/>
          <w:i w:val="false"/>
          <w:color w:val="000000"/>
          <w:sz w:val="28"/>
        </w:rPr>
        <w:t xml:space="preserve">
            бөлінген. (ДРК-03) </w:t>
      </w:r>
      <w:r>
        <w:br/>
      </w:r>
      <w:r>
        <w:rPr>
          <w:rFonts w:ascii="Times New Roman"/>
          <w:b w:val="false"/>
          <w:i w:val="false"/>
          <w:color w:val="000000"/>
          <w:sz w:val="28"/>
        </w:rPr>
        <w:t xml:space="preserve">
      5.155 Қосымша таратылу: Армения, Әзербайжан, Беларусь, Ресей </w:t>
      </w:r>
      <w:r>
        <w:br/>
      </w:r>
      <w:r>
        <w:rPr>
          <w:rFonts w:ascii="Times New Roman"/>
          <w:b w:val="false"/>
          <w:i w:val="false"/>
          <w:color w:val="000000"/>
          <w:sz w:val="28"/>
        </w:rPr>
        <w:t xml:space="preserve">
            Федерациясы, Грузия, Қазақстан, Молдова, Моңғолия, </w:t>
      </w:r>
      <w:r>
        <w:br/>
      </w:r>
      <w:r>
        <w:rPr>
          <w:rFonts w:ascii="Times New Roman"/>
          <w:b w:val="false"/>
          <w:i w:val="false"/>
          <w:color w:val="000000"/>
          <w:sz w:val="28"/>
        </w:rPr>
        <w:t xml:space="preserve">
            Өзбекстан, Қырғызстан, Словакия, Тәжікстан, </w:t>
      </w:r>
      <w:r>
        <w:br/>
      </w:r>
      <w:r>
        <w:rPr>
          <w:rFonts w:ascii="Times New Roman"/>
          <w:b w:val="false"/>
          <w:i w:val="false"/>
          <w:color w:val="000000"/>
          <w:sz w:val="28"/>
        </w:rPr>
        <w:t xml:space="preserve">
            Түрікменстанда және Украинада 21 850-21 870 кГц әуедегі </w:t>
      </w:r>
      <w:r>
        <w:br/>
      </w:r>
      <w:r>
        <w:rPr>
          <w:rFonts w:ascii="Times New Roman"/>
          <w:b w:val="false"/>
          <w:i w:val="false"/>
          <w:color w:val="000000"/>
          <w:sz w:val="28"/>
        </w:rPr>
        <w:t xml:space="preserve">
            жылжымалы қызметіне (R) бірінші реттік негізде бөлінген </w:t>
      </w:r>
      <w:r>
        <w:br/>
      </w:r>
      <w:r>
        <w:rPr>
          <w:rFonts w:ascii="Times New Roman"/>
          <w:b w:val="false"/>
          <w:i w:val="false"/>
          <w:color w:val="000000"/>
          <w:sz w:val="28"/>
        </w:rPr>
        <w:t xml:space="preserve">
            (ДРК-07) </w:t>
      </w:r>
      <w:r>
        <w:br/>
      </w:r>
      <w:r>
        <w:rPr>
          <w:rFonts w:ascii="Times New Roman"/>
          <w:b w:val="false"/>
          <w:i w:val="false"/>
          <w:color w:val="000000"/>
          <w:sz w:val="28"/>
        </w:rPr>
        <w:t xml:space="preserve">
      5.155А Армения, Әзербайжан, Беларусь, Ресей Федерациясы, </w:t>
      </w:r>
      <w:r>
        <w:br/>
      </w:r>
      <w:r>
        <w:rPr>
          <w:rFonts w:ascii="Times New Roman"/>
          <w:b w:val="false"/>
          <w:i w:val="false"/>
          <w:color w:val="000000"/>
          <w:sz w:val="28"/>
        </w:rPr>
        <w:t xml:space="preserve">
            Грузия, Қазақстан, Молдова, Монғолия, Өзбекстан, </w:t>
      </w:r>
      <w:r>
        <w:br/>
      </w:r>
      <w:r>
        <w:rPr>
          <w:rFonts w:ascii="Times New Roman"/>
          <w:b w:val="false"/>
          <w:i w:val="false"/>
          <w:color w:val="000000"/>
          <w:sz w:val="28"/>
        </w:rPr>
        <w:t xml:space="preserve">
            Қырғызстан, Словакия, Тәжікстан, Түрікменстане және </w:t>
      </w:r>
      <w:r>
        <w:br/>
      </w:r>
      <w:r>
        <w:rPr>
          <w:rFonts w:ascii="Times New Roman"/>
          <w:b w:val="false"/>
          <w:i w:val="false"/>
          <w:color w:val="000000"/>
          <w:sz w:val="28"/>
        </w:rPr>
        <w:t xml:space="preserve">
            Украинада 21 850-21 870 кГц жолағын тіркелген қызметтің </w:t>
      </w:r>
      <w:r>
        <w:br/>
      </w:r>
      <w:r>
        <w:rPr>
          <w:rFonts w:ascii="Times New Roman"/>
          <w:b w:val="false"/>
          <w:i w:val="false"/>
          <w:color w:val="000000"/>
          <w:sz w:val="28"/>
        </w:rPr>
        <w:t xml:space="preserve">
            пайдалануы ұшу қауіпсіздігін қамтамасыз ету қызметтерімен </w:t>
      </w:r>
      <w:r>
        <w:br/>
      </w:r>
      <w:r>
        <w:rPr>
          <w:rFonts w:ascii="Times New Roman"/>
          <w:b w:val="false"/>
          <w:i w:val="false"/>
          <w:color w:val="000000"/>
          <w:sz w:val="28"/>
        </w:rPr>
        <w:t xml:space="preserve">
            шектелген. (ДРК-07) </w:t>
      </w:r>
      <w:r>
        <w:br/>
      </w:r>
      <w:r>
        <w:rPr>
          <w:rFonts w:ascii="Times New Roman"/>
          <w:b w:val="false"/>
          <w:i w:val="false"/>
          <w:color w:val="000000"/>
          <w:sz w:val="28"/>
        </w:rPr>
        <w:t xml:space="preserve">
      5.155В 21 870-21 924 кГц жолағын тіркелген қызметтің пайдалануы </w:t>
      </w:r>
      <w:r>
        <w:br/>
      </w:r>
      <w:r>
        <w:rPr>
          <w:rFonts w:ascii="Times New Roman"/>
          <w:b w:val="false"/>
          <w:i w:val="false"/>
          <w:color w:val="000000"/>
          <w:sz w:val="28"/>
        </w:rPr>
        <w:t xml:space="preserve">
            ұшу қауіпсіздігін қамтамасыз ету қызметтерімен шектелген. </w:t>
      </w:r>
      <w:r>
        <w:br/>
      </w:r>
      <w:r>
        <w:rPr>
          <w:rFonts w:ascii="Times New Roman"/>
          <w:b w:val="false"/>
          <w:i w:val="false"/>
          <w:color w:val="000000"/>
          <w:sz w:val="28"/>
        </w:rPr>
        <w:t xml:space="preserve">
      5.156 Қосымша таратылу: Нигерияда 22 720-23 200 кГц жолағы </w:t>
      </w:r>
      <w:r>
        <w:br/>
      </w:r>
      <w:r>
        <w:rPr>
          <w:rFonts w:ascii="Times New Roman"/>
          <w:b w:val="false"/>
          <w:i w:val="false"/>
          <w:color w:val="000000"/>
          <w:sz w:val="28"/>
        </w:rPr>
        <w:t xml:space="preserve">
            қосымша метеорология қызметіне (радиозондтар) бірінші </w:t>
      </w:r>
      <w:r>
        <w:br/>
      </w:r>
      <w:r>
        <w:rPr>
          <w:rFonts w:ascii="Times New Roman"/>
          <w:b w:val="false"/>
          <w:i w:val="false"/>
          <w:color w:val="000000"/>
          <w:sz w:val="28"/>
        </w:rPr>
        <w:t xml:space="preserve">
            реттік негізде бөлінген. </w:t>
      </w:r>
      <w:r>
        <w:br/>
      </w:r>
      <w:r>
        <w:rPr>
          <w:rFonts w:ascii="Times New Roman"/>
          <w:b w:val="false"/>
          <w:i w:val="false"/>
          <w:color w:val="000000"/>
          <w:sz w:val="28"/>
        </w:rPr>
        <w:t xml:space="preserve">
      5.156А 23 200-23 350 кГц жолағын тіркелген қызметтің пайдалануы </w:t>
      </w:r>
      <w:r>
        <w:br/>
      </w:r>
      <w:r>
        <w:rPr>
          <w:rFonts w:ascii="Times New Roman"/>
          <w:b w:val="false"/>
          <w:i w:val="false"/>
          <w:color w:val="000000"/>
          <w:sz w:val="28"/>
        </w:rPr>
        <w:t xml:space="preserve">
            ұшу қауіпсіздігін қамтамасыз ету қызметтерімен шектелген. </w:t>
      </w:r>
      <w:r>
        <w:br/>
      </w:r>
      <w:r>
        <w:rPr>
          <w:rFonts w:ascii="Times New Roman"/>
          <w:b w:val="false"/>
          <w:i w:val="false"/>
          <w:color w:val="000000"/>
          <w:sz w:val="28"/>
        </w:rPr>
        <w:t xml:space="preserve">
      5.157 23 350-24 000 кГц жолағын жылжымалы теңіздегі қызметтің </w:t>
      </w:r>
      <w:r>
        <w:br/>
      </w:r>
      <w:r>
        <w:rPr>
          <w:rFonts w:ascii="Times New Roman"/>
          <w:b w:val="false"/>
          <w:i w:val="false"/>
          <w:color w:val="000000"/>
          <w:sz w:val="28"/>
        </w:rPr>
        <w:t xml:space="preserve">
            пайдалануы кемелер арасындағы радиотелеграф байланысымен </w:t>
      </w:r>
      <w:r>
        <w:br/>
      </w:r>
      <w:r>
        <w:rPr>
          <w:rFonts w:ascii="Times New Roman"/>
          <w:b w:val="false"/>
          <w:i w:val="false"/>
          <w:color w:val="000000"/>
          <w:sz w:val="28"/>
        </w:rPr>
        <w:t xml:space="preserve">
            шектелген. </w:t>
      </w:r>
      <w:r>
        <w:br/>
      </w:r>
      <w:r>
        <w:rPr>
          <w:rFonts w:ascii="Times New Roman"/>
          <w:b w:val="false"/>
          <w:i w:val="false"/>
          <w:color w:val="000000"/>
          <w:sz w:val="28"/>
        </w:rPr>
        <w:t xml:space="preserve">
      5.158 Пайдаланылмайды </w:t>
      </w:r>
      <w:r>
        <w:br/>
      </w:r>
      <w:r>
        <w:rPr>
          <w:rFonts w:ascii="Times New Roman"/>
          <w:b w:val="false"/>
          <w:i w:val="false"/>
          <w:color w:val="000000"/>
          <w:sz w:val="28"/>
        </w:rPr>
        <w:t xml:space="preserve">
      5.159 Пайдаланылмайды </w:t>
      </w:r>
      <w:r>
        <w:br/>
      </w:r>
      <w:r>
        <w:rPr>
          <w:rFonts w:ascii="Times New Roman"/>
          <w:b w:val="false"/>
          <w:i w:val="false"/>
          <w:color w:val="000000"/>
          <w:sz w:val="28"/>
        </w:rPr>
        <w:t xml:space="preserve">
      5.160 Қосымша таратылу: Ботсвана, Бурунди, Лесото, Малави, </w:t>
      </w:r>
      <w:r>
        <w:br/>
      </w:r>
      <w:r>
        <w:rPr>
          <w:rFonts w:ascii="Times New Roman"/>
          <w:b w:val="false"/>
          <w:i w:val="false"/>
          <w:color w:val="000000"/>
          <w:sz w:val="28"/>
        </w:rPr>
        <w:t xml:space="preserve">
            Намибия, Руанда, Свазиленд және Заирде 41-44 МГц </w:t>
      </w:r>
      <w:r>
        <w:br/>
      </w:r>
      <w:r>
        <w:rPr>
          <w:rFonts w:ascii="Times New Roman"/>
          <w:b w:val="false"/>
          <w:i w:val="false"/>
          <w:color w:val="000000"/>
          <w:sz w:val="28"/>
        </w:rPr>
        <w:t xml:space="preserve">
            жолағы, сондай-ақ, әуедегі радионавигациялық қызметке де </w:t>
      </w:r>
      <w:r>
        <w:br/>
      </w:r>
      <w:r>
        <w:rPr>
          <w:rFonts w:ascii="Times New Roman"/>
          <w:b w:val="false"/>
          <w:i w:val="false"/>
          <w:color w:val="000000"/>
          <w:sz w:val="28"/>
        </w:rPr>
        <w:t xml:space="preserve">
            бірінші реттік негізде бөлінген. (ДРК-2000) </w:t>
      </w:r>
      <w:r>
        <w:br/>
      </w:r>
      <w:r>
        <w:rPr>
          <w:rFonts w:ascii="Times New Roman"/>
          <w:b w:val="false"/>
          <w:i w:val="false"/>
          <w:color w:val="000000"/>
          <w:sz w:val="28"/>
        </w:rPr>
        <w:t xml:space="preserve">
      5.161 Қосымша таратылу: Иран Ислам Республикасы мен Жапонияда </w:t>
      </w:r>
      <w:r>
        <w:br/>
      </w:r>
      <w:r>
        <w:rPr>
          <w:rFonts w:ascii="Times New Roman"/>
          <w:b w:val="false"/>
          <w:i w:val="false"/>
          <w:color w:val="000000"/>
          <w:sz w:val="28"/>
        </w:rPr>
        <w:t xml:space="preserve">
            41-44 МГц жолағы, сондай-ақ, радиолокация қызметіне де </w:t>
      </w:r>
      <w:r>
        <w:br/>
      </w:r>
      <w:r>
        <w:rPr>
          <w:rFonts w:ascii="Times New Roman"/>
          <w:b w:val="false"/>
          <w:i w:val="false"/>
          <w:color w:val="000000"/>
          <w:sz w:val="28"/>
        </w:rPr>
        <w:t xml:space="preserve">
            екінші реттік негізде бөлінген. </w:t>
      </w:r>
      <w:r>
        <w:br/>
      </w:r>
      <w:r>
        <w:rPr>
          <w:rFonts w:ascii="Times New Roman"/>
          <w:b w:val="false"/>
          <w:i w:val="false"/>
          <w:color w:val="000000"/>
          <w:sz w:val="28"/>
        </w:rPr>
        <w:t xml:space="preserve">
      5.162 Қосымша таратылу: Австралия мен Жаңа Зеландия 44-47 МГц </w:t>
      </w:r>
      <w:r>
        <w:br/>
      </w:r>
      <w:r>
        <w:rPr>
          <w:rFonts w:ascii="Times New Roman"/>
          <w:b w:val="false"/>
          <w:i w:val="false"/>
          <w:color w:val="000000"/>
          <w:sz w:val="28"/>
        </w:rPr>
        <w:t xml:space="preserve">
            жолағы, сондай-ақ, радиохабар қызметіне де бірінші реттік </w:t>
      </w:r>
      <w:r>
        <w:br/>
      </w:r>
      <w:r>
        <w:rPr>
          <w:rFonts w:ascii="Times New Roman"/>
          <w:b w:val="false"/>
          <w:i w:val="false"/>
          <w:color w:val="000000"/>
          <w:sz w:val="28"/>
        </w:rPr>
        <w:t xml:space="preserve">
            негізде бөлінген. </w:t>
      </w:r>
      <w:r>
        <w:br/>
      </w:r>
      <w:r>
        <w:rPr>
          <w:rFonts w:ascii="Times New Roman"/>
          <w:b w:val="false"/>
          <w:i w:val="false"/>
          <w:color w:val="000000"/>
          <w:sz w:val="28"/>
        </w:rPr>
        <w:t xml:space="preserve">
      5.162А Қосымша таратылу: Германия, Австрия, Бельгия, Босния мен </w:t>
      </w:r>
      <w:r>
        <w:br/>
      </w:r>
      <w:r>
        <w:rPr>
          <w:rFonts w:ascii="Times New Roman"/>
          <w:b w:val="false"/>
          <w:i w:val="false"/>
          <w:color w:val="000000"/>
          <w:sz w:val="28"/>
        </w:rPr>
        <w:t xml:space="preserve">
            Герцеговинада, Қытай, Ватикан, Дания, Испания, Эстония, </w:t>
      </w:r>
      <w:r>
        <w:br/>
      </w:r>
      <w:r>
        <w:rPr>
          <w:rFonts w:ascii="Times New Roman"/>
          <w:b w:val="false"/>
          <w:i w:val="false"/>
          <w:color w:val="000000"/>
          <w:sz w:val="28"/>
        </w:rPr>
        <w:t xml:space="preserve">
            Финляндия, Франция, Ирландия, Исландия, Италия, Латвия, </w:t>
      </w:r>
      <w:r>
        <w:br/>
      </w:r>
      <w:r>
        <w:rPr>
          <w:rFonts w:ascii="Times New Roman"/>
          <w:b w:val="false"/>
          <w:i w:val="false"/>
          <w:color w:val="000000"/>
          <w:sz w:val="28"/>
        </w:rPr>
        <w:t xml:space="preserve">
            бұрыңғы Югославия Республикасы Македония, Лихтенштейн, </w:t>
      </w:r>
      <w:r>
        <w:br/>
      </w:r>
      <w:r>
        <w:rPr>
          <w:rFonts w:ascii="Times New Roman"/>
          <w:b w:val="false"/>
          <w:i w:val="false"/>
          <w:color w:val="000000"/>
          <w:sz w:val="28"/>
        </w:rPr>
        <w:t xml:space="preserve">
            Литва, Люксембург, Молдова, Монако, Норвегия, Нидерланд, </w:t>
      </w:r>
      <w:r>
        <w:br/>
      </w:r>
      <w:r>
        <w:rPr>
          <w:rFonts w:ascii="Times New Roman"/>
          <w:b w:val="false"/>
          <w:i w:val="false"/>
          <w:color w:val="000000"/>
          <w:sz w:val="28"/>
        </w:rPr>
        <w:t xml:space="preserve">
            Польша, Португалия, Словакия, Чех Республикасы, Біріккен </w:t>
      </w:r>
      <w:r>
        <w:br/>
      </w:r>
      <w:r>
        <w:rPr>
          <w:rFonts w:ascii="Times New Roman"/>
          <w:b w:val="false"/>
          <w:i w:val="false"/>
          <w:color w:val="000000"/>
          <w:sz w:val="28"/>
        </w:rPr>
        <w:t xml:space="preserve">
            Корольдіктер, Ресей, Швеция, Швейцария және Түркияда </w:t>
      </w:r>
      <w:r>
        <w:br/>
      </w:r>
      <w:r>
        <w:rPr>
          <w:rFonts w:ascii="Times New Roman"/>
          <w:b w:val="false"/>
          <w:i w:val="false"/>
          <w:color w:val="000000"/>
          <w:sz w:val="28"/>
        </w:rPr>
        <w:t xml:space="preserve">
            46-48 МГц жолағы радионавигациялық қызметке де екінші </w:t>
      </w:r>
      <w:r>
        <w:br/>
      </w:r>
      <w:r>
        <w:rPr>
          <w:rFonts w:ascii="Times New Roman"/>
          <w:b w:val="false"/>
          <w:i w:val="false"/>
          <w:color w:val="000000"/>
          <w:sz w:val="28"/>
        </w:rPr>
        <w:t xml:space="preserve">
            реттік негізде бөлінген. Бұл пайдаланым жел пішіні </w:t>
      </w:r>
      <w:r>
        <w:br/>
      </w:r>
      <w:r>
        <w:rPr>
          <w:rFonts w:ascii="Times New Roman"/>
          <w:b w:val="false"/>
          <w:i w:val="false"/>
          <w:color w:val="000000"/>
          <w:sz w:val="28"/>
        </w:rPr>
        <w:t xml:space="preserve">
            радарларының жұмысымен 217 Қарарына сәйкес шектеледі. </w:t>
      </w:r>
      <w:r>
        <w:br/>
      </w:r>
      <w:r>
        <w:rPr>
          <w:rFonts w:ascii="Times New Roman"/>
          <w:b w:val="false"/>
          <w:i w:val="false"/>
          <w:color w:val="000000"/>
          <w:sz w:val="28"/>
        </w:rPr>
        <w:t xml:space="preserve">
            (ДРК-07) </w:t>
      </w:r>
      <w:r>
        <w:br/>
      </w:r>
      <w:r>
        <w:rPr>
          <w:rFonts w:ascii="Times New Roman"/>
          <w:b w:val="false"/>
          <w:i w:val="false"/>
          <w:color w:val="000000"/>
          <w:sz w:val="28"/>
        </w:rPr>
        <w:t xml:space="preserve">
      5.163 Қосымша таратылу: Армения, Әзербайжан, Белорусь, Эстония, </w:t>
      </w:r>
      <w:r>
        <w:br/>
      </w:r>
      <w:r>
        <w:rPr>
          <w:rFonts w:ascii="Times New Roman"/>
          <w:b w:val="false"/>
          <w:i w:val="false"/>
          <w:color w:val="000000"/>
          <w:sz w:val="28"/>
        </w:rPr>
        <w:t xml:space="preserve">
            Грузия, Венгрия, Қазақстан, Латвия, Литва, Молдова, </w:t>
      </w:r>
      <w:r>
        <w:br/>
      </w:r>
      <w:r>
        <w:rPr>
          <w:rFonts w:ascii="Times New Roman"/>
          <w:b w:val="false"/>
          <w:i w:val="false"/>
          <w:color w:val="000000"/>
          <w:sz w:val="28"/>
        </w:rPr>
        <w:t xml:space="preserve">
            Моңғолия, Өзбекстан, Қырғызстан, Словакия, Чех </w:t>
      </w:r>
      <w:r>
        <w:br/>
      </w:r>
      <w:r>
        <w:rPr>
          <w:rFonts w:ascii="Times New Roman"/>
          <w:b w:val="false"/>
          <w:i w:val="false"/>
          <w:color w:val="000000"/>
          <w:sz w:val="28"/>
        </w:rPr>
        <w:t xml:space="preserve">
            Республикасы, Ресей, Тәжікстан, Түрікменстан және </w:t>
      </w:r>
      <w:r>
        <w:br/>
      </w:r>
      <w:r>
        <w:rPr>
          <w:rFonts w:ascii="Times New Roman"/>
          <w:b w:val="false"/>
          <w:i w:val="false"/>
          <w:color w:val="000000"/>
          <w:sz w:val="28"/>
        </w:rPr>
        <w:t xml:space="preserve">
            Украинада 47-48.5 МГц және 56.5-58 МГц жолақтары </w:t>
      </w:r>
      <w:r>
        <w:br/>
      </w:r>
      <w:r>
        <w:rPr>
          <w:rFonts w:ascii="Times New Roman"/>
          <w:b w:val="false"/>
          <w:i w:val="false"/>
          <w:color w:val="000000"/>
          <w:sz w:val="28"/>
        </w:rPr>
        <w:t xml:space="preserve">
            тіркелген және құрлықтағы жылжымалы қызметтерге екінші </w:t>
      </w:r>
      <w:r>
        <w:br/>
      </w:r>
      <w:r>
        <w:rPr>
          <w:rFonts w:ascii="Times New Roman"/>
          <w:b w:val="false"/>
          <w:i w:val="false"/>
          <w:color w:val="000000"/>
          <w:sz w:val="28"/>
        </w:rPr>
        <w:t xml:space="preserve">
            реттік негізде бөлінген. (ДРК-07) </w:t>
      </w:r>
      <w:r>
        <w:br/>
      </w:r>
      <w:r>
        <w:rPr>
          <w:rFonts w:ascii="Times New Roman"/>
          <w:b w:val="false"/>
          <w:i w:val="false"/>
          <w:color w:val="000000"/>
          <w:sz w:val="28"/>
        </w:rPr>
        <w:t xml:space="preserve">
      5.164 Қосымша таратылу: Албания, Германия, Австрия, Бельгия, </w:t>
      </w:r>
      <w:r>
        <w:br/>
      </w:r>
      <w:r>
        <w:rPr>
          <w:rFonts w:ascii="Times New Roman"/>
          <w:b w:val="false"/>
          <w:i w:val="false"/>
          <w:color w:val="000000"/>
          <w:sz w:val="28"/>
        </w:rPr>
        <w:t xml:space="preserve">
            Босния, мен Герцеговинада, Ботсван, Болгария, </w:t>
      </w:r>
      <w:r>
        <w:br/>
      </w:r>
      <w:r>
        <w:rPr>
          <w:rFonts w:ascii="Times New Roman"/>
          <w:b w:val="false"/>
          <w:i w:val="false"/>
          <w:color w:val="000000"/>
          <w:sz w:val="28"/>
        </w:rPr>
        <w:t xml:space="preserve">
            Кот-д'Ивуара, Дания, Испания, Эстония, Финляндия, </w:t>
      </w:r>
      <w:r>
        <w:br/>
      </w:r>
      <w:r>
        <w:rPr>
          <w:rFonts w:ascii="Times New Roman"/>
          <w:b w:val="false"/>
          <w:i w:val="false"/>
          <w:color w:val="000000"/>
          <w:sz w:val="28"/>
        </w:rPr>
        <w:t xml:space="preserve">
            Франция, Габона, Греция, Ирландия, Израиль, Италия, </w:t>
      </w:r>
      <w:r>
        <w:br/>
      </w:r>
      <w:r>
        <w:rPr>
          <w:rFonts w:ascii="Times New Roman"/>
          <w:b w:val="false"/>
          <w:i w:val="false"/>
          <w:color w:val="000000"/>
          <w:sz w:val="28"/>
        </w:rPr>
        <w:t xml:space="preserve">
            Иордания, Ливан, Ливия, Лихтенштейн, Люксембург, </w:t>
      </w:r>
      <w:r>
        <w:br/>
      </w:r>
      <w:r>
        <w:rPr>
          <w:rFonts w:ascii="Times New Roman"/>
          <w:b w:val="false"/>
          <w:i w:val="false"/>
          <w:color w:val="000000"/>
          <w:sz w:val="28"/>
        </w:rPr>
        <w:t xml:space="preserve">
            Мадагаскар, Мали, Мальта, Марокко, Мавритания, Монако, </w:t>
      </w:r>
      <w:r>
        <w:br/>
      </w:r>
      <w:r>
        <w:rPr>
          <w:rFonts w:ascii="Times New Roman"/>
          <w:b w:val="false"/>
          <w:i w:val="false"/>
          <w:color w:val="000000"/>
          <w:sz w:val="28"/>
        </w:rPr>
        <w:t xml:space="preserve">
            Нигерия, Норвегия, Нидерланд, Польша, Сирия, Біріккен </w:t>
      </w:r>
      <w:r>
        <w:br/>
      </w:r>
      <w:r>
        <w:rPr>
          <w:rFonts w:ascii="Times New Roman"/>
          <w:b w:val="false"/>
          <w:i w:val="false"/>
          <w:color w:val="000000"/>
          <w:sz w:val="28"/>
        </w:rPr>
        <w:t xml:space="preserve">
            Корольдіктер, Сенегал, Словения, Швеция, Швейцария, </w:t>
      </w:r>
      <w:r>
        <w:br/>
      </w:r>
      <w:r>
        <w:rPr>
          <w:rFonts w:ascii="Times New Roman"/>
          <w:b w:val="false"/>
          <w:i w:val="false"/>
          <w:color w:val="000000"/>
          <w:sz w:val="28"/>
        </w:rPr>
        <w:t xml:space="preserve">
            Свазиленд, Того, Тунис, Түркия және Югославияда 47-68 МГц </w:t>
      </w:r>
      <w:r>
        <w:br/>
      </w:r>
      <w:r>
        <w:rPr>
          <w:rFonts w:ascii="Times New Roman"/>
          <w:b w:val="false"/>
          <w:i w:val="false"/>
          <w:color w:val="000000"/>
          <w:sz w:val="28"/>
        </w:rPr>
        <w:t xml:space="preserve">
            жолағы, Румынияда 47-58 МГц жолағы, Чех Республикасында </w:t>
      </w:r>
      <w:r>
        <w:br/>
      </w:r>
      <w:r>
        <w:rPr>
          <w:rFonts w:ascii="Times New Roman"/>
          <w:b w:val="false"/>
          <w:i w:val="false"/>
          <w:color w:val="000000"/>
          <w:sz w:val="28"/>
        </w:rPr>
        <w:t xml:space="preserve">
            66-68 МГц, Латвия мен Литвада 48,5-56,5 МГц жолағы </w:t>
      </w:r>
      <w:r>
        <w:br/>
      </w:r>
      <w:r>
        <w:rPr>
          <w:rFonts w:ascii="Times New Roman"/>
          <w:b w:val="false"/>
          <w:i w:val="false"/>
          <w:color w:val="000000"/>
          <w:sz w:val="28"/>
        </w:rPr>
        <w:t xml:space="preserve">
            құрылықтағы жылжымалы қызметке бірінші реттік негізде </w:t>
      </w:r>
      <w:r>
        <w:br/>
      </w:r>
      <w:r>
        <w:rPr>
          <w:rFonts w:ascii="Times New Roman"/>
          <w:b w:val="false"/>
          <w:i w:val="false"/>
          <w:color w:val="000000"/>
          <w:sz w:val="28"/>
        </w:rPr>
        <w:t xml:space="preserve">
            бөлінген. Бірақ осы ескертпедегі әрбір жолақтарға зиянды </w:t>
      </w:r>
      <w:r>
        <w:br/>
      </w:r>
      <w:r>
        <w:rPr>
          <w:rFonts w:ascii="Times New Roman"/>
          <w:b w:val="false"/>
          <w:i w:val="false"/>
          <w:color w:val="000000"/>
          <w:sz w:val="28"/>
        </w:rPr>
        <w:t xml:space="preserve">
            кедергілер тудырмауы және де бұл жолақтарда көрсетілмеген </w:t>
      </w:r>
      <w:r>
        <w:br/>
      </w:r>
      <w:r>
        <w:rPr>
          <w:rFonts w:ascii="Times New Roman"/>
          <w:b w:val="false"/>
          <w:i w:val="false"/>
          <w:color w:val="000000"/>
          <w:sz w:val="28"/>
        </w:rPr>
        <w:t xml:space="preserve">
            елдердің қызметтегі немесе жоспарланған радиохабар </w:t>
      </w:r>
      <w:r>
        <w:br/>
      </w:r>
      <w:r>
        <w:rPr>
          <w:rFonts w:ascii="Times New Roman"/>
          <w:b w:val="false"/>
          <w:i w:val="false"/>
          <w:color w:val="000000"/>
          <w:sz w:val="28"/>
        </w:rPr>
        <w:t xml:space="preserve">
            станцияларынан қорғанысты талап етпеуі тиіс. (ДРК-07) </w:t>
      </w:r>
      <w:r>
        <w:br/>
      </w:r>
      <w:r>
        <w:rPr>
          <w:rFonts w:ascii="Times New Roman"/>
          <w:b w:val="false"/>
          <w:i w:val="false"/>
          <w:color w:val="000000"/>
          <w:sz w:val="28"/>
        </w:rPr>
        <w:t xml:space="preserve">
      5.165 Қосымша таратылу: Ангола, Камерун, Конго, Мадагаскар, </w:t>
      </w:r>
      <w:r>
        <w:br/>
      </w:r>
      <w:r>
        <w:rPr>
          <w:rFonts w:ascii="Times New Roman"/>
          <w:b w:val="false"/>
          <w:i w:val="false"/>
          <w:color w:val="000000"/>
          <w:sz w:val="28"/>
        </w:rPr>
        <w:t xml:space="preserve">
            Мозамбик, Сомали, Судан, Танзания және Чадта 47-68 МГц </w:t>
      </w:r>
      <w:r>
        <w:br/>
      </w:r>
      <w:r>
        <w:rPr>
          <w:rFonts w:ascii="Times New Roman"/>
          <w:b w:val="false"/>
          <w:i w:val="false"/>
          <w:color w:val="000000"/>
          <w:sz w:val="28"/>
        </w:rPr>
        <w:t xml:space="preserve">
            жолағы тіркелген және жылжымалы қызметке, әуедегі </w:t>
      </w:r>
      <w:r>
        <w:br/>
      </w:r>
      <w:r>
        <w:rPr>
          <w:rFonts w:ascii="Times New Roman"/>
          <w:b w:val="false"/>
          <w:i w:val="false"/>
          <w:color w:val="000000"/>
          <w:sz w:val="28"/>
        </w:rPr>
        <w:t xml:space="preserve">
            жылжымалы қызметті қоспағанда, бірінші реттік негізде </w:t>
      </w:r>
      <w:r>
        <w:br/>
      </w:r>
      <w:r>
        <w:rPr>
          <w:rFonts w:ascii="Times New Roman"/>
          <w:b w:val="false"/>
          <w:i w:val="false"/>
          <w:color w:val="000000"/>
          <w:sz w:val="28"/>
        </w:rPr>
        <w:t xml:space="preserve">
            бөлінген. </w:t>
      </w:r>
      <w:r>
        <w:br/>
      </w:r>
      <w:r>
        <w:rPr>
          <w:rFonts w:ascii="Times New Roman"/>
          <w:b w:val="false"/>
          <w:i w:val="false"/>
          <w:color w:val="000000"/>
          <w:sz w:val="28"/>
        </w:rPr>
        <w:t xml:space="preserve">
      5.166 Ауыстырылымды таратылу: Жаңа Зеландияда 50-51 МГц жолағы </w:t>
      </w:r>
      <w:r>
        <w:br/>
      </w:r>
      <w:r>
        <w:rPr>
          <w:rFonts w:ascii="Times New Roman"/>
          <w:b w:val="false"/>
          <w:i w:val="false"/>
          <w:color w:val="000000"/>
          <w:sz w:val="28"/>
        </w:rPr>
        <w:t xml:space="preserve">
            тіркелген, жылжымалы және радиохабар қызметтеріне бірінші </w:t>
      </w:r>
      <w:r>
        <w:br/>
      </w:r>
      <w:r>
        <w:rPr>
          <w:rFonts w:ascii="Times New Roman"/>
          <w:b w:val="false"/>
          <w:i w:val="false"/>
          <w:color w:val="000000"/>
          <w:sz w:val="28"/>
        </w:rPr>
        <w:t xml:space="preserve">
            реттік негізде бөлінген; 53-54 МГц жолағы тіркелген және </w:t>
      </w:r>
      <w:r>
        <w:br/>
      </w:r>
      <w:r>
        <w:rPr>
          <w:rFonts w:ascii="Times New Roman"/>
          <w:b w:val="false"/>
          <w:i w:val="false"/>
          <w:color w:val="000000"/>
          <w:sz w:val="28"/>
        </w:rPr>
        <w:t xml:space="preserve">
            жылжымалы қызметтерге бірінші реттік негізде бөлінген. </w:t>
      </w:r>
      <w:r>
        <w:br/>
      </w:r>
      <w:r>
        <w:rPr>
          <w:rFonts w:ascii="Times New Roman"/>
          <w:b w:val="false"/>
          <w:i w:val="false"/>
          <w:color w:val="000000"/>
          <w:sz w:val="28"/>
        </w:rPr>
        <w:t xml:space="preserve">
      5.167 Ауыстырылымды таратылу: Бангладеш, Бруней-Даруссалам, </w:t>
      </w:r>
      <w:r>
        <w:br/>
      </w:r>
      <w:r>
        <w:rPr>
          <w:rFonts w:ascii="Times New Roman"/>
          <w:b w:val="false"/>
          <w:i w:val="false"/>
          <w:color w:val="000000"/>
          <w:sz w:val="28"/>
        </w:rPr>
        <w:t xml:space="preserve">
            Индия, Индонезия, Иран Ислам Республикасы, Малайзия, </w:t>
      </w:r>
      <w:r>
        <w:br/>
      </w:r>
      <w:r>
        <w:rPr>
          <w:rFonts w:ascii="Times New Roman"/>
          <w:b w:val="false"/>
          <w:i w:val="false"/>
          <w:color w:val="000000"/>
          <w:sz w:val="28"/>
        </w:rPr>
        <w:t xml:space="preserve">
            Пәкістан, Сингапур және Тайландта 50-54 МГц жолағы </w:t>
      </w:r>
      <w:r>
        <w:br/>
      </w:r>
      <w:r>
        <w:rPr>
          <w:rFonts w:ascii="Times New Roman"/>
          <w:b w:val="false"/>
          <w:i w:val="false"/>
          <w:color w:val="000000"/>
          <w:sz w:val="28"/>
        </w:rPr>
        <w:t xml:space="preserve">
            тіркелген, жылжымалы және радиохабар қызметтеріне бірінші </w:t>
      </w:r>
      <w:r>
        <w:br/>
      </w:r>
      <w:r>
        <w:rPr>
          <w:rFonts w:ascii="Times New Roman"/>
          <w:b w:val="false"/>
          <w:i w:val="false"/>
          <w:color w:val="000000"/>
          <w:sz w:val="28"/>
        </w:rPr>
        <w:t xml:space="preserve">
            реттік негізде бөлінген. (ДРК-07) </w:t>
      </w:r>
      <w:r>
        <w:br/>
      </w:r>
      <w:r>
        <w:rPr>
          <w:rFonts w:ascii="Times New Roman"/>
          <w:b w:val="false"/>
          <w:i w:val="false"/>
          <w:color w:val="000000"/>
          <w:sz w:val="28"/>
        </w:rPr>
        <w:t xml:space="preserve">
      5.167А Қосымша таратылу: Индонезияда 50-54 МГц жолағы </w:t>
      </w:r>
      <w:r>
        <w:br/>
      </w:r>
      <w:r>
        <w:rPr>
          <w:rFonts w:ascii="Times New Roman"/>
          <w:b w:val="false"/>
          <w:i w:val="false"/>
          <w:color w:val="000000"/>
          <w:sz w:val="28"/>
        </w:rPr>
        <w:t xml:space="preserve">
            тіркелген, жылжымалы және радиохабар қызметтеріне бірінші </w:t>
      </w:r>
      <w:r>
        <w:br/>
      </w:r>
      <w:r>
        <w:rPr>
          <w:rFonts w:ascii="Times New Roman"/>
          <w:b w:val="false"/>
          <w:i w:val="false"/>
          <w:color w:val="000000"/>
          <w:sz w:val="28"/>
        </w:rPr>
        <w:t xml:space="preserve">
            реттік негізде бөлінген. (ДРК-07) </w:t>
      </w:r>
      <w:r>
        <w:br/>
      </w:r>
      <w:r>
        <w:rPr>
          <w:rFonts w:ascii="Times New Roman"/>
          <w:b w:val="false"/>
          <w:i w:val="false"/>
          <w:color w:val="000000"/>
          <w:sz w:val="28"/>
        </w:rPr>
        <w:t xml:space="preserve">
      5.168 Қосымша таратылу: Австралия, Қытай және Корей </w:t>
      </w:r>
      <w:r>
        <w:br/>
      </w:r>
      <w:r>
        <w:rPr>
          <w:rFonts w:ascii="Times New Roman"/>
          <w:b w:val="false"/>
          <w:i w:val="false"/>
          <w:color w:val="000000"/>
          <w:sz w:val="28"/>
        </w:rPr>
        <w:t xml:space="preserve">
            Халық-Демократиялық Республикасында 50-54 МГц жолағы, </w:t>
      </w:r>
      <w:r>
        <w:br/>
      </w:r>
      <w:r>
        <w:rPr>
          <w:rFonts w:ascii="Times New Roman"/>
          <w:b w:val="false"/>
          <w:i w:val="false"/>
          <w:color w:val="000000"/>
          <w:sz w:val="28"/>
        </w:rPr>
        <w:t xml:space="preserve">
            сондай ақ, радиохабар қызметтеріне де бірінші реттік </w:t>
      </w:r>
      <w:r>
        <w:br/>
      </w:r>
      <w:r>
        <w:rPr>
          <w:rFonts w:ascii="Times New Roman"/>
          <w:b w:val="false"/>
          <w:i w:val="false"/>
          <w:color w:val="000000"/>
          <w:sz w:val="28"/>
        </w:rPr>
        <w:t xml:space="preserve">
            негізде бөлінген. </w:t>
      </w:r>
      <w:r>
        <w:br/>
      </w:r>
      <w:r>
        <w:rPr>
          <w:rFonts w:ascii="Times New Roman"/>
          <w:b w:val="false"/>
          <w:i w:val="false"/>
          <w:color w:val="000000"/>
          <w:sz w:val="28"/>
        </w:rPr>
        <w:t xml:space="preserve">
      5.169 Ауыстырылымды таратылу: Ботсвана, Бурунди, Лесото, </w:t>
      </w:r>
      <w:r>
        <w:br/>
      </w:r>
      <w:r>
        <w:rPr>
          <w:rFonts w:ascii="Times New Roman"/>
          <w:b w:val="false"/>
          <w:i w:val="false"/>
          <w:color w:val="000000"/>
          <w:sz w:val="28"/>
        </w:rPr>
        <w:t xml:space="preserve">
            Малави, Намибия, Руанда, Оңтүстік-Африка Республикасы, </w:t>
      </w:r>
      <w:r>
        <w:br/>
      </w:r>
      <w:r>
        <w:rPr>
          <w:rFonts w:ascii="Times New Roman"/>
          <w:b w:val="false"/>
          <w:i w:val="false"/>
          <w:color w:val="000000"/>
          <w:sz w:val="28"/>
        </w:rPr>
        <w:t xml:space="preserve">
            Свазиленд, Заир, Замбия және Зимбабва 50-54 МГц жолағы </w:t>
      </w:r>
      <w:r>
        <w:br/>
      </w:r>
      <w:r>
        <w:rPr>
          <w:rFonts w:ascii="Times New Roman"/>
          <w:b w:val="false"/>
          <w:i w:val="false"/>
          <w:color w:val="000000"/>
          <w:sz w:val="28"/>
        </w:rPr>
        <w:t xml:space="preserve">
            әуесқойлық қызметке бірінші реттік негізде бөлінген. </w:t>
      </w:r>
      <w:r>
        <w:br/>
      </w:r>
      <w:r>
        <w:rPr>
          <w:rFonts w:ascii="Times New Roman"/>
          <w:b w:val="false"/>
          <w:i w:val="false"/>
          <w:color w:val="000000"/>
          <w:sz w:val="28"/>
        </w:rPr>
        <w:t xml:space="preserve">
      5.170 Қосымша таратылу: Жаңа Зеландияда 51-68 МГц жолағы </w:t>
      </w:r>
      <w:r>
        <w:br/>
      </w:r>
      <w:r>
        <w:rPr>
          <w:rFonts w:ascii="Times New Roman"/>
          <w:b w:val="false"/>
          <w:i w:val="false"/>
          <w:color w:val="000000"/>
          <w:sz w:val="28"/>
        </w:rPr>
        <w:t xml:space="preserve">
            тіркелген және жылжымалы қызметтерге бірінші реттік </w:t>
      </w:r>
      <w:r>
        <w:br/>
      </w:r>
      <w:r>
        <w:rPr>
          <w:rFonts w:ascii="Times New Roman"/>
          <w:b w:val="false"/>
          <w:i w:val="false"/>
          <w:color w:val="000000"/>
          <w:sz w:val="28"/>
        </w:rPr>
        <w:t xml:space="preserve">
            негізде бөлінген. </w:t>
      </w:r>
      <w:r>
        <w:br/>
      </w:r>
      <w:r>
        <w:rPr>
          <w:rFonts w:ascii="Times New Roman"/>
          <w:b w:val="false"/>
          <w:i w:val="false"/>
          <w:color w:val="000000"/>
          <w:sz w:val="28"/>
        </w:rPr>
        <w:t xml:space="preserve">
      5.171 Қосымша таратылу: Ботсвана, Бурунди, Лесото, Малави, </w:t>
      </w:r>
      <w:r>
        <w:br/>
      </w:r>
      <w:r>
        <w:rPr>
          <w:rFonts w:ascii="Times New Roman"/>
          <w:b w:val="false"/>
          <w:i w:val="false"/>
          <w:color w:val="000000"/>
          <w:sz w:val="28"/>
        </w:rPr>
        <w:t xml:space="preserve">
            Мали, Намибия, Руанда, Оңтүстік-Африка Республикасы, </w:t>
      </w:r>
      <w:r>
        <w:br/>
      </w:r>
      <w:r>
        <w:rPr>
          <w:rFonts w:ascii="Times New Roman"/>
          <w:b w:val="false"/>
          <w:i w:val="false"/>
          <w:color w:val="000000"/>
          <w:sz w:val="28"/>
        </w:rPr>
        <w:t xml:space="preserve">
            Свазиленд, Заир және Зимбабведе 54-68 МГц жолағы </w:t>
      </w:r>
      <w:r>
        <w:br/>
      </w:r>
      <w:r>
        <w:rPr>
          <w:rFonts w:ascii="Times New Roman"/>
          <w:b w:val="false"/>
          <w:i w:val="false"/>
          <w:color w:val="000000"/>
          <w:sz w:val="28"/>
        </w:rPr>
        <w:t xml:space="preserve">
            тіркелген және жылжымалы қызметке, әуедегі жылжымалы </w:t>
      </w:r>
      <w:r>
        <w:br/>
      </w:r>
      <w:r>
        <w:rPr>
          <w:rFonts w:ascii="Times New Roman"/>
          <w:b w:val="false"/>
          <w:i w:val="false"/>
          <w:color w:val="000000"/>
          <w:sz w:val="28"/>
        </w:rPr>
        <w:t xml:space="preserve">
            қызметті қоспағанда, бірінші реттік негізде бөлінген. </w:t>
      </w:r>
      <w:r>
        <w:br/>
      </w:r>
      <w:r>
        <w:rPr>
          <w:rFonts w:ascii="Times New Roman"/>
          <w:b w:val="false"/>
          <w:i w:val="false"/>
          <w:color w:val="000000"/>
          <w:sz w:val="28"/>
        </w:rPr>
        <w:t xml:space="preserve">
      5.172 Қызметтің басқа категориясы: Француздың теңіз арғы </w:t>
      </w:r>
      <w:r>
        <w:br/>
      </w:r>
      <w:r>
        <w:rPr>
          <w:rFonts w:ascii="Times New Roman"/>
          <w:b w:val="false"/>
          <w:i w:val="false"/>
          <w:color w:val="000000"/>
          <w:sz w:val="28"/>
        </w:rPr>
        <w:t xml:space="preserve">
            департаменттерінде, 2-ауданда, Гайана, Ямайка, және </w:t>
      </w:r>
      <w:r>
        <w:br/>
      </w:r>
      <w:r>
        <w:rPr>
          <w:rFonts w:ascii="Times New Roman"/>
          <w:b w:val="false"/>
          <w:i w:val="false"/>
          <w:color w:val="000000"/>
          <w:sz w:val="28"/>
        </w:rPr>
        <w:t xml:space="preserve">
            Мексикада 54-68 МГц жолақтары тіркелген және жылжымалы </w:t>
      </w:r>
      <w:r>
        <w:br/>
      </w:r>
      <w:r>
        <w:rPr>
          <w:rFonts w:ascii="Times New Roman"/>
          <w:b w:val="false"/>
          <w:i w:val="false"/>
          <w:color w:val="000000"/>
          <w:sz w:val="28"/>
        </w:rPr>
        <w:t xml:space="preserve">
            қызметке бірінші реттік негізде бөлінген. (5033 п. қара) </w:t>
      </w:r>
      <w:r>
        <w:br/>
      </w:r>
      <w:r>
        <w:rPr>
          <w:rFonts w:ascii="Times New Roman"/>
          <w:b w:val="false"/>
          <w:i w:val="false"/>
          <w:color w:val="000000"/>
          <w:sz w:val="28"/>
        </w:rPr>
        <w:t xml:space="preserve">
      5.173 Қызметтің басқа категориясы: Француздың теңіз арғы </w:t>
      </w:r>
      <w:r>
        <w:br/>
      </w:r>
      <w:r>
        <w:rPr>
          <w:rFonts w:ascii="Times New Roman"/>
          <w:b w:val="false"/>
          <w:i w:val="false"/>
          <w:color w:val="000000"/>
          <w:sz w:val="28"/>
        </w:rPr>
        <w:t xml:space="preserve">
            департаменттерінде, 2 -ауданда, Гайана, Ямайка, және </w:t>
      </w:r>
      <w:r>
        <w:br/>
      </w:r>
      <w:r>
        <w:rPr>
          <w:rFonts w:ascii="Times New Roman"/>
          <w:b w:val="false"/>
          <w:i w:val="false"/>
          <w:color w:val="000000"/>
          <w:sz w:val="28"/>
        </w:rPr>
        <w:t xml:space="preserve">
            Мексикада 68-72 МГц жолақтары тіркелген және жылжымалы </w:t>
      </w:r>
      <w:r>
        <w:br/>
      </w:r>
      <w:r>
        <w:rPr>
          <w:rFonts w:ascii="Times New Roman"/>
          <w:b w:val="false"/>
          <w:i w:val="false"/>
          <w:color w:val="000000"/>
          <w:sz w:val="28"/>
        </w:rPr>
        <w:t xml:space="preserve">
            қызметке бірінші реттік негізде бөлінген.(5033 п. қара) </w:t>
      </w:r>
      <w:r>
        <w:br/>
      </w:r>
      <w:r>
        <w:rPr>
          <w:rFonts w:ascii="Times New Roman"/>
          <w:b w:val="false"/>
          <w:i w:val="false"/>
          <w:color w:val="000000"/>
          <w:sz w:val="28"/>
        </w:rPr>
        <w:t xml:space="preserve">
      5.174 Шығарып тасталынған </w:t>
      </w:r>
      <w:r>
        <w:br/>
      </w:r>
      <w:r>
        <w:rPr>
          <w:rFonts w:ascii="Times New Roman"/>
          <w:b w:val="false"/>
          <w:i w:val="false"/>
          <w:color w:val="000000"/>
          <w:sz w:val="28"/>
        </w:rPr>
        <w:t xml:space="preserve">
      5.175 Ауыстырылымды таратылу: Армения, Әзербайжан, Беларусь, </w:t>
      </w:r>
      <w:r>
        <w:br/>
      </w:r>
      <w:r>
        <w:rPr>
          <w:rFonts w:ascii="Times New Roman"/>
          <w:b w:val="false"/>
          <w:i w:val="false"/>
          <w:color w:val="000000"/>
          <w:sz w:val="28"/>
        </w:rPr>
        <w:t xml:space="preserve">
            Грузия, Қазақстан, Өзбекстан, Қырғызстан, Ресей, </w:t>
      </w:r>
      <w:r>
        <w:br/>
      </w:r>
      <w:r>
        <w:rPr>
          <w:rFonts w:ascii="Times New Roman"/>
          <w:b w:val="false"/>
          <w:i w:val="false"/>
          <w:color w:val="000000"/>
          <w:sz w:val="28"/>
        </w:rPr>
        <w:t xml:space="preserve">
            Тәжікстан, Түрікменстан және Украинада 68-73 МГц және </w:t>
      </w:r>
      <w:r>
        <w:br/>
      </w:r>
      <w:r>
        <w:rPr>
          <w:rFonts w:ascii="Times New Roman"/>
          <w:b w:val="false"/>
          <w:i w:val="false"/>
          <w:color w:val="000000"/>
          <w:sz w:val="28"/>
        </w:rPr>
        <w:t xml:space="preserve">
            76-87.5 МГц жолағы радиохабар қызметтеріне бірінші реттік </w:t>
      </w:r>
      <w:r>
        <w:br/>
      </w:r>
      <w:r>
        <w:rPr>
          <w:rFonts w:ascii="Times New Roman"/>
          <w:b w:val="false"/>
          <w:i w:val="false"/>
          <w:color w:val="000000"/>
          <w:sz w:val="28"/>
        </w:rPr>
        <w:t xml:space="preserve">
            негізде бөлінген. Осы жолақтар бөлінген басқа елдердегі </w:t>
      </w:r>
      <w:r>
        <w:br/>
      </w:r>
      <w:r>
        <w:rPr>
          <w:rFonts w:ascii="Times New Roman"/>
          <w:b w:val="false"/>
          <w:i w:val="false"/>
          <w:color w:val="000000"/>
          <w:sz w:val="28"/>
        </w:rPr>
        <w:t xml:space="preserve">
            қызметтер, сондай-ақ, жоғарыда аталған елдердің </w:t>
      </w:r>
      <w:r>
        <w:br/>
      </w:r>
      <w:r>
        <w:rPr>
          <w:rFonts w:ascii="Times New Roman"/>
          <w:b w:val="false"/>
          <w:i w:val="false"/>
          <w:color w:val="000000"/>
          <w:sz w:val="28"/>
        </w:rPr>
        <w:t xml:space="preserve">
            радиохабар қызметті мүдделі көрші елдермен келісулері </w:t>
      </w:r>
      <w:r>
        <w:br/>
      </w:r>
      <w:r>
        <w:rPr>
          <w:rFonts w:ascii="Times New Roman"/>
          <w:b w:val="false"/>
          <w:i w:val="false"/>
          <w:color w:val="000000"/>
          <w:sz w:val="28"/>
        </w:rPr>
        <w:t xml:space="preserve">
            керек жолағы тіркелген, жылжымалы және радиохабар </w:t>
      </w:r>
      <w:r>
        <w:br/>
      </w:r>
      <w:r>
        <w:rPr>
          <w:rFonts w:ascii="Times New Roman"/>
          <w:b w:val="false"/>
          <w:i w:val="false"/>
          <w:color w:val="000000"/>
          <w:sz w:val="28"/>
        </w:rPr>
        <w:t xml:space="preserve">
            қызметтеріне бірінші реттік негізде бөлінген. (ДРК-07) </w:t>
      </w:r>
      <w:r>
        <w:br/>
      </w:r>
      <w:r>
        <w:rPr>
          <w:rFonts w:ascii="Times New Roman"/>
          <w:b w:val="false"/>
          <w:i w:val="false"/>
          <w:color w:val="000000"/>
          <w:sz w:val="28"/>
        </w:rPr>
        <w:t xml:space="preserve">
      5.176 Қосымша таратылу: Австралия, Қытай, Корей Республикасы, </w:t>
      </w:r>
      <w:r>
        <w:br/>
      </w:r>
      <w:r>
        <w:rPr>
          <w:rFonts w:ascii="Times New Roman"/>
          <w:b w:val="false"/>
          <w:i w:val="false"/>
          <w:color w:val="000000"/>
          <w:sz w:val="28"/>
        </w:rPr>
        <w:t xml:space="preserve">
            Филиппин, Корей Халық-Демократиялық Республикасы және </w:t>
      </w:r>
      <w:r>
        <w:br/>
      </w:r>
      <w:r>
        <w:rPr>
          <w:rFonts w:ascii="Times New Roman"/>
          <w:b w:val="false"/>
          <w:i w:val="false"/>
          <w:color w:val="000000"/>
          <w:sz w:val="28"/>
        </w:rPr>
        <w:t xml:space="preserve">
            Батыс Самоа 68-74 МГц жолағы радиохабар қызметіне бірінші </w:t>
      </w:r>
      <w:r>
        <w:br/>
      </w:r>
      <w:r>
        <w:rPr>
          <w:rFonts w:ascii="Times New Roman"/>
          <w:b w:val="false"/>
          <w:i w:val="false"/>
          <w:color w:val="000000"/>
          <w:sz w:val="28"/>
        </w:rPr>
        <w:t xml:space="preserve">
            реттік негізде бөлінген. (ДРК-07) </w:t>
      </w:r>
      <w:r>
        <w:br/>
      </w:r>
      <w:r>
        <w:rPr>
          <w:rFonts w:ascii="Times New Roman"/>
          <w:b w:val="false"/>
          <w:i w:val="false"/>
          <w:color w:val="000000"/>
          <w:sz w:val="28"/>
        </w:rPr>
        <w:t xml:space="preserve">
      5.177 Қосымша таратылу: Армения, Әзербайжан, Белорусь, Эстония, </w:t>
      </w:r>
      <w:r>
        <w:br/>
      </w:r>
      <w:r>
        <w:rPr>
          <w:rFonts w:ascii="Times New Roman"/>
          <w:b w:val="false"/>
          <w:i w:val="false"/>
          <w:color w:val="000000"/>
          <w:sz w:val="28"/>
        </w:rPr>
        <w:t xml:space="preserve">
            Грузия, Қазақстан, Латвия, Литва, Молдова, Моңғолия, </w:t>
      </w:r>
      <w:r>
        <w:br/>
      </w:r>
      <w:r>
        <w:rPr>
          <w:rFonts w:ascii="Times New Roman"/>
          <w:b w:val="false"/>
          <w:i w:val="false"/>
          <w:color w:val="000000"/>
          <w:sz w:val="28"/>
        </w:rPr>
        <w:t xml:space="preserve">
            Өзбекстан, Қырғызстан, Ресей, Тәжікстан, Түрікменстан </w:t>
      </w:r>
      <w:r>
        <w:br/>
      </w:r>
      <w:r>
        <w:rPr>
          <w:rFonts w:ascii="Times New Roman"/>
          <w:b w:val="false"/>
          <w:i w:val="false"/>
          <w:color w:val="000000"/>
          <w:sz w:val="28"/>
        </w:rPr>
        <w:t xml:space="preserve">
            және Украинада 73-74 МГц жолағы радиохабар қызметіне </w:t>
      </w:r>
      <w:r>
        <w:br/>
      </w:r>
      <w:r>
        <w:rPr>
          <w:rFonts w:ascii="Times New Roman"/>
          <w:b w:val="false"/>
          <w:i w:val="false"/>
          <w:color w:val="000000"/>
          <w:sz w:val="28"/>
        </w:rPr>
        <w:t xml:space="preserve">
            бірінші реттік негізде, 9.21 п. алынатын келісім шартына </w:t>
      </w:r>
      <w:r>
        <w:br/>
      </w:r>
      <w:r>
        <w:rPr>
          <w:rFonts w:ascii="Times New Roman"/>
          <w:b w:val="false"/>
          <w:i w:val="false"/>
          <w:color w:val="000000"/>
          <w:sz w:val="28"/>
        </w:rPr>
        <w:t xml:space="preserve">
            байланысты бөлінген. </w:t>
      </w:r>
      <w:r>
        <w:br/>
      </w:r>
      <w:r>
        <w:rPr>
          <w:rFonts w:ascii="Times New Roman"/>
          <w:b w:val="false"/>
          <w:i w:val="false"/>
          <w:color w:val="000000"/>
          <w:sz w:val="28"/>
        </w:rPr>
        <w:t xml:space="preserve">
      5.178 Қосымша таратылу: Колумби, Коста-Рика, Куба, Сальвадор, </w:t>
      </w:r>
      <w:r>
        <w:br/>
      </w:r>
      <w:r>
        <w:rPr>
          <w:rFonts w:ascii="Times New Roman"/>
          <w:b w:val="false"/>
          <w:i w:val="false"/>
          <w:color w:val="000000"/>
          <w:sz w:val="28"/>
        </w:rPr>
        <w:t xml:space="preserve">
            Гватемала, Гайана, Гондурас және Никарагуада 73-74.6 МГц </w:t>
      </w:r>
      <w:r>
        <w:br/>
      </w:r>
      <w:r>
        <w:rPr>
          <w:rFonts w:ascii="Times New Roman"/>
          <w:b w:val="false"/>
          <w:i w:val="false"/>
          <w:color w:val="000000"/>
          <w:sz w:val="28"/>
        </w:rPr>
        <w:t xml:space="preserve">
            жолағы тіркелген және жылжымалы қызметке екінші реттік </w:t>
      </w:r>
      <w:r>
        <w:br/>
      </w:r>
      <w:r>
        <w:rPr>
          <w:rFonts w:ascii="Times New Roman"/>
          <w:b w:val="false"/>
          <w:i w:val="false"/>
          <w:color w:val="000000"/>
          <w:sz w:val="28"/>
        </w:rPr>
        <w:t xml:space="preserve">
            негізде бөлінген. </w:t>
      </w:r>
      <w:r>
        <w:br/>
      </w:r>
      <w:r>
        <w:rPr>
          <w:rFonts w:ascii="Times New Roman"/>
          <w:b w:val="false"/>
          <w:i w:val="false"/>
          <w:color w:val="000000"/>
          <w:sz w:val="28"/>
        </w:rPr>
        <w:t xml:space="preserve">
      5.179 Қосымша таратылу: Армения, Әзербайжан, Белорусь, Грузия, </w:t>
      </w:r>
      <w:r>
        <w:br/>
      </w:r>
      <w:r>
        <w:rPr>
          <w:rFonts w:ascii="Times New Roman"/>
          <w:b w:val="false"/>
          <w:i w:val="false"/>
          <w:color w:val="000000"/>
          <w:sz w:val="28"/>
        </w:rPr>
        <w:t xml:space="preserve">
            Қазақстан, Молдава, Моңғолия, Қырғызстан, Ресей, </w:t>
      </w:r>
      <w:r>
        <w:br/>
      </w:r>
      <w:r>
        <w:rPr>
          <w:rFonts w:ascii="Times New Roman"/>
          <w:b w:val="false"/>
          <w:i w:val="false"/>
          <w:color w:val="000000"/>
          <w:sz w:val="28"/>
        </w:rPr>
        <w:t xml:space="preserve">
            Тәжікстан, Түрікменстан және Украинада 74.6-74.8 МГц және </w:t>
      </w:r>
      <w:r>
        <w:br/>
      </w:r>
      <w:r>
        <w:rPr>
          <w:rFonts w:ascii="Times New Roman"/>
          <w:b w:val="false"/>
          <w:i w:val="false"/>
          <w:color w:val="000000"/>
          <w:sz w:val="28"/>
        </w:rPr>
        <w:t xml:space="preserve">
            75.2-75.4 МГц жолақтары, сондай-ақ, әуедегі </w:t>
      </w:r>
      <w:r>
        <w:br/>
      </w:r>
      <w:r>
        <w:rPr>
          <w:rFonts w:ascii="Times New Roman"/>
          <w:b w:val="false"/>
          <w:i w:val="false"/>
          <w:color w:val="000000"/>
          <w:sz w:val="28"/>
        </w:rPr>
        <w:t xml:space="preserve">
            радионавигациялық қызметке тек қана жерде орналасқан </w:t>
      </w:r>
      <w:r>
        <w:br/>
      </w:r>
      <w:r>
        <w:rPr>
          <w:rFonts w:ascii="Times New Roman"/>
          <w:b w:val="false"/>
          <w:i w:val="false"/>
          <w:color w:val="000000"/>
          <w:sz w:val="28"/>
        </w:rPr>
        <w:t xml:space="preserve">
            таратқыштарға пайдалануға бірінші реттік негізде </w:t>
      </w:r>
      <w:r>
        <w:br/>
      </w:r>
      <w:r>
        <w:rPr>
          <w:rFonts w:ascii="Times New Roman"/>
          <w:b w:val="false"/>
          <w:i w:val="false"/>
          <w:color w:val="000000"/>
          <w:sz w:val="28"/>
        </w:rPr>
        <w:t xml:space="preserve">
            бөлінген. </w:t>
      </w:r>
      <w:r>
        <w:br/>
      </w:r>
      <w:r>
        <w:rPr>
          <w:rFonts w:ascii="Times New Roman"/>
          <w:b w:val="false"/>
          <w:i w:val="false"/>
          <w:color w:val="000000"/>
          <w:sz w:val="28"/>
        </w:rPr>
        <w:t xml:space="preserve">
      5.180 75 МГц жиілік әуедегі маркерлік маяктерге бөлінген. </w:t>
      </w:r>
      <w:r>
        <w:br/>
      </w:r>
      <w:r>
        <w:rPr>
          <w:rFonts w:ascii="Times New Roman"/>
          <w:b w:val="false"/>
          <w:i w:val="false"/>
          <w:color w:val="000000"/>
          <w:sz w:val="28"/>
        </w:rPr>
        <w:t xml:space="preserve">
            Әкімшіліктер қорғаныс жолақтарының шектеріне орналасқан, </w:t>
      </w:r>
      <w:r>
        <w:br/>
      </w:r>
      <w:r>
        <w:rPr>
          <w:rFonts w:ascii="Times New Roman"/>
          <w:b w:val="false"/>
          <w:i w:val="false"/>
          <w:color w:val="000000"/>
          <w:sz w:val="28"/>
        </w:rPr>
        <w:t xml:space="preserve">
            өзінің қуатының себебінен немесе географиялық орнына </w:t>
      </w:r>
      <w:r>
        <w:br/>
      </w:r>
      <w:r>
        <w:rPr>
          <w:rFonts w:ascii="Times New Roman"/>
          <w:b w:val="false"/>
          <w:i w:val="false"/>
          <w:color w:val="000000"/>
          <w:sz w:val="28"/>
        </w:rPr>
        <w:t xml:space="preserve">
            байланысты зиянды кедергілер тудырмауы мүмкін немесе </w:t>
      </w:r>
      <w:r>
        <w:br/>
      </w:r>
      <w:r>
        <w:rPr>
          <w:rFonts w:ascii="Times New Roman"/>
          <w:b w:val="false"/>
          <w:i w:val="false"/>
          <w:color w:val="000000"/>
          <w:sz w:val="28"/>
        </w:rPr>
        <w:t xml:space="preserve">
            басқа да бір жағдаймен маркерлік маяктардың жұмысына шек </w:t>
      </w:r>
      <w:r>
        <w:br/>
      </w:r>
      <w:r>
        <w:rPr>
          <w:rFonts w:ascii="Times New Roman"/>
          <w:b w:val="false"/>
          <w:i w:val="false"/>
          <w:color w:val="000000"/>
          <w:sz w:val="28"/>
        </w:rPr>
        <w:t xml:space="preserve">
            қоятын жиіліктерді басқа да қызметтер станцияларына </w:t>
      </w:r>
      <w:r>
        <w:br/>
      </w:r>
      <w:r>
        <w:rPr>
          <w:rFonts w:ascii="Times New Roman"/>
          <w:b w:val="false"/>
          <w:i w:val="false"/>
          <w:color w:val="000000"/>
          <w:sz w:val="28"/>
        </w:rPr>
        <w:t xml:space="preserve">
            таратудан тартынуы керек. </w:t>
      </w:r>
      <w:r>
        <w:br/>
      </w:r>
      <w:r>
        <w:rPr>
          <w:rFonts w:ascii="Times New Roman"/>
          <w:b w:val="false"/>
          <w:i w:val="false"/>
          <w:color w:val="000000"/>
          <w:sz w:val="28"/>
        </w:rPr>
        <w:t xml:space="preserve">
            74,8 және 75,2 МГц жиіліктеріне жақын шектік </w:t>
      </w:r>
      <w:r>
        <w:br/>
      </w:r>
      <w:r>
        <w:rPr>
          <w:rFonts w:ascii="Times New Roman"/>
          <w:b w:val="false"/>
          <w:i w:val="false"/>
          <w:color w:val="000000"/>
          <w:sz w:val="28"/>
        </w:rPr>
        <w:t xml:space="preserve">
            жиіліктердегі тарату станцияларының қуатын шектеу және </w:t>
      </w:r>
      <w:r>
        <w:br/>
      </w:r>
      <w:r>
        <w:rPr>
          <w:rFonts w:ascii="Times New Roman"/>
          <w:b w:val="false"/>
          <w:i w:val="false"/>
          <w:color w:val="000000"/>
          <w:sz w:val="28"/>
        </w:rPr>
        <w:t xml:space="preserve">
            әуедегі станциялардың сипаттамаларын жақсарту үшін барлық </w:t>
      </w:r>
      <w:r>
        <w:br/>
      </w:r>
      <w:r>
        <w:rPr>
          <w:rFonts w:ascii="Times New Roman"/>
          <w:b w:val="false"/>
          <w:i w:val="false"/>
          <w:color w:val="000000"/>
          <w:sz w:val="28"/>
        </w:rPr>
        <w:t xml:space="preserve">
            мүмкіндіктерді қолдану қажет. </w:t>
      </w:r>
      <w:r>
        <w:br/>
      </w:r>
      <w:r>
        <w:rPr>
          <w:rFonts w:ascii="Times New Roman"/>
          <w:b w:val="false"/>
          <w:i w:val="false"/>
          <w:color w:val="000000"/>
          <w:sz w:val="28"/>
        </w:rPr>
        <w:t xml:space="preserve">
      5.181 Қосымша таратылу: Египет, Израиль және Сирия Араб </w:t>
      </w:r>
      <w:r>
        <w:br/>
      </w:r>
      <w:r>
        <w:rPr>
          <w:rFonts w:ascii="Times New Roman"/>
          <w:b w:val="false"/>
          <w:i w:val="false"/>
          <w:color w:val="000000"/>
          <w:sz w:val="28"/>
        </w:rPr>
        <w:t xml:space="preserve">
            Республикасында 74.8-75.2 МГц жолағы, сондай-ақ, </w:t>
      </w:r>
      <w:r>
        <w:br/>
      </w:r>
      <w:r>
        <w:rPr>
          <w:rFonts w:ascii="Times New Roman"/>
          <w:b w:val="false"/>
          <w:i w:val="false"/>
          <w:color w:val="000000"/>
          <w:sz w:val="28"/>
        </w:rPr>
        <w:t xml:space="preserve">
            жылжымалы қызметке екінші реттік негізде, 9.21 п. сай </w:t>
      </w:r>
      <w:r>
        <w:br/>
      </w:r>
      <w:r>
        <w:rPr>
          <w:rFonts w:ascii="Times New Roman"/>
          <w:b w:val="false"/>
          <w:i w:val="false"/>
          <w:color w:val="000000"/>
          <w:sz w:val="28"/>
        </w:rPr>
        <w:t xml:space="preserve">
            келісім алу жағдайында бөлінген. Әуедегі </w:t>
      </w:r>
      <w:r>
        <w:br/>
      </w:r>
      <w:r>
        <w:rPr>
          <w:rFonts w:ascii="Times New Roman"/>
          <w:b w:val="false"/>
          <w:i w:val="false"/>
          <w:color w:val="000000"/>
          <w:sz w:val="28"/>
        </w:rPr>
        <w:t xml:space="preserve">
            радионавигациялық қызметтің станциялары зиянды </w:t>
      </w:r>
      <w:r>
        <w:br/>
      </w:r>
      <w:r>
        <w:rPr>
          <w:rFonts w:ascii="Times New Roman"/>
          <w:b w:val="false"/>
          <w:i w:val="false"/>
          <w:color w:val="000000"/>
          <w:sz w:val="28"/>
        </w:rPr>
        <w:t xml:space="preserve">
            кедергілерден зардап шекпес үшін, жылжымалы </w:t>
      </w:r>
      <w:r>
        <w:br/>
      </w:r>
      <w:r>
        <w:rPr>
          <w:rFonts w:ascii="Times New Roman"/>
          <w:b w:val="false"/>
          <w:i w:val="false"/>
          <w:color w:val="000000"/>
          <w:sz w:val="28"/>
        </w:rPr>
        <w:t xml:space="preserve">
            қызмет станцияларының, әуедегі радионавигациялық </w:t>
      </w:r>
      <w:r>
        <w:br/>
      </w:r>
      <w:r>
        <w:rPr>
          <w:rFonts w:ascii="Times New Roman"/>
          <w:b w:val="false"/>
          <w:i w:val="false"/>
          <w:color w:val="000000"/>
          <w:sz w:val="28"/>
        </w:rPr>
        <w:t xml:space="preserve">
            қызметтің кейбір әкімшіліктеріне қажеттілігі 9.21 п. </w:t>
      </w:r>
      <w:r>
        <w:br/>
      </w:r>
      <w:r>
        <w:rPr>
          <w:rFonts w:ascii="Times New Roman"/>
          <w:b w:val="false"/>
          <w:i w:val="false"/>
          <w:color w:val="000000"/>
          <w:sz w:val="28"/>
        </w:rPr>
        <w:t xml:space="preserve">
            сәйкес процедура бойынша анықталмайынша, бұл жиілік </w:t>
      </w:r>
      <w:r>
        <w:br/>
      </w:r>
      <w:r>
        <w:rPr>
          <w:rFonts w:ascii="Times New Roman"/>
          <w:b w:val="false"/>
          <w:i w:val="false"/>
          <w:color w:val="000000"/>
          <w:sz w:val="28"/>
        </w:rPr>
        <w:t xml:space="preserve">
            жолақтарына енгізілмеуі тиіс. (ДРК-03) </w:t>
      </w:r>
      <w:r>
        <w:br/>
      </w:r>
      <w:r>
        <w:rPr>
          <w:rFonts w:ascii="Times New Roman"/>
          <w:b w:val="false"/>
          <w:i w:val="false"/>
          <w:color w:val="000000"/>
          <w:sz w:val="28"/>
        </w:rPr>
        <w:t xml:space="preserve">
      5.182 Қосымша таратылу: Батыс Самоада 74.4-87 МГц жолағы, </w:t>
      </w:r>
      <w:r>
        <w:br/>
      </w:r>
      <w:r>
        <w:rPr>
          <w:rFonts w:ascii="Times New Roman"/>
          <w:b w:val="false"/>
          <w:i w:val="false"/>
          <w:color w:val="000000"/>
          <w:sz w:val="28"/>
        </w:rPr>
        <w:t xml:space="preserve">
            сондай-ақ, радиохабар қызметіне бірінші реттік негізде </w:t>
      </w:r>
      <w:r>
        <w:br/>
      </w:r>
      <w:r>
        <w:rPr>
          <w:rFonts w:ascii="Times New Roman"/>
          <w:b w:val="false"/>
          <w:i w:val="false"/>
          <w:color w:val="000000"/>
          <w:sz w:val="28"/>
        </w:rPr>
        <w:t xml:space="preserve">
            бөлінген. </w:t>
      </w:r>
      <w:r>
        <w:br/>
      </w:r>
      <w:r>
        <w:rPr>
          <w:rFonts w:ascii="Times New Roman"/>
          <w:b w:val="false"/>
          <w:i w:val="false"/>
          <w:color w:val="000000"/>
          <w:sz w:val="28"/>
        </w:rPr>
        <w:t xml:space="preserve">
      5.183 Қосымша таратылу: Қытай, Корей Республикасы, Жапония, </w:t>
      </w:r>
      <w:r>
        <w:br/>
      </w:r>
      <w:r>
        <w:rPr>
          <w:rFonts w:ascii="Times New Roman"/>
          <w:b w:val="false"/>
          <w:i w:val="false"/>
          <w:color w:val="000000"/>
          <w:sz w:val="28"/>
        </w:rPr>
        <w:t xml:space="preserve">
            Филиппин және Корей Халық-Демократиялық Республикасында </w:t>
      </w:r>
      <w:r>
        <w:br/>
      </w:r>
      <w:r>
        <w:rPr>
          <w:rFonts w:ascii="Times New Roman"/>
          <w:b w:val="false"/>
          <w:i w:val="false"/>
          <w:color w:val="000000"/>
          <w:sz w:val="28"/>
        </w:rPr>
        <w:t xml:space="preserve">
            76-87 МГц жолағы, сондай-ақ, радиохабар қызметіне </w:t>
      </w:r>
      <w:r>
        <w:br/>
      </w:r>
      <w:r>
        <w:rPr>
          <w:rFonts w:ascii="Times New Roman"/>
          <w:b w:val="false"/>
          <w:i w:val="false"/>
          <w:color w:val="000000"/>
          <w:sz w:val="28"/>
        </w:rPr>
        <w:t xml:space="preserve">
            бірінші реттік негізде бөлінген. </w:t>
      </w:r>
      <w:r>
        <w:br/>
      </w:r>
      <w:r>
        <w:rPr>
          <w:rFonts w:ascii="Times New Roman"/>
          <w:b w:val="false"/>
          <w:i w:val="false"/>
          <w:color w:val="000000"/>
          <w:sz w:val="28"/>
        </w:rPr>
        <w:t xml:space="preserve">
      5.184 Шығарып тасталынған. </w:t>
      </w:r>
      <w:r>
        <w:br/>
      </w:r>
      <w:r>
        <w:rPr>
          <w:rFonts w:ascii="Times New Roman"/>
          <w:b w:val="false"/>
          <w:i w:val="false"/>
          <w:color w:val="000000"/>
          <w:sz w:val="28"/>
        </w:rPr>
        <w:t xml:space="preserve">
      5.185 Қызметтің басқа категориясы: Америка Құрама Штаттары, </w:t>
      </w:r>
      <w:r>
        <w:br/>
      </w:r>
      <w:r>
        <w:rPr>
          <w:rFonts w:ascii="Times New Roman"/>
          <w:b w:val="false"/>
          <w:i w:val="false"/>
          <w:color w:val="000000"/>
          <w:sz w:val="28"/>
        </w:rPr>
        <w:t xml:space="preserve">
            Француздың теңіз арғы департаменттері 2 Аймағында, </w:t>
      </w:r>
      <w:r>
        <w:br/>
      </w:r>
      <w:r>
        <w:rPr>
          <w:rFonts w:ascii="Times New Roman"/>
          <w:b w:val="false"/>
          <w:i w:val="false"/>
          <w:color w:val="000000"/>
          <w:sz w:val="28"/>
        </w:rPr>
        <w:t xml:space="preserve">
            Гайана, Ямайка, Мексикада және Парагвайда 76-88 МГц </w:t>
      </w:r>
      <w:r>
        <w:br/>
      </w:r>
      <w:r>
        <w:rPr>
          <w:rFonts w:ascii="Times New Roman"/>
          <w:b w:val="false"/>
          <w:i w:val="false"/>
          <w:color w:val="000000"/>
          <w:sz w:val="28"/>
        </w:rPr>
        <w:t xml:space="preserve">
            жолақтары тіркелген және жылжымалы қызметке бірінші </w:t>
      </w:r>
      <w:r>
        <w:br/>
      </w:r>
      <w:r>
        <w:rPr>
          <w:rFonts w:ascii="Times New Roman"/>
          <w:b w:val="false"/>
          <w:i w:val="false"/>
          <w:color w:val="000000"/>
          <w:sz w:val="28"/>
        </w:rPr>
        <w:t xml:space="preserve">
            реттік негізде бөлінген (5.33 п. қара) </w:t>
      </w:r>
      <w:r>
        <w:br/>
      </w:r>
      <w:r>
        <w:rPr>
          <w:rFonts w:ascii="Times New Roman"/>
          <w:b w:val="false"/>
          <w:i w:val="false"/>
          <w:color w:val="000000"/>
          <w:sz w:val="28"/>
        </w:rPr>
        <w:t xml:space="preserve">
      5.186 Шығарып тасталынған ДРК-97 </w:t>
      </w:r>
      <w:r>
        <w:br/>
      </w:r>
      <w:r>
        <w:rPr>
          <w:rFonts w:ascii="Times New Roman"/>
          <w:b w:val="false"/>
          <w:i w:val="false"/>
          <w:color w:val="000000"/>
          <w:sz w:val="28"/>
        </w:rPr>
        <w:t xml:space="preserve">
      5.187 Ауыстырылымды таратылу: Албанияда 81-87.5 МГц жолағы, </w:t>
      </w:r>
      <w:r>
        <w:br/>
      </w:r>
      <w:r>
        <w:rPr>
          <w:rFonts w:ascii="Times New Roman"/>
          <w:b w:val="false"/>
          <w:i w:val="false"/>
          <w:color w:val="000000"/>
          <w:sz w:val="28"/>
        </w:rPr>
        <w:t xml:space="preserve">
            радиохабар қызметіне бірінші реттік негізде бөлінген және </w:t>
      </w:r>
      <w:r>
        <w:br/>
      </w:r>
      <w:r>
        <w:rPr>
          <w:rFonts w:ascii="Times New Roman"/>
          <w:b w:val="false"/>
          <w:i w:val="false"/>
          <w:color w:val="000000"/>
          <w:sz w:val="28"/>
        </w:rPr>
        <w:t xml:space="preserve">
            Арнайы аймақтық конференцияның (Женева, 1960 жыл) </w:t>
      </w:r>
      <w:r>
        <w:br/>
      </w:r>
      <w:r>
        <w:rPr>
          <w:rFonts w:ascii="Times New Roman"/>
          <w:b w:val="false"/>
          <w:i w:val="false"/>
          <w:color w:val="000000"/>
          <w:sz w:val="28"/>
        </w:rPr>
        <w:t xml:space="preserve">
            Қорытынды актларының шешімдеріне сай пайданылады. </w:t>
      </w:r>
      <w:r>
        <w:br/>
      </w:r>
      <w:r>
        <w:rPr>
          <w:rFonts w:ascii="Times New Roman"/>
          <w:b w:val="false"/>
          <w:i w:val="false"/>
          <w:color w:val="000000"/>
          <w:sz w:val="28"/>
        </w:rPr>
        <w:t xml:space="preserve">
      5.188 Қосымша таратылу: Австралияда 85-87 МГц жолағы, </w:t>
      </w:r>
      <w:r>
        <w:br/>
      </w:r>
      <w:r>
        <w:rPr>
          <w:rFonts w:ascii="Times New Roman"/>
          <w:b w:val="false"/>
          <w:i w:val="false"/>
          <w:color w:val="000000"/>
          <w:sz w:val="28"/>
        </w:rPr>
        <w:t xml:space="preserve">
            сондай-ақ, радиохабар қызметіне бірінші реттік негізде </w:t>
      </w:r>
      <w:r>
        <w:br/>
      </w:r>
      <w:r>
        <w:rPr>
          <w:rFonts w:ascii="Times New Roman"/>
          <w:b w:val="false"/>
          <w:i w:val="false"/>
          <w:color w:val="000000"/>
          <w:sz w:val="28"/>
        </w:rPr>
        <w:t xml:space="preserve">
            бөлінген. Радиохабар қызметін Австралияда енгізу мүдделі </w:t>
      </w:r>
      <w:r>
        <w:br/>
      </w:r>
      <w:r>
        <w:rPr>
          <w:rFonts w:ascii="Times New Roman"/>
          <w:b w:val="false"/>
          <w:i w:val="false"/>
          <w:color w:val="000000"/>
          <w:sz w:val="28"/>
        </w:rPr>
        <w:t xml:space="preserve">
            әкімшіліктер арасында арнайы келісімді қажет етеді. </w:t>
      </w:r>
      <w:r>
        <w:br/>
      </w:r>
      <w:r>
        <w:rPr>
          <w:rFonts w:ascii="Times New Roman"/>
          <w:b w:val="false"/>
          <w:i w:val="false"/>
          <w:color w:val="000000"/>
          <w:sz w:val="28"/>
        </w:rPr>
        <w:t xml:space="preserve">
      5.189 Пайдаланылмайды. </w:t>
      </w:r>
      <w:r>
        <w:br/>
      </w:r>
      <w:r>
        <w:rPr>
          <w:rFonts w:ascii="Times New Roman"/>
          <w:b w:val="false"/>
          <w:i w:val="false"/>
          <w:color w:val="000000"/>
          <w:sz w:val="28"/>
        </w:rPr>
        <w:t xml:space="preserve">
      5.190 Қосымша таратылу: Монакода 87,5-88 МГц жолағы, сондай-ақ, </w:t>
      </w:r>
      <w:r>
        <w:br/>
      </w:r>
      <w:r>
        <w:rPr>
          <w:rFonts w:ascii="Times New Roman"/>
          <w:b w:val="false"/>
          <w:i w:val="false"/>
          <w:color w:val="000000"/>
          <w:sz w:val="28"/>
        </w:rPr>
        <w:t xml:space="preserve">
            жылжымалы құрылыстық қызметіне бірінші реттік негізде </w:t>
      </w:r>
      <w:r>
        <w:br/>
      </w:r>
      <w:r>
        <w:rPr>
          <w:rFonts w:ascii="Times New Roman"/>
          <w:b w:val="false"/>
          <w:i w:val="false"/>
          <w:color w:val="000000"/>
          <w:sz w:val="28"/>
        </w:rPr>
        <w:t xml:space="preserve">
            бөлінген, егер 9.21 сай келісім алынса. (ДРК-97) </w:t>
      </w:r>
      <w:r>
        <w:br/>
      </w:r>
      <w:r>
        <w:rPr>
          <w:rFonts w:ascii="Times New Roman"/>
          <w:b w:val="false"/>
          <w:i w:val="false"/>
          <w:color w:val="000000"/>
          <w:sz w:val="28"/>
        </w:rPr>
        <w:t xml:space="preserve">
      5.191 Пайдаланылмайды. </w:t>
      </w:r>
      <w:r>
        <w:br/>
      </w:r>
      <w:r>
        <w:rPr>
          <w:rFonts w:ascii="Times New Roman"/>
          <w:b w:val="false"/>
          <w:i w:val="false"/>
          <w:color w:val="000000"/>
          <w:sz w:val="28"/>
        </w:rPr>
        <w:t xml:space="preserve">
      5.192 Қосымша таратылу: Қытай және Корея Республикасында 100- </w:t>
      </w:r>
      <w:r>
        <w:br/>
      </w:r>
      <w:r>
        <w:rPr>
          <w:rFonts w:ascii="Times New Roman"/>
          <w:b w:val="false"/>
          <w:i w:val="false"/>
          <w:color w:val="000000"/>
          <w:sz w:val="28"/>
        </w:rPr>
        <w:t xml:space="preserve">
            108 МГц жолағы, сондай-ақ, тіркелген және жылжымалы </w:t>
      </w:r>
      <w:r>
        <w:br/>
      </w:r>
      <w:r>
        <w:rPr>
          <w:rFonts w:ascii="Times New Roman"/>
          <w:b w:val="false"/>
          <w:i w:val="false"/>
          <w:color w:val="000000"/>
          <w:sz w:val="28"/>
        </w:rPr>
        <w:t xml:space="preserve">
            қызметтерге бірінші реттік негізде бөлінген. (ДРК-97). </w:t>
      </w:r>
      <w:r>
        <w:br/>
      </w:r>
      <w:r>
        <w:rPr>
          <w:rFonts w:ascii="Times New Roman"/>
          <w:b w:val="false"/>
          <w:i w:val="false"/>
          <w:color w:val="000000"/>
          <w:sz w:val="28"/>
        </w:rPr>
        <w:t xml:space="preserve">
      5.193 Пайдаланылмайды. </w:t>
      </w:r>
      <w:r>
        <w:br/>
      </w:r>
      <w:r>
        <w:rPr>
          <w:rFonts w:ascii="Times New Roman"/>
          <w:b w:val="false"/>
          <w:i w:val="false"/>
          <w:color w:val="000000"/>
          <w:sz w:val="28"/>
        </w:rPr>
        <w:t xml:space="preserve">
      5.194 Қосымша таратылу: Әзербайжан, Сомали, Түрікменстанда </w:t>
      </w:r>
      <w:r>
        <w:br/>
      </w:r>
      <w:r>
        <w:rPr>
          <w:rFonts w:ascii="Times New Roman"/>
          <w:b w:val="false"/>
          <w:i w:val="false"/>
          <w:color w:val="000000"/>
          <w:sz w:val="28"/>
        </w:rPr>
        <w:t xml:space="preserve">
            104-108 МГц жиілік жолағы, сондай-ақ, жылжымалы қызметке, </w:t>
      </w:r>
      <w:r>
        <w:br/>
      </w:r>
      <w:r>
        <w:rPr>
          <w:rFonts w:ascii="Times New Roman"/>
          <w:b w:val="false"/>
          <w:i w:val="false"/>
          <w:color w:val="000000"/>
          <w:sz w:val="28"/>
        </w:rPr>
        <w:t xml:space="preserve">
            әуедегі жылжымалы қызметті қоспағанда (R), екінші реттік </w:t>
      </w:r>
      <w:r>
        <w:br/>
      </w:r>
      <w:r>
        <w:rPr>
          <w:rFonts w:ascii="Times New Roman"/>
          <w:b w:val="false"/>
          <w:i w:val="false"/>
          <w:color w:val="000000"/>
          <w:sz w:val="28"/>
        </w:rPr>
        <w:t xml:space="preserve">
            негізде бөлінген. (ДРК-97) </w:t>
      </w:r>
      <w:r>
        <w:br/>
      </w:r>
      <w:r>
        <w:rPr>
          <w:rFonts w:ascii="Times New Roman"/>
          <w:b w:val="false"/>
          <w:i w:val="false"/>
          <w:color w:val="000000"/>
          <w:sz w:val="28"/>
        </w:rPr>
        <w:t xml:space="preserve">
      5.195 Пайдаланылмайды. </w:t>
      </w:r>
      <w:r>
        <w:br/>
      </w:r>
      <w:r>
        <w:rPr>
          <w:rFonts w:ascii="Times New Roman"/>
          <w:b w:val="false"/>
          <w:i w:val="false"/>
          <w:color w:val="000000"/>
          <w:sz w:val="28"/>
        </w:rPr>
        <w:t xml:space="preserve">
      5.196 Пайдаланылмайды. </w:t>
      </w:r>
      <w:r>
        <w:br/>
      </w:r>
      <w:r>
        <w:rPr>
          <w:rFonts w:ascii="Times New Roman"/>
          <w:b w:val="false"/>
          <w:i w:val="false"/>
          <w:color w:val="000000"/>
          <w:sz w:val="28"/>
        </w:rPr>
        <w:t xml:space="preserve">
      5.197 Қосымша таратылу: Пәкістан, Сирия Араб Республикасында </w:t>
      </w:r>
      <w:r>
        <w:br/>
      </w:r>
      <w:r>
        <w:rPr>
          <w:rFonts w:ascii="Times New Roman"/>
          <w:b w:val="false"/>
          <w:i w:val="false"/>
          <w:color w:val="000000"/>
          <w:sz w:val="28"/>
        </w:rPr>
        <w:t xml:space="preserve">
            108-111.975 МГц жолағы, сондай-ақ, жылжымалы қызметке </w:t>
      </w:r>
      <w:r>
        <w:br/>
      </w:r>
      <w:r>
        <w:rPr>
          <w:rFonts w:ascii="Times New Roman"/>
          <w:b w:val="false"/>
          <w:i w:val="false"/>
          <w:color w:val="000000"/>
          <w:sz w:val="28"/>
        </w:rPr>
        <w:t xml:space="preserve">
            екінші реттік негізде, 9.21 бойынша келісім алынған </w:t>
      </w:r>
      <w:r>
        <w:br/>
      </w:r>
      <w:r>
        <w:rPr>
          <w:rFonts w:ascii="Times New Roman"/>
          <w:b w:val="false"/>
          <w:i w:val="false"/>
          <w:color w:val="000000"/>
          <w:sz w:val="28"/>
        </w:rPr>
        <w:t xml:space="preserve">
            жағдайда бөлінген. Әуедегі радионавигациялық қызметтің </w:t>
      </w:r>
      <w:r>
        <w:br/>
      </w:r>
      <w:r>
        <w:rPr>
          <w:rFonts w:ascii="Times New Roman"/>
          <w:b w:val="false"/>
          <w:i w:val="false"/>
          <w:color w:val="000000"/>
          <w:sz w:val="28"/>
        </w:rPr>
        <w:t xml:space="preserve">
            станциялары зиянды бөгеуілдерден зардап шекпес үшін, </w:t>
      </w:r>
      <w:r>
        <w:br/>
      </w:r>
      <w:r>
        <w:rPr>
          <w:rFonts w:ascii="Times New Roman"/>
          <w:b w:val="false"/>
          <w:i w:val="false"/>
          <w:color w:val="000000"/>
          <w:sz w:val="28"/>
        </w:rPr>
        <w:t xml:space="preserve">
            жылжымалы қызмет станциялары әуедегі радионавигациялық </w:t>
      </w:r>
      <w:r>
        <w:br/>
      </w:r>
      <w:r>
        <w:rPr>
          <w:rFonts w:ascii="Times New Roman"/>
          <w:b w:val="false"/>
          <w:i w:val="false"/>
          <w:color w:val="000000"/>
          <w:sz w:val="28"/>
        </w:rPr>
        <w:t xml:space="preserve">
            қызметтің кейбір әкімшіліктеріне қажеттілігі 9.21 сәйкес </w:t>
      </w:r>
      <w:r>
        <w:br/>
      </w:r>
      <w:r>
        <w:rPr>
          <w:rFonts w:ascii="Times New Roman"/>
          <w:b w:val="false"/>
          <w:i w:val="false"/>
          <w:color w:val="000000"/>
          <w:sz w:val="28"/>
        </w:rPr>
        <w:t xml:space="preserve">
            процедура бойынша анықталмайынша, бұл жиілік жолақтарына </w:t>
      </w:r>
      <w:r>
        <w:br/>
      </w:r>
      <w:r>
        <w:rPr>
          <w:rFonts w:ascii="Times New Roman"/>
          <w:b w:val="false"/>
          <w:i w:val="false"/>
          <w:color w:val="000000"/>
          <w:sz w:val="28"/>
        </w:rPr>
        <w:t xml:space="preserve">
            енгізілмеуі тиіс. (ДРК-97). </w:t>
      </w:r>
      <w:r>
        <w:br/>
      </w:r>
      <w:r>
        <w:rPr>
          <w:rFonts w:ascii="Times New Roman"/>
          <w:b w:val="false"/>
          <w:i w:val="false"/>
          <w:color w:val="000000"/>
          <w:sz w:val="28"/>
        </w:rPr>
        <w:t xml:space="preserve">
      5.197А Қосымша таратылу: 108-117,975 МГц жолағы, сондай-ақ </w:t>
      </w:r>
      <w:r>
        <w:br/>
      </w:r>
      <w:r>
        <w:rPr>
          <w:rFonts w:ascii="Times New Roman"/>
          <w:b w:val="false"/>
          <w:i w:val="false"/>
          <w:color w:val="000000"/>
          <w:sz w:val="28"/>
        </w:rPr>
        <w:t xml:space="preserve">
            әуедегі жылжымалы қызметіне (R), бірақ оның қолдануы </w:t>
      </w:r>
      <w:r>
        <w:br/>
      </w:r>
      <w:r>
        <w:rPr>
          <w:rFonts w:ascii="Times New Roman"/>
          <w:b w:val="false"/>
          <w:i w:val="false"/>
          <w:color w:val="000000"/>
          <w:sz w:val="28"/>
        </w:rPr>
        <w:t xml:space="preserve">
            қабылданға халықаралық авиациялық стандарттарға сәйкес </w:t>
      </w:r>
      <w:r>
        <w:br/>
      </w:r>
      <w:r>
        <w:rPr>
          <w:rFonts w:ascii="Times New Roman"/>
          <w:b w:val="false"/>
          <w:i w:val="false"/>
          <w:color w:val="000000"/>
          <w:sz w:val="28"/>
        </w:rPr>
        <w:t xml:space="preserve">
            жұмыс істейтін жүйелермен шектеледі. Мұндай қолданыс 413 </w:t>
      </w:r>
      <w:r>
        <w:br/>
      </w:r>
      <w:r>
        <w:rPr>
          <w:rFonts w:ascii="Times New Roman"/>
          <w:b w:val="false"/>
          <w:i w:val="false"/>
          <w:color w:val="000000"/>
          <w:sz w:val="28"/>
        </w:rPr>
        <w:t xml:space="preserve">
            Резолюциямен сәйкес жүзеге асырылуы тиіс. (ДРК-07 қайта </w:t>
      </w:r>
      <w:r>
        <w:br/>
      </w:r>
      <w:r>
        <w:rPr>
          <w:rFonts w:ascii="Times New Roman"/>
          <w:b w:val="false"/>
          <w:i w:val="false"/>
          <w:color w:val="000000"/>
          <w:sz w:val="28"/>
        </w:rPr>
        <w:t xml:space="preserve">
            қаралған). 108-112 МГц жиілік жолағын әуедегі жылжымалы </w:t>
      </w:r>
      <w:r>
        <w:br/>
      </w:r>
      <w:r>
        <w:rPr>
          <w:rFonts w:ascii="Times New Roman"/>
          <w:b w:val="false"/>
          <w:i w:val="false"/>
          <w:color w:val="000000"/>
          <w:sz w:val="28"/>
        </w:rPr>
        <w:t xml:space="preserve">
            қызметіне (R) қолдану навигациялық ақпарат беруді </w:t>
      </w:r>
      <w:r>
        <w:br/>
      </w:r>
      <w:r>
        <w:rPr>
          <w:rFonts w:ascii="Times New Roman"/>
          <w:b w:val="false"/>
          <w:i w:val="false"/>
          <w:color w:val="000000"/>
          <w:sz w:val="28"/>
        </w:rPr>
        <w:t xml:space="preserve">
            қамтамасыз ететін, халықаралық авиациялық стандартқа </w:t>
      </w:r>
      <w:r>
        <w:br/>
      </w:r>
      <w:r>
        <w:rPr>
          <w:rFonts w:ascii="Times New Roman"/>
          <w:b w:val="false"/>
          <w:i w:val="false"/>
          <w:color w:val="000000"/>
          <w:sz w:val="28"/>
        </w:rPr>
        <w:t xml:space="preserve">
            сәйкес, әуедегі навигация функциясын демейтін жерде </w:t>
      </w:r>
      <w:r>
        <w:br/>
      </w:r>
      <w:r>
        <w:rPr>
          <w:rFonts w:ascii="Times New Roman"/>
          <w:b w:val="false"/>
          <w:i w:val="false"/>
          <w:color w:val="000000"/>
          <w:sz w:val="28"/>
        </w:rPr>
        <w:t xml:space="preserve">
            орналасқан таратқыштардан және оларға байланысты </w:t>
      </w:r>
      <w:r>
        <w:br/>
      </w:r>
      <w:r>
        <w:rPr>
          <w:rFonts w:ascii="Times New Roman"/>
          <w:b w:val="false"/>
          <w:i w:val="false"/>
          <w:color w:val="000000"/>
          <w:sz w:val="28"/>
        </w:rPr>
        <w:t xml:space="preserve">
            қабылдағыштардан тұратын жүйелермен шектеледі. (ДРК-97). </w:t>
      </w:r>
      <w:r>
        <w:br/>
      </w:r>
      <w:r>
        <w:rPr>
          <w:rFonts w:ascii="Times New Roman"/>
          <w:b w:val="false"/>
          <w:i w:val="false"/>
          <w:color w:val="000000"/>
          <w:sz w:val="28"/>
        </w:rPr>
        <w:t xml:space="preserve">
      5.198 Шығарып тасталынған. </w:t>
      </w:r>
      <w:r>
        <w:br/>
      </w:r>
      <w:r>
        <w:rPr>
          <w:rFonts w:ascii="Times New Roman"/>
          <w:b w:val="false"/>
          <w:i w:val="false"/>
          <w:color w:val="000000"/>
          <w:sz w:val="28"/>
        </w:rPr>
        <w:t xml:space="preserve">
      5.199 Шығарып тасталынған. </w:t>
      </w:r>
      <w:r>
        <w:br/>
      </w:r>
      <w:r>
        <w:rPr>
          <w:rFonts w:ascii="Times New Roman"/>
          <w:b w:val="false"/>
          <w:i w:val="false"/>
          <w:color w:val="000000"/>
          <w:sz w:val="28"/>
        </w:rPr>
        <w:t xml:space="preserve">
      5.200 117.975-136 МГц жолағындағы 121.5 МГц жиілігі әуедегі </w:t>
      </w:r>
      <w:r>
        <w:br/>
      </w:r>
      <w:r>
        <w:rPr>
          <w:rFonts w:ascii="Times New Roman"/>
          <w:b w:val="false"/>
          <w:i w:val="false"/>
          <w:color w:val="000000"/>
          <w:sz w:val="28"/>
        </w:rPr>
        <w:t xml:space="preserve">
            апаттық жиілік болып саналады, және, егер қажет болған </w:t>
      </w:r>
      <w:r>
        <w:br/>
      </w:r>
      <w:r>
        <w:rPr>
          <w:rFonts w:ascii="Times New Roman"/>
          <w:b w:val="false"/>
          <w:i w:val="false"/>
          <w:color w:val="000000"/>
          <w:sz w:val="28"/>
        </w:rPr>
        <w:t xml:space="preserve">
            жағдайда, 121.5 МГц жиілігіне 123.1 МГц жиілігі қосымша </w:t>
      </w:r>
      <w:r>
        <w:br/>
      </w:r>
      <w:r>
        <w:rPr>
          <w:rFonts w:ascii="Times New Roman"/>
          <w:b w:val="false"/>
          <w:i w:val="false"/>
          <w:color w:val="000000"/>
          <w:sz w:val="28"/>
        </w:rPr>
        <w:t xml:space="preserve">
            болып саналады. Жылжымалы теңіздегі қызмет станциялары </w:t>
      </w:r>
      <w:r>
        <w:br/>
      </w:r>
      <w:r>
        <w:rPr>
          <w:rFonts w:ascii="Times New Roman"/>
          <w:b w:val="false"/>
          <w:i w:val="false"/>
          <w:color w:val="000000"/>
          <w:sz w:val="28"/>
        </w:rPr>
        <w:t xml:space="preserve">
            бұл жиіліктерде жылжымалы әуедегі қызмет станцияларымен </w:t>
      </w:r>
      <w:r>
        <w:br/>
      </w:r>
      <w:r>
        <w:rPr>
          <w:rFonts w:ascii="Times New Roman"/>
          <w:b w:val="false"/>
          <w:i w:val="false"/>
          <w:color w:val="000000"/>
          <w:sz w:val="28"/>
        </w:rPr>
        <w:t xml:space="preserve">
            апат болған жағдайларда және қауіпсіздікті қамтамасыз ету </w:t>
      </w:r>
      <w:r>
        <w:br/>
      </w:r>
      <w:r>
        <w:rPr>
          <w:rFonts w:ascii="Times New Roman"/>
          <w:b w:val="false"/>
          <w:i w:val="false"/>
          <w:color w:val="000000"/>
          <w:sz w:val="28"/>
        </w:rPr>
        <w:t xml:space="preserve">
            үшін 31 бабында және 13 Қосымшасының 38 Бабында </w:t>
      </w:r>
      <w:r>
        <w:br/>
      </w:r>
      <w:r>
        <w:rPr>
          <w:rFonts w:ascii="Times New Roman"/>
          <w:b w:val="false"/>
          <w:i w:val="false"/>
          <w:color w:val="000000"/>
          <w:sz w:val="28"/>
        </w:rPr>
        <w:t xml:space="preserve">
            келтірілген шарттарға сай байланыс орната алады. </w:t>
      </w:r>
      <w:r>
        <w:br/>
      </w:r>
      <w:r>
        <w:rPr>
          <w:rFonts w:ascii="Times New Roman"/>
          <w:b w:val="false"/>
          <w:i w:val="false"/>
          <w:color w:val="000000"/>
          <w:sz w:val="28"/>
        </w:rPr>
        <w:t xml:space="preserve">
            (ДРК-97). </w:t>
      </w:r>
      <w:r>
        <w:br/>
      </w:r>
      <w:r>
        <w:rPr>
          <w:rFonts w:ascii="Times New Roman"/>
          <w:b w:val="false"/>
          <w:i w:val="false"/>
          <w:color w:val="000000"/>
          <w:sz w:val="28"/>
        </w:rPr>
        <w:t xml:space="preserve">
      5.201 Қосымша таратылу: Ангола, Армения, Әзербайжан, Белорусь, </w:t>
      </w:r>
      <w:r>
        <w:br/>
      </w:r>
      <w:r>
        <w:rPr>
          <w:rFonts w:ascii="Times New Roman"/>
          <w:b w:val="false"/>
          <w:i w:val="false"/>
          <w:color w:val="000000"/>
          <w:sz w:val="28"/>
        </w:rPr>
        <w:t xml:space="preserve">
            Болгария, Эстония, Грузия, Венгрия, Иран, Ислам </w:t>
      </w:r>
      <w:r>
        <w:br/>
      </w:r>
      <w:r>
        <w:rPr>
          <w:rFonts w:ascii="Times New Roman"/>
          <w:b w:val="false"/>
          <w:i w:val="false"/>
          <w:color w:val="000000"/>
          <w:sz w:val="28"/>
        </w:rPr>
        <w:t xml:space="preserve">
            Республикасы, Ирак, Жапония, Қазақстан, Латвия, Молдова, </w:t>
      </w:r>
      <w:r>
        <w:br/>
      </w:r>
      <w:r>
        <w:rPr>
          <w:rFonts w:ascii="Times New Roman"/>
          <w:b w:val="false"/>
          <w:i w:val="false"/>
          <w:color w:val="000000"/>
          <w:sz w:val="28"/>
        </w:rPr>
        <w:t xml:space="preserve">
            Моңғолия, Мозамбик, Өзбекстан, Папуа-Жаңа Гвинея, Польша, </w:t>
      </w:r>
      <w:r>
        <w:br/>
      </w:r>
      <w:r>
        <w:rPr>
          <w:rFonts w:ascii="Times New Roman"/>
          <w:b w:val="false"/>
          <w:i w:val="false"/>
          <w:color w:val="000000"/>
          <w:sz w:val="28"/>
        </w:rPr>
        <w:t xml:space="preserve">
            Қырғызстан, Словакия, Чех Республикасы, Ресей, Тәжікстан, </w:t>
      </w:r>
      <w:r>
        <w:br/>
      </w:r>
      <w:r>
        <w:rPr>
          <w:rFonts w:ascii="Times New Roman"/>
          <w:b w:val="false"/>
          <w:i w:val="false"/>
          <w:color w:val="000000"/>
          <w:sz w:val="28"/>
        </w:rPr>
        <w:t xml:space="preserve">
            Түрікменстан және Украинада 132-136 МГц жолағы, </w:t>
      </w:r>
      <w:r>
        <w:br/>
      </w:r>
      <w:r>
        <w:rPr>
          <w:rFonts w:ascii="Times New Roman"/>
          <w:b w:val="false"/>
          <w:i w:val="false"/>
          <w:color w:val="000000"/>
          <w:sz w:val="28"/>
        </w:rPr>
        <w:t xml:space="preserve">
            сондай-ақ, жылжымалы әуедегі (ОR) қызметке бірінші реттік </w:t>
      </w:r>
      <w:r>
        <w:br/>
      </w:r>
      <w:r>
        <w:rPr>
          <w:rFonts w:ascii="Times New Roman"/>
          <w:b w:val="false"/>
          <w:i w:val="false"/>
          <w:color w:val="000000"/>
          <w:sz w:val="28"/>
        </w:rPr>
        <w:t xml:space="preserve">
            негізде бөлінген. Жылжымалы әуедегі (ОR) қызмет </w:t>
      </w:r>
      <w:r>
        <w:br/>
      </w:r>
      <w:r>
        <w:rPr>
          <w:rFonts w:ascii="Times New Roman"/>
          <w:b w:val="false"/>
          <w:i w:val="false"/>
          <w:color w:val="000000"/>
          <w:sz w:val="28"/>
        </w:rPr>
        <w:t xml:space="preserve">
            станцияларына жиіліктер тағайындағанда, әкімшіліктер </w:t>
      </w:r>
      <w:r>
        <w:br/>
      </w:r>
      <w:r>
        <w:rPr>
          <w:rFonts w:ascii="Times New Roman"/>
          <w:b w:val="false"/>
          <w:i w:val="false"/>
          <w:color w:val="000000"/>
          <w:sz w:val="28"/>
        </w:rPr>
        <w:t xml:space="preserve">
            жылжымалы әуедегі (R) қызмет станцияларына белгіленген </w:t>
      </w:r>
      <w:r>
        <w:br/>
      </w:r>
      <w:r>
        <w:rPr>
          <w:rFonts w:ascii="Times New Roman"/>
          <w:b w:val="false"/>
          <w:i w:val="false"/>
          <w:color w:val="000000"/>
          <w:sz w:val="28"/>
        </w:rPr>
        <w:t xml:space="preserve">
            жиіліктерді ескерулері қажет. (ДРК-97) </w:t>
      </w:r>
      <w:r>
        <w:br/>
      </w:r>
      <w:r>
        <w:rPr>
          <w:rFonts w:ascii="Times New Roman"/>
          <w:b w:val="false"/>
          <w:i w:val="false"/>
          <w:color w:val="000000"/>
          <w:sz w:val="28"/>
        </w:rPr>
        <w:t xml:space="preserve">
      5.202 Қосымша таратылу: Сауда Аравиясы, Армения, Әзербайжан, </w:t>
      </w:r>
      <w:r>
        <w:br/>
      </w:r>
      <w:r>
        <w:rPr>
          <w:rFonts w:ascii="Times New Roman"/>
          <w:b w:val="false"/>
          <w:i w:val="false"/>
          <w:color w:val="000000"/>
          <w:sz w:val="28"/>
        </w:rPr>
        <w:t xml:space="preserve">
            Белорусь, Болгария, Біріккен Араб Эмираттары, Грузия, </w:t>
      </w:r>
      <w:r>
        <w:br/>
      </w:r>
      <w:r>
        <w:rPr>
          <w:rFonts w:ascii="Times New Roman"/>
          <w:b w:val="false"/>
          <w:i w:val="false"/>
          <w:color w:val="000000"/>
          <w:sz w:val="28"/>
        </w:rPr>
        <w:t xml:space="preserve">
            Иран Ислам Ресбпубликасы, Иордания, Қазақстан, Латвия, </w:t>
      </w:r>
      <w:r>
        <w:br/>
      </w:r>
      <w:r>
        <w:rPr>
          <w:rFonts w:ascii="Times New Roman"/>
          <w:b w:val="false"/>
          <w:i w:val="false"/>
          <w:color w:val="000000"/>
          <w:sz w:val="28"/>
        </w:rPr>
        <w:t xml:space="preserve">
            Молдова, Оман, Өзбекстан, Польша, Сирия, Қырғызстан, </w:t>
      </w:r>
      <w:r>
        <w:br/>
      </w:r>
      <w:r>
        <w:rPr>
          <w:rFonts w:ascii="Times New Roman"/>
          <w:b w:val="false"/>
          <w:i w:val="false"/>
          <w:color w:val="000000"/>
          <w:sz w:val="28"/>
        </w:rPr>
        <w:t xml:space="preserve">
            Словакия, Чех Республикасы, Румыния, Ресей, Тәжікстан, </w:t>
      </w:r>
      <w:r>
        <w:br/>
      </w:r>
      <w:r>
        <w:rPr>
          <w:rFonts w:ascii="Times New Roman"/>
          <w:b w:val="false"/>
          <w:i w:val="false"/>
          <w:color w:val="000000"/>
          <w:sz w:val="28"/>
        </w:rPr>
        <w:t xml:space="preserve">
            Түрікменстан, Түркия және Украинада 136-137 МГц жолағы, </w:t>
      </w:r>
      <w:r>
        <w:br/>
      </w:r>
      <w:r>
        <w:rPr>
          <w:rFonts w:ascii="Times New Roman"/>
          <w:b w:val="false"/>
          <w:i w:val="false"/>
          <w:color w:val="000000"/>
          <w:sz w:val="28"/>
        </w:rPr>
        <w:t xml:space="preserve">
            сондай-ақ, жылжымалы әуедегі (ОR) қызметке бірінші реттік </w:t>
      </w:r>
      <w:r>
        <w:br/>
      </w:r>
      <w:r>
        <w:rPr>
          <w:rFonts w:ascii="Times New Roman"/>
          <w:b w:val="false"/>
          <w:i w:val="false"/>
          <w:color w:val="000000"/>
          <w:sz w:val="28"/>
        </w:rPr>
        <w:t xml:space="preserve">
            негізде бөлінген. Жылжымалы әуедегі (ОR) қызмет </w:t>
      </w:r>
      <w:r>
        <w:br/>
      </w:r>
      <w:r>
        <w:rPr>
          <w:rFonts w:ascii="Times New Roman"/>
          <w:b w:val="false"/>
          <w:i w:val="false"/>
          <w:color w:val="000000"/>
          <w:sz w:val="28"/>
        </w:rPr>
        <w:t xml:space="preserve">
            станцияларына жиіліктер тағайындағанда, әкімшіліктер </w:t>
      </w:r>
      <w:r>
        <w:br/>
      </w:r>
      <w:r>
        <w:rPr>
          <w:rFonts w:ascii="Times New Roman"/>
          <w:b w:val="false"/>
          <w:i w:val="false"/>
          <w:color w:val="000000"/>
          <w:sz w:val="28"/>
        </w:rPr>
        <w:t xml:space="preserve">
            жылжымалы әуедегі (R) қызмет станцияларына белгіленген </w:t>
      </w:r>
      <w:r>
        <w:br/>
      </w:r>
      <w:r>
        <w:rPr>
          <w:rFonts w:ascii="Times New Roman"/>
          <w:b w:val="false"/>
          <w:i w:val="false"/>
          <w:color w:val="000000"/>
          <w:sz w:val="28"/>
        </w:rPr>
        <w:t xml:space="preserve">
            жиіліктерді ескерулері қажет. (ДРК-2000) </w:t>
      </w:r>
      <w:r>
        <w:br/>
      </w:r>
      <w:r>
        <w:rPr>
          <w:rFonts w:ascii="Times New Roman"/>
          <w:b w:val="false"/>
          <w:i w:val="false"/>
          <w:color w:val="000000"/>
          <w:sz w:val="28"/>
        </w:rPr>
        <w:t xml:space="preserve">
      5.203 Шығарып тасталынған. </w:t>
      </w:r>
      <w:r>
        <w:br/>
      </w:r>
      <w:r>
        <w:rPr>
          <w:rFonts w:ascii="Times New Roman"/>
          <w:b w:val="false"/>
          <w:i w:val="false"/>
          <w:color w:val="000000"/>
          <w:sz w:val="28"/>
        </w:rPr>
        <w:t xml:space="preserve">
      5.203А Шығарып тасталынған. </w:t>
      </w:r>
      <w:r>
        <w:br/>
      </w:r>
      <w:r>
        <w:rPr>
          <w:rFonts w:ascii="Times New Roman"/>
          <w:b w:val="false"/>
          <w:i w:val="false"/>
          <w:color w:val="000000"/>
          <w:sz w:val="28"/>
        </w:rPr>
        <w:t xml:space="preserve">
      5.203В Шығарып тасталынған. </w:t>
      </w:r>
      <w:r>
        <w:br/>
      </w:r>
      <w:r>
        <w:rPr>
          <w:rFonts w:ascii="Times New Roman"/>
          <w:b w:val="false"/>
          <w:i w:val="false"/>
          <w:color w:val="000000"/>
          <w:sz w:val="28"/>
        </w:rPr>
        <w:t xml:space="preserve">
      5.204 Қызметтің басқа категориясы: Ауғанстан, Сауда Аравиясы, </w:t>
      </w:r>
      <w:r>
        <w:br/>
      </w:r>
      <w:r>
        <w:rPr>
          <w:rFonts w:ascii="Times New Roman"/>
          <w:b w:val="false"/>
          <w:i w:val="false"/>
          <w:color w:val="000000"/>
          <w:sz w:val="28"/>
        </w:rPr>
        <w:t xml:space="preserve">
            Бахрейн, Бангладеш, Босния мен Герцоговина, </w:t>
      </w:r>
      <w:r>
        <w:br/>
      </w:r>
      <w:r>
        <w:rPr>
          <w:rFonts w:ascii="Times New Roman"/>
          <w:b w:val="false"/>
          <w:i w:val="false"/>
          <w:color w:val="000000"/>
          <w:sz w:val="28"/>
        </w:rPr>
        <w:t xml:space="preserve">
            Бруней-Даруссалам, Қытай, Куба, Біріккен Араб </w:t>
      </w:r>
      <w:r>
        <w:br/>
      </w:r>
      <w:r>
        <w:rPr>
          <w:rFonts w:ascii="Times New Roman"/>
          <w:b w:val="false"/>
          <w:i w:val="false"/>
          <w:color w:val="000000"/>
          <w:sz w:val="28"/>
        </w:rPr>
        <w:t xml:space="preserve">
            Эмираттары, Индия, Индонезия, Иран Ислам </w:t>
      </w:r>
      <w:r>
        <w:br/>
      </w:r>
      <w:r>
        <w:rPr>
          <w:rFonts w:ascii="Times New Roman"/>
          <w:b w:val="false"/>
          <w:i w:val="false"/>
          <w:color w:val="000000"/>
          <w:sz w:val="28"/>
        </w:rPr>
        <w:t xml:space="preserve">
            Республикасы, Ирак, Малайзия, Оман, Пәкістан, Филиппин, </w:t>
      </w:r>
      <w:r>
        <w:br/>
      </w:r>
      <w:r>
        <w:rPr>
          <w:rFonts w:ascii="Times New Roman"/>
          <w:b w:val="false"/>
          <w:i w:val="false"/>
          <w:color w:val="000000"/>
          <w:sz w:val="28"/>
        </w:rPr>
        <w:t xml:space="preserve">
            Катар, Сингапур, Шри-Ланка, Тайланд, Йемен мен </w:t>
      </w:r>
      <w:r>
        <w:br/>
      </w:r>
      <w:r>
        <w:rPr>
          <w:rFonts w:ascii="Times New Roman"/>
          <w:b w:val="false"/>
          <w:i w:val="false"/>
          <w:color w:val="000000"/>
          <w:sz w:val="28"/>
        </w:rPr>
        <w:t xml:space="preserve">
            Югославияда 137-138 кГц жолақтары тіркелген және </w:t>
      </w:r>
      <w:r>
        <w:br/>
      </w:r>
      <w:r>
        <w:rPr>
          <w:rFonts w:ascii="Times New Roman"/>
          <w:b w:val="false"/>
          <w:i w:val="false"/>
          <w:color w:val="000000"/>
          <w:sz w:val="28"/>
        </w:rPr>
        <w:t xml:space="preserve">
            жылжымалы қызметке, әуедегі жылжымалы (R) қызметті </w:t>
      </w:r>
      <w:r>
        <w:br/>
      </w:r>
      <w:r>
        <w:rPr>
          <w:rFonts w:ascii="Times New Roman"/>
          <w:b w:val="false"/>
          <w:i w:val="false"/>
          <w:color w:val="000000"/>
          <w:sz w:val="28"/>
        </w:rPr>
        <w:t xml:space="preserve">
            қоспағанда, бірінші реттік негізде бөлінген (5.33 қара) </w:t>
      </w:r>
      <w:r>
        <w:br/>
      </w:r>
      <w:r>
        <w:rPr>
          <w:rFonts w:ascii="Times New Roman"/>
          <w:b w:val="false"/>
          <w:i w:val="false"/>
          <w:color w:val="000000"/>
          <w:sz w:val="28"/>
        </w:rPr>
        <w:t xml:space="preserve">
            (ДРК-07) </w:t>
      </w:r>
      <w:r>
        <w:br/>
      </w:r>
      <w:r>
        <w:rPr>
          <w:rFonts w:ascii="Times New Roman"/>
          <w:b w:val="false"/>
          <w:i w:val="false"/>
          <w:color w:val="000000"/>
          <w:sz w:val="28"/>
        </w:rPr>
        <w:t xml:space="preserve">
      5.205 Қызметтің басқа категориясы: Израиль мен Иордания 137- </w:t>
      </w:r>
      <w:r>
        <w:br/>
      </w:r>
      <w:r>
        <w:rPr>
          <w:rFonts w:ascii="Times New Roman"/>
          <w:b w:val="false"/>
          <w:i w:val="false"/>
          <w:color w:val="000000"/>
          <w:sz w:val="28"/>
        </w:rPr>
        <w:t xml:space="preserve">
            138 Мгц жолақтары тіркелген және жылжымалы қызметке, </w:t>
      </w:r>
      <w:r>
        <w:br/>
      </w:r>
      <w:r>
        <w:rPr>
          <w:rFonts w:ascii="Times New Roman"/>
          <w:b w:val="false"/>
          <w:i w:val="false"/>
          <w:color w:val="000000"/>
          <w:sz w:val="28"/>
        </w:rPr>
        <w:t xml:space="preserve">
            әуедегі жылжымалы (R) қызметті қоспағанда, бірінші реттік </w:t>
      </w:r>
      <w:r>
        <w:br/>
      </w:r>
      <w:r>
        <w:rPr>
          <w:rFonts w:ascii="Times New Roman"/>
          <w:b w:val="false"/>
          <w:i w:val="false"/>
          <w:color w:val="000000"/>
          <w:sz w:val="28"/>
        </w:rPr>
        <w:t xml:space="preserve">
            негізде бөлінген (5.33 қара). </w:t>
      </w:r>
      <w:r>
        <w:br/>
      </w:r>
      <w:r>
        <w:rPr>
          <w:rFonts w:ascii="Times New Roman"/>
          <w:b w:val="false"/>
          <w:i w:val="false"/>
          <w:color w:val="000000"/>
          <w:sz w:val="28"/>
        </w:rPr>
        <w:t xml:space="preserve">
      5.206 Қызметтің басқа категориясы: Армения, Австрия, </w:t>
      </w:r>
      <w:r>
        <w:br/>
      </w:r>
      <w:r>
        <w:rPr>
          <w:rFonts w:ascii="Times New Roman"/>
          <w:b w:val="false"/>
          <w:i w:val="false"/>
          <w:color w:val="000000"/>
          <w:sz w:val="28"/>
        </w:rPr>
        <w:t xml:space="preserve">
            Әзербайжан, Белорусь, Болгария, Египет, Финляндия, </w:t>
      </w:r>
      <w:r>
        <w:br/>
      </w:r>
      <w:r>
        <w:rPr>
          <w:rFonts w:ascii="Times New Roman"/>
          <w:b w:val="false"/>
          <w:i w:val="false"/>
          <w:color w:val="000000"/>
          <w:sz w:val="28"/>
        </w:rPr>
        <w:t xml:space="preserve">
            Франция, Грузия, Греция, Венгрия, Қазақстан, Ливан, </w:t>
      </w:r>
      <w:r>
        <w:br/>
      </w:r>
      <w:r>
        <w:rPr>
          <w:rFonts w:ascii="Times New Roman"/>
          <w:b w:val="false"/>
          <w:i w:val="false"/>
          <w:color w:val="000000"/>
          <w:sz w:val="28"/>
        </w:rPr>
        <w:t xml:space="preserve">
            Молдова, Моңғолия, Өзбекстан, Польша, Қырғызстан, Сирия, </w:t>
      </w:r>
      <w:r>
        <w:br/>
      </w:r>
      <w:r>
        <w:rPr>
          <w:rFonts w:ascii="Times New Roman"/>
          <w:b w:val="false"/>
          <w:i w:val="false"/>
          <w:color w:val="000000"/>
          <w:sz w:val="28"/>
        </w:rPr>
        <w:t xml:space="preserve">
            Словакия, Чех Республикасы, Румыния, Ресей, Тәжікстан, </w:t>
      </w:r>
      <w:r>
        <w:br/>
      </w:r>
      <w:r>
        <w:rPr>
          <w:rFonts w:ascii="Times New Roman"/>
          <w:b w:val="false"/>
          <w:i w:val="false"/>
          <w:color w:val="000000"/>
          <w:sz w:val="28"/>
        </w:rPr>
        <w:t xml:space="preserve">
            Түрікменстан және Украинада кГц жолақтары әуедегі </w:t>
      </w:r>
      <w:r>
        <w:br/>
      </w:r>
      <w:r>
        <w:rPr>
          <w:rFonts w:ascii="Times New Roman"/>
          <w:b w:val="false"/>
          <w:i w:val="false"/>
          <w:color w:val="000000"/>
          <w:sz w:val="28"/>
        </w:rPr>
        <w:t xml:space="preserve">
            жылжымалы (ОR) қызметке бірінші реттік негізде бөлінген </w:t>
      </w:r>
      <w:r>
        <w:br/>
      </w:r>
      <w:r>
        <w:rPr>
          <w:rFonts w:ascii="Times New Roman"/>
          <w:b w:val="false"/>
          <w:i w:val="false"/>
          <w:color w:val="000000"/>
          <w:sz w:val="28"/>
        </w:rPr>
        <w:t xml:space="preserve">
            (5.33 қара ). (ДРК-2000) </w:t>
      </w:r>
      <w:r>
        <w:br/>
      </w:r>
      <w:r>
        <w:rPr>
          <w:rFonts w:ascii="Times New Roman"/>
          <w:b w:val="false"/>
          <w:i w:val="false"/>
          <w:color w:val="000000"/>
          <w:sz w:val="28"/>
        </w:rPr>
        <w:t xml:space="preserve">
      5.207 Қосымша таратылу: Австралияда 137-138 Мгц жолағы, </w:t>
      </w:r>
      <w:r>
        <w:br/>
      </w:r>
      <w:r>
        <w:rPr>
          <w:rFonts w:ascii="Times New Roman"/>
          <w:b w:val="false"/>
          <w:i w:val="false"/>
          <w:color w:val="000000"/>
          <w:sz w:val="28"/>
        </w:rPr>
        <w:t xml:space="preserve">
            сондай-ақ радиохабар үшін аймақтық бөлулермен </w:t>
      </w:r>
      <w:r>
        <w:br/>
      </w:r>
      <w:r>
        <w:rPr>
          <w:rFonts w:ascii="Times New Roman"/>
          <w:b w:val="false"/>
          <w:i w:val="false"/>
          <w:color w:val="000000"/>
          <w:sz w:val="28"/>
        </w:rPr>
        <w:t xml:space="preserve">
            ескерілгенше, радиохабар қызметіне бірінші реттік негізде </w:t>
      </w:r>
      <w:r>
        <w:br/>
      </w:r>
      <w:r>
        <w:rPr>
          <w:rFonts w:ascii="Times New Roman"/>
          <w:b w:val="false"/>
          <w:i w:val="false"/>
          <w:color w:val="000000"/>
          <w:sz w:val="28"/>
        </w:rPr>
        <w:t xml:space="preserve">
            бөлінген. </w:t>
      </w:r>
      <w:r>
        <w:br/>
      </w:r>
      <w:r>
        <w:rPr>
          <w:rFonts w:ascii="Times New Roman"/>
          <w:b w:val="false"/>
          <w:i w:val="false"/>
          <w:color w:val="000000"/>
          <w:sz w:val="28"/>
        </w:rPr>
        <w:t xml:space="preserve">
      5.208 137-138 МГц жиілік жолақтарын жерсеріктік жылжымалы </w:t>
      </w:r>
      <w:r>
        <w:br/>
      </w:r>
      <w:r>
        <w:rPr>
          <w:rFonts w:ascii="Times New Roman"/>
          <w:b w:val="false"/>
          <w:i w:val="false"/>
          <w:color w:val="000000"/>
          <w:sz w:val="28"/>
        </w:rPr>
        <w:t xml:space="preserve">
            қызметке пайдалануда 46 Қарарда (Қайта қаралған ДКР-97) </w:t>
      </w:r>
      <w:r>
        <w:br/>
      </w:r>
      <w:r>
        <w:rPr>
          <w:rFonts w:ascii="Times New Roman"/>
          <w:b w:val="false"/>
          <w:i w:val="false"/>
          <w:color w:val="000000"/>
          <w:sz w:val="28"/>
        </w:rPr>
        <w:t xml:space="preserve">
            9.11А баяндалған бөлу процедуралары қолданылуы керек. </w:t>
      </w:r>
      <w:r>
        <w:br/>
      </w:r>
      <w:r>
        <w:rPr>
          <w:rFonts w:ascii="Times New Roman"/>
          <w:b w:val="false"/>
          <w:i w:val="false"/>
          <w:color w:val="000000"/>
          <w:sz w:val="28"/>
        </w:rPr>
        <w:t xml:space="preserve">
      5.208А 137-138 МГц, 387-390 МГц және 400.15-401 МГц </w:t>
      </w:r>
      <w:r>
        <w:br/>
      </w:r>
      <w:r>
        <w:rPr>
          <w:rFonts w:ascii="Times New Roman"/>
          <w:b w:val="false"/>
          <w:i w:val="false"/>
          <w:color w:val="000000"/>
          <w:sz w:val="28"/>
        </w:rPr>
        <w:t xml:space="preserve">
            жолақтарында жерсеріктік жылжымалы қызметтің ғарыш </w:t>
      </w:r>
      <w:r>
        <w:br/>
      </w:r>
      <w:r>
        <w:rPr>
          <w:rFonts w:ascii="Times New Roman"/>
          <w:b w:val="false"/>
          <w:i w:val="false"/>
          <w:color w:val="000000"/>
          <w:sz w:val="28"/>
        </w:rPr>
        <w:t xml:space="preserve">
            станцияларына жиіліктер тағайындағанда, әкімшіліктер </w:t>
      </w:r>
      <w:r>
        <w:br/>
      </w:r>
      <w:r>
        <w:rPr>
          <w:rFonts w:ascii="Times New Roman"/>
          <w:b w:val="false"/>
          <w:i w:val="false"/>
          <w:color w:val="000000"/>
          <w:sz w:val="28"/>
        </w:rPr>
        <w:t xml:space="preserve">
            радиоастрономиялық қызметтерді 150.05-153 МГц, 322- </w:t>
      </w:r>
      <w:r>
        <w:br/>
      </w:r>
      <w:r>
        <w:rPr>
          <w:rFonts w:ascii="Times New Roman"/>
          <w:b w:val="false"/>
          <w:i w:val="false"/>
          <w:color w:val="000000"/>
          <w:sz w:val="28"/>
        </w:rPr>
        <w:t xml:space="preserve">
            328.6 МГц, 406.1-410 МГц және 608-614 МГц </w:t>
      </w:r>
      <w:r>
        <w:br/>
      </w:r>
      <w:r>
        <w:rPr>
          <w:rFonts w:ascii="Times New Roman"/>
          <w:b w:val="false"/>
          <w:i w:val="false"/>
          <w:color w:val="000000"/>
          <w:sz w:val="28"/>
        </w:rPr>
        <w:t xml:space="preserve">
            жолақтарында керексіз сәулеленулердің зиянды </w:t>
      </w:r>
      <w:r>
        <w:br/>
      </w:r>
      <w:r>
        <w:rPr>
          <w:rFonts w:ascii="Times New Roman"/>
          <w:b w:val="false"/>
          <w:i w:val="false"/>
          <w:color w:val="000000"/>
          <w:sz w:val="28"/>
        </w:rPr>
        <w:t xml:space="preserve">
            кедергілерінен қорғауға іс жүзінде шаралар қолдануы </w:t>
      </w:r>
      <w:r>
        <w:br/>
      </w:r>
      <w:r>
        <w:rPr>
          <w:rFonts w:ascii="Times New Roman"/>
          <w:b w:val="false"/>
          <w:i w:val="false"/>
          <w:color w:val="000000"/>
          <w:sz w:val="28"/>
        </w:rPr>
        <w:t xml:space="preserve">
            керек. RА.769-1 ХЭУ-Р Ұсыныстарында радиоастрономиялық </w:t>
      </w:r>
      <w:r>
        <w:br/>
      </w:r>
      <w:r>
        <w:rPr>
          <w:rFonts w:ascii="Times New Roman"/>
          <w:b w:val="false"/>
          <w:i w:val="false"/>
          <w:color w:val="000000"/>
          <w:sz w:val="28"/>
        </w:rPr>
        <w:t xml:space="preserve">
            қызметтерге зиянды кедергілердің шектік деңгейлері </w:t>
      </w:r>
      <w:r>
        <w:br/>
      </w:r>
      <w:r>
        <w:rPr>
          <w:rFonts w:ascii="Times New Roman"/>
          <w:b w:val="false"/>
          <w:i w:val="false"/>
          <w:color w:val="000000"/>
          <w:sz w:val="28"/>
        </w:rPr>
        <w:t xml:space="preserve">
            келтірілген. (ДРК-07) </w:t>
      </w:r>
      <w:r>
        <w:br/>
      </w:r>
      <w:r>
        <w:rPr>
          <w:rFonts w:ascii="Times New Roman"/>
          <w:b w:val="false"/>
          <w:i w:val="false"/>
          <w:color w:val="000000"/>
          <w:sz w:val="28"/>
        </w:rPr>
        <w:t xml:space="preserve">
      5.208В 137-138 МГц; </w:t>
      </w:r>
      <w:r>
        <w:br/>
      </w:r>
      <w:r>
        <w:rPr>
          <w:rFonts w:ascii="Times New Roman"/>
          <w:b w:val="false"/>
          <w:i w:val="false"/>
          <w:color w:val="000000"/>
          <w:sz w:val="28"/>
        </w:rPr>
        <w:t xml:space="preserve">
            387-390 МГц; </w:t>
      </w:r>
      <w:r>
        <w:br/>
      </w:r>
      <w:r>
        <w:rPr>
          <w:rFonts w:ascii="Times New Roman"/>
          <w:b w:val="false"/>
          <w:i w:val="false"/>
          <w:color w:val="000000"/>
          <w:sz w:val="28"/>
        </w:rPr>
        <w:t xml:space="preserve">
            400,15-401 МГц; </w:t>
      </w:r>
      <w:r>
        <w:br/>
      </w:r>
      <w:r>
        <w:rPr>
          <w:rFonts w:ascii="Times New Roman"/>
          <w:b w:val="false"/>
          <w:i w:val="false"/>
          <w:color w:val="000000"/>
          <w:sz w:val="28"/>
        </w:rPr>
        <w:t xml:space="preserve">
            1452-1492 МГц; </w:t>
      </w:r>
      <w:r>
        <w:br/>
      </w:r>
      <w:r>
        <w:rPr>
          <w:rFonts w:ascii="Times New Roman"/>
          <w:b w:val="false"/>
          <w:i w:val="false"/>
          <w:color w:val="000000"/>
          <w:sz w:val="28"/>
        </w:rPr>
        <w:t xml:space="preserve">
            1525-1610 МГц; </w:t>
      </w:r>
      <w:r>
        <w:br/>
      </w:r>
      <w:r>
        <w:rPr>
          <w:rFonts w:ascii="Times New Roman"/>
          <w:b w:val="false"/>
          <w:i w:val="false"/>
          <w:color w:val="000000"/>
          <w:sz w:val="28"/>
        </w:rPr>
        <w:t xml:space="preserve">
            1613,8-1626,5 МГц; </w:t>
      </w:r>
      <w:r>
        <w:br/>
      </w:r>
      <w:r>
        <w:rPr>
          <w:rFonts w:ascii="Times New Roman"/>
          <w:b w:val="false"/>
          <w:i w:val="false"/>
          <w:color w:val="000000"/>
          <w:sz w:val="28"/>
        </w:rPr>
        <w:t xml:space="preserve">
            2655-2670 МГц; </w:t>
      </w:r>
      <w:r>
        <w:br/>
      </w:r>
      <w:r>
        <w:rPr>
          <w:rFonts w:ascii="Times New Roman"/>
          <w:b w:val="false"/>
          <w:i w:val="false"/>
          <w:color w:val="000000"/>
          <w:sz w:val="28"/>
        </w:rPr>
        <w:t xml:space="preserve">
            21,4-22 ГТц </w:t>
      </w:r>
      <w:r>
        <w:br/>
      </w:r>
      <w:r>
        <w:rPr>
          <w:rFonts w:ascii="Times New Roman"/>
          <w:b w:val="false"/>
          <w:i w:val="false"/>
          <w:color w:val="000000"/>
          <w:sz w:val="28"/>
        </w:rPr>
        <w:t xml:space="preserve">
            Жиілік жолақтарында 739 (Қайта қаралған ДРК-07) Қарары </w:t>
      </w:r>
      <w:r>
        <w:br/>
      </w:r>
      <w:r>
        <w:rPr>
          <w:rFonts w:ascii="Times New Roman"/>
          <w:b w:val="false"/>
          <w:i w:val="false"/>
          <w:color w:val="000000"/>
          <w:sz w:val="28"/>
        </w:rPr>
        <w:t xml:space="preserve">
            қолданылады. (ДРК-07). </w:t>
      </w:r>
      <w:r>
        <w:br/>
      </w:r>
      <w:r>
        <w:rPr>
          <w:rFonts w:ascii="Times New Roman"/>
          <w:b w:val="false"/>
          <w:i w:val="false"/>
          <w:color w:val="000000"/>
          <w:sz w:val="28"/>
        </w:rPr>
        <w:t xml:space="preserve">
      5.209 137-138 МГц, 148-150.05 МГц, 399.9-400.05 МГц, </w:t>
      </w:r>
      <w:r>
        <w:br/>
      </w:r>
      <w:r>
        <w:rPr>
          <w:rFonts w:ascii="Times New Roman"/>
          <w:b w:val="false"/>
          <w:i w:val="false"/>
          <w:color w:val="000000"/>
          <w:sz w:val="28"/>
        </w:rPr>
        <w:t xml:space="preserve">
            400.15-401 МГц, 454-456 МГц және 459-460 МГц </w:t>
      </w:r>
      <w:r>
        <w:br/>
      </w:r>
      <w:r>
        <w:rPr>
          <w:rFonts w:ascii="Times New Roman"/>
          <w:b w:val="false"/>
          <w:i w:val="false"/>
          <w:color w:val="000000"/>
          <w:sz w:val="28"/>
        </w:rPr>
        <w:t xml:space="preserve">
            жолақтарын жерсеріктік жылжымалы қызметке пайдалану </w:t>
      </w:r>
      <w:r>
        <w:br/>
      </w:r>
      <w:r>
        <w:rPr>
          <w:rFonts w:ascii="Times New Roman"/>
          <w:b w:val="false"/>
          <w:i w:val="false"/>
          <w:color w:val="000000"/>
          <w:sz w:val="28"/>
        </w:rPr>
        <w:t xml:space="preserve">
            геостанционарлық емес жерсеріктік жүйелерімен шектелген. </w:t>
      </w:r>
      <w:r>
        <w:br/>
      </w:r>
      <w:r>
        <w:rPr>
          <w:rFonts w:ascii="Times New Roman"/>
          <w:b w:val="false"/>
          <w:i w:val="false"/>
          <w:color w:val="000000"/>
          <w:sz w:val="28"/>
        </w:rPr>
        <w:t xml:space="preserve">
            (ДРК-97) </w:t>
      </w:r>
      <w:r>
        <w:br/>
      </w:r>
      <w:r>
        <w:rPr>
          <w:rFonts w:ascii="Times New Roman"/>
          <w:b w:val="false"/>
          <w:i w:val="false"/>
          <w:color w:val="000000"/>
          <w:sz w:val="28"/>
        </w:rPr>
        <w:t xml:space="preserve">
      5.210 Қосымша таратылу: Италия, Чех Республикасы, Біріккен </w:t>
      </w:r>
      <w:r>
        <w:br/>
      </w:r>
      <w:r>
        <w:rPr>
          <w:rFonts w:ascii="Times New Roman"/>
          <w:b w:val="false"/>
          <w:i w:val="false"/>
          <w:color w:val="000000"/>
          <w:sz w:val="28"/>
        </w:rPr>
        <w:t xml:space="preserve">
            Корольдіктер және 138-143.6 МГц пен 143.65-144 </w:t>
      </w:r>
      <w:r>
        <w:br/>
      </w:r>
      <w:r>
        <w:rPr>
          <w:rFonts w:ascii="Times New Roman"/>
          <w:b w:val="false"/>
          <w:i w:val="false"/>
          <w:color w:val="000000"/>
          <w:sz w:val="28"/>
        </w:rPr>
        <w:t xml:space="preserve">
            МГц жолағы, сондай-ақ, ғарыш зерттеулер (ғарыш-Жер) </w:t>
      </w:r>
      <w:r>
        <w:br/>
      </w:r>
      <w:r>
        <w:rPr>
          <w:rFonts w:ascii="Times New Roman"/>
          <w:b w:val="false"/>
          <w:i w:val="false"/>
          <w:color w:val="000000"/>
          <w:sz w:val="28"/>
        </w:rPr>
        <w:t xml:space="preserve">
            қызметіне екінші реттік негізде бөлінген. (ДРК-07) </w:t>
      </w:r>
      <w:r>
        <w:br/>
      </w:r>
      <w:r>
        <w:rPr>
          <w:rFonts w:ascii="Times New Roman"/>
          <w:b w:val="false"/>
          <w:i w:val="false"/>
          <w:color w:val="000000"/>
          <w:sz w:val="28"/>
        </w:rPr>
        <w:t xml:space="preserve">
      5.211 Қосымша таратылу: Германия, Сауд Арабиясы, Австрия, </w:t>
      </w:r>
      <w:r>
        <w:br/>
      </w:r>
      <w:r>
        <w:rPr>
          <w:rFonts w:ascii="Times New Roman"/>
          <w:b w:val="false"/>
          <w:i w:val="false"/>
          <w:color w:val="000000"/>
          <w:sz w:val="28"/>
        </w:rPr>
        <w:t xml:space="preserve">
            Бахрейн, Бельгия, Босния мен Герцеговинада, Дания, </w:t>
      </w:r>
      <w:r>
        <w:br/>
      </w:r>
      <w:r>
        <w:rPr>
          <w:rFonts w:ascii="Times New Roman"/>
          <w:b w:val="false"/>
          <w:i w:val="false"/>
          <w:color w:val="000000"/>
          <w:sz w:val="28"/>
        </w:rPr>
        <w:t xml:space="preserve">
            Біріккен Араб Эмираттары, Испания, Финляндия, Греция, </w:t>
      </w:r>
      <w:r>
        <w:br/>
      </w:r>
      <w:r>
        <w:rPr>
          <w:rFonts w:ascii="Times New Roman"/>
          <w:b w:val="false"/>
          <w:i w:val="false"/>
          <w:color w:val="000000"/>
          <w:sz w:val="28"/>
        </w:rPr>
        <w:t xml:space="preserve">
            Ирландия, Израиль, Кения, Кувейт, бұрынғы Югославия </w:t>
      </w:r>
      <w:r>
        <w:br/>
      </w:r>
      <w:r>
        <w:rPr>
          <w:rFonts w:ascii="Times New Roman"/>
          <w:b w:val="false"/>
          <w:i w:val="false"/>
          <w:color w:val="000000"/>
          <w:sz w:val="28"/>
        </w:rPr>
        <w:t xml:space="preserve">
            Республикасы Македония, Лихтенштейн, Люксенбург, Мали, </w:t>
      </w:r>
      <w:r>
        <w:br/>
      </w:r>
      <w:r>
        <w:rPr>
          <w:rFonts w:ascii="Times New Roman"/>
          <w:b w:val="false"/>
          <w:i w:val="false"/>
          <w:color w:val="000000"/>
          <w:sz w:val="28"/>
        </w:rPr>
        <w:t xml:space="preserve">
            Мальта, Норвегия, Нидерланд, Катар, Біріккен </w:t>
      </w:r>
      <w:r>
        <w:br/>
      </w:r>
      <w:r>
        <w:rPr>
          <w:rFonts w:ascii="Times New Roman"/>
          <w:b w:val="false"/>
          <w:i w:val="false"/>
          <w:color w:val="000000"/>
          <w:sz w:val="28"/>
        </w:rPr>
        <w:t xml:space="preserve">
            Корольдіктер, Словения, Сомали, Швеция, Швейцария, </w:t>
      </w:r>
      <w:r>
        <w:br/>
      </w:r>
      <w:r>
        <w:rPr>
          <w:rFonts w:ascii="Times New Roman"/>
          <w:b w:val="false"/>
          <w:i w:val="false"/>
          <w:color w:val="000000"/>
          <w:sz w:val="28"/>
        </w:rPr>
        <w:t xml:space="preserve">
            Танзания, Тунис, Түркия және Югославияда 138-144 МГц </w:t>
      </w:r>
      <w:r>
        <w:br/>
      </w:r>
      <w:r>
        <w:rPr>
          <w:rFonts w:ascii="Times New Roman"/>
          <w:b w:val="false"/>
          <w:i w:val="false"/>
          <w:color w:val="000000"/>
          <w:sz w:val="28"/>
        </w:rPr>
        <w:t xml:space="preserve">
            жолағы, сондай-ақ, теңіздегі және құрылықтағы жылжымалы </w:t>
      </w:r>
      <w:r>
        <w:br/>
      </w:r>
      <w:r>
        <w:rPr>
          <w:rFonts w:ascii="Times New Roman"/>
          <w:b w:val="false"/>
          <w:i w:val="false"/>
          <w:color w:val="000000"/>
          <w:sz w:val="28"/>
        </w:rPr>
        <w:t xml:space="preserve">
            қызметке бірінші реттік негізде белінген.. (ДРК-07) </w:t>
      </w:r>
      <w:r>
        <w:br/>
      </w:r>
      <w:r>
        <w:rPr>
          <w:rFonts w:ascii="Times New Roman"/>
          <w:b w:val="false"/>
          <w:i w:val="false"/>
          <w:color w:val="000000"/>
          <w:sz w:val="28"/>
        </w:rPr>
        <w:t xml:space="preserve">
      5.212 Ауыстырылымды таратылу: Ангола, Ботсвана, Бурунди, </w:t>
      </w:r>
      <w:r>
        <w:br/>
      </w:r>
      <w:r>
        <w:rPr>
          <w:rFonts w:ascii="Times New Roman"/>
          <w:b w:val="false"/>
          <w:i w:val="false"/>
          <w:color w:val="000000"/>
          <w:sz w:val="28"/>
        </w:rPr>
        <w:t xml:space="preserve">
            Камерун, Орталық Африка Республикасы, Конго, Габон, </w:t>
      </w:r>
      <w:r>
        <w:br/>
      </w:r>
      <w:r>
        <w:rPr>
          <w:rFonts w:ascii="Times New Roman"/>
          <w:b w:val="false"/>
          <w:i w:val="false"/>
          <w:color w:val="000000"/>
          <w:sz w:val="28"/>
        </w:rPr>
        <w:t xml:space="preserve">
            Гамбия, Гана, Гвинея, Ирак, Иордания, Лесото, Либерия, </w:t>
      </w:r>
      <w:r>
        <w:br/>
      </w:r>
      <w:r>
        <w:rPr>
          <w:rFonts w:ascii="Times New Roman"/>
          <w:b w:val="false"/>
          <w:i w:val="false"/>
          <w:color w:val="000000"/>
          <w:sz w:val="28"/>
        </w:rPr>
        <w:t xml:space="preserve">
            Ливия, Малави, Мозамбик, Номибия, Нигерия, Оман, Руанда, </w:t>
      </w:r>
      <w:r>
        <w:br/>
      </w:r>
      <w:r>
        <w:rPr>
          <w:rFonts w:ascii="Times New Roman"/>
          <w:b w:val="false"/>
          <w:i w:val="false"/>
          <w:color w:val="000000"/>
          <w:sz w:val="28"/>
        </w:rPr>
        <w:t xml:space="preserve">
            Сьерра-Леон, Оңтүстік Африка Республикасы, Свазиленд, </w:t>
      </w:r>
      <w:r>
        <w:br/>
      </w:r>
      <w:r>
        <w:rPr>
          <w:rFonts w:ascii="Times New Roman"/>
          <w:b w:val="false"/>
          <w:i w:val="false"/>
          <w:color w:val="000000"/>
          <w:sz w:val="28"/>
        </w:rPr>
        <w:t xml:space="preserve">
            Чад, Того, Заир, Замбия және Зимбабведе 138-144 МГц </w:t>
      </w:r>
      <w:r>
        <w:br/>
      </w:r>
      <w:r>
        <w:rPr>
          <w:rFonts w:ascii="Times New Roman"/>
          <w:b w:val="false"/>
          <w:i w:val="false"/>
          <w:color w:val="000000"/>
          <w:sz w:val="28"/>
        </w:rPr>
        <w:t xml:space="preserve">
            жолағы тіркелген және жылжымалы қызметке бірінші реттік </w:t>
      </w:r>
      <w:r>
        <w:br/>
      </w:r>
      <w:r>
        <w:rPr>
          <w:rFonts w:ascii="Times New Roman"/>
          <w:b w:val="false"/>
          <w:i w:val="false"/>
          <w:color w:val="000000"/>
          <w:sz w:val="28"/>
        </w:rPr>
        <w:t xml:space="preserve">
            негізде бөлінген. (ДРК-07) </w:t>
      </w:r>
      <w:r>
        <w:br/>
      </w:r>
      <w:r>
        <w:rPr>
          <w:rFonts w:ascii="Times New Roman"/>
          <w:b w:val="false"/>
          <w:i w:val="false"/>
          <w:color w:val="000000"/>
          <w:sz w:val="28"/>
        </w:rPr>
        <w:t xml:space="preserve">
      5.213 Қосымша таратылу: Қытайда 138-144 МГц жолағы </w:t>
      </w:r>
      <w:r>
        <w:br/>
      </w:r>
      <w:r>
        <w:rPr>
          <w:rFonts w:ascii="Times New Roman"/>
          <w:b w:val="false"/>
          <w:i w:val="false"/>
          <w:color w:val="000000"/>
          <w:sz w:val="28"/>
        </w:rPr>
        <w:t xml:space="preserve">
            радиолокациялық қызметке бірінші реттік негізде </w:t>
      </w:r>
      <w:r>
        <w:br/>
      </w:r>
      <w:r>
        <w:rPr>
          <w:rFonts w:ascii="Times New Roman"/>
          <w:b w:val="false"/>
          <w:i w:val="false"/>
          <w:color w:val="000000"/>
          <w:sz w:val="28"/>
        </w:rPr>
        <w:t xml:space="preserve">
            бөлінген. </w:t>
      </w:r>
      <w:r>
        <w:br/>
      </w:r>
      <w:r>
        <w:rPr>
          <w:rFonts w:ascii="Times New Roman"/>
          <w:b w:val="false"/>
          <w:i w:val="false"/>
          <w:color w:val="000000"/>
          <w:sz w:val="28"/>
        </w:rPr>
        <w:t xml:space="preserve">
      5.214 Қосымша таратылу: Босния мен Герцеговина, Хорватия, </w:t>
      </w:r>
      <w:r>
        <w:br/>
      </w:r>
      <w:r>
        <w:rPr>
          <w:rFonts w:ascii="Times New Roman"/>
          <w:b w:val="false"/>
          <w:i w:val="false"/>
          <w:color w:val="000000"/>
          <w:sz w:val="28"/>
        </w:rPr>
        <w:t xml:space="preserve">
            Эритрея, Эфиопия, Кения, бұрынғы Югославия Республикасы </w:t>
      </w:r>
      <w:r>
        <w:br/>
      </w:r>
      <w:r>
        <w:rPr>
          <w:rFonts w:ascii="Times New Roman"/>
          <w:b w:val="false"/>
          <w:i w:val="false"/>
          <w:color w:val="000000"/>
          <w:sz w:val="28"/>
        </w:rPr>
        <w:t xml:space="preserve">
            Македония, Мальта, Словения, Сомали, Судан, Танзания мен </w:t>
      </w:r>
      <w:r>
        <w:br/>
      </w:r>
      <w:r>
        <w:rPr>
          <w:rFonts w:ascii="Times New Roman"/>
          <w:b w:val="false"/>
          <w:i w:val="false"/>
          <w:color w:val="000000"/>
          <w:sz w:val="28"/>
        </w:rPr>
        <w:t xml:space="preserve">
            Югославияда 138-144 МГц жолағы, сондай-ақ, тіркелген </w:t>
      </w:r>
      <w:r>
        <w:br/>
      </w:r>
      <w:r>
        <w:rPr>
          <w:rFonts w:ascii="Times New Roman"/>
          <w:b w:val="false"/>
          <w:i w:val="false"/>
          <w:color w:val="000000"/>
          <w:sz w:val="28"/>
        </w:rPr>
        <w:t xml:space="preserve">
            қызметке бірінші реттік негізде бөлінген. (ДРК-07) </w:t>
      </w:r>
      <w:r>
        <w:br/>
      </w:r>
      <w:r>
        <w:rPr>
          <w:rFonts w:ascii="Times New Roman"/>
          <w:b w:val="false"/>
          <w:i w:val="false"/>
          <w:color w:val="000000"/>
          <w:sz w:val="28"/>
        </w:rPr>
        <w:t xml:space="preserve">
      5.215 Пайдаланылмайды. </w:t>
      </w:r>
      <w:r>
        <w:br/>
      </w:r>
      <w:r>
        <w:rPr>
          <w:rFonts w:ascii="Times New Roman"/>
          <w:b w:val="false"/>
          <w:i w:val="false"/>
          <w:color w:val="000000"/>
          <w:sz w:val="28"/>
        </w:rPr>
        <w:t xml:space="preserve">
      5.216 Қосымша таратылу: Қытайда 144-146 МГц жолағы әуедегі </w:t>
      </w:r>
      <w:r>
        <w:br/>
      </w:r>
      <w:r>
        <w:rPr>
          <w:rFonts w:ascii="Times New Roman"/>
          <w:b w:val="false"/>
          <w:i w:val="false"/>
          <w:color w:val="000000"/>
          <w:sz w:val="28"/>
        </w:rPr>
        <w:t xml:space="preserve">
            жылжымалы (ОR) қызметке екінші реттік негізде бөлінген. </w:t>
      </w:r>
      <w:r>
        <w:br/>
      </w:r>
      <w:r>
        <w:rPr>
          <w:rFonts w:ascii="Times New Roman"/>
          <w:b w:val="false"/>
          <w:i w:val="false"/>
          <w:color w:val="000000"/>
          <w:sz w:val="28"/>
        </w:rPr>
        <w:t xml:space="preserve">
      5.217 Ауыстырылымды таратылу: Афғанстан, Бангладеш, Куба, </w:t>
      </w:r>
      <w:r>
        <w:br/>
      </w:r>
      <w:r>
        <w:rPr>
          <w:rFonts w:ascii="Times New Roman"/>
          <w:b w:val="false"/>
          <w:i w:val="false"/>
          <w:color w:val="000000"/>
          <w:sz w:val="28"/>
        </w:rPr>
        <w:t xml:space="preserve">
            Гайана мен Индияда 146-148 МГц жолағы тіркелген және </w:t>
      </w:r>
      <w:r>
        <w:br/>
      </w:r>
      <w:r>
        <w:rPr>
          <w:rFonts w:ascii="Times New Roman"/>
          <w:b w:val="false"/>
          <w:i w:val="false"/>
          <w:color w:val="000000"/>
          <w:sz w:val="28"/>
        </w:rPr>
        <w:t xml:space="preserve">
            жылжымалы қызметтерке бірінші реттік негізде бөлінген. </w:t>
      </w:r>
      <w:r>
        <w:br/>
      </w:r>
      <w:r>
        <w:rPr>
          <w:rFonts w:ascii="Times New Roman"/>
          <w:b w:val="false"/>
          <w:i w:val="false"/>
          <w:color w:val="000000"/>
          <w:sz w:val="28"/>
        </w:rPr>
        <w:t xml:space="preserve">
      5.218 Қосымша таратылу: 148-149.9 МГц жолағы, сонымен қатар, </w:t>
      </w:r>
      <w:r>
        <w:br/>
      </w:r>
      <w:r>
        <w:rPr>
          <w:rFonts w:ascii="Times New Roman"/>
          <w:b w:val="false"/>
          <w:i w:val="false"/>
          <w:color w:val="000000"/>
          <w:sz w:val="28"/>
        </w:rPr>
        <w:t xml:space="preserve">
            9.21 бабы бойынша келісім алған жағдайда, ғарыш </w:t>
      </w:r>
      <w:r>
        <w:br/>
      </w:r>
      <w:r>
        <w:rPr>
          <w:rFonts w:ascii="Times New Roman"/>
          <w:b w:val="false"/>
          <w:i w:val="false"/>
          <w:color w:val="000000"/>
          <w:sz w:val="28"/>
        </w:rPr>
        <w:t xml:space="preserve">
            пайдаланым қызметіне (Жер-ғарыш) бірінші реттік негізде </w:t>
      </w:r>
      <w:r>
        <w:br/>
      </w:r>
      <w:r>
        <w:rPr>
          <w:rFonts w:ascii="Times New Roman"/>
          <w:b w:val="false"/>
          <w:i w:val="false"/>
          <w:color w:val="000000"/>
          <w:sz w:val="28"/>
        </w:rPr>
        <w:t xml:space="preserve">
            бөлінген. Жеке таратудағы жолақ ені ± 25 кГц-тен аспауы </w:t>
      </w:r>
      <w:r>
        <w:br/>
      </w:r>
      <w:r>
        <w:rPr>
          <w:rFonts w:ascii="Times New Roman"/>
          <w:b w:val="false"/>
          <w:i w:val="false"/>
          <w:color w:val="000000"/>
          <w:sz w:val="28"/>
        </w:rPr>
        <w:t xml:space="preserve">
            тиіс. </w:t>
      </w:r>
      <w:r>
        <w:br/>
      </w:r>
      <w:r>
        <w:rPr>
          <w:rFonts w:ascii="Times New Roman"/>
          <w:b w:val="false"/>
          <w:i w:val="false"/>
          <w:color w:val="000000"/>
          <w:sz w:val="28"/>
        </w:rPr>
        <w:t xml:space="preserve">
      5.219 148-149.9 МГц жолағын жер серіктік жылжымалы қызметке </w:t>
      </w:r>
      <w:r>
        <w:br/>
      </w:r>
      <w:r>
        <w:rPr>
          <w:rFonts w:ascii="Times New Roman"/>
          <w:b w:val="false"/>
          <w:i w:val="false"/>
          <w:color w:val="000000"/>
          <w:sz w:val="28"/>
        </w:rPr>
        <w:t xml:space="preserve">
            пайдалануда 46 Қарарда 9.11А баяндалған үйлестіру </w:t>
      </w:r>
      <w:r>
        <w:br/>
      </w:r>
      <w:r>
        <w:rPr>
          <w:rFonts w:ascii="Times New Roman"/>
          <w:b w:val="false"/>
          <w:i w:val="false"/>
          <w:color w:val="000000"/>
          <w:sz w:val="28"/>
        </w:rPr>
        <w:t xml:space="preserve">
            процедуралары қолданылуы керек. Жерсеріктік жылжымалы </w:t>
      </w:r>
      <w:r>
        <w:br/>
      </w:r>
      <w:r>
        <w:rPr>
          <w:rFonts w:ascii="Times New Roman"/>
          <w:b w:val="false"/>
          <w:i w:val="false"/>
          <w:color w:val="000000"/>
          <w:sz w:val="28"/>
        </w:rPr>
        <w:t xml:space="preserve">
            қызмет тіркелген, жылжымалы және ғарыш пайдаланым </w:t>
      </w:r>
      <w:r>
        <w:br/>
      </w:r>
      <w:r>
        <w:rPr>
          <w:rFonts w:ascii="Times New Roman"/>
          <w:b w:val="false"/>
          <w:i w:val="false"/>
          <w:color w:val="000000"/>
          <w:sz w:val="28"/>
        </w:rPr>
        <w:t xml:space="preserve">
            қызметтерінің 148-149.9 МГц жолақтағы дамуы мен </w:t>
      </w:r>
      <w:r>
        <w:br/>
      </w:r>
      <w:r>
        <w:rPr>
          <w:rFonts w:ascii="Times New Roman"/>
          <w:b w:val="false"/>
          <w:i w:val="false"/>
          <w:color w:val="000000"/>
          <w:sz w:val="28"/>
        </w:rPr>
        <w:t xml:space="preserve">
            пайдалануын шектемеуі тиіс. </w:t>
      </w:r>
      <w:r>
        <w:br/>
      </w:r>
      <w:r>
        <w:rPr>
          <w:rFonts w:ascii="Times New Roman"/>
          <w:b w:val="false"/>
          <w:i w:val="false"/>
          <w:color w:val="000000"/>
          <w:sz w:val="28"/>
        </w:rPr>
        <w:t xml:space="preserve">
      5.220 149-150.05 МГц және 399.9-400.05 МГц жолақтарын </w:t>
      </w:r>
      <w:r>
        <w:br/>
      </w:r>
      <w:r>
        <w:rPr>
          <w:rFonts w:ascii="Times New Roman"/>
          <w:b w:val="false"/>
          <w:i w:val="false"/>
          <w:color w:val="000000"/>
          <w:sz w:val="28"/>
        </w:rPr>
        <w:t xml:space="preserve">
            жерсеріктік құрылыстық жылжымалы қызметке пайдалануда </w:t>
      </w:r>
      <w:r>
        <w:br/>
      </w:r>
      <w:r>
        <w:rPr>
          <w:rFonts w:ascii="Times New Roman"/>
          <w:b w:val="false"/>
          <w:i w:val="false"/>
          <w:color w:val="000000"/>
          <w:sz w:val="28"/>
        </w:rPr>
        <w:t xml:space="preserve">
            9.11А негіздегі үйлестіру процедуралары қолданылуы керек. </w:t>
      </w:r>
      <w:r>
        <w:br/>
      </w:r>
      <w:r>
        <w:rPr>
          <w:rFonts w:ascii="Times New Roman"/>
          <w:b w:val="false"/>
          <w:i w:val="false"/>
          <w:color w:val="000000"/>
          <w:sz w:val="28"/>
        </w:rPr>
        <w:t xml:space="preserve">
            Жерсеріктік құрлықтағы жылжымалы қызмет </w:t>
      </w:r>
      <w:r>
        <w:br/>
      </w:r>
      <w:r>
        <w:rPr>
          <w:rFonts w:ascii="Times New Roman"/>
          <w:b w:val="false"/>
          <w:i w:val="false"/>
          <w:color w:val="000000"/>
          <w:sz w:val="28"/>
        </w:rPr>
        <w:t xml:space="preserve">
            радионавигациялық жерсеріктік </w:t>
      </w:r>
      <w:r>
        <w:br/>
      </w:r>
      <w:r>
        <w:rPr>
          <w:rFonts w:ascii="Times New Roman"/>
          <w:b w:val="false"/>
          <w:i w:val="false"/>
          <w:color w:val="000000"/>
          <w:sz w:val="28"/>
        </w:rPr>
        <w:t xml:space="preserve">
            қызметтің 149-150.05 МГц және 399.9-400.05 МГц </w:t>
      </w:r>
      <w:r>
        <w:br/>
      </w:r>
      <w:r>
        <w:rPr>
          <w:rFonts w:ascii="Times New Roman"/>
          <w:b w:val="false"/>
          <w:i w:val="false"/>
          <w:color w:val="000000"/>
          <w:sz w:val="28"/>
        </w:rPr>
        <w:t xml:space="preserve">
            жолақтарындағы дамуы мен пайдалануын шектемеуі тиіс. </w:t>
      </w:r>
      <w:r>
        <w:br/>
      </w:r>
      <w:r>
        <w:rPr>
          <w:rFonts w:ascii="Times New Roman"/>
          <w:b w:val="false"/>
          <w:i w:val="false"/>
          <w:color w:val="000000"/>
          <w:sz w:val="28"/>
        </w:rPr>
        <w:t xml:space="preserve">
      5.221 Жерсеріктік жылжымалы қызмет станциялары 148-149.9 МГц </w:t>
      </w:r>
      <w:r>
        <w:br/>
      </w:r>
      <w:r>
        <w:rPr>
          <w:rFonts w:ascii="Times New Roman"/>
          <w:b w:val="false"/>
          <w:i w:val="false"/>
          <w:color w:val="000000"/>
          <w:sz w:val="28"/>
        </w:rPr>
        <w:t xml:space="preserve">
            жолағында тіркелген немесе жылжымалы қызмет станцияларына </w:t>
      </w:r>
      <w:r>
        <w:br/>
      </w:r>
      <w:r>
        <w:rPr>
          <w:rFonts w:ascii="Times New Roman"/>
          <w:b w:val="false"/>
          <w:i w:val="false"/>
          <w:color w:val="000000"/>
          <w:sz w:val="28"/>
        </w:rPr>
        <w:t xml:space="preserve">
            бөлу Кестесіне сай жиілік жолақтары бөлінген келесі </w:t>
      </w:r>
      <w:r>
        <w:br/>
      </w:r>
      <w:r>
        <w:rPr>
          <w:rFonts w:ascii="Times New Roman"/>
          <w:b w:val="false"/>
          <w:i w:val="false"/>
          <w:color w:val="000000"/>
          <w:sz w:val="28"/>
        </w:rPr>
        <w:t xml:space="preserve">
            елдерде: Албания, Алжир, Германия, Сауда Аравиясы, </w:t>
      </w:r>
      <w:r>
        <w:br/>
      </w:r>
      <w:r>
        <w:rPr>
          <w:rFonts w:ascii="Times New Roman"/>
          <w:b w:val="false"/>
          <w:i w:val="false"/>
          <w:color w:val="000000"/>
          <w:sz w:val="28"/>
        </w:rPr>
        <w:t xml:space="preserve">
            Австралия, Австрия, Бахрейн, Бангладеш, Барбадос, </w:t>
      </w:r>
      <w:r>
        <w:br/>
      </w:r>
      <w:r>
        <w:rPr>
          <w:rFonts w:ascii="Times New Roman"/>
          <w:b w:val="false"/>
          <w:i w:val="false"/>
          <w:color w:val="000000"/>
          <w:sz w:val="28"/>
        </w:rPr>
        <w:t xml:space="preserve">
            Белорусь, Бельгия, Бенин, Босния мен Герцеговина, </w:t>
      </w:r>
      <w:r>
        <w:br/>
      </w:r>
      <w:r>
        <w:rPr>
          <w:rFonts w:ascii="Times New Roman"/>
          <w:b w:val="false"/>
          <w:i w:val="false"/>
          <w:color w:val="000000"/>
          <w:sz w:val="28"/>
        </w:rPr>
        <w:t xml:space="preserve">
            Бруней-Даруссалам, Болгария, Камерун, Қытай, Кипр, Конго, </w:t>
      </w:r>
      <w:r>
        <w:br/>
      </w:r>
      <w:r>
        <w:rPr>
          <w:rFonts w:ascii="Times New Roman"/>
          <w:b w:val="false"/>
          <w:i w:val="false"/>
          <w:color w:val="000000"/>
          <w:sz w:val="28"/>
        </w:rPr>
        <w:t xml:space="preserve">
            Корей Республикасы, Хорватия, Куба, Дания, Египет, </w:t>
      </w:r>
      <w:r>
        <w:br/>
      </w:r>
      <w:r>
        <w:rPr>
          <w:rFonts w:ascii="Times New Roman"/>
          <w:b w:val="false"/>
          <w:i w:val="false"/>
          <w:color w:val="000000"/>
          <w:sz w:val="28"/>
        </w:rPr>
        <w:t xml:space="preserve">
            Біріккен Араб Эмираттары, Эритрея, Испания, Эстония, </w:t>
      </w:r>
      <w:r>
        <w:br/>
      </w:r>
      <w:r>
        <w:rPr>
          <w:rFonts w:ascii="Times New Roman"/>
          <w:b w:val="false"/>
          <w:i w:val="false"/>
          <w:color w:val="000000"/>
          <w:sz w:val="28"/>
        </w:rPr>
        <w:t xml:space="preserve">
            Эфиопия, Финляндия, Франция, Габон, Гана, Греция, Гвинея, </w:t>
      </w:r>
      <w:r>
        <w:br/>
      </w:r>
      <w:r>
        <w:rPr>
          <w:rFonts w:ascii="Times New Roman"/>
          <w:b w:val="false"/>
          <w:i w:val="false"/>
          <w:color w:val="000000"/>
          <w:sz w:val="28"/>
        </w:rPr>
        <w:t xml:space="preserve">
            Гвинее-Бисау, Венгрия, Индия, Иран Ислам Республикасы, </w:t>
      </w:r>
      <w:r>
        <w:br/>
      </w:r>
      <w:r>
        <w:rPr>
          <w:rFonts w:ascii="Times New Roman"/>
          <w:b w:val="false"/>
          <w:i w:val="false"/>
          <w:color w:val="000000"/>
          <w:sz w:val="28"/>
        </w:rPr>
        <w:t xml:space="preserve">
            Ирландия, Исландия, Израиль, Италия, Ямайка, Япония, </w:t>
      </w:r>
      <w:r>
        <w:br/>
      </w:r>
      <w:r>
        <w:rPr>
          <w:rFonts w:ascii="Times New Roman"/>
          <w:b w:val="false"/>
          <w:i w:val="false"/>
          <w:color w:val="000000"/>
          <w:sz w:val="28"/>
        </w:rPr>
        <w:t xml:space="preserve">
            Иордания, Қазақстан, Кения, Кувейт, Латвия, бұрынғы </w:t>
      </w:r>
      <w:r>
        <w:br/>
      </w:r>
      <w:r>
        <w:rPr>
          <w:rFonts w:ascii="Times New Roman"/>
          <w:b w:val="false"/>
          <w:i w:val="false"/>
          <w:color w:val="000000"/>
          <w:sz w:val="28"/>
        </w:rPr>
        <w:t xml:space="preserve">
            Югославия Республикасы Македония, Ливан, Ливия, </w:t>
      </w:r>
      <w:r>
        <w:br/>
      </w:r>
      <w:r>
        <w:rPr>
          <w:rFonts w:ascii="Times New Roman"/>
          <w:b w:val="false"/>
          <w:i w:val="false"/>
          <w:color w:val="000000"/>
          <w:sz w:val="28"/>
        </w:rPr>
        <w:t xml:space="preserve">
            Лихтенштейн, Люксембург, Малайзия, Мали, Мальта, </w:t>
      </w:r>
      <w:r>
        <w:br/>
      </w:r>
      <w:r>
        <w:rPr>
          <w:rFonts w:ascii="Times New Roman"/>
          <w:b w:val="false"/>
          <w:i w:val="false"/>
          <w:color w:val="000000"/>
          <w:sz w:val="28"/>
        </w:rPr>
        <w:t xml:space="preserve">
            Мавритания, Молдова, Моңғолия, Мозамбик, Намибия, </w:t>
      </w:r>
      <w:r>
        <w:br/>
      </w:r>
      <w:r>
        <w:rPr>
          <w:rFonts w:ascii="Times New Roman"/>
          <w:b w:val="false"/>
          <w:i w:val="false"/>
          <w:color w:val="000000"/>
          <w:sz w:val="28"/>
        </w:rPr>
        <w:t xml:space="preserve">
            Норвегия, Жаңа Зеландия, Оман, Уганда, Өзбекстан, </w:t>
      </w:r>
      <w:r>
        <w:br/>
      </w:r>
      <w:r>
        <w:rPr>
          <w:rFonts w:ascii="Times New Roman"/>
          <w:b w:val="false"/>
          <w:i w:val="false"/>
          <w:color w:val="000000"/>
          <w:sz w:val="28"/>
        </w:rPr>
        <w:t xml:space="preserve">
            Пәкістан, Панама, Папуа-Жаңа Гвинея, Парагвай, Нидерланд, </w:t>
      </w:r>
      <w:r>
        <w:br/>
      </w:r>
      <w:r>
        <w:rPr>
          <w:rFonts w:ascii="Times New Roman"/>
          <w:b w:val="false"/>
          <w:i w:val="false"/>
          <w:color w:val="000000"/>
          <w:sz w:val="28"/>
        </w:rPr>
        <w:t xml:space="preserve">
            Филиппин, Польша, Португалия, Катар, Сирия, Қырғызстан, </w:t>
      </w:r>
      <w:r>
        <w:br/>
      </w:r>
      <w:r>
        <w:rPr>
          <w:rFonts w:ascii="Times New Roman"/>
          <w:b w:val="false"/>
          <w:i w:val="false"/>
          <w:color w:val="000000"/>
          <w:sz w:val="28"/>
        </w:rPr>
        <w:t xml:space="preserve">
            Словакия, Румыния, Біріккен Корольдіктер, Ресей, Сенегал, </w:t>
      </w:r>
      <w:r>
        <w:br/>
      </w:r>
      <w:r>
        <w:rPr>
          <w:rFonts w:ascii="Times New Roman"/>
          <w:b w:val="false"/>
          <w:i w:val="false"/>
          <w:color w:val="000000"/>
          <w:sz w:val="28"/>
        </w:rPr>
        <w:t xml:space="preserve">
            Сьерра-Леона, Сингапур, Словения, Шри-Ланка, Оңтүстік </w:t>
      </w:r>
      <w:r>
        <w:br/>
      </w:r>
      <w:r>
        <w:rPr>
          <w:rFonts w:ascii="Times New Roman"/>
          <w:b w:val="false"/>
          <w:i w:val="false"/>
          <w:color w:val="000000"/>
          <w:sz w:val="28"/>
        </w:rPr>
        <w:t xml:space="preserve">
            Африка Республикасы, Швеция, Швейцария, Свазиленд, </w:t>
      </w:r>
      <w:r>
        <w:br/>
      </w:r>
      <w:r>
        <w:rPr>
          <w:rFonts w:ascii="Times New Roman"/>
          <w:b w:val="false"/>
          <w:i w:val="false"/>
          <w:color w:val="000000"/>
          <w:sz w:val="28"/>
        </w:rPr>
        <w:t xml:space="preserve">
            Танзания, Чад, Тайланд, Того, Тонга, Тринидад пен Тобаго, </w:t>
      </w:r>
      <w:r>
        <w:br/>
      </w:r>
      <w:r>
        <w:rPr>
          <w:rFonts w:ascii="Times New Roman"/>
          <w:b w:val="false"/>
          <w:i w:val="false"/>
          <w:color w:val="000000"/>
          <w:sz w:val="28"/>
        </w:rPr>
        <w:t xml:space="preserve">
            Тунис, Түркия, Украина, Вьетнам, Йемен, Югославия, Замбия </w:t>
      </w:r>
      <w:r>
        <w:br/>
      </w:r>
      <w:r>
        <w:rPr>
          <w:rFonts w:ascii="Times New Roman"/>
          <w:b w:val="false"/>
          <w:i w:val="false"/>
          <w:color w:val="000000"/>
          <w:sz w:val="28"/>
        </w:rPr>
        <w:t xml:space="preserve">
            және Зимбабведен зиянды кедергілер тудырмауды немесе </w:t>
      </w:r>
      <w:r>
        <w:br/>
      </w:r>
      <w:r>
        <w:rPr>
          <w:rFonts w:ascii="Times New Roman"/>
          <w:b w:val="false"/>
          <w:i w:val="false"/>
          <w:color w:val="000000"/>
          <w:sz w:val="28"/>
        </w:rPr>
        <w:t xml:space="preserve">
            олардан қорғауды талап етпеуі керек. (ДРК-07) </w:t>
      </w:r>
      <w:r>
        <w:br/>
      </w:r>
      <w:r>
        <w:rPr>
          <w:rFonts w:ascii="Times New Roman"/>
          <w:b w:val="false"/>
          <w:i w:val="false"/>
          <w:color w:val="000000"/>
          <w:sz w:val="28"/>
        </w:rPr>
        <w:t xml:space="preserve">
      5.222 149-150.005 МГц және 399.9-400.05 МГц жолақтарындағы </w:t>
      </w:r>
      <w:r>
        <w:br/>
      </w:r>
      <w:r>
        <w:rPr>
          <w:rFonts w:ascii="Times New Roman"/>
          <w:b w:val="false"/>
          <w:i w:val="false"/>
          <w:color w:val="000000"/>
          <w:sz w:val="28"/>
        </w:rPr>
        <w:t xml:space="preserve">
            радионавигациялық жерсеріктік қызметтің сәулеленуі ғарыш </w:t>
      </w:r>
      <w:r>
        <w:br/>
      </w:r>
      <w:r>
        <w:rPr>
          <w:rFonts w:ascii="Times New Roman"/>
          <w:b w:val="false"/>
          <w:i w:val="false"/>
          <w:color w:val="000000"/>
          <w:sz w:val="28"/>
        </w:rPr>
        <w:t xml:space="preserve">
            зерттеудің жердегі қабылдау станцияларымен де </w:t>
      </w:r>
      <w:r>
        <w:br/>
      </w:r>
      <w:r>
        <w:rPr>
          <w:rFonts w:ascii="Times New Roman"/>
          <w:b w:val="false"/>
          <w:i w:val="false"/>
          <w:color w:val="000000"/>
          <w:sz w:val="28"/>
        </w:rPr>
        <w:t xml:space="preserve">
            пайдаланылуы мүмкін. </w:t>
      </w:r>
      <w:r>
        <w:br/>
      </w:r>
      <w:r>
        <w:rPr>
          <w:rFonts w:ascii="Times New Roman"/>
          <w:b w:val="false"/>
          <w:i w:val="false"/>
          <w:color w:val="000000"/>
          <w:sz w:val="28"/>
        </w:rPr>
        <w:t xml:space="preserve">
      5.223 149.9-150.05 МГц жолағын тіркелген және жылжымалық </w:t>
      </w:r>
      <w:r>
        <w:br/>
      </w:r>
      <w:r>
        <w:rPr>
          <w:rFonts w:ascii="Times New Roman"/>
          <w:b w:val="false"/>
          <w:i w:val="false"/>
          <w:color w:val="000000"/>
          <w:sz w:val="28"/>
        </w:rPr>
        <w:t xml:space="preserve">
            қызметтермен пайдалануда радионавигациялық жерсеріктік </w:t>
      </w:r>
      <w:r>
        <w:br/>
      </w:r>
      <w:r>
        <w:rPr>
          <w:rFonts w:ascii="Times New Roman"/>
          <w:b w:val="false"/>
          <w:i w:val="false"/>
          <w:color w:val="000000"/>
          <w:sz w:val="28"/>
        </w:rPr>
        <w:t xml:space="preserve">
            қызметке зиянды кедергілер тудыру мүмкіндігін мойындай </w:t>
      </w:r>
      <w:r>
        <w:br/>
      </w:r>
      <w:r>
        <w:rPr>
          <w:rFonts w:ascii="Times New Roman"/>
          <w:b w:val="false"/>
          <w:i w:val="false"/>
          <w:color w:val="000000"/>
          <w:sz w:val="28"/>
        </w:rPr>
        <w:t xml:space="preserve">
            отырып, әкімшіліктерге бұл жолақтарды 4.4 п. сәйкес </w:t>
      </w:r>
      <w:r>
        <w:br/>
      </w:r>
      <w:r>
        <w:rPr>
          <w:rFonts w:ascii="Times New Roman"/>
          <w:b w:val="false"/>
          <w:i w:val="false"/>
          <w:color w:val="000000"/>
          <w:sz w:val="28"/>
        </w:rPr>
        <w:t xml:space="preserve">
            табандылықпен рұқсат етпеуді ұсынады </w:t>
      </w:r>
      <w:r>
        <w:br/>
      </w:r>
      <w:r>
        <w:rPr>
          <w:rFonts w:ascii="Times New Roman"/>
          <w:b w:val="false"/>
          <w:i w:val="false"/>
          <w:color w:val="000000"/>
          <w:sz w:val="28"/>
        </w:rPr>
        <w:t xml:space="preserve">
      5.224 Пайдаланылмайды. </w:t>
      </w:r>
      <w:r>
        <w:br/>
      </w:r>
      <w:r>
        <w:rPr>
          <w:rFonts w:ascii="Times New Roman"/>
          <w:b w:val="false"/>
          <w:i w:val="false"/>
          <w:color w:val="000000"/>
          <w:sz w:val="28"/>
        </w:rPr>
        <w:t xml:space="preserve">
      5.224А 149-150.005 МГц және 199.9-400.05 МГц жолақтарын </w:t>
      </w:r>
      <w:r>
        <w:br/>
      </w:r>
      <w:r>
        <w:rPr>
          <w:rFonts w:ascii="Times New Roman"/>
          <w:b w:val="false"/>
          <w:i w:val="false"/>
          <w:color w:val="000000"/>
          <w:sz w:val="28"/>
        </w:rPr>
        <w:t xml:space="preserve">
            жерсеріктік жылжымалы қызметте (Жер-ғарыш) пайдалану, </w:t>
      </w:r>
      <w:r>
        <w:br/>
      </w:r>
      <w:r>
        <w:rPr>
          <w:rFonts w:ascii="Times New Roman"/>
          <w:b w:val="false"/>
          <w:i w:val="false"/>
          <w:color w:val="000000"/>
          <w:sz w:val="28"/>
        </w:rPr>
        <w:t xml:space="preserve">
            2015 жылдың 1 қаңтарына дейін құрылықтағы жылжымалы </w:t>
      </w:r>
      <w:r>
        <w:br/>
      </w:r>
      <w:r>
        <w:rPr>
          <w:rFonts w:ascii="Times New Roman"/>
          <w:b w:val="false"/>
          <w:i w:val="false"/>
          <w:color w:val="000000"/>
          <w:sz w:val="28"/>
        </w:rPr>
        <w:t xml:space="preserve">
            жерсеріктік қызметімен (Жер-ғарыш) шектеледі. (ДРК-97) </w:t>
      </w:r>
      <w:r>
        <w:br/>
      </w:r>
      <w:r>
        <w:rPr>
          <w:rFonts w:ascii="Times New Roman"/>
          <w:b w:val="false"/>
          <w:i w:val="false"/>
          <w:color w:val="000000"/>
          <w:sz w:val="28"/>
        </w:rPr>
        <w:t xml:space="preserve">
      5.224В 149-150.005 МГц және 199.9-400.05 МГц жолақтарын </w:t>
      </w:r>
      <w:r>
        <w:br/>
      </w:r>
      <w:r>
        <w:rPr>
          <w:rFonts w:ascii="Times New Roman"/>
          <w:b w:val="false"/>
          <w:i w:val="false"/>
          <w:color w:val="000000"/>
          <w:sz w:val="28"/>
        </w:rPr>
        <w:t xml:space="preserve">
            жерсеріктік радионавигациялық қызметке пайдалану 2015 </w:t>
      </w:r>
      <w:r>
        <w:br/>
      </w:r>
      <w:r>
        <w:rPr>
          <w:rFonts w:ascii="Times New Roman"/>
          <w:b w:val="false"/>
          <w:i w:val="false"/>
          <w:color w:val="000000"/>
          <w:sz w:val="28"/>
        </w:rPr>
        <w:t xml:space="preserve">
            жылдың 1 қаңтарына дейін күшіне енуі керек. (ДРК-97) </w:t>
      </w:r>
      <w:r>
        <w:br/>
      </w:r>
      <w:r>
        <w:rPr>
          <w:rFonts w:ascii="Times New Roman"/>
          <w:b w:val="false"/>
          <w:i w:val="false"/>
          <w:color w:val="000000"/>
          <w:sz w:val="28"/>
        </w:rPr>
        <w:t xml:space="preserve">
      5.225 Қосымша таратылу: Австралия мен Индияда 150.05-153 МГц </w:t>
      </w:r>
      <w:r>
        <w:br/>
      </w:r>
      <w:r>
        <w:rPr>
          <w:rFonts w:ascii="Times New Roman"/>
          <w:b w:val="false"/>
          <w:i w:val="false"/>
          <w:color w:val="000000"/>
          <w:sz w:val="28"/>
        </w:rPr>
        <w:t xml:space="preserve">
            жолағы радионавигациялық қызметке бірінші реттік негізде </w:t>
      </w:r>
      <w:r>
        <w:br/>
      </w:r>
      <w:r>
        <w:rPr>
          <w:rFonts w:ascii="Times New Roman"/>
          <w:b w:val="false"/>
          <w:i w:val="false"/>
          <w:color w:val="000000"/>
          <w:sz w:val="28"/>
        </w:rPr>
        <w:t xml:space="preserve">
            бөлінген. </w:t>
      </w:r>
      <w:r>
        <w:br/>
      </w:r>
      <w:r>
        <w:rPr>
          <w:rFonts w:ascii="Times New Roman"/>
          <w:b w:val="false"/>
          <w:i w:val="false"/>
          <w:color w:val="000000"/>
          <w:sz w:val="28"/>
        </w:rPr>
        <w:t xml:space="preserve">
      5.226 156.8 МГц жиілігі теңіздегі жылжымалы радиотелефондық </w:t>
      </w:r>
      <w:r>
        <w:br/>
      </w:r>
      <w:r>
        <w:rPr>
          <w:rFonts w:ascii="Times New Roman"/>
          <w:b w:val="false"/>
          <w:i w:val="false"/>
          <w:color w:val="000000"/>
          <w:sz w:val="28"/>
        </w:rPr>
        <w:t xml:space="preserve">
            қызметтің халықаралық апаттық, қаупсіздік және шақыру </w:t>
      </w:r>
      <w:r>
        <w:br/>
      </w:r>
      <w:r>
        <w:rPr>
          <w:rFonts w:ascii="Times New Roman"/>
          <w:b w:val="false"/>
          <w:i w:val="false"/>
          <w:color w:val="000000"/>
          <w:sz w:val="28"/>
        </w:rPr>
        <w:t xml:space="preserve">
            жиілігі болып табылады. Бұл жиілікті және </w:t>
      </w:r>
      <w:r>
        <w:br/>
      </w:r>
      <w:r>
        <w:rPr>
          <w:rFonts w:ascii="Times New Roman"/>
          <w:b w:val="false"/>
          <w:i w:val="false"/>
          <w:color w:val="000000"/>
          <w:sz w:val="28"/>
        </w:rPr>
        <w:t xml:space="preserve">
            156,7625-156,8375 МГц жолағын пайдалану шарттары S31 </w:t>
      </w:r>
      <w:r>
        <w:br/>
      </w:r>
      <w:r>
        <w:rPr>
          <w:rFonts w:ascii="Times New Roman"/>
          <w:b w:val="false"/>
          <w:i w:val="false"/>
          <w:color w:val="000000"/>
          <w:sz w:val="28"/>
        </w:rPr>
        <w:t xml:space="preserve">
            Бабында және S52 Бабында, 18 Қосымшада айтылған. </w:t>
      </w:r>
      <w:r>
        <w:br/>
      </w:r>
      <w:r>
        <w:rPr>
          <w:rFonts w:ascii="Times New Roman"/>
          <w:b w:val="false"/>
          <w:i w:val="false"/>
          <w:color w:val="000000"/>
          <w:sz w:val="28"/>
        </w:rPr>
        <w:t xml:space="preserve">
            156,525 МГц жиілігі АЖЖ жолағында сандық таңдау шақыруын </w:t>
      </w:r>
      <w:r>
        <w:br/>
      </w:r>
      <w:r>
        <w:rPr>
          <w:rFonts w:ascii="Times New Roman"/>
          <w:b w:val="false"/>
          <w:i w:val="false"/>
          <w:color w:val="000000"/>
          <w:sz w:val="28"/>
        </w:rPr>
        <w:t xml:space="preserve">
            пайдаланатын теңіздегі жылжымалы радиотелефондық </w:t>
      </w:r>
      <w:r>
        <w:br/>
      </w:r>
      <w:r>
        <w:rPr>
          <w:rFonts w:ascii="Times New Roman"/>
          <w:b w:val="false"/>
          <w:i w:val="false"/>
          <w:color w:val="000000"/>
          <w:sz w:val="28"/>
        </w:rPr>
        <w:t xml:space="preserve">
            қызметтің халықаралық апаттық, қауіпсіздік және шақыру </w:t>
      </w:r>
      <w:r>
        <w:br/>
      </w:r>
      <w:r>
        <w:rPr>
          <w:rFonts w:ascii="Times New Roman"/>
          <w:b w:val="false"/>
          <w:i w:val="false"/>
          <w:color w:val="000000"/>
          <w:sz w:val="28"/>
        </w:rPr>
        <w:t xml:space="preserve">
            жиілігі болып табылады. Бұл жиілікті және </w:t>
      </w:r>
      <w:r>
        <w:br/>
      </w:r>
      <w:r>
        <w:rPr>
          <w:rFonts w:ascii="Times New Roman"/>
          <w:b w:val="false"/>
          <w:i w:val="false"/>
          <w:color w:val="000000"/>
          <w:sz w:val="28"/>
        </w:rPr>
        <w:t xml:space="preserve">
            156,4875-156,5625 МГц жолағын пайдалану шарттары S31 және </w:t>
      </w:r>
      <w:r>
        <w:br/>
      </w:r>
      <w:r>
        <w:rPr>
          <w:rFonts w:ascii="Times New Roman"/>
          <w:b w:val="false"/>
          <w:i w:val="false"/>
          <w:color w:val="000000"/>
          <w:sz w:val="28"/>
        </w:rPr>
        <w:t xml:space="preserve">
            S52 Бабында және 18 Қосымшада айтылған. </w:t>
      </w:r>
      <w:r>
        <w:br/>
      </w:r>
      <w:r>
        <w:rPr>
          <w:rFonts w:ascii="Times New Roman"/>
          <w:b w:val="false"/>
          <w:i w:val="false"/>
          <w:color w:val="000000"/>
          <w:sz w:val="28"/>
        </w:rPr>
        <w:t xml:space="preserve">
            156-156,4875 МГц, 156,5625-156,7625 МГц, 156,8375-157,45 </w:t>
      </w:r>
      <w:r>
        <w:br/>
      </w:r>
      <w:r>
        <w:rPr>
          <w:rFonts w:ascii="Times New Roman"/>
          <w:b w:val="false"/>
          <w:i w:val="false"/>
          <w:color w:val="000000"/>
          <w:sz w:val="28"/>
        </w:rPr>
        <w:t xml:space="preserve">
            МГц, 160,6-160,975 МГц және 161,475-162,05 МГц жиілік </w:t>
      </w:r>
      <w:r>
        <w:br/>
      </w:r>
      <w:r>
        <w:rPr>
          <w:rFonts w:ascii="Times New Roman"/>
          <w:b w:val="false"/>
          <w:i w:val="false"/>
          <w:color w:val="000000"/>
          <w:sz w:val="28"/>
        </w:rPr>
        <w:t xml:space="preserve">
            жолақтарында әрбір әкімшілік теңіздегі жылжымалы қызметі </w:t>
      </w:r>
      <w:r>
        <w:br/>
      </w:r>
      <w:r>
        <w:rPr>
          <w:rFonts w:ascii="Times New Roman"/>
          <w:b w:val="false"/>
          <w:i w:val="false"/>
          <w:color w:val="000000"/>
          <w:sz w:val="28"/>
        </w:rPr>
        <w:t xml:space="preserve">
            станцияларына тағайындалған жиіліктерге басымдылық беруі </w:t>
      </w:r>
      <w:r>
        <w:br/>
      </w:r>
      <w:r>
        <w:rPr>
          <w:rFonts w:ascii="Times New Roman"/>
          <w:b w:val="false"/>
          <w:i w:val="false"/>
          <w:color w:val="000000"/>
          <w:sz w:val="28"/>
        </w:rPr>
        <w:t xml:space="preserve">
            керек. (31 және 52 баптарды және 18 қосымшаны қара) </w:t>
      </w:r>
      <w:r>
        <w:br/>
      </w:r>
      <w:r>
        <w:rPr>
          <w:rFonts w:ascii="Times New Roman"/>
          <w:b w:val="false"/>
          <w:i w:val="false"/>
          <w:color w:val="000000"/>
          <w:sz w:val="28"/>
        </w:rPr>
        <w:t xml:space="preserve">
            АЖЖ жолағында теңіздегі жылжымалы қызметі </w:t>
      </w:r>
      <w:r>
        <w:br/>
      </w:r>
      <w:r>
        <w:rPr>
          <w:rFonts w:ascii="Times New Roman"/>
          <w:b w:val="false"/>
          <w:i w:val="false"/>
          <w:color w:val="000000"/>
          <w:sz w:val="28"/>
        </w:rPr>
        <w:t xml:space="preserve">
            радиобайланысына зиянды бөгеуіл тудыруы мүмкін болатын </w:t>
      </w:r>
      <w:r>
        <w:br/>
      </w:r>
      <w:r>
        <w:rPr>
          <w:rFonts w:ascii="Times New Roman"/>
          <w:b w:val="false"/>
          <w:i w:val="false"/>
          <w:color w:val="000000"/>
          <w:sz w:val="28"/>
        </w:rPr>
        <w:t xml:space="preserve">
            аумақтарда басқа қызмет станцияларында бұл жолақ </w:t>
      </w:r>
      <w:r>
        <w:br/>
      </w:r>
      <w:r>
        <w:rPr>
          <w:rFonts w:ascii="Times New Roman"/>
          <w:b w:val="false"/>
          <w:i w:val="false"/>
          <w:color w:val="000000"/>
          <w:sz w:val="28"/>
        </w:rPr>
        <w:t xml:space="preserve">
            жиіліктерін пайдалуынан қашқақтау керек. Бірақ 156.8 МГц </w:t>
      </w:r>
      <w:r>
        <w:br/>
      </w:r>
      <w:r>
        <w:rPr>
          <w:rFonts w:ascii="Times New Roman"/>
          <w:b w:val="false"/>
          <w:i w:val="false"/>
          <w:color w:val="000000"/>
          <w:sz w:val="28"/>
        </w:rPr>
        <w:t xml:space="preserve">
            мен 156,525 МГц жиілігі мен теңіздегі жылжымалы қызметке </w:t>
      </w:r>
      <w:r>
        <w:br/>
      </w:r>
      <w:r>
        <w:rPr>
          <w:rFonts w:ascii="Times New Roman"/>
          <w:b w:val="false"/>
          <w:i w:val="false"/>
          <w:color w:val="000000"/>
          <w:sz w:val="28"/>
        </w:rPr>
        <w:t xml:space="preserve">
            артықшылық беретін жиіліктерді өзара мүдделі және қатысты </w:t>
      </w:r>
      <w:r>
        <w:br/>
      </w:r>
      <w:r>
        <w:rPr>
          <w:rFonts w:ascii="Times New Roman"/>
          <w:b w:val="false"/>
          <w:i w:val="false"/>
          <w:color w:val="000000"/>
          <w:sz w:val="28"/>
        </w:rPr>
        <w:t xml:space="preserve">
            әкімшіліктердің өзара келісулерімен ішкі теңіздегі </w:t>
      </w:r>
      <w:r>
        <w:br/>
      </w:r>
      <w:r>
        <w:rPr>
          <w:rFonts w:ascii="Times New Roman"/>
          <w:b w:val="false"/>
          <w:i w:val="false"/>
          <w:color w:val="000000"/>
          <w:sz w:val="28"/>
        </w:rPr>
        <w:t xml:space="preserve">
            жолдарда күнделікті пайдалануларына және күші бар </w:t>
      </w:r>
      <w:r>
        <w:br/>
      </w:r>
      <w:r>
        <w:rPr>
          <w:rFonts w:ascii="Times New Roman"/>
          <w:b w:val="false"/>
          <w:i w:val="false"/>
          <w:color w:val="000000"/>
          <w:sz w:val="28"/>
        </w:rPr>
        <w:t xml:space="preserve">
            келісімдерді ескере отырып пайдалануларына болады. </w:t>
      </w:r>
      <w:r>
        <w:br/>
      </w:r>
      <w:r>
        <w:rPr>
          <w:rFonts w:ascii="Times New Roman"/>
          <w:b w:val="false"/>
          <w:i w:val="false"/>
          <w:color w:val="000000"/>
          <w:sz w:val="28"/>
        </w:rPr>
        <w:t xml:space="preserve">
            (ДРК-07) </w:t>
      </w:r>
      <w:r>
        <w:br/>
      </w:r>
      <w:r>
        <w:rPr>
          <w:rFonts w:ascii="Times New Roman"/>
          <w:b w:val="false"/>
          <w:i w:val="false"/>
          <w:color w:val="000000"/>
          <w:sz w:val="28"/>
        </w:rPr>
        <w:t xml:space="preserve">
      5.227 Қосымша пайдалану: 156,4875-156,5125 МГц және </w:t>
      </w:r>
      <w:r>
        <w:br/>
      </w:r>
      <w:r>
        <w:rPr>
          <w:rFonts w:ascii="Times New Roman"/>
          <w:b w:val="false"/>
          <w:i w:val="false"/>
          <w:color w:val="000000"/>
          <w:sz w:val="28"/>
        </w:rPr>
        <w:t xml:space="preserve">
            156,5375-156,5625 МГц жолақтар жиіліктері, сондай-ақ </w:t>
      </w:r>
      <w:r>
        <w:br/>
      </w:r>
      <w:r>
        <w:rPr>
          <w:rFonts w:ascii="Times New Roman"/>
          <w:b w:val="false"/>
          <w:i w:val="false"/>
          <w:color w:val="000000"/>
          <w:sz w:val="28"/>
        </w:rPr>
        <w:t xml:space="preserve">
            тіркелген және құрылықтағы жылжымалы қызметіне бірінші </w:t>
      </w:r>
      <w:r>
        <w:br/>
      </w:r>
      <w:r>
        <w:rPr>
          <w:rFonts w:ascii="Times New Roman"/>
          <w:b w:val="false"/>
          <w:i w:val="false"/>
          <w:color w:val="000000"/>
          <w:sz w:val="28"/>
        </w:rPr>
        <w:t xml:space="preserve">
            реттік негізде бөлінген. Бұл жиіліктердің тіркелген және </w:t>
      </w:r>
      <w:r>
        <w:br/>
      </w:r>
      <w:r>
        <w:rPr>
          <w:rFonts w:ascii="Times New Roman"/>
          <w:b w:val="false"/>
          <w:i w:val="false"/>
          <w:color w:val="000000"/>
          <w:sz w:val="28"/>
        </w:rPr>
        <w:t xml:space="preserve">
            құрылықтағы жылжымалы қызметтермен қолдануы АЖЖ </w:t>
      </w:r>
      <w:r>
        <w:br/>
      </w:r>
      <w:r>
        <w:rPr>
          <w:rFonts w:ascii="Times New Roman"/>
          <w:b w:val="false"/>
          <w:i w:val="false"/>
          <w:color w:val="000000"/>
          <w:sz w:val="28"/>
        </w:rPr>
        <w:t xml:space="preserve">
            диапазонындағы теңіздегі жылжымалы қызметіне зиянды </w:t>
      </w:r>
      <w:r>
        <w:br/>
      </w:r>
      <w:r>
        <w:rPr>
          <w:rFonts w:ascii="Times New Roman"/>
          <w:b w:val="false"/>
          <w:i w:val="false"/>
          <w:color w:val="000000"/>
          <w:sz w:val="28"/>
        </w:rPr>
        <w:t xml:space="preserve">
            кедергілер тудырмауы тиіс немесе қорғаныс талап етуі </w:t>
      </w:r>
      <w:r>
        <w:br/>
      </w:r>
      <w:r>
        <w:rPr>
          <w:rFonts w:ascii="Times New Roman"/>
          <w:b w:val="false"/>
          <w:i w:val="false"/>
          <w:color w:val="000000"/>
          <w:sz w:val="28"/>
        </w:rPr>
        <w:t xml:space="preserve">
            тиіс. (ДРК-07). </w:t>
      </w:r>
      <w:r>
        <w:br/>
      </w:r>
      <w:r>
        <w:rPr>
          <w:rFonts w:ascii="Times New Roman"/>
          <w:b w:val="false"/>
          <w:i w:val="false"/>
          <w:color w:val="000000"/>
          <w:sz w:val="28"/>
        </w:rPr>
        <w:t xml:space="preserve">
      5.227А Қосымша пайдалану: 161,9625-161,9875 МГц және </w:t>
      </w:r>
      <w:r>
        <w:br/>
      </w:r>
      <w:r>
        <w:rPr>
          <w:rFonts w:ascii="Times New Roman"/>
          <w:b w:val="false"/>
          <w:i w:val="false"/>
          <w:color w:val="000000"/>
          <w:sz w:val="28"/>
        </w:rPr>
        <w:t xml:space="preserve">
            162,0125-162,0375 МГц жолақ жиіліктері, сондай-ақ, </w:t>
      </w:r>
      <w:r>
        <w:br/>
      </w:r>
      <w:r>
        <w:rPr>
          <w:rFonts w:ascii="Times New Roman"/>
          <w:b w:val="false"/>
          <w:i w:val="false"/>
          <w:color w:val="000000"/>
          <w:sz w:val="28"/>
        </w:rPr>
        <w:t xml:space="preserve">
            жылжымалы жерсеріктік қызметіне (Жер-ғарыш) екінші реттік </w:t>
      </w:r>
      <w:r>
        <w:br/>
      </w:r>
      <w:r>
        <w:rPr>
          <w:rFonts w:ascii="Times New Roman"/>
          <w:b w:val="false"/>
          <w:i w:val="false"/>
          <w:color w:val="000000"/>
          <w:sz w:val="28"/>
        </w:rPr>
        <w:t xml:space="preserve">
            негізде теңіздегі жылжымалы қызметіне қолданыстағы </w:t>
      </w:r>
      <w:r>
        <w:br/>
      </w:r>
      <w:r>
        <w:rPr>
          <w:rFonts w:ascii="Times New Roman"/>
          <w:b w:val="false"/>
          <w:i w:val="false"/>
          <w:color w:val="000000"/>
          <w:sz w:val="28"/>
        </w:rPr>
        <w:t xml:space="preserve">
            станциялардан автоматикалық айырым жүйелерінің сәулелерін </w:t>
      </w:r>
      <w:r>
        <w:br/>
      </w:r>
      <w:r>
        <w:rPr>
          <w:rFonts w:ascii="Times New Roman"/>
          <w:b w:val="false"/>
          <w:i w:val="false"/>
          <w:color w:val="000000"/>
          <w:sz w:val="28"/>
        </w:rPr>
        <w:t xml:space="preserve">
            қабылдау үшін бөлінген. (18 Қосымшаны қара) (ДРК-07). </w:t>
      </w:r>
      <w:r>
        <w:br/>
      </w:r>
      <w:r>
        <w:rPr>
          <w:rFonts w:ascii="Times New Roman"/>
          <w:b w:val="false"/>
          <w:i w:val="false"/>
          <w:color w:val="000000"/>
          <w:sz w:val="28"/>
        </w:rPr>
        <w:t xml:space="preserve">
      5.228 Пайдаланылмайды. </w:t>
      </w:r>
      <w:r>
        <w:br/>
      </w:r>
      <w:r>
        <w:rPr>
          <w:rFonts w:ascii="Times New Roman"/>
          <w:b w:val="false"/>
          <w:i w:val="false"/>
          <w:color w:val="000000"/>
          <w:sz w:val="28"/>
        </w:rPr>
        <w:t xml:space="preserve">
      5.229 Ауыстырылымды таратылу: Мароккода 162-174 МГц жолағы </w:t>
      </w:r>
      <w:r>
        <w:br/>
      </w:r>
      <w:r>
        <w:rPr>
          <w:rFonts w:ascii="Times New Roman"/>
          <w:b w:val="false"/>
          <w:i w:val="false"/>
          <w:color w:val="000000"/>
          <w:sz w:val="28"/>
        </w:rPr>
        <w:t xml:space="preserve">
            радиохабар қызметіне бірінші реттік негізде бөлінген. Бұл </w:t>
      </w:r>
      <w:r>
        <w:br/>
      </w:r>
      <w:r>
        <w:rPr>
          <w:rFonts w:ascii="Times New Roman"/>
          <w:b w:val="false"/>
          <w:i w:val="false"/>
          <w:color w:val="000000"/>
          <w:sz w:val="28"/>
        </w:rPr>
        <w:t xml:space="preserve">
            жолақтарды пайдалану Кестеге сай бөлінген істегі немесе </w:t>
      </w:r>
      <w:r>
        <w:br/>
      </w:r>
      <w:r>
        <w:rPr>
          <w:rFonts w:ascii="Times New Roman"/>
          <w:b w:val="false"/>
          <w:i w:val="false"/>
          <w:color w:val="000000"/>
          <w:sz w:val="28"/>
        </w:rPr>
        <w:t xml:space="preserve">
            жоспардағы немесе оларға әсері тиетін қызмет </w:t>
      </w:r>
      <w:r>
        <w:br/>
      </w:r>
      <w:r>
        <w:rPr>
          <w:rFonts w:ascii="Times New Roman"/>
          <w:b w:val="false"/>
          <w:i w:val="false"/>
          <w:color w:val="000000"/>
          <w:sz w:val="28"/>
        </w:rPr>
        <w:t xml:space="preserve">
            әкімшіліктерінің келісіміне сәйкес орындалуы керек. Бұл </w:t>
      </w:r>
      <w:r>
        <w:br/>
      </w:r>
      <w:r>
        <w:rPr>
          <w:rFonts w:ascii="Times New Roman"/>
          <w:b w:val="false"/>
          <w:i w:val="false"/>
          <w:color w:val="000000"/>
          <w:sz w:val="28"/>
        </w:rPr>
        <w:t xml:space="preserve">
            1981 жылдың 1 қаңтарына дейінгі станцияларға, олардың сол </w:t>
      </w:r>
      <w:r>
        <w:br/>
      </w:r>
      <w:r>
        <w:rPr>
          <w:rFonts w:ascii="Times New Roman"/>
          <w:b w:val="false"/>
          <w:i w:val="false"/>
          <w:color w:val="000000"/>
          <w:sz w:val="28"/>
        </w:rPr>
        <w:t xml:space="preserve">
            кездегі техникалық сипаттамаларына қатысты емес. </w:t>
      </w:r>
      <w:r>
        <w:br/>
      </w:r>
      <w:r>
        <w:rPr>
          <w:rFonts w:ascii="Times New Roman"/>
          <w:b w:val="false"/>
          <w:i w:val="false"/>
          <w:color w:val="000000"/>
          <w:sz w:val="28"/>
        </w:rPr>
        <w:t xml:space="preserve">
      5.230 Қосымша таратылу: Қытайда 163-167 МГц жолағы, сондай-ақ, </w:t>
      </w:r>
      <w:r>
        <w:br/>
      </w:r>
      <w:r>
        <w:rPr>
          <w:rFonts w:ascii="Times New Roman"/>
          <w:b w:val="false"/>
          <w:i w:val="false"/>
          <w:color w:val="000000"/>
          <w:sz w:val="28"/>
        </w:rPr>
        <w:t xml:space="preserve">
            9.21 бабы бойынша келісім алған жағдайда, ғарыш </w:t>
      </w:r>
      <w:r>
        <w:br/>
      </w:r>
      <w:r>
        <w:rPr>
          <w:rFonts w:ascii="Times New Roman"/>
          <w:b w:val="false"/>
          <w:i w:val="false"/>
          <w:color w:val="000000"/>
          <w:sz w:val="28"/>
        </w:rPr>
        <w:t xml:space="preserve">
            пайдаланым қызметіне (ғарыш-Жер) бірінші реттік негізде </w:t>
      </w:r>
      <w:r>
        <w:br/>
      </w:r>
      <w:r>
        <w:rPr>
          <w:rFonts w:ascii="Times New Roman"/>
          <w:b w:val="false"/>
          <w:i w:val="false"/>
          <w:color w:val="000000"/>
          <w:sz w:val="28"/>
        </w:rPr>
        <w:t xml:space="preserve">
            бөлінген. </w:t>
      </w:r>
      <w:r>
        <w:br/>
      </w:r>
      <w:r>
        <w:rPr>
          <w:rFonts w:ascii="Times New Roman"/>
          <w:b w:val="false"/>
          <w:i w:val="false"/>
          <w:color w:val="000000"/>
          <w:sz w:val="28"/>
        </w:rPr>
        <w:t xml:space="preserve">
      5.231 Қосымша таратылу: Афғанстан, Қытай және Пәкістанда 167- </w:t>
      </w:r>
      <w:r>
        <w:br/>
      </w:r>
      <w:r>
        <w:rPr>
          <w:rFonts w:ascii="Times New Roman"/>
          <w:b w:val="false"/>
          <w:i w:val="false"/>
          <w:color w:val="000000"/>
          <w:sz w:val="28"/>
        </w:rPr>
        <w:t xml:space="preserve">
            174 МГц жолағы, сондай-ақ, радиохабар қызметіне бірінші </w:t>
      </w:r>
      <w:r>
        <w:br/>
      </w:r>
      <w:r>
        <w:rPr>
          <w:rFonts w:ascii="Times New Roman"/>
          <w:b w:val="false"/>
          <w:i w:val="false"/>
          <w:color w:val="000000"/>
          <w:sz w:val="28"/>
        </w:rPr>
        <w:t xml:space="preserve">
            реттік негізде бөлінген. Радиохабар қызметін бұл жолақта </w:t>
      </w:r>
      <w:r>
        <w:br/>
      </w:r>
      <w:r>
        <w:rPr>
          <w:rFonts w:ascii="Times New Roman"/>
          <w:b w:val="false"/>
          <w:i w:val="false"/>
          <w:color w:val="000000"/>
          <w:sz w:val="28"/>
        </w:rPr>
        <w:t xml:space="preserve">
            енгізу, қызметтеріне әсері болатын 3 Аймақ елдерінен </w:t>
      </w:r>
      <w:r>
        <w:br/>
      </w:r>
      <w:r>
        <w:rPr>
          <w:rFonts w:ascii="Times New Roman"/>
          <w:b w:val="false"/>
          <w:i w:val="false"/>
          <w:color w:val="000000"/>
          <w:sz w:val="28"/>
        </w:rPr>
        <w:t xml:space="preserve">
            келісім алу негізінде жүргізілуі тиіс. </w:t>
      </w:r>
      <w:r>
        <w:br/>
      </w:r>
      <w:r>
        <w:rPr>
          <w:rFonts w:ascii="Times New Roman"/>
          <w:b w:val="false"/>
          <w:i w:val="false"/>
          <w:color w:val="000000"/>
          <w:sz w:val="28"/>
        </w:rPr>
        <w:t xml:space="preserve">
      5.232 Қосымша таратылу: Жапонияда 170-174 МГц жолағы, </w:t>
      </w:r>
      <w:r>
        <w:br/>
      </w:r>
      <w:r>
        <w:rPr>
          <w:rFonts w:ascii="Times New Roman"/>
          <w:b w:val="false"/>
          <w:i w:val="false"/>
          <w:color w:val="000000"/>
          <w:sz w:val="28"/>
        </w:rPr>
        <w:t xml:space="preserve">
            сондай-ақ, радиохабар қызметіне бірінші реттік негізде </w:t>
      </w:r>
      <w:r>
        <w:br/>
      </w:r>
      <w:r>
        <w:rPr>
          <w:rFonts w:ascii="Times New Roman"/>
          <w:b w:val="false"/>
          <w:i w:val="false"/>
          <w:color w:val="000000"/>
          <w:sz w:val="28"/>
        </w:rPr>
        <w:t xml:space="preserve">
            бөлінген. </w:t>
      </w:r>
      <w:r>
        <w:br/>
      </w:r>
      <w:r>
        <w:rPr>
          <w:rFonts w:ascii="Times New Roman"/>
          <w:b w:val="false"/>
          <w:i w:val="false"/>
          <w:color w:val="000000"/>
          <w:sz w:val="28"/>
        </w:rPr>
        <w:t xml:space="preserve">
      5.233 Қосымша таратылу: Қытайда 174-184 МГц жолағы, </w:t>
      </w:r>
      <w:r>
        <w:br/>
      </w:r>
      <w:r>
        <w:rPr>
          <w:rFonts w:ascii="Times New Roman"/>
          <w:b w:val="false"/>
          <w:i w:val="false"/>
          <w:color w:val="000000"/>
          <w:sz w:val="28"/>
        </w:rPr>
        <w:t xml:space="preserve">
            сондай-ақ, 9.21. бабы бойынша келісім алған жағдайда, </w:t>
      </w:r>
      <w:r>
        <w:br/>
      </w:r>
      <w:r>
        <w:rPr>
          <w:rFonts w:ascii="Times New Roman"/>
          <w:b w:val="false"/>
          <w:i w:val="false"/>
          <w:color w:val="000000"/>
          <w:sz w:val="28"/>
        </w:rPr>
        <w:t xml:space="preserve">
            ғарыш зерттеулер (ғарыш-Жер) және ғарыш пайдаланым </w:t>
      </w:r>
      <w:r>
        <w:br/>
      </w:r>
      <w:r>
        <w:rPr>
          <w:rFonts w:ascii="Times New Roman"/>
          <w:b w:val="false"/>
          <w:i w:val="false"/>
          <w:color w:val="000000"/>
          <w:sz w:val="28"/>
        </w:rPr>
        <w:t xml:space="preserve">
            (ғарыш-Жер) қызметтеріне бірінші реттік негізде бөлінген. </w:t>
      </w:r>
      <w:r>
        <w:br/>
      </w:r>
      <w:r>
        <w:rPr>
          <w:rFonts w:ascii="Times New Roman"/>
          <w:b w:val="false"/>
          <w:i w:val="false"/>
          <w:color w:val="000000"/>
          <w:sz w:val="28"/>
        </w:rPr>
        <w:t xml:space="preserve">
            Бұл қызметтер қолданыстағы және жоспардағы радиохабар </w:t>
      </w:r>
      <w:r>
        <w:br/>
      </w:r>
      <w:r>
        <w:rPr>
          <w:rFonts w:ascii="Times New Roman"/>
          <w:b w:val="false"/>
          <w:i w:val="false"/>
          <w:color w:val="000000"/>
          <w:sz w:val="28"/>
        </w:rPr>
        <w:t xml:space="preserve">
            станцияларына зиянды кедергілер тудырмауы немесе олардан </w:t>
      </w:r>
      <w:r>
        <w:br/>
      </w:r>
      <w:r>
        <w:rPr>
          <w:rFonts w:ascii="Times New Roman"/>
          <w:b w:val="false"/>
          <w:i w:val="false"/>
          <w:color w:val="000000"/>
          <w:sz w:val="28"/>
        </w:rPr>
        <w:t xml:space="preserve">
            қорғанысты талап етпеуі тиіс. </w:t>
      </w:r>
      <w:r>
        <w:br/>
      </w:r>
      <w:r>
        <w:rPr>
          <w:rFonts w:ascii="Times New Roman"/>
          <w:b w:val="false"/>
          <w:i w:val="false"/>
          <w:color w:val="000000"/>
          <w:sz w:val="28"/>
        </w:rPr>
        <w:t xml:space="preserve">
      5.234 Қызметтің басқа категориясы: Мексикада 174-216 МГц </w:t>
      </w:r>
      <w:r>
        <w:br/>
      </w:r>
      <w:r>
        <w:rPr>
          <w:rFonts w:ascii="Times New Roman"/>
          <w:b w:val="false"/>
          <w:i w:val="false"/>
          <w:color w:val="000000"/>
          <w:sz w:val="28"/>
        </w:rPr>
        <w:t xml:space="preserve">
            жолағы тіркелген және жылжымалы қызметтерге бірінші </w:t>
      </w:r>
      <w:r>
        <w:br/>
      </w:r>
      <w:r>
        <w:rPr>
          <w:rFonts w:ascii="Times New Roman"/>
          <w:b w:val="false"/>
          <w:i w:val="false"/>
          <w:color w:val="000000"/>
          <w:sz w:val="28"/>
        </w:rPr>
        <w:t xml:space="preserve">
            реттік негізде бөлінген (5.33 п. қара). </w:t>
      </w:r>
      <w:r>
        <w:br/>
      </w:r>
      <w:r>
        <w:rPr>
          <w:rFonts w:ascii="Times New Roman"/>
          <w:b w:val="false"/>
          <w:i w:val="false"/>
          <w:color w:val="000000"/>
          <w:sz w:val="28"/>
        </w:rPr>
        <w:t xml:space="preserve">
      5.235 Қосымша таратылу: Германия, Австрия, Бельгия, Дания, </w:t>
      </w:r>
      <w:r>
        <w:br/>
      </w:r>
      <w:r>
        <w:rPr>
          <w:rFonts w:ascii="Times New Roman"/>
          <w:b w:val="false"/>
          <w:i w:val="false"/>
          <w:color w:val="000000"/>
          <w:sz w:val="28"/>
        </w:rPr>
        <w:t xml:space="preserve">
            Испания, Финляндия, Франция, Израиль, Италия, </w:t>
      </w:r>
      <w:r>
        <w:br/>
      </w:r>
      <w:r>
        <w:rPr>
          <w:rFonts w:ascii="Times New Roman"/>
          <w:b w:val="false"/>
          <w:i w:val="false"/>
          <w:color w:val="000000"/>
          <w:sz w:val="28"/>
        </w:rPr>
        <w:t xml:space="preserve">
            Лихтенштейн, Мальта, Монако, Норвегия, Нидерланд, </w:t>
      </w:r>
      <w:r>
        <w:br/>
      </w:r>
      <w:r>
        <w:rPr>
          <w:rFonts w:ascii="Times New Roman"/>
          <w:b w:val="false"/>
          <w:i w:val="false"/>
          <w:color w:val="000000"/>
          <w:sz w:val="28"/>
        </w:rPr>
        <w:t xml:space="preserve">
            Біріккен Корльдіктер, Швеция және Швейцарияда 174-223 </w:t>
      </w:r>
      <w:r>
        <w:br/>
      </w:r>
      <w:r>
        <w:rPr>
          <w:rFonts w:ascii="Times New Roman"/>
          <w:b w:val="false"/>
          <w:i w:val="false"/>
          <w:color w:val="000000"/>
          <w:sz w:val="28"/>
        </w:rPr>
        <w:t xml:space="preserve">
            МГц жолағы, сонымен қатар, құрылықтағы жылжымалы </w:t>
      </w:r>
      <w:r>
        <w:br/>
      </w:r>
      <w:r>
        <w:rPr>
          <w:rFonts w:ascii="Times New Roman"/>
          <w:b w:val="false"/>
          <w:i w:val="false"/>
          <w:color w:val="000000"/>
          <w:sz w:val="28"/>
        </w:rPr>
        <w:t xml:space="preserve">
            қызметіне бірінші реттік негізде бөлінген, бірақ </w:t>
      </w:r>
      <w:r>
        <w:br/>
      </w:r>
      <w:r>
        <w:rPr>
          <w:rFonts w:ascii="Times New Roman"/>
          <w:b w:val="false"/>
          <w:i w:val="false"/>
          <w:color w:val="000000"/>
          <w:sz w:val="28"/>
        </w:rPr>
        <w:t xml:space="preserve">
            құрылықтағы жылжымалы қызметі станциялары зиянды </w:t>
      </w:r>
      <w:r>
        <w:br/>
      </w:r>
      <w:r>
        <w:rPr>
          <w:rFonts w:ascii="Times New Roman"/>
          <w:b w:val="false"/>
          <w:i w:val="false"/>
          <w:color w:val="000000"/>
          <w:sz w:val="28"/>
        </w:rPr>
        <w:t xml:space="preserve">
            кедергілер тудырмауы немесе осы ескертпедегі көрсетілген </w:t>
      </w:r>
      <w:r>
        <w:br/>
      </w:r>
      <w:r>
        <w:rPr>
          <w:rFonts w:ascii="Times New Roman"/>
          <w:b w:val="false"/>
          <w:i w:val="false"/>
          <w:color w:val="000000"/>
          <w:sz w:val="28"/>
        </w:rPr>
        <w:t xml:space="preserve">
            елдердің қолданыстағы немесе жоспардағы радиохабар </w:t>
      </w:r>
      <w:r>
        <w:br/>
      </w:r>
      <w:r>
        <w:rPr>
          <w:rFonts w:ascii="Times New Roman"/>
          <w:b w:val="false"/>
          <w:i w:val="false"/>
          <w:color w:val="000000"/>
          <w:sz w:val="28"/>
        </w:rPr>
        <w:t xml:space="preserve">
            станцияларынан қорғанысты талап етпеуі тиіс. </w:t>
      </w:r>
      <w:r>
        <w:br/>
      </w:r>
      <w:r>
        <w:rPr>
          <w:rFonts w:ascii="Times New Roman"/>
          <w:b w:val="false"/>
          <w:i w:val="false"/>
          <w:color w:val="000000"/>
          <w:sz w:val="28"/>
        </w:rPr>
        <w:t xml:space="preserve">
      5.236 Пайдаланылмайды </w:t>
      </w:r>
      <w:r>
        <w:br/>
      </w:r>
      <w:r>
        <w:rPr>
          <w:rFonts w:ascii="Times New Roman"/>
          <w:b w:val="false"/>
          <w:i w:val="false"/>
          <w:color w:val="000000"/>
          <w:sz w:val="28"/>
        </w:rPr>
        <w:t xml:space="preserve">
      5.237 Қосымша таратылу: Конго, Эритрея, Эфиопия, Гамбия, </w:t>
      </w:r>
      <w:r>
        <w:br/>
      </w:r>
      <w:r>
        <w:rPr>
          <w:rFonts w:ascii="Times New Roman"/>
          <w:b w:val="false"/>
          <w:i w:val="false"/>
          <w:color w:val="000000"/>
          <w:sz w:val="28"/>
        </w:rPr>
        <w:t xml:space="preserve">
            Гвинея, Ливия, Малави, Мали, Сьерра-Леон, Сомали, және </w:t>
      </w:r>
      <w:r>
        <w:br/>
      </w:r>
      <w:r>
        <w:rPr>
          <w:rFonts w:ascii="Times New Roman"/>
          <w:b w:val="false"/>
          <w:i w:val="false"/>
          <w:color w:val="000000"/>
          <w:sz w:val="28"/>
        </w:rPr>
        <w:t xml:space="preserve">
            Чадта 174-223 жолағы, сонымен катар, тіркелген және </w:t>
      </w:r>
      <w:r>
        <w:br/>
      </w:r>
      <w:r>
        <w:rPr>
          <w:rFonts w:ascii="Times New Roman"/>
          <w:b w:val="false"/>
          <w:i w:val="false"/>
          <w:color w:val="000000"/>
          <w:sz w:val="28"/>
        </w:rPr>
        <w:t xml:space="preserve">
            жылжымалы қызметтерге екінші реттік негізде бөлінген. </w:t>
      </w:r>
      <w:r>
        <w:br/>
      </w:r>
      <w:r>
        <w:rPr>
          <w:rFonts w:ascii="Times New Roman"/>
          <w:b w:val="false"/>
          <w:i w:val="false"/>
          <w:color w:val="000000"/>
          <w:sz w:val="28"/>
        </w:rPr>
        <w:t xml:space="preserve">
            (ДРК-07). </w:t>
      </w:r>
      <w:r>
        <w:br/>
      </w:r>
      <w:r>
        <w:rPr>
          <w:rFonts w:ascii="Times New Roman"/>
          <w:b w:val="false"/>
          <w:i w:val="false"/>
          <w:color w:val="000000"/>
          <w:sz w:val="28"/>
        </w:rPr>
        <w:t xml:space="preserve">
      5.238 Қосымша таратылу: Бангладеш, Индия, Пәкістан және </w:t>
      </w:r>
      <w:r>
        <w:br/>
      </w:r>
      <w:r>
        <w:rPr>
          <w:rFonts w:ascii="Times New Roman"/>
          <w:b w:val="false"/>
          <w:i w:val="false"/>
          <w:color w:val="000000"/>
          <w:sz w:val="28"/>
        </w:rPr>
        <w:t xml:space="preserve">
            Филиппинде 200-216 МГц жолағы, сондай-ақ, әуедегі </w:t>
      </w:r>
      <w:r>
        <w:br/>
      </w:r>
      <w:r>
        <w:rPr>
          <w:rFonts w:ascii="Times New Roman"/>
          <w:b w:val="false"/>
          <w:i w:val="false"/>
          <w:color w:val="000000"/>
          <w:sz w:val="28"/>
        </w:rPr>
        <w:t xml:space="preserve">
            радионавигациялық қызметке бірінші реттік негізде </w:t>
      </w:r>
      <w:r>
        <w:br/>
      </w:r>
      <w:r>
        <w:rPr>
          <w:rFonts w:ascii="Times New Roman"/>
          <w:b w:val="false"/>
          <w:i w:val="false"/>
          <w:color w:val="000000"/>
          <w:sz w:val="28"/>
        </w:rPr>
        <w:t xml:space="preserve">
            бөлінген. </w:t>
      </w:r>
      <w:r>
        <w:br/>
      </w:r>
      <w:r>
        <w:rPr>
          <w:rFonts w:ascii="Times New Roman"/>
          <w:b w:val="false"/>
          <w:i w:val="false"/>
          <w:color w:val="000000"/>
          <w:sz w:val="28"/>
        </w:rPr>
        <w:t xml:space="preserve">
      5.239 Пайдаланылмайды. </w:t>
      </w:r>
      <w:r>
        <w:br/>
      </w:r>
      <w:r>
        <w:rPr>
          <w:rFonts w:ascii="Times New Roman"/>
          <w:b w:val="false"/>
          <w:i w:val="false"/>
          <w:color w:val="000000"/>
          <w:sz w:val="28"/>
        </w:rPr>
        <w:t xml:space="preserve">
      5.240 Қосымша таратылу: Қытай мен Индияда 216-223 МГц жолағы, </w:t>
      </w:r>
      <w:r>
        <w:br/>
      </w:r>
      <w:r>
        <w:rPr>
          <w:rFonts w:ascii="Times New Roman"/>
          <w:b w:val="false"/>
          <w:i w:val="false"/>
          <w:color w:val="000000"/>
          <w:sz w:val="28"/>
        </w:rPr>
        <w:t xml:space="preserve">
            сондай-ақ, әуедегі радионавигациялық қызметке бірінші </w:t>
      </w:r>
      <w:r>
        <w:br/>
      </w:r>
      <w:r>
        <w:rPr>
          <w:rFonts w:ascii="Times New Roman"/>
          <w:b w:val="false"/>
          <w:i w:val="false"/>
          <w:color w:val="000000"/>
          <w:sz w:val="28"/>
        </w:rPr>
        <w:t xml:space="preserve">
            реттік, ал радиолокациялық қызметке - екінші реттік </w:t>
      </w:r>
      <w:r>
        <w:br/>
      </w:r>
      <w:r>
        <w:rPr>
          <w:rFonts w:ascii="Times New Roman"/>
          <w:b w:val="false"/>
          <w:i w:val="false"/>
          <w:color w:val="000000"/>
          <w:sz w:val="28"/>
        </w:rPr>
        <w:t xml:space="preserve">
            негізде бөлінген. </w:t>
      </w:r>
      <w:r>
        <w:br/>
      </w:r>
      <w:r>
        <w:rPr>
          <w:rFonts w:ascii="Times New Roman"/>
          <w:b w:val="false"/>
          <w:i w:val="false"/>
          <w:color w:val="000000"/>
          <w:sz w:val="28"/>
        </w:rPr>
        <w:t xml:space="preserve">
      5.241 2-аудандағы 216-225 МГц жолағында ешқандай жаңа </w:t>
      </w:r>
      <w:r>
        <w:br/>
      </w:r>
      <w:r>
        <w:rPr>
          <w:rFonts w:ascii="Times New Roman"/>
          <w:b w:val="false"/>
          <w:i w:val="false"/>
          <w:color w:val="000000"/>
          <w:sz w:val="28"/>
        </w:rPr>
        <w:t xml:space="preserve">
            радиолокациялық қызмет станциясын пайдалануға рұқсат </w:t>
      </w:r>
      <w:r>
        <w:br/>
      </w:r>
      <w:r>
        <w:rPr>
          <w:rFonts w:ascii="Times New Roman"/>
          <w:b w:val="false"/>
          <w:i w:val="false"/>
          <w:color w:val="000000"/>
          <w:sz w:val="28"/>
        </w:rPr>
        <w:t xml:space="preserve">
            етілмейді. 1990 жылдың 1 қаңтарына дейінгі уақытта рұқсат </w:t>
      </w:r>
      <w:r>
        <w:br/>
      </w:r>
      <w:r>
        <w:rPr>
          <w:rFonts w:ascii="Times New Roman"/>
          <w:b w:val="false"/>
          <w:i w:val="false"/>
          <w:color w:val="000000"/>
          <w:sz w:val="28"/>
        </w:rPr>
        <w:t xml:space="preserve">
            алған станциялар жұмыстарын екінші реттік негізде </w:t>
      </w:r>
      <w:r>
        <w:br/>
      </w:r>
      <w:r>
        <w:rPr>
          <w:rFonts w:ascii="Times New Roman"/>
          <w:b w:val="false"/>
          <w:i w:val="false"/>
          <w:color w:val="000000"/>
          <w:sz w:val="28"/>
        </w:rPr>
        <w:t xml:space="preserve">
            жалғастыруға болады. </w:t>
      </w:r>
      <w:r>
        <w:br/>
      </w:r>
      <w:r>
        <w:rPr>
          <w:rFonts w:ascii="Times New Roman"/>
          <w:b w:val="false"/>
          <w:i w:val="false"/>
          <w:color w:val="000000"/>
          <w:sz w:val="28"/>
        </w:rPr>
        <w:t xml:space="preserve">
      5.242 Қосымша таратылу: Канадада 216-220 МГц жолағы, </w:t>
      </w:r>
      <w:r>
        <w:br/>
      </w:r>
      <w:r>
        <w:rPr>
          <w:rFonts w:ascii="Times New Roman"/>
          <w:b w:val="false"/>
          <w:i w:val="false"/>
          <w:color w:val="000000"/>
          <w:sz w:val="28"/>
        </w:rPr>
        <w:t xml:space="preserve">
            сондай-ақ, құрылықтағы жылжымалық қызметке бірінші реттік </w:t>
      </w:r>
      <w:r>
        <w:br/>
      </w:r>
      <w:r>
        <w:rPr>
          <w:rFonts w:ascii="Times New Roman"/>
          <w:b w:val="false"/>
          <w:i w:val="false"/>
          <w:color w:val="000000"/>
          <w:sz w:val="28"/>
        </w:rPr>
        <w:t xml:space="preserve">
            негізде бөлінген. </w:t>
      </w:r>
      <w:r>
        <w:br/>
      </w:r>
      <w:r>
        <w:rPr>
          <w:rFonts w:ascii="Times New Roman"/>
          <w:b w:val="false"/>
          <w:i w:val="false"/>
          <w:color w:val="000000"/>
          <w:sz w:val="28"/>
        </w:rPr>
        <w:t xml:space="preserve">
      5.243 Қосымша таратылу: Сомалиде 216-225 МГц жолағы басқа </w:t>
      </w:r>
      <w:r>
        <w:br/>
      </w:r>
      <w:r>
        <w:rPr>
          <w:rFonts w:ascii="Times New Roman"/>
          <w:b w:val="false"/>
          <w:i w:val="false"/>
          <w:color w:val="000000"/>
          <w:sz w:val="28"/>
        </w:rPr>
        <w:t xml:space="preserve">
            елдердің істегі немесе жоспардағы радиохабар қызметтеріне </w:t>
      </w:r>
      <w:r>
        <w:br/>
      </w:r>
      <w:r>
        <w:rPr>
          <w:rFonts w:ascii="Times New Roman"/>
          <w:b w:val="false"/>
          <w:i w:val="false"/>
          <w:color w:val="000000"/>
          <w:sz w:val="28"/>
        </w:rPr>
        <w:t xml:space="preserve">
            зиянды кедергілер тудырмаған жағдайда, сонымен қатар, </w:t>
      </w:r>
      <w:r>
        <w:br/>
      </w:r>
      <w:r>
        <w:rPr>
          <w:rFonts w:ascii="Times New Roman"/>
          <w:b w:val="false"/>
          <w:i w:val="false"/>
          <w:color w:val="000000"/>
          <w:sz w:val="28"/>
        </w:rPr>
        <w:t xml:space="preserve">
            әуедегі радионавигациялық қызметке бірінші реттік негізде </w:t>
      </w:r>
      <w:r>
        <w:br/>
      </w:r>
      <w:r>
        <w:rPr>
          <w:rFonts w:ascii="Times New Roman"/>
          <w:b w:val="false"/>
          <w:i w:val="false"/>
          <w:color w:val="000000"/>
          <w:sz w:val="28"/>
        </w:rPr>
        <w:t xml:space="preserve">
            бөлінген. </w:t>
      </w:r>
      <w:r>
        <w:br/>
      </w:r>
      <w:r>
        <w:rPr>
          <w:rFonts w:ascii="Times New Roman"/>
          <w:b w:val="false"/>
          <w:i w:val="false"/>
          <w:color w:val="000000"/>
          <w:sz w:val="28"/>
        </w:rPr>
        <w:t xml:space="preserve">
      5.244 Пайдаланылмайды (ДРК-07) </w:t>
      </w:r>
      <w:r>
        <w:br/>
      </w:r>
      <w:r>
        <w:rPr>
          <w:rFonts w:ascii="Times New Roman"/>
          <w:b w:val="false"/>
          <w:i w:val="false"/>
          <w:color w:val="000000"/>
          <w:sz w:val="28"/>
        </w:rPr>
        <w:t xml:space="preserve">
      5.245 Қосымша таратылу: Жапонияда 222-223 МГц жолағы, </w:t>
      </w:r>
      <w:r>
        <w:br/>
      </w:r>
      <w:r>
        <w:rPr>
          <w:rFonts w:ascii="Times New Roman"/>
          <w:b w:val="false"/>
          <w:i w:val="false"/>
          <w:color w:val="000000"/>
          <w:sz w:val="28"/>
        </w:rPr>
        <w:t xml:space="preserve">
            сондай-ақ, әуедегі радионавигациялық қызметке бірінші </w:t>
      </w:r>
      <w:r>
        <w:br/>
      </w:r>
      <w:r>
        <w:rPr>
          <w:rFonts w:ascii="Times New Roman"/>
          <w:b w:val="false"/>
          <w:i w:val="false"/>
          <w:color w:val="000000"/>
          <w:sz w:val="28"/>
        </w:rPr>
        <w:t xml:space="preserve">
            реттік, ал радиолокациялық қызметке - екінші реттік </w:t>
      </w:r>
      <w:r>
        <w:br/>
      </w:r>
      <w:r>
        <w:rPr>
          <w:rFonts w:ascii="Times New Roman"/>
          <w:b w:val="false"/>
          <w:i w:val="false"/>
          <w:color w:val="000000"/>
          <w:sz w:val="28"/>
        </w:rPr>
        <w:t xml:space="preserve">
            негізде бөлінген. </w:t>
      </w:r>
      <w:r>
        <w:br/>
      </w:r>
      <w:r>
        <w:rPr>
          <w:rFonts w:ascii="Times New Roman"/>
          <w:b w:val="false"/>
          <w:i w:val="false"/>
          <w:color w:val="000000"/>
          <w:sz w:val="28"/>
        </w:rPr>
        <w:t xml:space="preserve">
      5.246 Ауыстырылымды таратылу: Испания, Франция, Израиль және </w:t>
      </w:r>
      <w:r>
        <w:br/>
      </w:r>
      <w:r>
        <w:rPr>
          <w:rFonts w:ascii="Times New Roman"/>
          <w:b w:val="false"/>
          <w:i w:val="false"/>
          <w:color w:val="000000"/>
          <w:sz w:val="28"/>
        </w:rPr>
        <w:t xml:space="preserve">
            Монакода 223-230 МГц жолағы радиохабар және құрылықтағы </w:t>
      </w:r>
      <w:r>
        <w:br/>
      </w:r>
      <w:r>
        <w:rPr>
          <w:rFonts w:ascii="Times New Roman"/>
          <w:b w:val="false"/>
          <w:i w:val="false"/>
          <w:color w:val="000000"/>
          <w:sz w:val="28"/>
        </w:rPr>
        <w:t xml:space="preserve">
            жылжымалы қызметке бірінші реттік негізде (5.33 п. қара) </w:t>
      </w:r>
      <w:r>
        <w:br/>
      </w:r>
      <w:r>
        <w:rPr>
          <w:rFonts w:ascii="Times New Roman"/>
          <w:b w:val="false"/>
          <w:i w:val="false"/>
          <w:color w:val="000000"/>
          <w:sz w:val="28"/>
        </w:rPr>
        <w:t xml:space="preserve">
            бөлінген. Бірақ құрылықтағы жылжымалы қызмет станциялары </w:t>
      </w:r>
      <w:r>
        <w:br/>
      </w:r>
      <w:r>
        <w:rPr>
          <w:rFonts w:ascii="Times New Roman"/>
          <w:b w:val="false"/>
          <w:i w:val="false"/>
          <w:color w:val="000000"/>
          <w:sz w:val="28"/>
        </w:rPr>
        <w:t xml:space="preserve">
            зиянды кедергілер тудырмауы немесе осы ескертпедегі </w:t>
      </w:r>
      <w:r>
        <w:br/>
      </w:r>
      <w:r>
        <w:rPr>
          <w:rFonts w:ascii="Times New Roman"/>
          <w:b w:val="false"/>
          <w:i w:val="false"/>
          <w:color w:val="000000"/>
          <w:sz w:val="28"/>
        </w:rPr>
        <w:t xml:space="preserve">
            көрсетілген елдердің істегі немесе жоспардағы радиохабар </w:t>
      </w:r>
      <w:r>
        <w:br/>
      </w:r>
      <w:r>
        <w:rPr>
          <w:rFonts w:ascii="Times New Roman"/>
          <w:b w:val="false"/>
          <w:i w:val="false"/>
          <w:color w:val="000000"/>
          <w:sz w:val="28"/>
        </w:rPr>
        <w:t xml:space="preserve">
            станцияларынан қорғанысты талап етпеуі тиіс. </w:t>
      </w:r>
      <w:r>
        <w:br/>
      </w:r>
      <w:r>
        <w:rPr>
          <w:rFonts w:ascii="Times New Roman"/>
          <w:b w:val="false"/>
          <w:i w:val="false"/>
          <w:color w:val="000000"/>
          <w:sz w:val="28"/>
        </w:rPr>
        <w:t xml:space="preserve">
      5.247 Қосымша таратылу: Сауда Аравиясы, Бахрейн, Біріккен Араб </w:t>
      </w:r>
      <w:r>
        <w:br/>
      </w:r>
      <w:r>
        <w:rPr>
          <w:rFonts w:ascii="Times New Roman"/>
          <w:b w:val="false"/>
          <w:i w:val="false"/>
          <w:color w:val="000000"/>
          <w:sz w:val="28"/>
        </w:rPr>
        <w:t xml:space="preserve">
            Эмираттары, Иордания, Оман, Катар және Сирияда 223-235 </w:t>
      </w:r>
      <w:r>
        <w:br/>
      </w:r>
      <w:r>
        <w:rPr>
          <w:rFonts w:ascii="Times New Roman"/>
          <w:b w:val="false"/>
          <w:i w:val="false"/>
          <w:color w:val="000000"/>
          <w:sz w:val="28"/>
        </w:rPr>
        <w:t xml:space="preserve">
            МГц жолағы, сондай-ақ, әуедегі радионавигациялық қызметке </w:t>
      </w:r>
      <w:r>
        <w:br/>
      </w:r>
      <w:r>
        <w:rPr>
          <w:rFonts w:ascii="Times New Roman"/>
          <w:b w:val="false"/>
          <w:i w:val="false"/>
          <w:color w:val="000000"/>
          <w:sz w:val="28"/>
        </w:rPr>
        <w:t xml:space="preserve">
            бірінші реттік негізде бөлінген. </w:t>
      </w:r>
      <w:r>
        <w:br/>
      </w:r>
      <w:r>
        <w:rPr>
          <w:rFonts w:ascii="Times New Roman"/>
          <w:b w:val="false"/>
          <w:i w:val="false"/>
          <w:color w:val="000000"/>
          <w:sz w:val="28"/>
        </w:rPr>
        <w:t xml:space="preserve">
      5.248 Пайдаланылмайды. </w:t>
      </w:r>
      <w:r>
        <w:br/>
      </w:r>
      <w:r>
        <w:rPr>
          <w:rFonts w:ascii="Times New Roman"/>
          <w:b w:val="false"/>
          <w:i w:val="false"/>
          <w:color w:val="000000"/>
          <w:sz w:val="28"/>
        </w:rPr>
        <w:t xml:space="preserve">
      5.249 Пайдаланылмайды. </w:t>
      </w:r>
      <w:r>
        <w:br/>
      </w:r>
      <w:r>
        <w:rPr>
          <w:rFonts w:ascii="Times New Roman"/>
          <w:b w:val="false"/>
          <w:i w:val="false"/>
          <w:color w:val="000000"/>
          <w:sz w:val="28"/>
        </w:rPr>
        <w:t xml:space="preserve">
      5.250 Қосымша таратылу: Қытайда 225-235 МГц жолағы, </w:t>
      </w:r>
      <w:r>
        <w:br/>
      </w:r>
      <w:r>
        <w:rPr>
          <w:rFonts w:ascii="Times New Roman"/>
          <w:b w:val="false"/>
          <w:i w:val="false"/>
          <w:color w:val="000000"/>
          <w:sz w:val="28"/>
        </w:rPr>
        <w:t xml:space="preserve">
            сондай-ақ, радиоастрономиялық қызметке екінші реттік </w:t>
      </w:r>
      <w:r>
        <w:br/>
      </w:r>
      <w:r>
        <w:rPr>
          <w:rFonts w:ascii="Times New Roman"/>
          <w:b w:val="false"/>
          <w:i w:val="false"/>
          <w:color w:val="000000"/>
          <w:sz w:val="28"/>
        </w:rPr>
        <w:t xml:space="preserve">
            негізде бөлінген. </w:t>
      </w:r>
      <w:r>
        <w:br/>
      </w:r>
      <w:r>
        <w:rPr>
          <w:rFonts w:ascii="Times New Roman"/>
          <w:b w:val="false"/>
          <w:i w:val="false"/>
          <w:color w:val="000000"/>
          <w:sz w:val="28"/>
        </w:rPr>
        <w:t xml:space="preserve">
      5.251 Қосымша таратылу: Нигерияда 230-235 МГц жолағы, 9.21 </w:t>
      </w:r>
      <w:r>
        <w:br/>
      </w:r>
      <w:r>
        <w:rPr>
          <w:rFonts w:ascii="Times New Roman"/>
          <w:b w:val="false"/>
          <w:i w:val="false"/>
          <w:color w:val="000000"/>
          <w:sz w:val="28"/>
        </w:rPr>
        <w:t xml:space="preserve">
            бабы бойынша келісім алған жағдайда, сондай-ақ, әуедегі </w:t>
      </w:r>
      <w:r>
        <w:br/>
      </w:r>
      <w:r>
        <w:rPr>
          <w:rFonts w:ascii="Times New Roman"/>
          <w:b w:val="false"/>
          <w:i w:val="false"/>
          <w:color w:val="000000"/>
          <w:sz w:val="28"/>
        </w:rPr>
        <w:t xml:space="preserve">
            радионавигациялық қызметке бірінші реттік негізде </w:t>
      </w:r>
      <w:r>
        <w:br/>
      </w:r>
      <w:r>
        <w:rPr>
          <w:rFonts w:ascii="Times New Roman"/>
          <w:b w:val="false"/>
          <w:i w:val="false"/>
          <w:color w:val="000000"/>
          <w:sz w:val="28"/>
        </w:rPr>
        <w:t xml:space="preserve">
            бөлінген. </w:t>
      </w:r>
      <w:r>
        <w:br/>
      </w:r>
      <w:r>
        <w:rPr>
          <w:rFonts w:ascii="Times New Roman"/>
          <w:b w:val="false"/>
          <w:i w:val="false"/>
          <w:color w:val="000000"/>
          <w:sz w:val="28"/>
        </w:rPr>
        <w:t xml:space="preserve">
      5.252 Ауыстырылымды таратылу: Ботсвана, Лесото, Малави, </w:t>
      </w:r>
      <w:r>
        <w:br/>
      </w:r>
      <w:r>
        <w:rPr>
          <w:rFonts w:ascii="Times New Roman"/>
          <w:b w:val="false"/>
          <w:i w:val="false"/>
          <w:color w:val="000000"/>
          <w:sz w:val="28"/>
        </w:rPr>
        <w:t xml:space="preserve">
            Мозамбик, Номибия, Оңтүстік-Африка Республикасы, </w:t>
      </w:r>
      <w:r>
        <w:br/>
      </w:r>
      <w:r>
        <w:rPr>
          <w:rFonts w:ascii="Times New Roman"/>
          <w:b w:val="false"/>
          <w:i w:val="false"/>
          <w:color w:val="000000"/>
          <w:sz w:val="28"/>
        </w:rPr>
        <w:t xml:space="preserve">
            Свазиленд, Замбия және Зимбабведе 230-238 МГц және 246 </w:t>
      </w:r>
      <w:r>
        <w:br/>
      </w:r>
      <w:r>
        <w:rPr>
          <w:rFonts w:ascii="Times New Roman"/>
          <w:b w:val="false"/>
          <w:i w:val="false"/>
          <w:color w:val="000000"/>
          <w:sz w:val="28"/>
        </w:rPr>
        <w:t xml:space="preserve">
            -254 МГц жолағы, 9.21 бабы бойынша келісім алған </w:t>
      </w:r>
      <w:r>
        <w:br/>
      </w:r>
      <w:r>
        <w:rPr>
          <w:rFonts w:ascii="Times New Roman"/>
          <w:b w:val="false"/>
          <w:i w:val="false"/>
          <w:color w:val="000000"/>
          <w:sz w:val="28"/>
        </w:rPr>
        <w:t xml:space="preserve">
            жағдайда, радиохабар қызметіне бірінші реттік негізде </w:t>
      </w:r>
      <w:r>
        <w:br/>
      </w:r>
      <w:r>
        <w:rPr>
          <w:rFonts w:ascii="Times New Roman"/>
          <w:b w:val="false"/>
          <w:i w:val="false"/>
          <w:color w:val="000000"/>
          <w:sz w:val="28"/>
        </w:rPr>
        <w:t xml:space="preserve">
            бөлінген. </w:t>
      </w:r>
      <w:r>
        <w:br/>
      </w:r>
      <w:r>
        <w:rPr>
          <w:rFonts w:ascii="Times New Roman"/>
          <w:b w:val="false"/>
          <w:i w:val="false"/>
          <w:color w:val="000000"/>
          <w:sz w:val="28"/>
        </w:rPr>
        <w:t xml:space="preserve">
      5.253 Пайдаланылмайды. </w:t>
      </w:r>
      <w:r>
        <w:br/>
      </w:r>
      <w:r>
        <w:rPr>
          <w:rFonts w:ascii="Times New Roman"/>
          <w:b w:val="false"/>
          <w:i w:val="false"/>
          <w:color w:val="000000"/>
          <w:sz w:val="28"/>
        </w:rPr>
        <w:t xml:space="preserve">
      5.254 9.21 бабы бойынша келісім алған жағдайда, 235-322 МГц </w:t>
      </w:r>
      <w:r>
        <w:br/>
      </w:r>
      <w:r>
        <w:rPr>
          <w:rFonts w:ascii="Times New Roman"/>
          <w:b w:val="false"/>
          <w:i w:val="false"/>
          <w:color w:val="000000"/>
          <w:sz w:val="28"/>
        </w:rPr>
        <w:t xml:space="preserve">
            және 335.4-399.9 МГц жолағы жерсеріктік жылжымалы </w:t>
      </w:r>
      <w:r>
        <w:br/>
      </w:r>
      <w:r>
        <w:rPr>
          <w:rFonts w:ascii="Times New Roman"/>
          <w:b w:val="false"/>
          <w:i w:val="false"/>
          <w:color w:val="000000"/>
          <w:sz w:val="28"/>
        </w:rPr>
        <w:t xml:space="preserve">
            қызметтерде пайдаланылуы мүмкін, егер бұл қызметтің </w:t>
      </w:r>
      <w:r>
        <w:br/>
      </w:r>
      <w:r>
        <w:rPr>
          <w:rFonts w:ascii="Times New Roman"/>
          <w:b w:val="false"/>
          <w:i w:val="false"/>
          <w:color w:val="000000"/>
          <w:sz w:val="28"/>
        </w:rPr>
        <w:t xml:space="preserve">
            станциялары Жиіліктер үлестіріу Кестесіне сәйкес басқа </w:t>
      </w:r>
      <w:r>
        <w:br/>
      </w:r>
      <w:r>
        <w:rPr>
          <w:rFonts w:ascii="Times New Roman"/>
          <w:b w:val="false"/>
          <w:i w:val="false"/>
          <w:color w:val="000000"/>
          <w:sz w:val="28"/>
        </w:rPr>
        <w:t xml:space="preserve">
            қызметтердегі қолданыстағы немесе жоспарланған </w:t>
      </w:r>
      <w:r>
        <w:br/>
      </w:r>
      <w:r>
        <w:rPr>
          <w:rFonts w:ascii="Times New Roman"/>
          <w:b w:val="false"/>
          <w:i w:val="false"/>
          <w:color w:val="000000"/>
          <w:sz w:val="28"/>
        </w:rPr>
        <w:t xml:space="preserve">
            станцияларға зиянды кедергілер тудырмаса, 5.256А </w:t>
      </w:r>
      <w:r>
        <w:br/>
      </w:r>
      <w:r>
        <w:rPr>
          <w:rFonts w:ascii="Times New Roman"/>
          <w:b w:val="false"/>
          <w:i w:val="false"/>
          <w:color w:val="000000"/>
          <w:sz w:val="28"/>
        </w:rPr>
        <w:t xml:space="preserve">
            көрсетілген қосымша бөлінуден басқа. </w:t>
      </w:r>
      <w:r>
        <w:br/>
      </w:r>
      <w:r>
        <w:rPr>
          <w:rFonts w:ascii="Times New Roman"/>
          <w:b w:val="false"/>
          <w:i w:val="false"/>
          <w:color w:val="000000"/>
          <w:sz w:val="28"/>
        </w:rPr>
        <w:t xml:space="preserve">
      5.255 312-315 МГц (Жер-ғарыш) және 387-390 Мгц (ғарыш-Жер) </w:t>
      </w:r>
      <w:r>
        <w:br/>
      </w:r>
      <w:r>
        <w:rPr>
          <w:rFonts w:ascii="Times New Roman"/>
          <w:b w:val="false"/>
          <w:i w:val="false"/>
          <w:color w:val="000000"/>
          <w:sz w:val="28"/>
        </w:rPr>
        <w:t xml:space="preserve">
            жолақтары жерсеріктік жылжымалы қызметтерде, сонымен </w:t>
      </w:r>
      <w:r>
        <w:br/>
      </w:r>
      <w:r>
        <w:rPr>
          <w:rFonts w:ascii="Times New Roman"/>
          <w:b w:val="false"/>
          <w:i w:val="false"/>
          <w:color w:val="000000"/>
          <w:sz w:val="28"/>
        </w:rPr>
        <w:t xml:space="preserve">
            қатар, геостационарлық емес жерсеріктік жүйелермен </w:t>
      </w:r>
      <w:r>
        <w:br/>
      </w:r>
      <w:r>
        <w:rPr>
          <w:rFonts w:ascii="Times New Roman"/>
          <w:b w:val="false"/>
          <w:i w:val="false"/>
          <w:color w:val="000000"/>
          <w:sz w:val="28"/>
        </w:rPr>
        <w:t xml:space="preserve">
            пайдаланылуы мүмкін. Мұндай пайдаланымда 9.11А бабына </w:t>
      </w:r>
      <w:r>
        <w:br/>
      </w:r>
      <w:r>
        <w:rPr>
          <w:rFonts w:ascii="Times New Roman"/>
          <w:b w:val="false"/>
          <w:i w:val="false"/>
          <w:color w:val="000000"/>
          <w:sz w:val="28"/>
        </w:rPr>
        <w:t xml:space="preserve">
            сәйкес бөлу процедуралары пайдаланылуы керек. (ДРК-03) </w:t>
      </w:r>
      <w:r>
        <w:br/>
      </w:r>
      <w:r>
        <w:rPr>
          <w:rFonts w:ascii="Times New Roman"/>
          <w:b w:val="false"/>
          <w:i w:val="false"/>
          <w:color w:val="000000"/>
          <w:sz w:val="28"/>
        </w:rPr>
        <w:t xml:space="preserve">
      5.256 Бұл жолақтағы 243 МГц жиілігі құтқару мақсаттарында </w:t>
      </w:r>
      <w:r>
        <w:br/>
      </w:r>
      <w:r>
        <w:rPr>
          <w:rFonts w:ascii="Times New Roman"/>
          <w:b w:val="false"/>
          <w:i w:val="false"/>
          <w:color w:val="000000"/>
          <w:sz w:val="28"/>
        </w:rPr>
        <w:t xml:space="preserve">
            қолданылатын құтқару жабдықтары мен аппаратура </w:t>
      </w:r>
      <w:r>
        <w:br/>
      </w:r>
      <w:r>
        <w:rPr>
          <w:rFonts w:ascii="Times New Roman"/>
          <w:b w:val="false"/>
          <w:i w:val="false"/>
          <w:color w:val="000000"/>
          <w:sz w:val="28"/>
        </w:rPr>
        <w:t xml:space="preserve">
            станцияларымен пайдаланылады. (ДРК-07) </w:t>
      </w:r>
      <w:r>
        <w:br/>
      </w:r>
      <w:r>
        <w:rPr>
          <w:rFonts w:ascii="Times New Roman"/>
          <w:b w:val="false"/>
          <w:i w:val="false"/>
          <w:color w:val="000000"/>
          <w:sz w:val="28"/>
        </w:rPr>
        <w:t xml:space="preserve">
      5.256А Қосымша таратылу: Қытай, Ресей, Қазақстан және Украинада </w:t>
      </w:r>
      <w:r>
        <w:br/>
      </w:r>
      <w:r>
        <w:rPr>
          <w:rFonts w:ascii="Times New Roman"/>
          <w:b w:val="false"/>
          <w:i w:val="false"/>
          <w:color w:val="000000"/>
          <w:sz w:val="28"/>
        </w:rPr>
        <w:t xml:space="preserve">
            258-261 МГц жолағы, сондай-ақ ғарыш зерттеу қызметіне </w:t>
      </w:r>
      <w:r>
        <w:br/>
      </w:r>
      <w:r>
        <w:rPr>
          <w:rFonts w:ascii="Times New Roman"/>
          <w:b w:val="false"/>
          <w:i w:val="false"/>
          <w:color w:val="000000"/>
          <w:sz w:val="28"/>
        </w:rPr>
        <w:t xml:space="preserve">
            (Жер-ғарыш) және ғарыш пайдалану қызметіне (Жер-ғарыш) </w:t>
      </w:r>
      <w:r>
        <w:br/>
      </w:r>
      <w:r>
        <w:rPr>
          <w:rFonts w:ascii="Times New Roman"/>
          <w:b w:val="false"/>
          <w:i w:val="false"/>
          <w:color w:val="000000"/>
          <w:sz w:val="28"/>
        </w:rPr>
        <w:t xml:space="preserve">
            бөлінген. Ғарыш зерттеу қызметі (Жер-ғарыш) және ғарыш </w:t>
      </w:r>
      <w:r>
        <w:br/>
      </w:r>
      <w:r>
        <w:rPr>
          <w:rFonts w:ascii="Times New Roman"/>
          <w:b w:val="false"/>
          <w:i w:val="false"/>
          <w:color w:val="000000"/>
          <w:sz w:val="28"/>
        </w:rPr>
        <w:t xml:space="preserve">
            пайдалану қызметі (Жер-ғарыш) станциялары осы жолақта </w:t>
      </w:r>
      <w:r>
        <w:br/>
      </w:r>
      <w:r>
        <w:rPr>
          <w:rFonts w:ascii="Times New Roman"/>
          <w:b w:val="false"/>
          <w:i w:val="false"/>
          <w:color w:val="000000"/>
          <w:sz w:val="28"/>
        </w:rPr>
        <w:t xml:space="preserve">
            жұмыс істейтін жылжымалы жүйелеріне және жылжымалы </w:t>
      </w:r>
      <w:r>
        <w:br/>
      </w:r>
      <w:r>
        <w:rPr>
          <w:rFonts w:ascii="Times New Roman"/>
          <w:b w:val="false"/>
          <w:i w:val="false"/>
          <w:color w:val="000000"/>
          <w:sz w:val="28"/>
        </w:rPr>
        <w:t xml:space="preserve">
            жерсеріктік қызметтерге зиянды кедергілер жасамауы тиіс, </w:t>
      </w:r>
      <w:r>
        <w:br/>
      </w:r>
      <w:r>
        <w:rPr>
          <w:rFonts w:ascii="Times New Roman"/>
          <w:b w:val="false"/>
          <w:i w:val="false"/>
          <w:color w:val="000000"/>
          <w:sz w:val="28"/>
        </w:rPr>
        <w:t xml:space="preserve">
            немесе қорғаныс талап етуі, ары қарай қолдануды және </w:t>
      </w:r>
      <w:r>
        <w:br/>
      </w:r>
      <w:r>
        <w:rPr>
          <w:rFonts w:ascii="Times New Roman"/>
          <w:b w:val="false"/>
          <w:i w:val="false"/>
          <w:color w:val="000000"/>
          <w:sz w:val="28"/>
        </w:rPr>
        <w:t xml:space="preserve">
            мұндай жүйелерді дамыту шектелуге тиіс.(ДРК-03) </w:t>
      </w:r>
      <w:r>
        <w:br/>
      </w:r>
      <w:r>
        <w:rPr>
          <w:rFonts w:ascii="Times New Roman"/>
          <w:b w:val="false"/>
          <w:i w:val="false"/>
          <w:color w:val="000000"/>
          <w:sz w:val="28"/>
        </w:rPr>
        <w:t xml:space="preserve">
      5.257 9.21 бойынша келісім алған жағдайда, 267-272 МГц </w:t>
      </w:r>
      <w:r>
        <w:br/>
      </w:r>
      <w:r>
        <w:rPr>
          <w:rFonts w:ascii="Times New Roman"/>
          <w:b w:val="false"/>
          <w:i w:val="false"/>
          <w:color w:val="000000"/>
          <w:sz w:val="28"/>
        </w:rPr>
        <w:t xml:space="preserve">
            жолағы әкімшіліктермен өз елдеріндегі ғарыш телеметрияға </w:t>
      </w:r>
      <w:r>
        <w:br/>
      </w:r>
      <w:r>
        <w:rPr>
          <w:rFonts w:ascii="Times New Roman"/>
          <w:b w:val="false"/>
          <w:i w:val="false"/>
          <w:color w:val="000000"/>
          <w:sz w:val="28"/>
        </w:rPr>
        <w:t xml:space="preserve">
            бірінші реттік негізде пайдаланылады. </w:t>
      </w:r>
      <w:r>
        <w:br/>
      </w:r>
      <w:r>
        <w:rPr>
          <w:rFonts w:ascii="Times New Roman"/>
          <w:b w:val="false"/>
          <w:i w:val="false"/>
          <w:color w:val="000000"/>
          <w:sz w:val="28"/>
        </w:rPr>
        <w:t xml:space="preserve">
      5.258 328.6-335.4 МГц жолағын әуедегі радионавигациялық </w:t>
      </w:r>
      <w:r>
        <w:br/>
      </w:r>
      <w:r>
        <w:rPr>
          <w:rFonts w:ascii="Times New Roman"/>
          <w:b w:val="false"/>
          <w:i w:val="false"/>
          <w:color w:val="000000"/>
          <w:sz w:val="28"/>
        </w:rPr>
        <w:t xml:space="preserve">
            қызметтің пайдалануы қондыруды аспаптар бойынша атқару </w:t>
      </w:r>
      <w:r>
        <w:br/>
      </w:r>
      <w:r>
        <w:rPr>
          <w:rFonts w:ascii="Times New Roman"/>
          <w:b w:val="false"/>
          <w:i w:val="false"/>
          <w:color w:val="000000"/>
          <w:sz w:val="28"/>
        </w:rPr>
        <w:t xml:space="preserve">
            жүйелерімен шектелген (глиссада) </w:t>
      </w:r>
      <w:r>
        <w:br/>
      </w:r>
      <w:r>
        <w:rPr>
          <w:rFonts w:ascii="Times New Roman"/>
          <w:b w:val="false"/>
          <w:i w:val="false"/>
          <w:color w:val="000000"/>
          <w:sz w:val="28"/>
        </w:rPr>
        <w:t xml:space="preserve">
      5.259 Қосымша таратылу: Египет, Израиль және Сирия Араб </w:t>
      </w:r>
      <w:r>
        <w:br/>
      </w:r>
      <w:r>
        <w:rPr>
          <w:rFonts w:ascii="Times New Roman"/>
          <w:b w:val="false"/>
          <w:i w:val="false"/>
          <w:color w:val="000000"/>
          <w:sz w:val="28"/>
        </w:rPr>
        <w:t xml:space="preserve">
            Республикасында 328.6-335.4 МГц жолағы, 9.21 п. бойынша </w:t>
      </w:r>
      <w:r>
        <w:br/>
      </w:r>
      <w:r>
        <w:rPr>
          <w:rFonts w:ascii="Times New Roman"/>
          <w:b w:val="false"/>
          <w:i w:val="false"/>
          <w:color w:val="000000"/>
          <w:sz w:val="28"/>
        </w:rPr>
        <w:t xml:space="preserve">
            келісім алған жағдайда, жылжымалы қызметке екінші реттік </w:t>
      </w:r>
      <w:r>
        <w:br/>
      </w:r>
      <w:r>
        <w:rPr>
          <w:rFonts w:ascii="Times New Roman"/>
          <w:b w:val="false"/>
          <w:i w:val="false"/>
          <w:color w:val="000000"/>
          <w:sz w:val="28"/>
        </w:rPr>
        <w:t xml:space="preserve">
            негізде бөлген. Әуедегі радионавигациялық қызмет </w:t>
      </w:r>
      <w:r>
        <w:br/>
      </w:r>
      <w:r>
        <w:rPr>
          <w:rFonts w:ascii="Times New Roman"/>
          <w:b w:val="false"/>
          <w:i w:val="false"/>
          <w:color w:val="000000"/>
          <w:sz w:val="28"/>
        </w:rPr>
        <w:t xml:space="preserve">
            станциялары зиянды кедергілерден зардап шекпес үшін, </w:t>
      </w:r>
      <w:r>
        <w:br/>
      </w:r>
      <w:r>
        <w:rPr>
          <w:rFonts w:ascii="Times New Roman"/>
          <w:b w:val="false"/>
          <w:i w:val="false"/>
          <w:color w:val="000000"/>
          <w:sz w:val="28"/>
        </w:rPr>
        <w:t xml:space="preserve">
            жылжымалы қызмет станциялары, белгілі бір әкімшіліктің </w:t>
      </w:r>
      <w:r>
        <w:br/>
      </w:r>
      <w:r>
        <w:rPr>
          <w:rFonts w:ascii="Times New Roman"/>
          <w:b w:val="false"/>
          <w:i w:val="false"/>
          <w:color w:val="000000"/>
          <w:sz w:val="28"/>
        </w:rPr>
        <w:t xml:space="preserve">
            9.21 қарастырылған процедурасымен анықталатын, әуедегі </w:t>
      </w:r>
      <w:r>
        <w:br/>
      </w:r>
      <w:r>
        <w:rPr>
          <w:rFonts w:ascii="Times New Roman"/>
          <w:b w:val="false"/>
          <w:i w:val="false"/>
          <w:color w:val="000000"/>
          <w:sz w:val="28"/>
        </w:rPr>
        <w:t xml:space="preserve">
            радионавигациялық қызметіне қажеттігі болмасынша, бұл </w:t>
      </w:r>
      <w:r>
        <w:br/>
      </w:r>
      <w:r>
        <w:rPr>
          <w:rFonts w:ascii="Times New Roman"/>
          <w:b w:val="false"/>
          <w:i w:val="false"/>
          <w:color w:val="000000"/>
          <w:sz w:val="28"/>
        </w:rPr>
        <w:t xml:space="preserve">
            жолаққа енгізілмеуі тиіс. (ДРК-07) </w:t>
      </w:r>
      <w:r>
        <w:br/>
      </w:r>
      <w:r>
        <w:rPr>
          <w:rFonts w:ascii="Times New Roman"/>
          <w:b w:val="false"/>
          <w:i w:val="false"/>
          <w:color w:val="000000"/>
          <w:sz w:val="28"/>
        </w:rPr>
        <w:t xml:space="preserve">
      5.260 399.9—400.05 МГц жолағын тіркелген және жылжымалы </w:t>
      </w:r>
      <w:r>
        <w:br/>
      </w:r>
      <w:r>
        <w:rPr>
          <w:rFonts w:ascii="Times New Roman"/>
          <w:b w:val="false"/>
          <w:i w:val="false"/>
          <w:color w:val="000000"/>
          <w:sz w:val="28"/>
        </w:rPr>
        <w:t xml:space="preserve">
            қызметтермен пайдалануда радионавигациялық жерсеріктік </w:t>
      </w:r>
      <w:r>
        <w:br/>
      </w:r>
      <w:r>
        <w:rPr>
          <w:rFonts w:ascii="Times New Roman"/>
          <w:b w:val="false"/>
          <w:i w:val="false"/>
          <w:color w:val="000000"/>
          <w:sz w:val="28"/>
        </w:rPr>
        <w:t xml:space="preserve">
            қызметке зиянды кедергілер тудыру мүмкіндігін мойындай </w:t>
      </w:r>
      <w:r>
        <w:br/>
      </w:r>
      <w:r>
        <w:rPr>
          <w:rFonts w:ascii="Times New Roman"/>
          <w:b w:val="false"/>
          <w:i w:val="false"/>
          <w:color w:val="000000"/>
          <w:sz w:val="28"/>
        </w:rPr>
        <w:t xml:space="preserve">
            отырып, әкімшіліктерге бұл жолақтарды 4.4 п. сәйкес </w:t>
      </w:r>
      <w:r>
        <w:br/>
      </w:r>
      <w:r>
        <w:rPr>
          <w:rFonts w:ascii="Times New Roman"/>
          <w:b w:val="false"/>
          <w:i w:val="false"/>
          <w:color w:val="000000"/>
          <w:sz w:val="28"/>
        </w:rPr>
        <w:t xml:space="preserve">
            табандылықпен рұқсат етпеуді ұсынады. </w:t>
      </w:r>
      <w:r>
        <w:br/>
      </w:r>
      <w:r>
        <w:rPr>
          <w:rFonts w:ascii="Times New Roman"/>
          <w:b w:val="false"/>
          <w:i w:val="false"/>
          <w:color w:val="000000"/>
          <w:sz w:val="28"/>
        </w:rPr>
        <w:t xml:space="preserve">
      5.261 Сәулелену 400.1 МГц стандарт жиілігінің бойында </w:t>
      </w:r>
      <w:r>
        <w:rPr>
          <w:rFonts w:ascii="Times New Roman"/>
          <w:b w:val="false"/>
          <w:i w:val="false"/>
          <w:color w:val="000000"/>
          <w:sz w:val="28"/>
          <w:u w:val="single"/>
        </w:rPr>
        <w:t xml:space="preserve">+ </w:t>
      </w:r>
      <w:r>
        <w:rPr>
          <w:rFonts w:ascii="Times New Roman"/>
          <w:b w:val="false"/>
          <w:i w:val="false"/>
          <w:color w:val="000000"/>
          <w:sz w:val="28"/>
        </w:rPr>
        <w:t xml:space="preserve">25 кГц </w:t>
      </w:r>
      <w:r>
        <w:br/>
      </w:r>
      <w:r>
        <w:rPr>
          <w:rFonts w:ascii="Times New Roman"/>
          <w:b w:val="false"/>
          <w:i w:val="false"/>
          <w:color w:val="000000"/>
          <w:sz w:val="28"/>
        </w:rPr>
        <w:t xml:space="preserve">
            жолағымен шектелуі тиіс. </w:t>
      </w:r>
      <w:r>
        <w:br/>
      </w:r>
      <w:r>
        <w:rPr>
          <w:rFonts w:ascii="Times New Roman"/>
          <w:b w:val="false"/>
          <w:i w:val="false"/>
          <w:color w:val="000000"/>
          <w:sz w:val="28"/>
        </w:rPr>
        <w:t xml:space="preserve">
      5.262 Қосымша таратылу: Сауда Аравиясы, Армения, Әзербайжан, </w:t>
      </w:r>
      <w:r>
        <w:br/>
      </w:r>
      <w:r>
        <w:rPr>
          <w:rFonts w:ascii="Times New Roman"/>
          <w:b w:val="false"/>
          <w:i w:val="false"/>
          <w:color w:val="000000"/>
          <w:sz w:val="28"/>
        </w:rPr>
        <w:t xml:space="preserve">
            Бахрейн, Белорусь, Босния мен Герцеговина, Болгария, </w:t>
      </w:r>
      <w:r>
        <w:br/>
      </w:r>
      <w:r>
        <w:rPr>
          <w:rFonts w:ascii="Times New Roman"/>
          <w:b w:val="false"/>
          <w:i w:val="false"/>
          <w:color w:val="000000"/>
          <w:sz w:val="28"/>
        </w:rPr>
        <w:t xml:space="preserve">
            Колумбия, Коста-Рика, Куба, Египет, Біріккен Араб </w:t>
      </w:r>
      <w:r>
        <w:br/>
      </w:r>
      <w:r>
        <w:rPr>
          <w:rFonts w:ascii="Times New Roman"/>
          <w:b w:val="false"/>
          <w:i w:val="false"/>
          <w:color w:val="000000"/>
          <w:sz w:val="28"/>
        </w:rPr>
        <w:t xml:space="preserve">
            Эмираттары, Эквадор, Эстония, Грузия, Венгрия, Индонезия, </w:t>
      </w:r>
      <w:r>
        <w:br/>
      </w:r>
      <w:r>
        <w:rPr>
          <w:rFonts w:ascii="Times New Roman"/>
          <w:b w:val="false"/>
          <w:i w:val="false"/>
          <w:color w:val="000000"/>
          <w:sz w:val="28"/>
        </w:rPr>
        <w:t xml:space="preserve">
            Иран Ислам Республикасы, Ирак, Израиль, Иордания, </w:t>
      </w:r>
      <w:r>
        <w:br/>
      </w:r>
      <w:r>
        <w:rPr>
          <w:rFonts w:ascii="Times New Roman"/>
          <w:b w:val="false"/>
          <w:i w:val="false"/>
          <w:color w:val="000000"/>
          <w:sz w:val="28"/>
        </w:rPr>
        <w:t xml:space="preserve">
            Қазақстан, Кувейт, Либерия, Малайзия, Молдова, Нигерия, </w:t>
      </w:r>
      <w:r>
        <w:br/>
      </w:r>
      <w:r>
        <w:rPr>
          <w:rFonts w:ascii="Times New Roman"/>
          <w:b w:val="false"/>
          <w:i w:val="false"/>
          <w:color w:val="000000"/>
          <w:sz w:val="28"/>
        </w:rPr>
        <w:t xml:space="preserve">
            Өзбекстан, Пәкістан, Филиппин, Катар, Сирия, Қырғызстан, </w:t>
      </w:r>
      <w:r>
        <w:br/>
      </w:r>
      <w:r>
        <w:rPr>
          <w:rFonts w:ascii="Times New Roman"/>
          <w:b w:val="false"/>
          <w:i w:val="false"/>
          <w:color w:val="000000"/>
          <w:sz w:val="28"/>
        </w:rPr>
        <w:t xml:space="preserve">
            Словакия, Румыния, Ресей, Сингапур, Сомали, Шри-Ланка, </w:t>
      </w:r>
      <w:r>
        <w:br/>
      </w:r>
      <w:r>
        <w:rPr>
          <w:rFonts w:ascii="Times New Roman"/>
          <w:b w:val="false"/>
          <w:i w:val="false"/>
          <w:color w:val="000000"/>
          <w:sz w:val="28"/>
        </w:rPr>
        <w:t xml:space="preserve">
            Тәжікстан, Түрікменстан, Украина және Югославияда 400.05 </w:t>
      </w:r>
      <w:r>
        <w:br/>
      </w:r>
      <w:r>
        <w:rPr>
          <w:rFonts w:ascii="Times New Roman"/>
          <w:b w:val="false"/>
          <w:i w:val="false"/>
          <w:color w:val="000000"/>
          <w:sz w:val="28"/>
        </w:rPr>
        <w:t xml:space="preserve">
            -401 МГц жолағы, сондай-ақ, тіркелген және жылжымалы </w:t>
      </w:r>
      <w:r>
        <w:br/>
      </w:r>
      <w:r>
        <w:rPr>
          <w:rFonts w:ascii="Times New Roman"/>
          <w:b w:val="false"/>
          <w:i w:val="false"/>
          <w:color w:val="000000"/>
          <w:sz w:val="28"/>
        </w:rPr>
        <w:t xml:space="preserve">
            қызметтерге бірінші реттік негізде бөлінген. (ДРК-07) </w:t>
      </w:r>
      <w:r>
        <w:br/>
      </w:r>
      <w:r>
        <w:rPr>
          <w:rFonts w:ascii="Times New Roman"/>
          <w:b w:val="false"/>
          <w:i w:val="false"/>
          <w:color w:val="000000"/>
          <w:sz w:val="28"/>
        </w:rPr>
        <w:t xml:space="preserve">
      5.263 400.15-401 МГц жолағы, сондай-ақ, ғарыш-ғарыш бақытында </w:t>
      </w:r>
      <w:r>
        <w:br/>
      </w:r>
      <w:r>
        <w:rPr>
          <w:rFonts w:ascii="Times New Roman"/>
          <w:b w:val="false"/>
          <w:i w:val="false"/>
          <w:color w:val="000000"/>
          <w:sz w:val="28"/>
        </w:rPr>
        <w:t xml:space="preserve">
            ғарыш зерттеу қызметтеріне басқарылатын ғарыш кемелерімен </w:t>
      </w:r>
      <w:r>
        <w:br/>
      </w:r>
      <w:r>
        <w:rPr>
          <w:rFonts w:ascii="Times New Roman"/>
          <w:b w:val="false"/>
          <w:i w:val="false"/>
          <w:color w:val="000000"/>
          <w:sz w:val="28"/>
        </w:rPr>
        <w:t xml:space="preserve">
            байланысуға бөлінген. Ғарыш зерттеу қызметтері, былай </w:t>
      </w:r>
      <w:r>
        <w:br/>
      </w:r>
      <w:r>
        <w:rPr>
          <w:rFonts w:ascii="Times New Roman"/>
          <w:b w:val="false"/>
          <w:i w:val="false"/>
          <w:color w:val="000000"/>
          <w:sz w:val="28"/>
        </w:rPr>
        <w:t xml:space="preserve">
            пайдаланылғанда, қауіпсіздік қызметтері ретінде </w:t>
      </w:r>
      <w:r>
        <w:br/>
      </w:r>
      <w:r>
        <w:rPr>
          <w:rFonts w:ascii="Times New Roman"/>
          <w:b w:val="false"/>
          <w:i w:val="false"/>
          <w:color w:val="000000"/>
          <w:sz w:val="28"/>
        </w:rPr>
        <w:t xml:space="preserve">
            қаралмайды. </w:t>
      </w:r>
      <w:r>
        <w:br/>
      </w:r>
      <w:r>
        <w:rPr>
          <w:rFonts w:ascii="Times New Roman"/>
          <w:b w:val="false"/>
          <w:i w:val="false"/>
          <w:color w:val="000000"/>
          <w:sz w:val="28"/>
        </w:rPr>
        <w:t xml:space="preserve">
      5.264 Жерсеріктік жылжымалы қызмет 400.15-401 МГц жолағын </w:t>
      </w:r>
      <w:r>
        <w:br/>
      </w:r>
      <w:r>
        <w:rPr>
          <w:rFonts w:ascii="Times New Roman"/>
          <w:b w:val="false"/>
          <w:i w:val="false"/>
          <w:color w:val="000000"/>
          <w:sz w:val="28"/>
        </w:rPr>
        <w:t xml:space="preserve">
            пайдаланғанда, 46 Қарардағы 9.11 п. сәйкес бөлу </w:t>
      </w:r>
      <w:r>
        <w:br/>
      </w:r>
      <w:r>
        <w:rPr>
          <w:rFonts w:ascii="Times New Roman"/>
          <w:b w:val="false"/>
          <w:i w:val="false"/>
          <w:color w:val="000000"/>
          <w:sz w:val="28"/>
        </w:rPr>
        <w:t xml:space="preserve">
            процедуралары қолданылуы тиіс. 1 Толықтаманың 5 </w:t>
      </w:r>
      <w:r>
        <w:br/>
      </w:r>
      <w:r>
        <w:rPr>
          <w:rFonts w:ascii="Times New Roman"/>
          <w:b w:val="false"/>
          <w:i w:val="false"/>
          <w:color w:val="000000"/>
          <w:sz w:val="28"/>
        </w:rPr>
        <w:t xml:space="preserve">
            Қосымшасында қаралған қуат ағынының тығыздығының </w:t>
      </w:r>
      <w:r>
        <w:br/>
      </w:r>
      <w:r>
        <w:rPr>
          <w:rFonts w:ascii="Times New Roman"/>
          <w:b w:val="false"/>
          <w:i w:val="false"/>
          <w:color w:val="000000"/>
          <w:sz w:val="28"/>
        </w:rPr>
        <w:t xml:space="preserve">
            шектелуі, компетенті дүниежүзілік радиобайланыс </w:t>
      </w:r>
      <w:r>
        <w:br/>
      </w:r>
      <w:r>
        <w:rPr>
          <w:rFonts w:ascii="Times New Roman"/>
          <w:b w:val="false"/>
          <w:i w:val="false"/>
          <w:color w:val="000000"/>
          <w:sz w:val="28"/>
        </w:rPr>
        <w:t xml:space="preserve">
            конференциясында қайта қаралғанға дейін жүргізіледі. </w:t>
      </w:r>
      <w:r>
        <w:br/>
      </w:r>
      <w:r>
        <w:rPr>
          <w:rFonts w:ascii="Times New Roman"/>
          <w:b w:val="false"/>
          <w:i w:val="false"/>
          <w:color w:val="000000"/>
          <w:sz w:val="28"/>
        </w:rPr>
        <w:t xml:space="preserve">
      5.265 Пайдаланылмайды. </w:t>
      </w:r>
      <w:r>
        <w:br/>
      </w:r>
      <w:r>
        <w:rPr>
          <w:rFonts w:ascii="Times New Roman"/>
          <w:b w:val="false"/>
          <w:i w:val="false"/>
          <w:color w:val="000000"/>
          <w:sz w:val="28"/>
        </w:rPr>
        <w:t xml:space="preserve">
      5.266 Жерсеріктік жылжымалы қызметтің 406-406.1 МГц жолағын </w:t>
      </w:r>
      <w:r>
        <w:br/>
      </w:r>
      <w:r>
        <w:rPr>
          <w:rFonts w:ascii="Times New Roman"/>
          <w:b w:val="false"/>
          <w:i w:val="false"/>
          <w:color w:val="000000"/>
          <w:sz w:val="28"/>
        </w:rPr>
        <w:t xml:space="preserve">
            пайдалануы аз қуатты жерсеріктік апаттық радиомаяк-апат </w:t>
      </w:r>
      <w:r>
        <w:br/>
      </w:r>
      <w:r>
        <w:rPr>
          <w:rFonts w:ascii="Times New Roman"/>
          <w:b w:val="false"/>
          <w:i w:val="false"/>
          <w:color w:val="000000"/>
          <w:sz w:val="28"/>
        </w:rPr>
        <w:t xml:space="preserve">
            орындарын көрсеткіштермен шектеледі (сондай-ақ 31 Бабын </w:t>
      </w:r>
      <w:r>
        <w:br/>
      </w:r>
      <w:r>
        <w:rPr>
          <w:rFonts w:ascii="Times New Roman"/>
          <w:b w:val="false"/>
          <w:i w:val="false"/>
          <w:color w:val="000000"/>
          <w:sz w:val="28"/>
        </w:rPr>
        <w:t xml:space="preserve">
            қара) (ДРК-07) </w:t>
      </w:r>
      <w:r>
        <w:br/>
      </w:r>
      <w:r>
        <w:rPr>
          <w:rFonts w:ascii="Times New Roman"/>
          <w:b w:val="false"/>
          <w:i w:val="false"/>
          <w:color w:val="000000"/>
          <w:sz w:val="28"/>
        </w:rPr>
        <w:t xml:space="preserve">
      5.267 Пайдалануға рұқсат етілген 406-406.1 МГц жиілік </w:t>
      </w:r>
      <w:r>
        <w:br/>
      </w:r>
      <w:r>
        <w:rPr>
          <w:rFonts w:ascii="Times New Roman"/>
          <w:b w:val="false"/>
          <w:i w:val="false"/>
          <w:color w:val="000000"/>
          <w:sz w:val="28"/>
        </w:rPr>
        <w:t xml:space="preserve">
            жолақтарына зиянды кедергілер тудыратын кез келген </w:t>
      </w:r>
      <w:r>
        <w:br/>
      </w:r>
      <w:r>
        <w:rPr>
          <w:rFonts w:ascii="Times New Roman"/>
          <w:b w:val="false"/>
          <w:i w:val="false"/>
          <w:color w:val="000000"/>
          <w:sz w:val="28"/>
        </w:rPr>
        <w:t xml:space="preserve">
            сәулеленуге тыйым салынады. </w:t>
      </w:r>
      <w:r>
        <w:br/>
      </w:r>
      <w:r>
        <w:rPr>
          <w:rFonts w:ascii="Times New Roman"/>
          <w:b w:val="false"/>
          <w:i w:val="false"/>
          <w:color w:val="000000"/>
          <w:sz w:val="28"/>
        </w:rPr>
        <w:t xml:space="preserve">
      5.268 Ғарыш зерттеулер қызметтеріне 410-420 МГц жолағын </w:t>
      </w:r>
      <w:r>
        <w:br/>
      </w:r>
      <w:r>
        <w:rPr>
          <w:rFonts w:ascii="Times New Roman"/>
          <w:b w:val="false"/>
          <w:i w:val="false"/>
          <w:color w:val="000000"/>
          <w:sz w:val="28"/>
        </w:rPr>
        <w:t xml:space="preserve">
            пайдалану орбитадағы басқарылмалы ғарыш кемесінен 5 км-ге </w:t>
      </w:r>
      <w:r>
        <w:br/>
      </w:r>
      <w:r>
        <w:rPr>
          <w:rFonts w:ascii="Times New Roman"/>
          <w:b w:val="false"/>
          <w:i w:val="false"/>
          <w:color w:val="000000"/>
          <w:sz w:val="28"/>
        </w:rPr>
        <w:t xml:space="preserve">
            дейінгі ара қашықтықтағы байланыспен шектеледі. Ғарыш </w:t>
      </w:r>
      <w:r>
        <w:br/>
      </w:r>
      <w:r>
        <w:rPr>
          <w:rFonts w:ascii="Times New Roman"/>
          <w:b w:val="false"/>
          <w:i w:val="false"/>
          <w:color w:val="000000"/>
          <w:sz w:val="28"/>
        </w:rPr>
        <w:t xml:space="preserve">
            аппараттары жағынан туындайтын қосымша сәулеленулердің </w:t>
      </w:r>
      <w:r>
        <w:br/>
      </w:r>
      <w:r>
        <w:rPr>
          <w:rFonts w:ascii="Times New Roman"/>
          <w:b w:val="false"/>
          <w:i w:val="false"/>
          <w:color w:val="000000"/>
          <w:sz w:val="28"/>
        </w:rPr>
        <w:t xml:space="preserve">
            Жер бетіндегі қуат ағынының тығыздығы төменгі шамалардан </w:t>
      </w:r>
      <w:r>
        <w:br/>
      </w:r>
      <w:r>
        <w:rPr>
          <w:rFonts w:ascii="Times New Roman"/>
          <w:b w:val="false"/>
          <w:i w:val="false"/>
          <w:color w:val="000000"/>
          <w:sz w:val="28"/>
        </w:rPr>
        <w:t xml:space="preserve">
            артпауы керек: 0 </w:t>
      </w:r>
      <w:r>
        <w:rPr>
          <w:rFonts w:ascii="Times New Roman"/>
          <w:b w:val="false"/>
          <w:i w:val="false"/>
          <w:color w:val="000000"/>
          <w:vertAlign w:val="superscript"/>
        </w:rPr>
        <w:t xml:space="preserve">о </w:t>
      </w:r>
      <w:r>
        <w:rPr>
          <w:rFonts w:ascii="Times New Roman"/>
          <w:b w:val="false"/>
          <w:i w:val="false"/>
          <w:color w:val="000000"/>
          <w:sz w:val="28"/>
          <w:u w:val="single"/>
        </w:rPr>
        <w:t xml:space="preserve">&lt; </w:t>
      </w:r>
      <w:r>
        <w:rPr>
          <w:rFonts w:ascii="Times New Roman"/>
          <w:b w:val="false"/>
          <w:i w:val="false"/>
          <w:color w:val="000000"/>
          <w:sz w:val="28"/>
        </w:rPr>
        <w:t xml:space="preserve">б </w:t>
      </w:r>
      <w:r>
        <w:rPr>
          <w:rFonts w:ascii="Times New Roman"/>
          <w:b w:val="false"/>
          <w:i w:val="false"/>
          <w:color w:val="000000"/>
          <w:sz w:val="28"/>
          <w:u w:val="single"/>
        </w:rPr>
        <w:t xml:space="preserve">&lt; </w:t>
      </w:r>
      <w:r>
        <w:rPr>
          <w:rFonts w:ascii="Times New Roman"/>
          <w:b w:val="false"/>
          <w:i w:val="false"/>
          <w:color w:val="000000"/>
          <w:sz w:val="28"/>
        </w:rPr>
        <w:t xml:space="preserve">5 </w:t>
      </w:r>
      <w:r>
        <w:rPr>
          <w:rFonts w:ascii="Times New Roman"/>
          <w:b w:val="false"/>
          <w:i w:val="false"/>
          <w:color w:val="000000"/>
          <w:vertAlign w:val="superscript"/>
        </w:rPr>
        <w:t xml:space="preserve">о </w:t>
      </w:r>
      <w:r>
        <w:rPr>
          <w:rFonts w:ascii="Times New Roman"/>
          <w:b w:val="false"/>
          <w:i w:val="false"/>
          <w:color w:val="000000"/>
          <w:sz w:val="28"/>
        </w:rPr>
        <w:t xml:space="preserve">-те - -153 дБ(Вт/м2), 5 </w:t>
      </w:r>
      <w:r>
        <w:rPr>
          <w:rFonts w:ascii="Times New Roman"/>
          <w:b w:val="false"/>
          <w:i w:val="false"/>
          <w:color w:val="000000"/>
          <w:vertAlign w:val="superscript"/>
        </w:rPr>
        <w:t xml:space="preserve">о </w:t>
      </w:r>
      <w:r>
        <w:rPr>
          <w:rFonts w:ascii="Times New Roman"/>
          <w:b w:val="false"/>
          <w:i w:val="false"/>
          <w:color w:val="000000"/>
          <w:sz w:val="28"/>
          <w:u w:val="single"/>
        </w:rPr>
        <w:t xml:space="preserve">&lt; </w:t>
      </w:r>
      <w:r>
        <w:rPr>
          <w:rFonts w:ascii="Times New Roman"/>
          <w:b w:val="false"/>
          <w:i w:val="false"/>
          <w:color w:val="000000"/>
          <w:sz w:val="28"/>
        </w:rPr>
        <w:t xml:space="preserve">б </w:t>
      </w:r>
      <w:r>
        <w:br/>
      </w:r>
      <w:r>
        <w:rPr>
          <w:rFonts w:ascii="Times New Roman"/>
          <w:b w:val="false"/>
          <w:i w:val="false"/>
          <w:color w:val="000000"/>
          <w:sz w:val="28"/>
        </w:rPr>
        <w:t xml:space="preserve">
             </w:t>
      </w:r>
      <w:r>
        <w:rPr>
          <w:rFonts w:ascii="Times New Roman"/>
          <w:b w:val="false"/>
          <w:i w:val="false"/>
          <w:color w:val="000000"/>
          <w:sz w:val="28"/>
          <w:u w:val="single"/>
        </w:rPr>
        <w:t xml:space="preserve">&lt; </w:t>
      </w:r>
      <w:r>
        <w:rPr>
          <w:rFonts w:ascii="Times New Roman"/>
          <w:b w:val="false"/>
          <w:i w:val="false"/>
          <w:color w:val="000000"/>
          <w:sz w:val="28"/>
        </w:rPr>
        <w:t xml:space="preserve">70 </w:t>
      </w:r>
      <w:r>
        <w:rPr>
          <w:rFonts w:ascii="Times New Roman"/>
          <w:b w:val="false"/>
          <w:i w:val="false"/>
          <w:color w:val="000000"/>
          <w:vertAlign w:val="superscript"/>
        </w:rPr>
        <w:t xml:space="preserve">о </w:t>
      </w:r>
      <w:r>
        <w:rPr>
          <w:rFonts w:ascii="Times New Roman"/>
          <w:b w:val="false"/>
          <w:i w:val="false"/>
          <w:color w:val="000000"/>
          <w:sz w:val="28"/>
        </w:rPr>
        <w:t xml:space="preserve">-те - -153+0.077(Ф-5) дБ(Вт/м2), және 70 </w:t>
      </w:r>
      <w:r>
        <w:rPr>
          <w:rFonts w:ascii="Times New Roman"/>
          <w:b w:val="false"/>
          <w:i w:val="false"/>
          <w:color w:val="000000"/>
          <w:vertAlign w:val="superscript"/>
        </w:rPr>
        <w:t xml:space="preserve">о </w:t>
      </w:r>
      <w:r>
        <w:rPr>
          <w:rFonts w:ascii="Times New Roman"/>
          <w:b w:val="false"/>
          <w:i w:val="false"/>
          <w:color w:val="000000"/>
          <w:sz w:val="28"/>
          <w:u w:val="single"/>
        </w:rPr>
        <w:t xml:space="preserve">&lt; </w:t>
      </w:r>
      <w:r>
        <w:rPr>
          <w:rFonts w:ascii="Times New Roman"/>
          <w:b w:val="false"/>
          <w:i w:val="false"/>
          <w:color w:val="000000"/>
          <w:sz w:val="28"/>
        </w:rPr>
        <w:t xml:space="preserve">б </w:t>
      </w:r>
      <w:r>
        <w:rPr>
          <w:rFonts w:ascii="Times New Roman"/>
          <w:b w:val="false"/>
          <w:i w:val="false"/>
          <w:color w:val="000000"/>
          <w:sz w:val="28"/>
          <w:u w:val="single"/>
        </w:rPr>
        <w:t xml:space="preserve">&lt; </w:t>
      </w:r>
      <w:r>
        <w:rPr>
          <w:rFonts w:ascii="Times New Roman"/>
          <w:b w:val="false"/>
          <w:i w:val="false"/>
          <w:color w:val="000000"/>
          <w:sz w:val="28"/>
        </w:rPr>
        <w:t xml:space="preserve">90 </w:t>
      </w:r>
      <w:r>
        <w:rPr>
          <w:rFonts w:ascii="Times New Roman"/>
          <w:b w:val="false"/>
          <w:i w:val="false"/>
          <w:color w:val="000000"/>
          <w:vertAlign w:val="superscript"/>
        </w:rPr>
        <w:t xml:space="preserve">о </w:t>
      </w:r>
      <w:r>
        <w:br/>
      </w:r>
      <w:r>
        <w:rPr>
          <w:rFonts w:ascii="Times New Roman"/>
          <w:b w:val="false"/>
          <w:i w:val="false"/>
          <w:color w:val="000000"/>
          <w:sz w:val="28"/>
        </w:rPr>
        <w:t xml:space="preserve">
            те - -148 дБ(Вт/м2), мұнда Ф - радиожиілік толқынының </w:t>
      </w:r>
      <w:r>
        <w:br/>
      </w:r>
      <w:r>
        <w:rPr>
          <w:rFonts w:ascii="Times New Roman"/>
          <w:b w:val="false"/>
          <w:i w:val="false"/>
          <w:color w:val="000000"/>
          <w:sz w:val="28"/>
        </w:rPr>
        <w:t xml:space="preserve">
            түсу бұрышы, ал анықтамалық жолақ ені - 4 кГц. 4.10 </w:t>
      </w:r>
      <w:r>
        <w:br/>
      </w:r>
      <w:r>
        <w:rPr>
          <w:rFonts w:ascii="Times New Roman"/>
          <w:b w:val="false"/>
          <w:i w:val="false"/>
          <w:color w:val="000000"/>
          <w:sz w:val="28"/>
        </w:rPr>
        <w:t xml:space="preserve">
            пункті ғарыш аппараттары жағынан туындайтын қосымша </w:t>
      </w:r>
      <w:r>
        <w:br/>
      </w:r>
      <w:r>
        <w:rPr>
          <w:rFonts w:ascii="Times New Roman"/>
          <w:b w:val="false"/>
          <w:i w:val="false"/>
          <w:color w:val="000000"/>
          <w:sz w:val="28"/>
        </w:rPr>
        <w:t xml:space="preserve">
            сәулеленулерге қолданылмайды. Бұл жиілік жолақтарында, </w:t>
      </w:r>
      <w:r>
        <w:br/>
      </w:r>
      <w:r>
        <w:rPr>
          <w:rFonts w:ascii="Times New Roman"/>
          <w:b w:val="false"/>
          <w:i w:val="false"/>
          <w:color w:val="000000"/>
          <w:sz w:val="28"/>
        </w:rPr>
        <w:t xml:space="preserve">
            ғарыш зерттеу (ғарыш-ғарыш) қызметтері, тіркелген және </w:t>
      </w:r>
      <w:r>
        <w:br/>
      </w:r>
      <w:r>
        <w:rPr>
          <w:rFonts w:ascii="Times New Roman"/>
          <w:b w:val="false"/>
          <w:i w:val="false"/>
          <w:color w:val="000000"/>
          <w:sz w:val="28"/>
        </w:rPr>
        <w:t xml:space="preserve">
            жылжымалы қызмет станцияларынан қорғанысты талап </w:t>
      </w:r>
      <w:r>
        <w:br/>
      </w:r>
      <w:r>
        <w:rPr>
          <w:rFonts w:ascii="Times New Roman"/>
          <w:b w:val="false"/>
          <w:i w:val="false"/>
          <w:color w:val="000000"/>
          <w:sz w:val="28"/>
        </w:rPr>
        <w:t xml:space="preserve">
            өтпеулері керек, сонымен қатар, осы қызметтердің дамуы </w:t>
      </w:r>
      <w:r>
        <w:br/>
      </w:r>
      <w:r>
        <w:rPr>
          <w:rFonts w:ascii="Times New Roman"/>
          <w:b w:val="false"/>
          <w:i w:val="false"/>
          <w:color w:val="000000"/>
          <w:sz w:val="28"/>
        </w:rPr>
        <w:t xml:space="preserve">
            мен пайдаланылуына бөгет келтірмеуі керек. </w:t>
      </w:r>
      <w:r>
        <w:br/>
      </w:r>
      <w:r>
        <w:rPr>
          <w:rFonts w:ascii="Times New Roman"/>
          <w:b w:val="false"/>
          <w:i w:val="false"/>
          <w:color w:val="000000"/>
          <w:sz w:val="28"/>
        </w:rPr>
        <w:t xml:space="preserve">
      5.269 Қызметтің басқа категориясы: Австралия, Америка Құрама </w:t>
      </w:r>
      <w:r>
        <w:br/>
      </w:r>
      <w:r>
        <w:rPr>
          <w:rFonts w:ascii="Times New Roman"/>
          <w:b w:val="false"/>
          <w:i w:val="false"/>
          <w:color w:val="000000"/>
          <w:sz w:val="28"/>
        </w:rPr>
        <w:t xml:space="preserve">
            Штаттары, Индия, Жапония және Біріккен Корольдіктерде </w:t>
      </w:r>
      <w:r>
        <w:br/>
      </w:r>
      <w:r>
        <w:rPr>
          <w:rFonts w:ascii="Times New Roman"/>
          <w:b w:val="false"/>
          <w:i w:val="false"/>
          <w:color w:val="000000"/>
          <w:sz w:val="28"/>
        </w:rPr>
        <w:t xml:space="preserve">
            420-430 МГц және 440-450 МГц жолағы радиолокациялық </w:t>
      </w:r>
      <w:r>
        <w:br/>
      </w:r>
      <w:r>
        <w:rPr>
          <w:rFonts w:ascii="Times New Roman"/>
          <w:b w:val="false"/>
          <w:i w:val="false"/>
          <w:color w:val="000000"/>
          <w:sz w:val="28"/>
        </w:rPr>
        <w:t xml:space="preserve">
            қызметке бірінші реттік негізде бөлінген (5.33 п. қара) </w:t>
      </w:r>
      <w:r>
        <w:br/>
      </w:r>
      <w:r>
        <w:rPr>
          <w:rFonts w:ascii="Times New Roman"/>
          <w:b w:val="false"/>
          <w:i w:val="false"/>
          <w:color w:val="000000"/>
          <w:sz w:val="28"/>
        </w:rPr>
        <w:t xml:space="preserve">
      5.270 Қосымша таратылу: Австралия, Америка Құрама Штаттары, </w:t>
      </w:r>
      <w:r>
        <w:br/>
      </w:r>
      <w:r>
        <w:rPr>
          <w:rFonts w:ascii="Times New Roman"/>
          <w:b w:val="false"/>
          <w:i w:val="false"/>
          <w:color w:val="000000"/>
          <w:sz w:val="28"/>
        </w:rPr>
        <w:t xml:space="preserve">
            Ямайка және Филиппинде 420-430 МГц және 440-450 МГц </w:t>
      </w:r>
      <w:r>
        <w:br/>
      </w:r>
      <w:r>
        <w:rPr>
          <w:rFonts w:ascii="Times New Roman"/>
          <w:b w:val="false"/>
          <w:i w:val="false"/>
          <w:color w:val="000000"/>
          <w:sz w:val="28"/>
        </w:rPr>
        <w:t xml:space="preserve">
            жолақтары әуесқойлық қызметке екінші реттік негізде </w:t>
      </w:r>
      <w:r>
        <w:br/>
      </w:r>
      <w:r>
        <w:rPr>
          <w:rFonts w:ascii="Times New Roman"/>
          <w:b w:val="false"/>
          <w:i w:val="false"/>
          <w:color w:val="000000"/>
          <w:sz w:val="28"/>
        </w:rPr>
        <w:t xml:space="preserve">
            бөлген. </w:t>
      </w:r>
      <w:r>
        <w:br/>
      </w:r>
      <w:r>
        <w:rPr>
          <w:rFonts w:ascii="Times New Roman"/>
          <w:b w:val="false"/>
          <w:i w:val="false"/>
          <w:color w:val="000000"/>
          <w:sz w:val="28"/>
        </w:rPr>
        <w:t xml:space="preserve">
      5.271 Қосымша таратылу: Белорусь, Қытай, Индия, Қырғызстан, </w:t>
      </w:r>
      <w:r>
        <w:br/>
      </w:r>
      <w:r>
        <w:rPr>
          <w:rFonts w:ascii="Times New Roman"/>
          <w:b w:val="false"/>
          <w:i w:val="false"/>
          <w:color w:val="000000"/>
          <w:sz w:val="28"/>
        </w:rPr>
        <w:t xml:space="preserve">
            Түрікменстанда 420-460 МГц жолағы әуедегі </w:t>
      </w:r>
      <w:r>
        <w:br/>
      </w:r>
      <w:r>
        <w:rPr>
          <w:rFonts w:ascii="Times New Roman"/>
          <w:b w:val="false"/>
          <w:i w:val="false"/>
          <w:color w:val="000000"/>
          <w:sz w:val="28"/>
        </w:rPr>
        <w:t xml:space="preserve">
            радионавигациялық қызметке (радиобиіктік өлшегіштер) </w:t>
      </w:r>
      <w:r>
        <w:br/>
      </w:r>
      <w:r>
        <w:rPr>
          <w:rFonts w:ascii="Times New Roman"/>
          <w:b w:val="false"/>
          <w:i w:val="false"/>
          <w:color w:val="000000"/>
          <w:sz w:val="28"/>
        </w:rPr>
        <w:t xml:space="preserve">
            екінші реттік негізде бөлген. (ДРК-07) </w:t>
      </w:r>
      <w:r>
        <w:br/>
      </w:r>
      <w:r>
        <w:rPr>
          <w:rFonts w:ascii="Times New Roman"/>
          <w:b w:val="false"/>
          <w:i w:val="false"/>
          <w:color w:val="000000"/>
          <w:sz w:val="28"/>
        </w:rPr>
        <w:t xml:space="preserve">
      5.272 Қызметтің басқа категориясы: Францияда 430-434 МГц </w:t>
      </w:r>
      <w:r>
        <w:br/>
      </w:r>
      <w:r>
        <w:rPr>
          <w:rFonts w:ascii="Times New Roman"/>
          <w:b w:val="false"/>
          <w:i w:val="false"/>
          <w:color w:val="000000"/>
          <w:sz w:val="28"/>
        </w:rPr>
        <w:t xml:space="preserve">
            жолағы әуесқойлық қызметке екінші реттік негізде бөлген. </w:t>
      </w:r>
      <w:r>
        <w:br/>
      </w:r>
      <w:r>
        <w:rPr>
          <w:rFonts w:ascii="Times New Roman"/>
          <w:b w:val="false"/>
          <w:i w:val="false"/>
          <w:color w:val="000000"/>
          <w:sz w:val="28"/>
        </w:rPr>
        <w:t xml:space="preserve">
            (5.33 п. қара) </w:t>
      </w:r>
      <w:r>
        <w:br/>
      </w:r>
      <w:r>
        <w:rPr>
          <w:rFonts w:ascii="Times New Roman"/>
          <w:b w:val="false"/>
          <w:i w:val="false"/>
          <w:color w:val="000000"/>
          <w:sz w:val="28"/>
        </w:rPr>
        <w:t xml:space="preserve">
      5.273 Қызметтің басқа категориясы: Дания, Ливия және Норвегияда </w:t>
      </w:r>
      <w:r>
        <w:br/>
      </w:r>
      <w:r>
        <w:rPr>
          <w:rFonts w:ascii="Times New Roman"/>
          <w:b w:val="false"/>
          <w:i w:val="false"/>
          <w:color w:val="000000"/>
          <w:sz w:val="28"/>
        </w:rPr>
        <w:t xml:space="preserve">
            430-432 МГц және 438-440 МГц жолағы радиолокациялық </w:t>
      </w:r>
      <w:r>
        <w:br/>
      </w:r>
      <w:r>
        <w:rPr>
          <w:rFonts w:ascii="Times New Roman"/>
          <w:b w:val="false"/>
          <w:i w:val="false"/>
          <w:color w:val="000000"/>
          <w:sz w:val="28"/>
        </w:rPr>
        <w:t xml:space="preserve">
            қызметке екінші реттік негізде бөлінген (5.32 п. қара) </w:t>
      </w:r>
      <w:r>
        <w:br/>
      </w:r>
      <w:r>
        <w:rPr>
          <w:rFonts w:ascii="Times New Roman"/>
          <w:b w:val="false"/>
          <w:i w:val="false"/>
          <w:color w:val="000000"/>
          <w:sz w:val="28"/>
        </w:rPr>
        <w:t xml:space="preserve">
      5.274 Ауыстырылымды таратылу: Дания, Норвегия және Швецияда 430 </w:t>
      </w:r>
      <w:r>
        <w:br/>
      </w:r>
      <w:r>
        <w:rPr>
          <w:rFonts w:ascii="Times New Roman"/>
          <w:b w:val="false"/>
          <w:i w:val="false"/>
          <w:color w:val="000000"/>
          <w:sz w:val="28"/>
        </w:rPr>
        <w:t xml:space="preserve">
            -432 МГц және 438-440 МГц жолағы тіркелген және </w:t>
      </w:r>
      <w:r>
        <w:br/>
      </w:r>
      <w:r>
        <w:rPr>
          <w:rFonts w:ascii="Times New Roman"/>
          <w:b w:val="false"/>
          <w:i w:val="false"/>
          <w:color w:val="000000"/>
          <w:sz w:val="28"/>
        </w:rPr>
        <w:t xml:space="preserve">
            жылжымалы қызметтерге, бірінші реттік негізде бөлген. </w:t>
      </w:r>
      <w:r>
        <w:br/>
      </w:r>
      <w:r>
        <w:rPr>
          <w:rFonts w:ascii="Times New Roman"/>
          <w:b w:val="false"/>
          <w:i w:val="false"/>
          <w:color w:val="000000"/>
          <w:sz w:val="28"/>
        </w:rPr>
        <w:t xml:space="preserve">
      5.275 Қосымша таратылу: Хорватия, Эстония, Финляндия, бұрынғы </w:t>
      </w:r>
      <w:r>
        <w:br/>
      </w:r>
      <w:r>
        <w:rPr>
          <w:rFonts w:ascii="Times New Roman"/>
          <w:b w:val="false"/>
          <w:i w:val="false"/>
          <w:color w:val="000000"/>
          <w:sz w:val="28"/>
        </w:rPr>
        <w:t xml:space="preserve">
            Югославия Республикасы, Македония, Ливия Араб </w:t>
      </w:r>
      <w:r>
        <w:br/>
      </w:r>
      <w:r>
        <w:rPr>
          <w:rFonts w:ascii="Times New Roman"/>
          <w:b w:val="false"/>
          <w:i w:val="false"/>
          <w:color w:val="000000"/>
          <w:sz w:val="28"/>
        </w:rPr>
        <w:t xml:space="preserve">
            Джамахириясы, Черногория, Словения және Сербияда 430-432 </w:t>
      </w:r>
      <w:r>
        <w:br/>
      </w:r>
      <w:r>
        <w:rPr>
          <w:rFonts w:ascii="Times New Roman"/>
          <w:b w:val="false"/>
          <w:i w:val="false"/>
          <w:color w:val="000000"/>
          <w:sz w:val="28"/>
        </w:rPr>
        <w:t xml:space="preserve">
            МГц және 438-440 МГц жолақтары, сондай-ақ, тіркелген </w:t>
      </w:r>
      <w:r>
        <w:br/>
      </w:r>
      <w:r>
        <w:rPr>
          <w:rFonts w:ascii="Times New Roman"/>
          <w:b w:val="false"/>
          <w:i w:val="false"/>
          <w:color w:val="000000"/>
          <w:sz w:val="28"/>
        </w:rPr>
        <w:t xml:space="preserve">
            және жылжымалы қызмет станцияларына, жылжымалы әуедегі </w:t>
      </w:r>
      <w:r>
        <w:br/>
      </w:r>
      <w:r>
        <w:rPr>
          <w:rFonts w:ascii="Times New Roman"/>
          <w:b w:val="false"/>
          <w:i w:val="false"/>
          <w:color w:val="000000"/>
          <w:sz w:val="28"/>
        </w:rPr>
        <w:t xml:space="preserve">
            қызметті қоспағанда, бірінші реттік негізде бөлген. </w:t>
      </w:r>
      <w:r>
        <w:br/>
      </w:r>
      <w:r>
        <w:rPr>
          <w:rFonts w:ascii="Times New Roman"/>
          <w:b w:val="false"/>
          <w:i w:val="false"/>
          <w:color w:val="000000"/>
          <w:sz w:val="28"/>
        </w:rPr>
        <w:t xml:space="preserve">
            (ДРК-07). </w:t>
      </w:r>
      <w:r>
        <w:br/>
      </w:r>
      <w:r>
        <w:rPr>
          <w:rFonts w:ascii="Times New Roman"/>
          <w:b w:val="false"/>
          <w:i w:val="false"/>
          <w:color w:val="000000"/>
          <w:sz w:val="28"/>
        </w:rPr>
        <w:t xml:space="preserve">
      5.276 Қосымша таратылу: Ауғанстан, Алжир, Сауда Аравиясы, </w:t>
      </w:r>
      <w:r>
        <w:br/>
      </w:r>
      <w:r>
        <w:rPr>
          <w:rFonts w:ascii="Times New Roman"/>
          <w:b w:val="false"/>
          <w:i w:val="false"/>
          <w:color w:val="000000"/>
          <w:sz w:val="28"/>
        </w:rPr>
        <w:t xml:space="preserve">
            Бахрейн, Бангладеш, Бруней-Даруссалам, Буркино-Фасо, </w:t>
      </w:r>
      <w:r>
        <w:br/>
      </w:r>
      <w:r>
        <w:rPr>
          <w:rFonts w:ascii="Times New Roman"/>
          <w:b w:val="false"/>
          <w:i w:val="false"/>
          <w:color w:val="000000"/>
          <w:sz w:val="28"/>
        </w:rPr>
        <w:t xml:space="preserve">
            Бурунди, Египет, Біріккен Араб Эмираттары, Эквадор, </w:t>
      </w:r>
      <w:r>
        <w:br/>
      </w:r>
      <w:r>
        <w:rPr>
          <w:rFonts w:ascii="Times New Roman"/>
          <w:b w:val="false"/>
          <w:i w:val="false"/>
          <w:color w:val="000000"/>
          <w:sz w:val="28"/>
        </w:rPr>
        <w:t xml:space="preserve">
            Эритрея, Эфиопия, Греция, Гвинея, Индия, Индонезия, Иран </w:t>
      </w:r>
      <w:r>
        <w:br/>
      </w:r>
      <w:r>
        <w:rPr>
          <w:rFonts w:ascii="Times New Roman"/>
          <w:b w:val="false"/>
          <w:i w:val="false"/>
          <w:color w:val="000000"/>
          <w:sz w:val="28"/>
        </w:rPr>
        <w:t xml:space="preserve">
            Ислам Республикасы, Ирак, Израиль, Италия, Иордания, </w:t>
      </w:r>
      <w:r>
        <w:br/>
      </w:r>
      <w:r>
        <w:rPr>
          <w:rFonts w:ascii="Times New Roman"/>
          <w:b w:val="false"/>
          <w:i w:val="false"/>
          <w:color w:val="000000"/>
          <w:sz w:val="28"/>
        </w:rPr>
        <w:t xml:space="preserve">
            Кения, Кувейт, Ливан, Ливия, Лихтенштейн, Малайзия, </w:t>
      </w:r>
      <w:r>
        <w:br/>
      </w:r>
      <w:r>
        <w:rPr>
          <w:rFonts w:ascii="Times New Roman"/>
          <w:b w:val="false"/>
          <w:i w:val="false"/>
          <w:color w:val="000000"/>
          <w:sz w:val="28"/>
        </w:rPr>
        <w:t xml:space="preserve">
            Мальта, Нигерия, Оман, Пәкістан, Филиппин, Катар, Сирия, </w:t>
      </w:r>
      <w:r>
        <w:br/>
      </w:r>
      <w:r>
        <w:rPr>
          <w:rFonts w:ascii="Times New Roman"/>
          <w:b w:val="false"/>
          <w:i w:val="false"/>
          <w:color w:val="000000"/>
          <w:sz w:val="28"/>
        </w:rPr>
        <w:t xml:space="preserve">
            Корей Халық-Демократиялық Республикасы, Сингапур, Сомали, </w:t>
      </w:r>
      <w:r>
        <w:br/>
      </w:r>
      <w:r>
        <w:rPr>
          <w:rFonts w:ascii="Times New Roman"/>
          <w:b w:val="false"/>
          <w:i w:val="false"/>
          <w:color w:val="000000"/>
          <w:sz w:val="28"/>
        </w:rPr>
        <w:t xml:space="preserve">
            Швейцария, Танзания, Тайланд, Того, Түркия және Йеменде </w:t>
      </w:r>
      <w:r>
        <w:br/>
      </w:r>
      <w:r>
        <w:rPr>
          <w:rFonts w:ascii="Times New Roman"/>
          <w:b w:val="false"/>
          <w:i w:val="false"/>
          <w:color w:val="000000"/>
          <w:sz w:val="28"/>
        </w:rPr>
        <w:t xml:space="preserve">
            430-435 МГц жолағы, сондай-ақ, тіркелген қызметке </w:t>
      </w:r>
      <w:r>
        <w:br/>
      </w:r>
      <w:r>
        <w:rPr>
          <w:rFonts w:ascii="Times New Roman"/>
          <w:b w:val="false"/>
          <w:i w:val="false"/>
          <w:color w:val="000000"/>
          <w:sz w:val="28"/>
        </w:rPr>
        <w:t xml:space="preserve">
            бірінші реттік негізде, ал 430-432 МГц және 438-440 </w:t>
      </w:r>
      <w:r>
        <w:br/>
      </w:r>
      <w:r>
        <w:rPr>
          <w:rFonts w:ascii="Times New Roman"/>
          <w:b w:val="false"/>
          <w:i w:val="false"/>
          <w:color w:val="000000"/>
          <w:sz w:val="28"/>
        </w:rPr>
        <w:t xml:space="preserve">
            МГц жолақтары, сондай-ақ, жылжымалы қызметке, әуедегі </w:t>
      </w:r>
      <w:r>
        <w:br/>
      </w:r>
      <w:r>
        <w:rPr>
          <w:rFonts w:ascii="Times New Roman"/>
          <w:b w:val="false"/>
          <w:i w:val="false"/>
          <w:color w:val="000000"/>
          <w:sz w:val="28"/>
        </w:rPr>
        <w:t xml:space="preserve">
            жылжымалы қызметті қоспағанда, бірінші реттік негізде </w:t>
      </w:r>
      <w:r>
        <w:br/>
      </w:r>
      <w:r>
        <w:rPr>
          <w:rFonts w:ascii="Times New Roman"/>
          <w:b w:val="false"/>
          <w:i w:val="false"/>
          <w:color w:val="000000"/>
          <w:sz w:val="28"/>
        </w:rPr>
        <w:t xml:space="preserve">
            бөлген. (ДРК-07) </w:t>
      </w:r>
      <w:r>
        <w:br/>
      </w:r>
      <w:r>
        <w:rPr>
          <w:rFonts w:ascii="Times New Roman"/>
          <w:b w:val="false"/>
          <w:i w:val="false"/>
          <w:color w:val="000000"/>
          <w:sz w:val="28"/>
        </w:rPr>
        <w:t xml:space="preserve">
      5.276 Қосымша таратылу: Ангола, Армения, Әзербайжан, Белорусь, </w:t>
      </w:r>
      <w:r>
        <w:br/>
      </w:r>
      <w:r>
        <w:rPr>
          <w:rFonts w:ascii="Times New Roman"/>
          <w:b w:val="false"/>
          <w:i w:val="false"/>
          <w:color w:val="000000"/>
          <w:sz w:val="28"/>
        </w:rPr>
        <w:t xml:space="preserve">
            Камерун, Конго, Джибути, Венфия, Қазақстан, Латвия, Мали, </w:t>
      </w:r>
      <w:r>
        <w:br/>
      </w:r>
      <w:r>
        <w:rPr>
          <w:rFonts w:ascii="Times New Roman"/>
          <w:b w:val="false"/>
          <w:i w:val="false"/>
          <w:color w:val="000000"/>
          <w:sz w:val="28"/>
        </w:rPr>
        <w:t xml:space="preserve">
            Молдова, Моңғолия, Нигер, Өзбекстан, Пәкістан, Польша, </w:t>
      </w:r>
      <w:r>
        <w:br/>
      </w:r>
      <w:r>
        <w:rPr>
          <w:rFonts w:ascii="Times New Roman"/>
          <w:b w:val="false"/>
          <w:i w:val="false"/>
          <w:color w:val="000000"/>
          <w:sz w:val="28"/>
        </w:rPr>
        <w:t xml:space="preserve">
            Қырғызстан, Словакия, Чех Республика, Румыния, Ресей, </w:t>
      </w:r>
      <w:r>
        <w:br/>
      </w:r>
      <w:r>
        <w:rPr>
          <w:rFonts w:ascii="Times New Roman"/>
          <w:b w:val="false"/>
          <w:i w:val="false"/>
          <w:color w:val="000000"/>
          <w:sz w:val="28"/>
        </w:rPr>
        <w:t xml:space="preserve">
            Руанда, Тәжікстан, Чад, Түрікменстан және Украинада 430- </w:t>
      </w:r>
      <w:r>
        <w:br/>
      </w:r>
      <w:r>
        <w:rPr>
          <w:rFonts w:ascii="Times New Roman"/>
          <w:b w:val="false"/>
          <w:i w:val="false"/>
          <w:color w:val="000000"/>
          <w:sz w:val="28"/>
        </w:rPr>
        <w:t xml:space="preserve">
            440 МГц жолақтары, сондай-ақ, тіркелген қызметке бірінші </w:t>
      </w:r>
      <w:r>
        <w:br/>
      </w:r>
      <w:r>
        <w:rPr>
          <w:rFonts w:ascii="Times New Roman"/>
          <w:b w:val="false"/>
          <w:i w:val="false"/>
          <w:color w:val="000000"/>
          <w:sz w:val="28"/>
        </w:rPr>
        <w:t xml:space="preserve">
            реттік негізде бөлінген. (ДРК-07) </w:t>
      </w:r>
      <w:r>
        <w:br/>
      </w:r>
      <w:r>
        <w:rPr>
          <w:rFonts w:ascii="Times New Roman"/>
          <w:b w:val="false"/>
          <w:i w:val="false"/>
          <w:color w:val="000000"/>
          <w:sz w:val="28"/>
        </w:rPr>
        <w:t xml:space="preserve">
      5.277 Қызметтің басқа категориясы: Аргентина, Колумбия, </w:t>
      </w:r>
      <w:r>
        <w:br/>
      </w:r>
      <w:r>
        <w:rPr>
          <w:rFonts w:ascii="Times New Roman"/>
          <w:b w:val="false"/>
          <w:i w:val="false"/>
          <w:color w:val="000000"/>
          <w:sz w:val="28"/>
        </w:rPr>
        <w:t xml:space="preserve">
            Коста-Рика, Куба, Гайана, Гондурас, Панама және </w:t>
      </w:r>
      <w:r>
        <w:br/>
      </w:r>
      <w:r>
        <w:rPr>
          <w:rFonts w:ascii="Times New Roman"/>
          <w:b w:val="false"/>
          <w:i w:val="false"/>
          <w:color w:val="000000"/>
          <w:sz w:val="28"/>
        </w:rPr>
        <w:t xml:space="preserve">
            Венесуэлада 430-440 МГц жолағы әуесқойлық қызметке </w:t>
      </w:r>
      <w:r>
        <w:br/>
      </w:r>
      <w:r>
        <w:rPr>
          <w:rFonts w:ascii="Times New Roman"/>
          <w:b w:val="false"/>
          <w:i w:val="false"/>
          <w:color w:val="000000"/>
          <w:sz w:val="28"/>
        </w:rPr>
        <w:t xml:space="preserve">
            бірінші реттік негізде бөлінген (5.33 п. қара). </w:t>
      </w:r>
      <w:r>
        <w:br/>
      </w:r>
      <w:r>
        <w:rPr>
          <w:rFonts w:ascii="Times New Roman"/>
          <w:b w:val="false"/>
          <w:i w:val="false"/>
          <w:color w:val="000000"/>
          <w:sz w:val="28"/>
        </w:rPr>
        <w:t xml:space="preserve">
      5.278 Қосымша таратылу: Мексикада 430-435 МГц және 438-440 МГц </w:t>
      </w:r>
      <w:r>
        <w:br/>
      </w:r>
      <w:r>
        <w:rPr>
          <w:rFonts w:ascii="Times New Roman"/>
          <w:b w:val="false"/>
          <w:i w:val="false"/>
          <w:color w:val="000000"/>
          <w:sz w:val="28"/>
        </w:rPr>
        <w:t xml:space="preserve">
            жолақтары, 9.21 Бабы бойынша келісім алған жағдайда, </w:t>
      </w:r>
      <w:r>
        <w:br/>
      </w:r>
      <w:r>
        <w:rPr>
          <w:rFonts w:ascii="Times New Roman"/>
          <w:b w:val="false"/>
          <w:i w:val="false"/>
          <w:color w:val="000000"/>
          <w:sz w:val="28"/>
        </w:rPr>
        <w:t xml:space="preserve">
            сондай-ақ, құрлықтағы жылжымалы қызметке бірінші реттік </w:t>
      </w:r>
      <w:r>
        <w:br/>
      </w:r>
      <w:r>
        <w:rPr>
          <w:rFonts w:ascii="Times New Roman"/>
          <w:b w:val="false"/>
          <w:i w:val="false"/>
          <w:color w:val="000000"/>
          <w:sz w:val="28"/>
        </w:rPr>
        <w:t xml:space="preserve">
            негізде пайдаланылады. </w:t>
      </w:r>
      <w:r>
        <w:br/>
      </w:r>
      <w:r>
        <w:rPr>
          <w:rFonts w:ascii="Times New Roman"/>
          <w:b w:val="false"/>
          <w:i w:val="false"/>
          <w:color w:val="000000"/>
          <w:sz w:val="28"/>
        </w:rPr>
        <w:t xml:space="preserve">
      5.279А Бұл жолақтың Жерсеріктік Жерді зерттеу (белсенді) </w:t>
      </w:r>
      <w:r>
        <w:br/>
      </w:r>
      <w:r>
        <w:rPr>
          <w:rFonts w:ascii="Times New Roman"/>
          <w:b w:val="false"/>
          <w:i w:val="false"/>
          <w:color w:val="000000"/>
          <w:sz w:val="28"/>
        </w:rPr>
        <w:t xml:space="preserve">
            қызметінің датчиктерімен қолданылуы ХЭҰ-R. SА. 1260-1. </w:t>
      </w:r>
      <w:r>
        <w:br/>
      </w:r>
      <w:r>
        <w:rPr>
          <w:rFonts w:ascii="Times New Roman"/>
          <w:b w:val="false"/>
          <w:i w:val="false"/>
          <w:color w:val="000000"/>
          <w:sz w:val="28"/>
        </w:rPr>
        <w:t xml:space="preserve">
            Ұсыныстарымен сәйкес жүзге асырылуы тиіс, сонымен катар, </w:t>
      </w:r>
      <w:r>
        <w:br/>
      </w:r>
      <w:r>
        <w:rPr>
          <w:rFonts w:ascii="Times New Roman"/>
          <w:b w:val="false"/>
          <w:i w:val="false"/>
          <w:color w:val="000000"/>
          <w:sz w:val="28"/>
        </w:rPr>
        <w:t xml:space="preserve">
            432-438 МГц жолағындағы Жерсеріктік Жерді зерттеу </w:t>
      </w:r>
      <w:r>
        <w:br/>
      </w:r>
      <w:r>
        <w:rPr>
          <w:rFonts w:ascii="Times New Roman"/>
          <w:b w:val="false"/>
          <w:i w:val="false"/>
          <w:color w:val="000000"/>
          <w:sz w:val="28"/>
        </w:rPr>
        <w:t xml:space="preserve">
            (белсенді) қызметі Қытайдағы әуедегі радионавигациялық </w:t>
      </w:r>
      <w:r>
        <w:br/>
      </w:r>
      <w:r>
        <w:rPr>
          <w:rFonts w:ascii="Times New Roman"/>
          <w:b w:val="false"/>
          <w:i w:val="false"/>
          <w:color w:val="000000"/>
          <w:sz w:val="28"/>
        </w:rPr>
        <w:t xml:space="preserve">
            қызметіне зиянды кедергілер тудырмауы тиіс. Бұл ескерту </w:t>
      </w:r>
      <w:r>
        <w:br/>
      </w:r>
      <w:r>
        <w:rPr>
          <w:rFonts w:ascii="Times New Roman"/>
          <w:b w:val="false"/>
          <w:i w:val="false"/>
          <w:color w:val="000000"/>
          <w:sz w:val="28"/>
        </w:rPr>
        <w:t xml:space="preserve">
            (ДРК-03) 5.29 және 5.30. пп. сәйкес Жерсеріктік Жерді </w:t>
      </w:r>
      <w:r>
        <w:br/>
      </w:r>
      <w:r>
        <w:rPr>
          <w:rFonts w:ascii="Times New Roman"/>
          <w:b w:val="false"/>
          <w:i w:val="false"/>
          <w:color w:val="000000"/>
          <w:sz w:val="28"/>
        </w:rPr>
        <w:t xml:space="preserve">
            зерттеу (белсенді) қызметінің екінші реттік негізде жұмыс </w:t>
      </w:r>
      <w:r>
        <w:br/>
      </w:r>
      <w:r>
        <w:rPr>
          <w:rFonts w:ascii="Times New Roman"/>
          <w:b w:val="false"/>
          <w:i w:val="false"/>
          <w:color w:val="000000"/>
          <w:sz w:val="28"/>
        </w:rPr>
        <w:t xml:space="preserve">
            істеуін шектемейді. </w:t>
      </w:r>
      <w:r>
        <w:br/>
      </w:r>
      <w:r>
        <w:rPr>
          <w:rFonts w:ascii="Times New Roman"/>
          <w:b w:val="false"/>
          <w:i w:val="false"/>
          <w:color w:val="000000"/>
          <w:sz w:val="28"/>
        </w:rPr>
        <w:t xml:space="preserve">
      5.280 Германия, Австрия, Босния мен Герцоговина, </w:t>
      </w:r>
      <w:r>
        <w:br/>
      </w:r>
      <w:r>
        <w:rPr>
          <w:rFonts w:ascii="Times New Roman"/>
          <w:b w:val="false"/>
          <w:i w:val="false"/>
          <w:color w:val="000000"/>
          <w:sz w:val="28"/>
        </w:rPr>
        <w:t xml:space="preserve">
            Хорватия, бұрынғы Югославия Республикасы Македония, </w:t>
      </w:r>
      <w:r>
        <w:br/>
      </w:r>
      <w:r>
        <w:rPr>
          <w:rFonts w:ascii="Times New Roman"/>
          <w:b w:val="false"/>
          <w:i w:val="false"/>
          <w:color w:val="000000"/>
          <w:sz w:val="28"/>
        </w:rPr>
        <w:t xml:space="preserve">
            Лихтенштейн, Черногория, Сербия, Португалия, Словения, </w:t>
      </w:r>
      <w:r>
        <w:br/>
      </w:r>
      <w:r>
        <w:rPr>
          <w:rFonts w:ascii="Times New Roman"/>
          <w:b w:val="false"/>
          <w:i w:val="false"/>
          <w:color w:val="000000"/>
          <w:sz w:val="28"/>
        </w:rPr>
        <w:t xml:space="preserve">
            және Швейцарияда 433.75-434.79 МГц (орталық жиілігі </w:t>
      </w:r>
      <w:r>
        <w:br/>
      </w:r>
      <w:r>
        <w:rPr>
          <w:rFonts w:ascii="Times New Roman"/>
          <w:b w:val="false"/>
          <w:i w:val="false"/>
          <w:color w:val="000000"/>
          <w:sz w:val="28"/>
        </w:rPr>
        <w:t xml:space="preserve">
            433.92 МГц) өнеркәсіптік, ғылыми және медициналық (ӨҒМ) </w:t>
      </w:r>
      <w:r>
        <w:br/>
      </w:r>
      <w:r>
        <w:rPr>
          <w:rFonts w:ascii="Times New Roman"/>
          <w:b w:val="false"/>
          <w:i w:val="false"/>
          <w:color w:val="000000"/>
          <w:sz w:val="28"/>
        </w:rPr>
        <w:t xml:space="preserve">
            қолдануларға арналған. Бұл елдердегі осы жолақта </w:t>
      </w:r>
      <w:r>
        <w:br/>
      </w:r>
      <w:r>
        <w:rPr>
          <w:rFonts w:ascii="Times New Roman"/>
          <w:b w:val="false"/>
          <w:i w:val="false"/>
          <w:color w:val="000000"/>
          <w:sz w:val="28"/>
        </w:rPr>
        <w:t xml:space="preserve">
            радиобайланыс қызметтерімен айналысатындар мұндайда пайда </w:t>
      </w:r>
      <w:r>
        <w:br/>
      </w:r>
      <w:r>
        <w:rPr>
          <w:rFonts w:ascii="Times New Roman"/>
          <w:b w:val="false"/>
          <w:i w:val="false"/>
          <w:color w:val="000000"/>
          <w:sz w:val="28"/>
        </w:rPr>
        <w:t xml:space="preserve">
            болатын зиянды бөгеуілдерге төзулері керек. Өнеркәсіптік, </w:t>
      </w:r>
      <w:r>
        <w:br/>
      </w:r>
      <w:r>
        <w:rPr>
          <w:rFonts w:ascii="Times New Roman"/>
          <w:b w:val="false"/>
          <w:i w:val="false"/>
          <w:color w:val="000000"/>
          <w:sz w:val="28"/>
        </w:rPr>
        <w:t xml:space="preserve">
            ғылыми және медициналық жабдықтар бұл жолақтарда 15.13 п. </w:t>
      </w:r>
      <w:r>
        <w:br/>
      </w:r>
      <w:r>
        <w:rPr>
          <w:rFonts w:ascii="Times New Roman"/>
          <w:b w:val="false"/>
          <w:i w:val="false"/>
          <w:color w:val="000000"/>
          <w:sz w:val="28"/>
        </w:rPr>
        <w:t xml:space="preserve">
            ережелеріне сәйкес жұмыс істейді. (ДРК-07) </w:t>
      </w:r>
      <w:r>
        <w:br/>
      </w:r>
      <w:r>
        <w:rPr>
          <w:rFonts w:ascii="Times New Roman"/>
          <w:b w:val="false"/>
          <w:i w:val="false"/>
          <w:color w:val="000000"/>
          <w:sz w:val="28"/>
        </w:rPr>
        <w:t xml:space="preserve">
      5.281 Қосымша таратылу: Француз теңіз арғы департаменттерінің </w:t>
      </w:r>
      <w:r>
        <w:br/>
      </w:r>
      <w:r>
        <w:rPr>
          <w:rFonts w:ascii="Times New Roman"/>
          <w:b w:val="false"/>
          <w:i w:val="false"/>
          <w:color w:val="000000"/>
          <w:sz w:val="28"/>
        </w:rPr>
        <w:t xml:space="preserve">
            2-ауданда және Индияда 433.75-434.25 МГц жолағы ғарыш </w:t>
      </w:r>
      <w:r>
        <w:br/>
      </w:r>
      <w:r>
        <w:rPr>
          <w:rFonts w:ascii="Times New Roman"/>
          <w:b w:val="false"/>
          <w:i w:val="false"/>
          <w:color w:val="000000"/>
          <w:sz w:val="28"/>
        </w:rPr>
        <w:t xml:space="preserve">
            пайдаланым (Жер-ғарыш) қызметіне бірінші реттік негізде </w:t>
      </w:r>
      <w:r>
        <w:br/>
      </w:r>
      <w:r>
        <w:rPr>
          <w:rFonts w:ascii="Times New Roman"/>
          <w:b w:val="false"/>
          <w:i w:val="false"/>
          <w:color w:val="000000"/>
          <w:sz w:val="28"/>
        </w:rPr>
        <w:t xml:space="preserve">
            бөлген. Франция мен Бразилияда аталған жолақ осы </w:t>
      </w:r>
      <w:r>
        <w:br/>
      </w:r>
      <w:r>
        <w:rPr>
          <w:rFonts w:ascii="Times New Roman"/>
          <w:b w:val="false"/>
          <w:i w:val="false"/>
          <w:color w:val="000000"/>
          <w:sz w:val="28"/>
        </w:rPr>
        <w:t xml:space="preserve">
            қызметтерде екінші реттік негізде бөлген. </w:t>
      </w:r>
      <w:r>
        <w:br/>
      </w:r>
      <w:r>
        <w:rPr>
          <w:rFonts w:ascii="Times New Roman"/>
          <w:b w:val="false"/>
          <w:i w:val="false"/>
          <w:color w:val="000000"/>
          <w:sz w:val="28"/>
        </w:rPr>
        <w:t xml:space="preserve">
      5.282 435-438 МГц, 1260-1270 МГц, 2400-2450 МГц, 3400- </w:t>
      </w:r>
      <w:r>
        <w:br/>
      </w:r>
      <w:r>
        <w:rPr>
          <w:rFonts w:ascii="Times New Roman"/>
          <w:b w:val="false"/>
          <w:i w:val="false"/>
          <w:color w:val="000000"/>
          <w:sz w:val="28"/>
        </w:rPr>
        <w:t xml:space="preserve">
            3410 МГц (тек 2 және 3-аудандарда) және 5650-5670 МГц </w:t>
      </w:r>
      <w:r>
        <w:br/>
      </w:r>
      <w:r>
        <w:rPr>
          <w:rFonts w:ascii="Times New Roman"/>
          <w:b w:val="false"/>
          <w:i w:val="false"/>
          <w:color w:val="000000"/>
          <w:sz w:val="28"/>
        </w:rPr>
        <w:t xml:space="preserve">
            жолағында әуесқойлық жерсеріктік қызмет жұмыс істей </w:t>
      </w:r>
      <w:r>
        <w:br/>
      </w:r>
      <w:r>
        <w:rPr>
          <w:rFonts w:ascii="Times New Roman"/>
          <w:b w:val="false"/>
          <w:i w:val="false"/>
          <w:color w:val="000000"/>
          <w:sz w:val="28"/>
        </w:rPr>
        <w:t xml:space="preserve">
            алады, егер олар Кесте бойынша (5.43 п.) жұмыс істейтін </w:t>
      </w:r>
      <w:r>
        <w:br/>
      </w:r>
      <w:r>
        <w:rPr>
          <w:rFonts w:ascii="Times New Roman"/>
          <w:b w:val="false"/>
          <w:i w:val="false"/>
          <w:color w:val="000000"/>
          <w:sz w:val="28"/>
        </w:rPr>
        <w:t xml:space="preserve">
            басқа қызметтерге зиянды кедергілер тудырмаса. Мұндай </w:t>
      </w:r>
      <w:r>
        <w:br/>
      </w:r>
      <w:r>
        <w:rPr>
          <w:rFonts w:ascii="Times New Roman"/>
          <w:b w:val="false"/>
          <w:i w:val="false"/>
          <w:color w:val="000000"/>
          <w:sz w:val="28"/>
        </w:rPr>
        <w:t xml:space="preserve">
            пайдаланымға рұқсат берген әкімшіліктер 25.11 ережелеріне </w:t>
      </w:r>
      <w:r>
        <w:br/>
      </w:r>
      <w:r>
        <w:rPr>
          <w:rFonts w:ascii="Times New Roman"/>
          <w:b w:val="false"/>
          <w:i w:val="false"/>
          <w:color w:val="000000"/>
          <w:sz w:val="28"/>
        </w:rPr>
        <w:t xml:space="preserve">
            сай, жерсеріктік әуесқойлық станцияларының </w:t>
      </w:r>
      <w:r>
        <w:br/>
      </w:r>
      <w:r>
        <w:rPr>
          <w:rFonts w:ascii="Times New Roman"/>
          <w:b w:val="false"/>
          <w:i w:val="false"/>
          <w:color w:val="000000"/>
          <w:sz w:val="28"/>
        </w:rPr>
        <w:t xml:space="preserve">
            сәулеленулерінен пайда болатын зиянды кедергілері тез </w:t>
      </w:r>
      <w:r>
        <w:br/>
      </w:r>
      <w:r>
        <w:rPr>
          <w:rFonts w:ascii="Times New Roman"/>
          <w:b w:val="false"/>
          <w:i w:val="false"/>
          <w:color w:val="000000"/>
          <w:sz w:val="28"/>
        </w:rPr>
        <w:t xml:space="preserve">
            арада жоюды қамтамасыз етулері керек. 1260-1270 МГц </w:t>
      </w:r>
      <w:r>
        <w:br/>
      </w:r>
      <w:r>
        <w:rPr>
          <w:rFonts w:ascii="Times New Roman"/>
          <w:b w:val="false"/>
          <w:i w:val="false"/>
          <w:color w:val="000000"/>
          <w:sz w:val="28"/>
        </w:rPr>
        <w:t xml:space="preserve">
            және 5650-5670 МГц жолақтарын жерсеріктік әуесқойлық </w:t>
      </w:r>
      <w:r>
        <w:br/>
      </w:r>
      <w:r>
        <w:rPr>
          <w:rFonts w:ascii="Times New Roman"/>
          <w:b w:val="false"/>
          <w:i w:val="false"/>
          <w:color w:val="000000"/>
          <w:sz w:val="28"/>
        </w:rPr>
        <w:t xml:space="preserve">
            қызметтермен пайдалану Жер-ғарыш бағытымен шектеледі. </w:t>
      </w:r>
      <w:r>
        <w:br/>
      </w:r>
      <w:r>
        <w:rPr>
          <w:rFonts w:ascii="Times New Roman"/>
          <w:b w:val="false"/>
          <w:i w:val="false"/>
          <w:color w:val="000000"/>
          <w:sz w:val="28"/>
        </w:rPr>
        <w:t xml:space="preserve">
      5.283 Қосымша таратылу: Австрияда 438-440 МГц жолағы, </w:t>
      </w:r>
      <w:r>
        <w:br/>
      </w:r>
      <w:r>
        <w:rPr>
          <w:rFonts w:ascii="Times New Roman"/>
          <w:b w:val="false"/>
          <w:i w:val="false"/>
          <w:color w:val="000000"/>
          <w:sz w:val="28"/>
        </w:rPr>
        <w:t xml:space="preserve">
            сондай-ақ, тіркелген және жылжымалы қызметтерге, </w:t>
      </w:r>
      <w:r>
        <w:br/>
      </w:r>
      <w:r>
        <w:rPr>
          <w:rFonts w:ascii="Times New Roman"/>
          <w:b w:val="false"/>
          <w:i w:val="false"/>
          <w:color w:val="000000"/>
          <w:sz w:val="28"/>
        </w:rPr>
        <w:t xml:space="preserve">
            жылжымалы әуедегі қызметті қоспағанда, бірінші реттік </w:t>
      </w:r>
      <w:r>
        <w:br/>
      </w:r>
      <w:r>
        <w:rPr>
          <w:rFonts w:ascii="Times New Roman"/>
          <w:b w:val="false"/>
          <w:i w:val="false"/>
          <w:color w:val="000000"/>
          <w:sz w:val="28"/>
        </w:rPr>
        <w:t xml:space="preserve">
            негізде бөлген. </w:t>
      </w:r>
      <w:r>
        <w:br/>
      </w:r>
      <w:r>
        <w:rPr>
          <w:rFonts w:ascii="Times New Roman"/>
          <w:b w:val="false"/>
          <w:i w:val="false"/>
          <w:color w:val="000000"/>
          <w:sz w:val="28"/>
        </w:rPr>
        <w:t xml:space="preserve">
      5.284 Қосымша таратылу: Канадада 440-450 МГц жолағы </w:t>
      </w:r>
      <w:r>
        <w:br/>
      </w:r>
      <w:r>
        <w:rPr>
          <w:rFonts w:ascii="Times New Roman"/>
          <w:b w:val="false"/>
          <w:i w:val="false"/>
          <w:color w:val="000000"/>
          <w:sz w:val="28"/>
        </w:rPr>
        <w:t xml:space="preserve">
            әуесқойлық қызметке екінші реттік негізде бөлген. </w:t>
      </w:r>
      <w:r>
        <w:br/>
      </w:r>
      <w:r>
        <w:rPr>
          <w:rFonts w:ascii="Times New Roman"/>
          <w:b w:val="false"/>
          <w:i w:val="false"/>
          <w:color w:val="000000"/>
          <w:sz w:val="28"/>
        </w:rPr>
        <w:t xml:space="preserve">
      5.285 Қызметтің басқа категориясы: Канадада 440-450 МГц </w:t>
      </w:r>
      <w:r>
        <w:br/>
      </w:r>
      <w:r>
        <w:rPr>
          <w:rFonts w:ascii="Times New Roman"/>
          <w:b w:val="false"/>
          <w:i w:val="false"/>
          <w:color w:val="000000"/>
          <w:sz w:val="28"/>
        </w:rPr>
        <w:t xml:space="preserve">
            жолағы радиолокациялық қызметке бірінші реттік негізде </w:t>
      </w:r>
      <w:r>
        <w:br/>
      </w:r>
      <w:r>
        <w:rPr>
          <w:rFonts w:ascii="Times New Roman"/>
          <w:b w:val="false"/>
          <w:i w:val="false"/>
          <w:color w:val="000000"/>
          <w:sz w:val="28"/>
        </w:rPr>
        <w:t xml:space="preserve">
            бөлген. (5.33 қара) </w:t>
      </w:r>
      <w:r>
        <w:br/>
      </w:r>
      <w:r>
        <w:rPr>
          <w:rFonts w:ascii="Times New Roman"/>
          <w:b w:val="false"/>
          <w:i w:val="false"/>
          <w:color w:val="000000"/>
          <w:sz w:val="28"/>
        </w:rPr>
        <w:t xml:space="preserve">
      5.286 449.75-450.25 МГц жолағы, 9.21 бабы бойынша келісім </w:t>
      </w:r>
      <w:r>
        <w:br/>
      </w:r>
      <w:r>
        <w:rPr>
          <w:rFonts w:ascii="Times New Roman"/>
          <w:b w:val="false"/>
          <w:i w:val="false"/>
          <w:color w:val="000000"/>
          <w:sz w:val="28"/>
        </w:rPr>
        <w:t xml:space="preserve">
            алған жағдайда, сонымен қатар, ғарыштық пайдаланым </w:t>
      </w:r>
      <w:r>
        <w:br/>
      </w:r>
      <w:r>
        <w:rPr>
          <w:rFonts w:ascii="Times New Roman"/>
          <w:b w:val="false"/>
          <w:i w:val="false"/>
          <w:color w:val="000000"/>
          <w:sz w:val="28"/>
        </w:rPr>
        <w:t xml:space="preserve">
            (Жер-ғарыш) және ғарыш зерттеулер (Жер-ғарыш) </w:t>
      </w:r>
      <w:r>
        <w:br/>
      </w:r>
      <w:r>
        <w:rPr>
          <w:rFonts w:ascii="Times New Roman"/>
          <w:b w:val="false"/>
          <w:i w:val="false"/>
          <w:color w:val="000000"/>
          <w:sz w:val="28"/>
        </w:rPr>
        <w:t xml:space="preserve">
            қызметтеріне пайдаланылады. </w:t>
      </w:r>
      <w:r>
        <w:br/>
      </w:r>
      <w:r>
        <w:rPr>
          <w:rFonts w:ascii="Times New Roman"/>
          <w:b w:val="false"/>
          <w:i w:val="false"/>
          <w:color w:val="000000"/>
          <w:sz w:val="28"/>
        </w:rPr>
        <w:t xml:space="preserve">
      5.286А 454-456 МГц және 459-460 МГц жолақтарын жерсеріктік </w:t>
      </w:r>
      <w:r>
        <w:br/>
      </w:r>
      <w:r>
        <w:rPr>
          <w:rFonts w:ascii="Times New Roman"/>
          <w:b w:val="false"/>
          <w:i w:val="false"/>
          <w:color w:val="000000"/>
          <w:sz w:val="28"/>
        </w:rPr>
        <w:t xml:space="preserve">
            жылжымалы қызметке пайдаланғанда 9.11А п. негіздегі бөлу </w:t>
      </w:r>
      <w:r>
        <w:br/>
      </w:r>
      <w:r>
        <w:rPr>
          <w:rFonts w:ascii="Times New Roman"/>
          <w:b w:val="false"/>
          <w:i w:val="false"/>
          <w:color w:val="000000"/>
          <w:sz w:val="28"/>
        </w:rPr>
        <w:t xml:space="preserve">
            процедуралары қолданылуы керек. </w:t>
      </w:r>
      <w:r>
        <w:br/>
      </w:r>
      <w:r>
        <w:rPr>
          <w:rFonts w:ascii="Times New Roman"/>
          <w:b w:val="false"/>
          <w:i w:val="false"/>
          <w:color w:val="000000"/>
          <w:sz w:val="28"/>
        </w:rPr>
        <w:t xml:space="preserve">
      5.286В454-455 МГц жолақтарын 5.2860 п. көрсетілген елдерде, </w:t>
      </w:r>
      <w:r>
        <w:br/>
      </w:r>
      <w:r>
        <w:rPr>
          <w:rFonts w:ascii="Times New Roman"/>
          <w:b w:val="false"/>
          <w:i w:val="false"/>
          <w:color w:val="000000"/>
          <w:sz w:val="28"/>
        </w:rPr>
        <w:t xml:space="preserve">
            455-456 МГц және 459-460 МГц 2-ауданда, 454-456 </w:t>
      </w:r>
      <w:r>
        <w:br/>
      </w:r>
      <w:r>
        <w:rPr>
          <w:rFonts w:ascii="Times New Roman"/>
          <w:b w:val="false"/>
          <w:i w:val="false"/>
          <w:color w:val="000000"/>
          <w:sz w:val="28"/>
        </w:rPr>
        <w:t xml:space="preserve">
            МГц және 459-460 МГц 5.286Е п. көрсетілген елдерде, </w:t>
      </w:r>
      <w:r>
        <w:br/>
      </w:r>
      <w:r>
        <w:rPr>
          <w:rFonts w:ascii="Times New Roman"/>
          <w:b w:val="false"/>
          <w:i w:val="false"/>
          <w:color w:val="000000"/>
          <w:sz w:val="28"/>
        </w:rPr>
        <w:t xml:space="preserve">
            жерсеріктік жылжымалы қызмет станциялары тіркелген немесе </w:t>
      </w:r>
      <w:r>
        <w:br/>
      </w:r>
      <w:r>
        <w:rPr>
          <w:rFonts w:ascii="Times New Roman"/>
          <w:b w:val="false"/>
          <w:i w:val="false"/>
          <w:color w:val="000000"/>
          <w:sz w:val="28"/>
        </w:rPr>
        <w:t xml:space="preserve">
            жылжымалы қызмет станцияларына бөлу Кестесіне сай жиілік </w:t>
      </w:r>
      <w:r>
        <w:br/>
      </w:r>
      <w:r>
        <w:rPr>
          <w:rFonts w:ascii="Times New Roman"/>
          <w:b w:val="false"/>
          <w:i w:val="false"/>
          <w:color w:val="000000"/>
          <w:sz w:val="28"/>
        </w:rPr>
        <w:t xml:space="preserve">
            жолақтары бөлінген қызметтерден зиянды кедергілер </w:t>
      </w:r>
      <w:r>
        <w:br/>
      </w:r>
      <w:r>
        <w:rPr>
          <w:rFonts w:ascii="Times New Roman"/>
          <w:b w:val="false"/>
          <w:i w:val="false"/>
          <w:color w:val="000000"/>
          <w:sz w:val="28"/>
        </w:rPr>
        <w:t xml:space="preserve">
            тудырмауды немесе олардан қорғауды талап етпеуі керек. </w:t>
      </w:r>
      <w:r>
        <w:br/>
      </w:r>
      <w:r>
        <w:rPr>
          <w:rFonts w:ascii="Times New Roman"/>
          <w:b w:val="false"/>
          <w:i w:val="false"/>
          <w:color w:val="000000"/>
          <w:sz w:val="28"/>
        </w:rPr>
        <w:t xml:space="preserve">
      5.286С 454-455 МГц жолақтарын 5.286D көрсетілген елдерде, 455 </w:t>
      </w:r>
      <w:r>
        <w:br/>
      </w:r>
      <w:r>
        <w:rPr>
          <w:rFonts w:ascii="Times New Roman"/>
          <w:b w:val="false"/>
          <w:i w:val="false"/>
          <w:color w:val="000000"/>
          <w:sz w:val="28"/>
        </w:rPr>
        <w:t xml:space="preserve">
            -456 МГц және 459-460 МГц 2-ауданда, 454-456 МГц </w:t>
      </w:r>
      <w:r>
        <w:br/>
      </w:r>
      <w:r>
        <w:rPr>
          <w:rFonts w:ascii="Times New Roman"/>
          <w:b w:val="false"/>
          <w:i w:val="false"/>
          <w:color w:val="000000"/>
          <w:sz w:val="28"/>
        </w:rPr>
        <w:t xml:space="preserve">
            және 459-460 МГц 5.286Е көрсетілген елдерде, </w:t>
      </w:r>
      <w:r>
        <w:br/>
      </w:r>
      <w:r>
        <w:rPr>
          <w:rFonts w:ascii="Times New Roman"/>
          <w:b w:val="false"/>
          <w:i w:val="false"/>
          <w:color w:val="000000"/>
          <w:sz w:val="28"/>
        </w:rPr>
        <w:t xml:space="preserve">
            жерсеріктік жылжымалы қызмет станциялары жиілік бөлу </w:t>
      </w:r>
      <w:r>
        <w:br/>
      </w:r>
      <w:r>
        <w:rPr>
          <w:rFonts w:ascii="Times New Roman"/>
          <w:b w:val="false"/>
          <w:i w:val="false"/>
          <w:color w:val="000000"/>
          <w:sz w:val="28"/>
        </w:rPr>
        <w:t xml:space="preserve">
            Кестесіне сай жұмыс істейтін тіркелген және жылжымалы </w:t>
      </w:r>
      <w:r>
        <w:br/>
      </w:r>
      <w:r>
        <w:rPr>
          <w:rFonts w:ascii="Times New Roman"/>
          <w:b w:val="false"/>
          <w:i w:val="false"/>
          <w:color w:val="000000"/>
          <w:sz w:val="28"/>
        </w:rPr>
        <w:t xml:space="preserve">
            қызметтерінің дамуы мен пайдаланылуынан бөгет келтірмеуі </w:t>
      </w:r>
      <w:r>
        <w:br/>
      </w:r>
      <w:r>
        <w:rPr>
          <w:rFonts w:ascii="Times New Roman"/>
          <w:b w:val="false"/>
          <w:i w:val="false"/>
          <w:color w:val="000000"/>
          <w:sz w:val="28"/>
        </w:rPr>
        <w:t xml:space="preserve">
            керек. </w:t>
      </w:r>
      <w:r>
        <w:br/>
      </w:r>
      <w:r>
        <w:rPr>
          <w:rFonts w:ascii="Times New Roman"/>
          <w:b w:val="false"/>
          <w:i w:val="false"/>
          <w:color w:val="000000"/>
          <w:sz w:val="28"/>
        </w:rPr>
        <w:t xml:space="preserve">
      5.286D Қосымша таратылу: Канада, Америка Құрама </w:t>
      </w:r>
      <w:r>
        <w:br/>
      </w:r>
      <w:r>
        <w:rPr>
          <w:rFonts w:ascii="Times New Roman"/>
          <w:b w:val="false"/>
          <w:i w:val="false"/>
          <w:color w:val="000000"/>
          <w:sz w:val="28"/>
        </w:rPr>
        <w:t xml:space="preserve">
            Штаттары мен Панамада 454-455 МГц жолағы, сондай-ақ, </w:t>
      </w:r>
      <w:r>
        <w:br/>
      </w:r>
      <w:r>
        <w:rPr>
          <w:rFonts w:ascii="Times New Roman"/>
          <w:b w:val="false"/>
          <w:i w:val="false"/>
          <w:color w:val="000000"/>
          <w:sz w:val="28"/>
        </w:rPr>
        <w:t xml:space="preserve">
            жерсеріктік жылжымалы қызметке (Жер-ғарыш) бірінші реттік </w:t>
      </w:r>
      <w:r>
        <w:br/>
      </w:r>
      <w:r>
        <w:rPr>
          <w:rFonts w:ascii="Times New Roman"/>
          <w:b w:val="false"/>
          <w:i w:val="false"/>
          <w:color w:val="000000"/>
          <w:sz w:val="28"/>
        </w:rPr>
        <w:t xml:space="preserve">
            негізде бөлген. </w:t>
      </w:r>
      <w:r>
        <w:br/>
      </w:r>
      <w:r>
        <w:rPr>
          <w:rFonts w:ascii="Times New Roman"/>
          <w:b w:val="false"/>
          <w:i w:val="false"/>
          <w:color w:val="000000"/>
          <w:sz w:val="28"/>
        </w:rPr>
        <w:t xml:space="preserve">
      5.286Е Қосымша таратылу: Капе-Верда, Непал және Нигерия 454- </w:t>
      </w:r>
      <w:r>
        <w:br/>
      </w:r>
      <w:r>
        <w:rPr>
          <w:rFonts w:ascii="Times New Roman"/>
          <w:b w:val="false"/>
          <w:i w:val="false"/>
          <w:color w:val="000000"/>
          <w:sz w:val="28"/>
        </w:rPr>
        <w:t xml:space="preserve">
            455 МГц және 459-460 МГц жолақтары, сондай-ақ, </w:t>
      </w:r>
      <w:r>
        <w:br/>
      </w:r>
      <w:r>
        <w:rPr>
          <w:rFonts w:ascii="Times New Roman"/>
          <w:b w:val="false"/>
          <w:i w:val="false"/>
          <w:color w:val="000000"/>
          <w:sz w:val="28"/>
        </w:rPr>
        <w:t xml:space="preserve">
            жерсеріктік жылжымалы қызметке (Жер-ғарыш) бірінші реттік </w:t>
      </w:r>
      <w:r>
        <w:br/>
      </w:r>
      <w:r>
        <w:rPr>
          <w:rFonts w:ascii="Times New Roman"/>
          <w:b w:val="false"/>
          <w:i w:val="false"/>
          <w:color w:val="000000"/>
          <w:sz w:val="28"/>
        </w:rPr>
        <w:t xml:space="preserve">
            негізде бөлген. (ДРК-07) </w:t>
      </w:r>
      <w:r>
        <w:br/>
      </w:r>
      <w:r>
        <w:rPr>
          <w:rFonts w:ascii="Times New Roman"/>
          <w:b w:val="false"/>
          <w:i w:val="false"/>
          <w:color w:val="000000"/>
          <w:sz w:val="28"/>
        </w:rPr>
        <w:t xml:space="preserve">
      5.286АА 450-470 МГц жолағы Халықаралық жылжымалы электрбайланыс </w:t>
      </w:r>
      <w:r>
        <w:br/>
      </w:r>
      <w:r>
        <w:rPr>
          <w:rFonts w:ascii="Times New Roman"/>
          <w:b w:val="false"/>
          <w:i w:val="false"/>
          <w:color w:val="000000"/>
          <w:sz w:val="28"/>
        </w:rPr>
        <w:t xml:space="preserve">
            (ІМТ) енгізуге талап білдіруші елдерге пайдалануға </w:t>
      </w:r>
      <w:r>
        <w:br/>
      </w:r>
      <w:r>
        <w:rPr>
          <w:rFonts w:ascii="Times New Roman"/>
          <w:b w:val="false"/>
          <w:i w:val="false"/>
          <w:color w:val="000000"/>
          <w:sz w:val="28"/>
        </w:rPr>
        <w:t xml:space="preserve">
            анықталған, 224 Қарарды қара. (ДРК-07 Қайта қаралған). </w:t>
      </w:r>
      <w:r>
        <w:br/>
      </w:r>
      <w:r>
        <w:rPr>
          <w:rFonts w:ascii="Times New Roman"/>
          <w:b w:val="false"/>
          <w:i w:val="false"/>
          <w:color w:val="000000"/>
          <w:sz w:val="28"/>
        </w:rPr>
        <w:t xml:space="preserve">
            Бұл анықтама бұл жолақтың анықталган кейбір қызметтерге </w:t>
      </w:r>
      <w:r>
        <w:br/>
      </w:r>
      <w:r>
        <w:rPr>
          <w:rFonts w:ascii="Times New Roman"/>
          <w:b w:val="false"/>
          <w:i w:val="false"/>
          <w:color w:val="000000"/>
          <w:sz w:val="28"/>
        </w:rPr>
        <w:t xml:space="preserve">
            қолдануына кедергі жасамайды және Байланыс Регламентіне </w:t>
      </w:r>
      <w:r>
        <w:br/>
      </w:r>
      <w:r>
        <w:rPr>
          <w:rFonts w:ascii="Times New Roman"/>
          <w:b w:val="false"/>
          <w:i w:val="false"/>
          <w:color w:val="000000"/>
          <w:sz w:val="28"/>
        </w:rPr>
        <w:t xml:space="preserve">
            үстемдік жасамайды. </w:t>
      </w:r>
      <w:r>
        <w:br/>
      </w:r>
      <w:r>
        <w:rPr>
          <w:rFonts w:ascii="Times New Roman"/>
          <w:b w:val="false"/>
          <w:i w:val="false"/>
          <w:color w:val="000000"/>
          <w:sz w:val="28"/>
        </w:rPr>
        <w:t xml:space="preserve">
      5.287 Теңіздегі жылжымалы қызметте 457.525 МГц, 457.550 МГц, </w:t>
      </w:r>
      <w:r>
        <w:br/>
      </w:r>
      <w:r>
        <w:rPr>
          <w:rFonts w:ascii="Times New Roman"/>
          <w:b w:val="false"/>
          <w:i w:val="false"/>
          <w:color w:val="000000"/>
          <w:sz w:val="28"/>
        </w:rPr>
        <w:t xml:space="preserve">
            457.575 МГц, 467.525 МГц, 467.550 МГц және 467.575 МГц </w:t>
      </w:r>
      <w:r>
        <w:br/>
      </w:r>
      <w:r>
        <w:rPr>
          <w:rFonts w:ascii="Times New Roman"/>
          <w:b w:val="false"/>
          <w:i w:val="false"/>
          <w:color w:val="000000"/>
          <w:sz w:val="28"/>
        </w:rPr>
        <w:t xml:space="preserve">
            жиіліктері станциялармен кеме ішіндегі байланыстарға </w:t>
      </w:r>
      <w:r>
        <w:br/>
      </w:r>
      <w:r>
        <w:rPr>
          <w:rFonts w:ascii="Times New Roman"/>
          <w:b w:val="false"/>
          <w:i w:val="false"/>
          <w:color w:val="000000"/>
          <w:sz w:val="28"/>
        </w:rPr>
        <w:t xml:space="preserve">
            пайдаланылады. Керек жерлерде кондырғылар 12.5 кГц жиілік </w:t>
      </w:r>
      <w:r>
        <w:br/>
      </w:r>
      <w:r>
        <w:rPr>
          <w:rFonts w:ascii="Times New Roman"/>
          <w:b w:val="false"/>
          <w:i w:val="false"/>
          <w:color w:val="000000"/>
          <w:sz w:val="28"/>
        </w:rPr>
        <w:t xml:space="preserve">
            торына жасалынған және қосымша 457.5375 МГц, 457.5625 </w:t>
      </w:r>
      <w:r>
        <w:br/>
      </w:r>
      <w:r>
        <w:rPr>
          <w:rFonts w:ascii="Times New Roman"/>
          <w:b w:val="false"/>
          <w:i w:val="false"/>
          <w:color w:val="000000"/>
          <w:sz w:val="28"/>
        </w:rPr>
        <w:t xml:space="preserve">
            МГц, 467.5375 МГц және 467.5625 МГц жиіліктері кеме </w:t>
      </w:r>
      <w:r>
        <w:br/>
      </w:r>
      <w:r>
        <w:rPr>
          <w:rFonts w:ascii="Times New Roman"/>
          <w:b w:val="false"/>
          <w:i w:val="false"/>
          <w:color w:val="000000"/>
          <w:sz w:val="28"/>
        </w:rPr>
        <w:t xml:space="preserve">
            ішіндегі байланыстарға пайдаланылады. Бұл жиіліктерді </w:t>
      </w:r>
      <w:r>
        <w:br/>
      </w:r>
      <w:r>
        <w:rPr>
          <w:rFonts w:ascii="Times New Roman"/>
          <w:b w:val="false"/>
          <w:i w:val="false"/>
          <w:color w:val="000000"/>
          <w:sz w:val="28"/>
        </w:rPr>
        <w:t xml:space="preserve">
            территориялық суларда пайдалану, қаралып отырған </w:t>
      </w:r>
      <w:r>
        <w:br/>
      </w:r>
      <w:r>
        <w:rPr>
          <w:rFonts w:ascii="Times New Roman"/>
          <w:b w:val="false"/>
          <w:i w:val="false"/>
          <w:color w:val="000000"/>
          <w:sz w:val="28"/>
        </w:rPr>
        <w:t xml:space="preserve">
            әкімшіліктің ұлттық ережелеріне сәйкес атқарылады. </w:t>
      </w:r>
      <w:r>
        <w:br/>
      </w:r>
      <w:r>
        <w:rPr>
          <w:rFonts w:ascii="Times New Roman"/>
          <w:b w:val="false"/>
          <w:i w:val="false"/>
          <w:color w:val="000000"/>
          <w:sz w:val="28"/>
        </w:rPr>
        <w:t xml:space="preserve">
            Пайдаланылатын қондырғылар сипаттамалары М.1174 ХЭУ-Р </w:t>
      </w:r>
      <w:r>
        <w:br/>
      </w:r>
      <w:r>
        <w:rPr>
          <w:rFonts w:ascii="Times New Roman"/>
          <w:b w:val="false"/>
          <w:i w:val="false"/>
          <w:color w:val="000000"/>
          <w:sz w:val="28"/>
        </w:rPr>
        <w:t xml:space="preserve">
            Ұсыныстарында (341 Қарарын қара) келтірілген </w:t>
      </w:r>
      <w:r>
        <w:br/>
      </w:r>
      <w:r>
        <w:rPr>
          <w:rFonts w:ascii="Times New Roman"/>
          <w:b w:val="false"/>
          <w:i w:val="false"/>
          <w:color w:val="000000"/>
          <w:sz w:val="28"/>
        </w:rPr>
        <w:t xml:space="preserve">
            сипаттамаларға сай болуы керек. (ДРК-07) </w:t>
      </w:r>
      <w:r>
        <w:br/>
      </w:r>
      <w:r>
        <w:rPr>
          <w:rFonts w:ascii="Times New Roman"/>
          <w:b w:val="false"/>
          <w:i w:val="false"/>
          <w:color w:val="000000"/>
          <w:sz w:val="28"/>
        </w:rPr>
        <w:t xml:space="preserve">
      5.288 Америка Құрама Штаттарының территориялық суларында және </w:t>
      </w:r>
      <w:r>
        <w:br/>
      </w:r>
      <w:r>
        <w:rPr>
          <w:rFonts w:ascii="Times New Roman"/>
          <w:b w:val="false"/>
          <w:i w:val="false"/>
          <w:color w:val="000000"/>
          <w:sz w:val="28"/>
        </w:rPr>
        <w:t xml:space="preserve">
            Филиппинде кеме ішіндегі байланыстарға 457.252; 457.550; </w:t>
      </w:r>
      <w:r>
        <w:br/>
      </w:r>
      <w:r>
        <w:rPr>
          <w:rFonts w:ascii="Times New Roman"/>
          <w:b w:val="false"/>
          <w:i w:val="false"/>
          <w:color w:val="000000"/>
          <w:sz w:val="28"/>
        </w:rPr>
        <w:t xml:space="preserve">
            457.575 және 457.600 МГц жиіліктер, сәйкесінше </w:t>
      </w:r>
      <w:r>
        <w:br/>
      </w:r>
      <w:r>
        <w:rPr>
          <w:rFonts w:ascii="Times New Roman"/>
          <w:b w:val="false"/>
          <w:i w:val="false"/>
          <w:color w:val="000000"/>
          <w:sz w:val="28"/>
        </w:rPr>
        <w:t xml:space="preserve">
            қосақталған 467.750; 467.775; 467.800 және 467.825 МГц </w:t>
      </w:r>
      <w:r>
        <w:br/>
      </w:r>
      <w:r>
        <w:rPr>
          <w:rFonts w:ascii="Times New Roman"/>
          <w:b w:val="false"/>
          <w:i w:val="false"/>
          <w:color w:val="000000"/>
          <w:sz w:val="28"/>
        </w:rPr>
        <w:t xml:space="preserve">
            жиіліктерін пайдаланған тиімді. Пайдаланылатын </w:t>
      </w:r>
      <w:r>
        <w:br/>
      </w:r>
      <w:r>
        <w:rPr>
          <w:rFonts w:ascii="Times New Roman"/>
          <w:b w:val="false"/>
          <w:i w:val="false"/>
          <w:color w:val="000000"/>
          <w:sz w:val="28"/>
        </w:rPr>
        <w:t xml:space="preserve">
            қондырғылар сипаттамалары М.1174 ХЭУ-Р Ұсыныстарында (341 </w:t>
      </w:r>
      <w:r>
        <w:br/>
      </w:r>
      <w:r>
        <w:rPr>
          <w:rFonts w:ascii="Times New Roman"/>
          <w:b w:val="false"/>
          <w:i w:val="false"/>
          <w:color w:val="000000"/>
          <w:sz w:val="28"/>
        </w:rPr>
        <w:t xml:space="preserve">
            Қарарын қара) келтірілген сипаттамаларға сай болуы керек. </w:t>
      </w:r>
      <w:r>
        <w:br/>
      </w:r>
      <w:r>
        <w:rPr>
          <w:rFonts w:ascii="Times New Roman"/>
          <w:b w:val="false"/>
          <w:i w:val="false"/>
          <w:color w:val="000000"/>
          <w:sz w:val="28"/>
        </w:rPr>
        <w:t xml:space="preserve">
            (ДРК-03) </w:t>
      </w:r>
      <w:r>
        <w:br/>
      </w:r>
      <w:r>
        <w:rPr>
          <w:rFonts w:ascii="Times New Roman"/>
          <w:b w:val="false"/>
          <w:i w:val="false"/>
          <w:color w:val="000000"/>
          <w:sz w:val="28"/>
        </w:rPr>
        <w:t xml:space="preserve">
      5.289 Жерсеріктік Жерді зерттеу қызметі, метеорологиялық </w:t>
      </w:r>
      <w:r>
        <w:br/>
      </w:r>
      <w:r>
        <w:rPr>
          <w:rFonts w:ascii="Times New Roman"/>
          <w:b w:val="false"/>
          <w:i w:val="false"/>
          <w:color w:val="000000"/>
          <w:sz w:val="28"/>
        </w:rPr>
        <w:t xml:space="preserve">
            жерсеріктік қызметті қоспағанда, сондай-ақ, 460-470 МГц </w:t>
      </w:r>
      <w:r>
        <w:br/>
      </w:r>
      <w:r>
        <w:rPr>
          <w:rFonts w:ascii="Times New Roman"/>
          <w:b w:val="false"/>
          <w:i w:val="false"/>
          <w:color w:val="000000"/>
          <w:sz w:val="28"/>
        </w:rPr>
        <w:t xml:space="preserve">
            және 1690-1710 МГц жолақтарын ғарыш-Жер бағытында </w:t>
      </w:r>
      <w:r>
        <w:br/>
      </w:r>
      <w:r>
        <w:rPr>
          <w:rFonts w:ascii="Times New Roman"/>
          <w:b w:val="false"/>
          <w:i w:val="false"/>
          <w:color w:val="000000"/>
          <w:sz w:val="28"/>
        </w:rPr>
        <w:t xml:space="preserve">
            таратуға пайдалана алады, егер олар Кесте бойынша </w:t>
      </w:r>
      <w:r>
        <w:br/>
      </w:r>
      <w:r>
        <w:rPr>
          <w:rFonts w:ascii="Times New Roman"/>
          <w:b w:val="false"/>
          <w:i w:val="false"/>
          <w:color w:val="000000"/>
          <w:sz w:val="28"/>
        </w:rPr>
        <w:t xml:space="preserve">
            бөлінген жиіліктерде жұмыс істейтін станцияларға зиянды </w:t>
      </w:r>
      <w:r>
        <w:br/>
      </w:r>
      <w:r>
        <w:rPr>
          <w:rFonts w:ascii="Times New Roman"/>
          <w:b w:val="false"/>
          <w:i w:val="false"/>
          <w:color w:val="000000"/>
          <w:sz w:val="28"/>
        </w:rPr>
        <w:t xml:space="preserve">
            кедергілер тудырмаса. </w:t>
      </w:r>
      <w:r>
        <w:br/>
      </w:r>
      <w:r>
        <w:rPr>
          <w:rFonts w:ascii="Times New Roman"/>
          <w:b w:val="false"/>
          <w:i w:val="false"/>
          <w:color w:val="000000"/>
          <w:sz w:val="28"/>
        </w:rPr>
        <w:t xml:space="preserve">
      5.290 Қызметтің басқа категориясы: Ауғанстан, Армения, </w:t>
      </w:r>
      <w:r>
        <w:br/>
      </w:r>
      <w:r>
        <w:rPr>
          <w:rFonts w:ascii="Times New Roman"/>
          <w:b w:val="false"/>
          <w:i w:val="false"/>
          <w:color w:val="000000"/>
          <w:sz w:val="28"/>
        </w:rPr>
        <w:t xml:space="preserve">
            Әзербайжан, Белорусь, Қытай, Жапония, Қазақстан, </w:t>
      </w:r>
      <w:r>
        <w:br/>
      </w:r>
      <w:r>
        <w:rPr>
          <w:rFonts w:ascii="Times New Roman"/>
          <w:b w:val="false"/>
          <w:i w:val="false"/>
          <w:color w:val="000000"/>
          <w:sz w:val="28"/>
        </w:rPr>
        <w:t xml:space="preserve">
            Моңғолия, Өзбекстан, Қырғызстан, Словакия, Чех </w:t>
      </w:r>
      <w:r>
        <w:br/>
      </w:r>
      <w:r>
        <w:rPr>
          <w:rFonts w:ascii="Times New Roman"/>
          <w:b w:val="false"/>
          <w:i w:val="false"/>
          <w:color w:val="000000"/>
          <w:sz w:val="28"/>
        </w:rPr>
        <w:t xml:space="preserve">
            Республикасы, Ресей, Тәжікстан, Түрікменстан және </w:t>
      </w:r>
      <w:r>
        <w:br/>
      </w:r>
      <w:r>
        <w:rPr>
          <w:rFonts w:ascii="Times New Roman"/>
          <w:b w:val="false"/>
          <w:i w:val="false"/>
          <w:color w:val="000000"/>
          <w:sz w:val="28"/>
        </w:rPr>
        <w:t xml:space="preserve">
            Украинада 460-470 МГц жолағында жерсеріктік </w:t>
      </w:r>
      <w:r>
        <w:br/>
      </w:r>
      <w:r>
        <w:rPr>
          <w:rFonts w:ascii="Times New Roman"/>
          <w:b w:val="false"/>
          <w:i w:val="false"/>
          <w:color w:val="000000"/>
          <w:sz w:val="28"/>
        </w:rPr>
        <w:t xml:space="preserve">
            метеорологиялық қызметке (ғарыш-Жер) тағайындау, 9.21 </w:t>
      </w:r>
      <w:r>
        <w:br/>
      </w:r>
      <w:r>
        <w:rPr>
          <w:rFonts w:ascii="Times New Roman"/>
          <w:b w:val="false"/>
          <w:i w:val="false"/>
          <w:color w:val="000000"/>
          <w:sz w:val="28"/>
        </w:rPr>
        <w:t xml:space="preserve">
            Бабы бойынша келісім алған жағдайда, бірінші реттік </w:t>
      </w:r>
      <w:r>
        <w:br/>
      </w:r>
      <w:r>
        <w:rPr>
          <w:rFonts w:ascii="Times New Roman"/>
          <w:b w:val="false"/>
          <w:i w:val="false"/>
          <w:color w:val="000000"/>
          <w:sz w:val="28"/>
        </w:rPr>
        <w:t xml:space="preserve">
            негізде бөлінген (5.33 п. қара). (ДРК-07) </w:t>
      </w:r>
      <w:r>
        <w:br/>
      </w:r>
      <w:r>
        <w:rPr>
          <w:rFonts w:ascii="Times New Roman"/>
          <w:b w:val="false"/>
          <w:i w:val="false"/>
          <w:color w:val="000000"/>
          <w:sz w:val="28"/>
        </w:rPr>
        <w:t xml:space="preserve">
      5.291 Қосымша таратылу: Қытайда 470-485 МГц жолағы, </w:t>
      </w:r>
      <w:r>
        <w:br/>
      </w:r>
      <w:r>
        <w:rPr>
          <w:rFonts w:ascii="Times New Roman"/>
          <w:b w:val="false"/>
          <w:i w:val="false"/>
          <w:color w:val="000000"/>
          <w:sz w:val="28"/>
        </w:rPr>
        <w:t xml:space="preserve">
            сондай-ақ, ғарыш зерттеулер (ғарыш-Жер) мен ғарыш </w:t>
      </w:r>
      <w:r>
        <w:br/>
      </w:r>
      <w:r>
        <w:rPr>
          <w:rFonts w:ascii="Times New Roman"/>
          <w:b w:val="false"/>
          <w:i w:val="false"/>
          <w:color w:val="000000"/>
          <w:sz w:val="28"/>
        </w:rPr>
        <w:t xml:space="preserve">
            пайдаланым (ғарыш-Жер) қызметтеріне, 9.21 бабы бойынша </w:t>
      </w:r>
      <w:r>
        <w:br/>
      </w:r>
      <w:r>
        <w:rPr>
          <w:rFonts w:ascii="Times New Roman"/>
          <w:b w:val="false"/>
          <w:i w:val="false"/>
          <w:color w:val="000000"/>
          <w:sz w:val="28"/>
        </w:rPr>
        <w:t xml:space="preserve">
            келісім алған жағдайда және бұл қызметтер, істегі және </w:t>
      </w:r>
      <w:r>
        <w:br/>
      </w:r>
      <w:r>
        <w:rPr>
          <w:rFonts w:ascii="Times New Roman"/>
          <w:b w:val="false"/>
          <w:i w:val="false"/>
          <w:color w:val="000000"/>
          <w:sz w:val="28"/>
        </w:rPr>
        <w:t xml:space="preserve">
            жоспарланатын радиохабар станцияларына зиянды кедергілер </w:t>
      </w:r>
      <w:r>
        <w:br/>
      </w:r>
      <w:r>
        <w:rPr>
          <w:rFonts w:ascii="Times New Roman"/>
          <w:b w:val="false"/>
          <w:i w:val="false"/>
          <w:color w:val="000000"/>
          <w:sz w:val="28"/>
        </w:rPr>
        <w:t xml:space="preserve">
            тудырмайтын жағдайда, бірінші реттік негізде бөлінген. </w:t>
      </w:r>
      <w:r>
        <w:br/>
      </w:r>
      <w:r>
        <w:rPr>
          <w:rFonts w:ascii="Times New Roman"/>
          <w:b w:val="false"/>
          <w:i w:val="false"/>
          <w:color w:val="000000"/>
          <w:sz w:val="28"/>
        </w:rPr>
        <w:t xml:space="preserve">
      5.291А Қосымша таратылу: Германия, Австрия, Дания, Эстония, </w:t>
      </w:r>
      <w:r>
        <w:br/>
      </w:r>
      <w:r>
        <w:rPr>
          <w:rFonts w:ascii="Times New Roman"/>
          <w:b w:val="false"/>
          <w:i w:val="false"/>
          <w:color w:val="000000"/>
          <w:sz w:val="28"/>
        </w:rPr>
        <w:t xml:space="preserve">
            Финляндия, Лихтенштейн, Норвегия, Нидерланд, Чех </w:t>
      </w:r>
      <w:r>
        <w:br/>
      </w:r>
      <w:r>
        <w:rPr>
          <w:rFonts w:ascii="Times New Roman"/>
          <w:b w:val="false"/>
          <w:i w:val="false"/>
          <w:color w:val="000000"/>
          <w:sz w:val="28"/>
        </w:rPr>
        <w:t xml:space="preserve">
            Республикасы және Швейцарияда 470-494 МГц жолақтары, </w:t>
      </w:r>
      <w:r>
        <w:br/>
      </w:r>
      <w:r>
        <w:rPr>
          <w:rFonts w:ascii="Times New Roman"/>
          <w:b w:val="false"/>
          <w:i w:val="false"/>
          <w:color w:val="000000"/>
          <w:sz w:val="28"/>
        </w:rPr>
        <w:t xml:space="preserve">
            сондай-ақ, радиолакациялық қызметке екінші реттік негізде </w:t>
      </w:r>
      <w:r>
        <w:br/>
      </w:r>
      <w:r>
        <w:rPr>
          <w:rFonts w:ascii="Times New Roman"/>
          <w:b w:val="false"/>
          <w:i w:val="false"/>
          <w:color w:val="000000"/>
          <w:sz w:val="28"/>
        </w:rPr>
        <w:t xml:space="preserve">
            бөлген. Бұл пайдаланым жел пішінінің радарлар жұмысымен </w:t>
      </w:r>
      <w:r>
        <w:br/>
      </w:r>
      <w:r>
        <w:rPr>
          <w:rFonts w:ascii="Times New Roman"/>
          <w:b w:val="false"/>
          <w:i w:val="false"/>
          <w:color w:val="000000"/>
          <w:sz w:val="28"/>
        </w:rPr>
        <w:t xml:space="preserve">
            217 (ДКР-97) Қарарына сәйкес шектеледі. </w:t>
      </w:r>
      <w:r>
        <w:br/>
      </w:r>
      <w:r>
        <w:rPr>
          <w:rFonts w:ascii="Times New Roman"/>
          <w:b w:val="false"/>
          <w:i w:val="false"/>
          <w:color w:val="000000"/>
          <w:sz w:val="28"/>
        </w:rPr>
        <w:t xml:space="preserve">
      5.292 Қызметтің басқа категориясы: Мексикада 470-512 МГц </w:t>
      </w:r>
      <w:r>
        <w:br/>
      </w:r>
      <w:r>
        <w:rPr>
          <w:rFonts w:ascii="Times New Roman"/>
          <w:b w:val="false"/>
          <w:i w:val="false"/>
          <w:color w:val="000000"/>
          <w:sz w:val="28"/>
        </w:rPr>
        <w:t xml:space="preserve">
            жолағы тіркелген және жылжымалы қызметтерге, ал </w:t>
      </w:r>
      <w:r>
        <w:br/>
      </w:r>
      <w:r>
        <w:rPr>
          <w:rFonts w:ascii="Times New Roman"/>
          <w:b w:val="false"/>
          <w:i w:val="false"/>
          <w:color w:val="000000"/>
          <w:sz w:val="28"/>
        </w:rPr>
        <w:t xml:space="preserve">
            Аргентина, Уругвайда және Венесуэлада - 21 бабы бойынша </w:t>
      </w:r>
      <w:r>
        <w:br/>
      </w:r>
      <w:r>
        <w:rPr>
          <w:rFonts w:ascii="Times New Roman"/>
          <w:b w:val="false"/>
          <w:i w:val="false"/>
          <w:color w:val="000000"/>
          <w:sz w:val="28"/>
        </w:rPr>
        <w:t xml:space="preserve">
            келісім алған жағдайда, жылжымалы қызметке бірінші реттік </w:t>
      </w:r>
      <w:r>
        <w:br/>
      </w:r>
      <w:r>
        <w:rPr>
          <w:rFonts w:ascii="Times New Roman"/>
          <w:b w:val="false"/>
          <w:i w:val="false"/>
          <w:color w:val="000000"/>
          <w:sz w:val="28"/>
        </w:rPr>
        <w:t xml:space="preserve">
            негізде бөлінген (5.33 қара). (ДРК-07) </w:t>
      </w:r>
      <w:r>
        <w:br/>
      </w:r>
      <w:r>
        <w:rPr>
          <w:rFonts w:ascii="Times New Roman"/>
          <w:b w:val="false"/>
          <w:i w:val="false"/>
          <w:color w:val="000000"/>
          <w:sz w:val="28"/>
        </w:rPr>
        <w:t xml:space="preserve">
      5.293 Қызметтің басқа категориясы: Канада, Чили, Колумбия, </w:t>
      </w:r>
      <w:r>
        <w:br/>
      </w:r>
      <w:r>
        <w:rPr>
          <w:rFonts w:ascii="Times New Roman"/>
          <w:b w:val="false"/>
          <w:i w:val="false"/>
          <w:color w:val="000000"/>
          <w:sz w:val="28"/>
        </w:rPr>
        <w:t xml:space="preserve">
            Куба, Америка Құрама Штаттары, Гайана, Гондурас, Ямайка, </w:t>
      </w:r>
      <w:r>
        <w:br/>
      </w:r>
      <w:r>
        <w:rPr>
          <w:rFonts w:ascii="Times New Roman"/>
          <w:b w:val="false"/>
          <w:i w:val="false"/>
          <w:color w:val="000000"/>
          <w:sz w:val="28"/>
        </w:rPr>
        <w:t xml:space="preserve">
            Мексика Панамада және Перуде 470-512 МГц және 614-806 </w:t>
      </w:r>
      <w:r>
        <w:br/>
      </w:r>
      <w:r>
        <w:rPr>
          <w:rFonts w:ascii="Times New Roman"/>
          <w:b w:val="false"/>
          <w:i w:val="false"/>
          <w:color w:val="000000"/>
          <w:sz w:val="28"/>
        </w:rPr>
        <w:t xml:space="preserve">
            МГц жолақтары, 9.21 бабы бойынша келісім алған жағдайда, </w:t>
      </w:r>
      <w:r>
        <w:br/>
      </w:r>
      <w:r>
        <w:rPr>
          <w:rFonts w:ascii="Times New Roman"/>
          <w:b w:val="false"/>
          <w:i w:val="false"/>
          <w:color w:val="000000"/>
          <w:sz w:val="28"/>
        </w:rPr>
        <w:t xml:space="preserve">
            тіркелген қызметке бірінші реттік негізде бөлінген (S5.33 </w:t>
      </w:r>
      <w:r>
        <w:br/>
      </w:r>
      <w:r>
        <w:rPr>
          <w:rFonts w:ascii="Times New Roman"/>
          <w:b w:val="false"/>
          <w:i w:val="false"/>
          <w:color w:val="000000"/>
          <w:sz w:val="28"/>
        </w:rPr>
        <w:t xml:space="preserve">
            қара). Канада, Чили, Колумбия, Куба, Америка Құрама </w:t>
      </w:r>
      <w:r>
        <w:br/>
      </w:r>
      <w:r>
        <w:rPr>
          <w:rFonts w:ascii="Times New Roman"/>
          <w:b w:val="false"/>
          <w:i w:val="false"/>
          <w:color w:val="000000"/>
          <w:sz w:val="28"/>
        </w:rPr>
        <w:t xml:space="preserve">
            Штаттары, Гайана, Гондурас, Ямайка, Мексика Панамада және </w:t>
      </w:r>
      <w:r>
        <w:br/>
      </w:r>
      <w:r>
        <w:rPr>
          <w:rFonts w:ascii="Times New Roman"/>
          <w:b w:val="false"/>
          <w:i w:val="false"/>
          <w:color w:val="000000"/>
          <w:sz w:val="28"/>
        </w:rPr>
        <w:t xml:space="preserve">
            Перуде 470-512 МГц және 614-806 МГц жолақтары, 9.21 </w:t>
      </w:r>
      <w:r>
        <w:br/>
      </w:r>
      <w:r>
        <w:rPr>
          <w:rFonts w:ascii="Times New Roman"/>
          <w:b w:val="false"/>
          <w:i w:val="false"/>
          <w:color w:val="000000"/>
          <w:sz w:val="28"/>
        </w:rPr>
        <w:t xml:space="preserve">
            бабы бойынша келісім алған жағдайда, жылжымалы қызметке </w:t>
      </w:r>
      <w:r>
        <w:br/>
      </w:r>
      <w:r>
        <w:rPr>
          <w:rFonts w:ascii="Times New Roman"/>
          <w:b w:val="false"/>
          <w:i w:val="false"/>
          <w:color w:val="000000"/>
          <w:sz w:val="28"/>
        </w:rPr>
        <w:t xml:space="preserve">
            бірінші реттік негізде бөлінген (S5.33 қара). Аргентина </w:t>
      </w:r>
      <w:r>
        <w:br/>
      </w:r>
      <w:r>
        <w:rPr>
          <w:rFonts w:ascii="Times New Roman"/>
          <w:b w:val="false"/>
          <w:i w:val="false"/>
          <w:color w:val="000000"/>
          <w:sz w:val="28"/>
        </w:rPr>
        <w:t xml:space="preserve">
            мен Эквадорда 470-512 МГц жолағы S21 бабы бойынша келісім </w:t>
      </w:r>
      <w:r>
        <w:br/>
      </w:r>
      <w:r>
        <w:rPr>
          <w:rFonts w:ascii="Times New Roman"/>
          <w:b w:val="false"/>
          <w:i w:val="false"/>
          <w:color w:val="000000"/>
          <w:sz w:val="28"/>
        </w:rPr>
        <w:t xml:space="preserve">
            алған жағдайда, тіркелген және жылжымалы қызметтерге </w:t>
      </w:r>
      <w:r>
        <w:br/>
      </w:r>
      <w:r>
        <w:rPr>
          <w:rFonts w:ascii="Times New Roman"/>
          <w:b w:val="false"/>
          <w:i w:val="false"/>
          <w:color w:val="000000"/>
          <w:sz w:val="28"/>
        </w:rPr>
        <w:t xml:space="preserve">
            бірінші реттік негізде бөлінген (S5.33 қара). (ДРК-07) </w:t>
      </w:r>
      <w:r>
        <w:br/>
      </w:r>
      <w:r>
        <w:rPr>
          <w:rFonts w:ascii="Times New Roman"/>
          <w:b w:val="false"/>
          <w:i w:val="false"/>
          <w:color w:val="000000"/>
          <w:sz w:val="28"/>
        </w:rPr>
        <w:t xml:space="preserve">
      5.294 Қосымша таратылу: Сауд Арабиясында, Аравия, Бурунди, </w:t>
      </w:r>
      <w:r>
        <w:br/>
      </w:r>
      <w:r>
        <w:rPr>
          <w:rFonts w:ascii="Times New Roman"/>
          <w:b w:val="false"/>
          <w:i w:val="false"/>
          <w:color w:val="000000"/>
          <w:sz w:val="28"/>
        </w:rPr>
        <w:t xml:space="preserve">
            Камерун, Кот-д'Ивуар, Египет, Эфиопия, Израиль, Кения, </w:t>
      </w:r>
      <w:r>
        <w:br/>
      </w:r>
      <w:r>
        <w:rPr>
          <w:rFonts w:ascii="Times New Roman"/>
          <w:b w:val="false"/>
          <w:i w:val="false"/>
          <w:color w:val="000000"/>
          <w:sz w:val="28"/>
        </w:rPr>
        <w:t xml:space="preserve">
            Ливия, Малави, Судан, Чад және Йеменде 470-582 МГц </w:t>
      </w:r>
      <w:r>
        <w:br/>
      </w:r>
      <w:r>
        <w:rPr>
          <w:rFonts w:ascii="Times New Roman"/>
          <w:b w:val="false"/>
          <w:i w:val="false"/>
          <w:color w:val="000000"/>
          <w:sz w:val="28"/>
        </w:rPr>
        <w:t xml:space="preserve">
            жолағы, сондай-ақ, тіркелген қызметке екінші реттік </w:t>
      </w:r>
      <w:r>
        <w:br/>
      </w:r>
      <w:r>
        <w:rPr>
          <w:rFonts w:ascii="Times New Roman"/>
          <w:b w:val="false"/>
          <w:i w:val="false"/>
          <w:color w:val="000000"/>
          <w:sz w:val="28"/>
        </w:rPr>
        <w:t xml:space="preserve">
            негізде бөлінген. (ДРК-07) </w:t>
      </w:r>
      <w:r>
        <w:br/>
      </w:r>
      <w:r>
        <w:rPr>
          <w:rFonts w:ascii="Times New Roman"/>
          <w:b w:val="false"/>
          <w:i w:val="false"/>
          <w:color w:val="000000"/>
          <w:sz w:val="28"/>
        </w:rPr>
        <w:t xml:space="preserve">
      5.295 Пайдаланылмайды. (ДРК-07) </w:t>
      </w:r>
      <w:r>
        <w:br/>
      </w:r>
      <w:r>
        <w:rPr>
          <w:rFonts w:ascii="Times New Roman"/>
          <w:b w:val="false"/>
          <w:i w:val="false"/>
          <w:color w:val="000000"/>
          <w:sz w:val="28"/>
        </w:rPr>
        <w:t xml:space="preserve">
      5.296 Қосымша таратылу: Германия, Сауд Арабиясы, Австрия, </w:t>
      </w:r>
      <w:r>
        <w:br/>
      </w:r>
      <w:r>
        <w:rPr>
          <w:rFonts w:ascii="Times New Roman"/>
          <w:b w:val="false"/>
          <w:i w:val="false"/>
          <w:color w:val="000000"/>
          <w:sz w:val="28"/>
        </w:rPr>
        <w:t xml:space="preserve">
            Бельгия, Кот-д'Ивуар, Дания, Египет, Испания, Финляндия, </w:t>
      </w:r>
      <w:r>
        <w:br/>
      </w:r>
      <w:r>
        <w:rPr>
          <w:rFonts w:ascii="Times New Roman"/>
          <w:b w:val="false"/>
          <w:i w:val="false"/>
          <w:color w:val="000000"/>
          <w:sz w:val="28"/>
        </w:rPr>
        <w:t xml:space="preserve">
            Франция, Ирландия, Израиль, Италия, Ливия, Литва, Мальто, </w:t>
      </w:r>
      <w:r>
        <w:br/>
      </w:r>
      <w:r>
        <w:rPr>
          <w:rFonts w:ascii="Times New Roman"/>
          <w:b w:val="false"/>
          <w:i w:val="false"/>
          <w:color w:val="000000"/>
          <w:sz w:val="28"/>
        </w:rPr>
        <w:t xml:space="preserve">
            Марокко, Монако, Норвегия, Нидерланд, Португалия, Сирия, </w:t>
      </w:r>
      <w:r>
        <w:br/>
      </w:r>
      <w:r>
        <w:rPr>
          <w:rFonts w:ascii="Times New Roman"/>
          <w:b w:val="false"/>
          <w:i w:val="false"/>
          <w:color w:val="000000"/>
          <w:sz w:val="28"/>
        </w:rPr>
        <w:t xml:space="preserve">
            Біріккен Корольдіктер, Швеция, Швейцария, Свазиленд және </w:t>
      </w:r>
      <w:r>
        <w:br/>
      </w:r>
      <w:r>
        <w:rPr>
          <w:rFonts w:ascii="Times New Roman"/>
          <w:b w:val="false"/>
          <w:i w:val="false"/>
          <w:color w:val="000000"/>
          <w:sz w:val="28"/>
        </w:rPr>
        <w:t xml:space="preserve">
            Тунисте 470-790 МГц жиілік жолақтары, сондай-ақ, екінші </w:t>
      </w:r>
      <w:r>
        <w:br/>
      </w:r>
      <w:r>
        <w:rPr>
          <w:rFonts w:ascii="Times New Roman"/>
          <w:b w:val="false"/>
          <w:i w:val="false"/>
          <w:color w:val="000000"/>
          <w:sz w:val="28"/>
        </w:rPr>
        <w:t xml:space="preserve">
            реттік негізде қосалқы радиохабар мақсаттарына </w:t>
      </w:r>
      <w:r>
        <w:br/>
      </w:r>
      <w:r>
        <w:rPr>
          <w:rFonts w:ascii="Times New Roman"/>
          <w:b w:val="false"/>
          <w:i w:val="false"/>
          <w:color w:val="000000"/>
          <w:sz w:val="28"/>
        </w:rPr>
        <w:t xml:space="preserve">
            құрылықтағы жылжымалы қызметке үйлестірілген. Құрылықтағы </w:t>
      </w:r>
      <w:r>
        <w:br/>
      </w:r>
      <w:r>
        <w:rPr>
          <w:rFonts w:ascii="Times New Roman"/>
          <w:b w:val="false"/>
          <w:i w:val="false"/>
          <w:color w:val="000000"/>
          <w:sz w:val="28"/>
        </w:rPr>
        <w:t xml:space="preserve">
            жылжымалы қызмет станцияларда, жиілік бөлу Кестесі </w:t>
      </w:r>
      <w:r>
        <w:br/>
      </w:r>
      <w:r>
        <w:rPr>
          <w:rFonts w:ascii="Times New Roman"/>
          <w:b w:val="false"/>
          <w:i w:val="false"/>
          <w:color w:val="000000"/>
          <w:sz w:val="28"/>
        </w:rPr>
        <w:t xml:space="preserve">
            бойынша жұмыс атқаратын, осы ескертпеде көрсетілгеннен </w:t>
      </w:r>
      <w:r>
        <w:br/>
      </w:r>
      <w:r>
        <w:rPr>
          <w:rFonts w:ascii="Times New Roman"/>
          <w:b w:val="false"/>
          <w:i w:val="false"/>
          <w:color w:val="000000"/>
          <w:sz w:val="28"/>
        </w:rPr>
        <w:t xml:space="preserve">
            өзге елдерде зиянды кедергілер тудырмауы тиіс. (ДРК-07) </w:t>
      </w:r>
      <w:r>
        <w:br/>
      </w:r>
      <w:r>
        <w:rPr>
          <w:rFonts w:ascii="Times New Roman"/>
          <w:b w:val="false"/>
          <w:i w:val="false"/>
          <w:color w:val="000000"/>
          <w:sz w:val="28"/>
        </w:rPr>
        <w:t xml:space="preserve">
      5.297 Қосымша таратылу: Канада, Коста-Рика, Куба, Сальвадор, </w:t>
      </w:r>
      <w:r>
        <w:br/>
      </w:r>
      <w:r>
        <w:rPr>
          <w:rFonts w:ascii="Times New Roman"/>
          <w:b w:val="false"/>
          <w:i w:val="false"/>
          <w:color w:val="000000"/>
          <w:sz w:val="28"/>
        </w:rPr>
        <w:t xml:space="preserve">
            Америка Құрама Штаттары, Гватемала, Гайана, Гондурас, </w:t>
      </w:r>
      <w:r>
        <w:br/>
      </w:r>
      <w:r>
        <w:rPr>
          <w:rFonts w:ascii="Times New Roman"/>
          <w:b w:val="false"/>
          <w:i w:val="false"/>
          <w:color w:val="000000"/>
          <w:sz w:val="28"/>
        </w:rPr>
        <w:t xml:space="preserve">
            Ямайка және Мексикада 512-608 МГц жолағы, сондай-ақ, </w:t>
      </w:r>
      <w:r>
        <w:br/>
      </w:r>
      <w:r>
        <w:rPr>
          <w:rFonts w:ascii="Times New Roman"/>
          <w:b w:val="false"/>
          <w:i w:val="false"/>
          <w:color w:val="000000"/>
          <w:sz w:val="28"/>
        </w:rPr>
        <w:t xml:space="preserve">
            бекітілген және жылжымалы қызметтерге, 9.21. Бабы бойынша </w:t>
      </w:r>
      <w:r>
        <w:br/>
      </w:r>
      <w:r>
        <w:rPr>
          <w:rFonts w:ascii="Times New Roman"/>
          <w:b w:val="false"/>
          <w:i w:val="false"/>
          <w:color w:val="000000"/>
          <w:sz w:val="28"/>
        </w:rPr>
        <w:t xml:space="preserve">
            келісім алу жағдайына, бірінші реттік негізде бөлінген. </w:t>
      </w:r>
      <w:r>
        <w:br/>
      </w:r>
      <w:r>
        <w:rPr>
          <w:rFonts w:ascii="Times New Roman"/>
          <w:b w:val="false"/>
          <w:i w:val="false"/>
          <w:color w:val="000000"/>
          <w:sz w:val="28"/>
        </w:rPr>
        <w:t xml:space="preserve">
            (ДРК-07) </w:t>
      </w:r>
      <w:r>
        <w:br/>
      </w:r>
      <w:r>
        <w:rPr>
          <w:rFonts w:ascii="Times New Roman"/>
          <w:b w:val="false"/>
          <w:i w:val="false"/>
          <w:color w:val="000000"/>
          <w:sz w:val="28"/>
        </w:rPr>
        <w:t xml:space="preserve">
      5.298 Қосымша таратылу: Индияда 549.75-550.25 МГц жолағы, </w:t>
      </w:r>
      <w:r>
        <w:br/>
      </w:r>
      <w:r>
        <w:rPr>
          <w:rFonts w:ascii="Times New Roman"/>
          <w:b w:val="false"/>
          <w:i w:val="false"/>
          <w:color w:val="000000"/>
          <w:sz w:val="28"/>
        </w:rPr>
        <w:t xml:space="preserve">
            сондай-ақ, ғарыш пайдалану (ғарыш-Жер) қызметіне екінші </w:t>
      </w:r>
      <w:r>
        <w:br/>
      </w:r>
      <w:r>
        <w:rPr>
          <w:rFonts w:ascii="Times New Roman"/>
          <w:b w:val="false"/>
          <w:i w:val="false"/>
          <w:color w:val="000000"/>
          <w:sz w:val="28"/>
        </w:rPr>
        <w:t xml:space="preserve">
            реттік негізде бөлінген. </w:t>
      </w:r>
      <w:r>
        <w:br/>
      </w:r>
      <w:r>
        <w:rPr>
          <w:rFonts w:ascii="Times New Roman"/>
          <w:b w:val="false"/>
          <w:i w:val="false"/>
          <w:color w:val="000000"/>
          <w:sz w:val="28"/>
        </w:rPr>
        <w:t xml:space="preserve">
      5.299 Пайдаланылмайды. </w:t>
      </w:r>
      <w:r>
        <w:br/>
      </w:r>
      <w:r>
        <w:rPr>
          <w:rFonts w:ascii="Times New Roman"/>
          <w:b w:val="false"/>
          <w:i w:val="false"/>
          <w:color w:val="000000"/>
          <w:sz w:val="28"/>
        </w:rPr>
        <w:t xml:space="preserve">
      5.300 Қосымша таратылу: Сауд Арабиясы, Египет, Израиль, Ливия </w:t>
      </w:r>
      <w:r>
        <w:br/>
      </w:r>
      <w:r>
        <w:rPr>
          <w:rFonts w:ascii="Times New Roman"/>
          <w:b w:val="false"/>
          <w:i w:val="false"/>
          <w:color w:val="000000"/>
          <w:sz w:val="28"/>
        </w:rPr>
        <w:t xml:space="preserve">
            Араб Джамахириясы, Иордания, Оман, Сирия Араб </w:t>
      </w:r>
      <w:r>
        <w:br/>
      </w:r>
      <w:r>
        <w:rPr>
          <w:rFonts w:ascii="Times New Roman"/>
          <w:b w:val="false"/>
          <w:i w:val="false"/>
          <w:color w:val="000000"/>
          <w:sz w:val="28"/>
        </w:rPr>
        <w:t xml:space="preserve">
            Республикасы және Суданда 582-760 МГц жолағы, </w:t>
      </w:r>
      <w:r>
        <w:br/>
      </w:r>
      <w:r>
        <w:rPr>
          <w:rFonts w:ascii="Times New Roman"/>
          <w:b w:val="false"/>
          <w:i w:val="false"/>
          <w:color w:val="000000"/>
          <w:sz w:val="28"/>
        </w:rPr>
        <w:t xml:space="preserve">
            сондай-ақ, тіркелген және жылжымалы қызметтерге, әуедегі </w:t>
      </w:r>
      <w:r>
        <w:br/>
      </w:r>
      <w:r>
        <w:rPr>
          <w:rFonts w:ascii="Times New Roman"/>
          <w:b w:val="false"/>
          <w:i w:val="false"/>
          <w:color w:val="000000"/>
          <w:sz w:val="28"/>
        </w:rPr>
        <w:t xml:space="preserve">
            жылжымалы қызметті қоспағанда, екінші реттік негізде </w:t>
      </w:r>
      <w:r>
        <w:br/>
      </w:r>
      <w:r>
        <w:rPr>
          <w:rFonts w:ascii="Times New Roman"/>
          <w:b w:val="false"/>
          <w:i w:val="false"/>
          <w:color w:val="000000"/>
          <w:sz w:val="28"/>
        </w:rPr>
        <w:t xml:space="preserve">
            бөлінген. (ДРК-07) </w:t>
      </w:r>
      <w:r>
        <w:br/>
      </w:r>
      <w:r>
        <w:rPr>
          <w:rFonts w:ascii="Times New Roman"/>
          <w:b w:val="false"/>
          <w:i w:val="false"/>
          <w:color w:val="000000"/>
          <w:sz w:val="28"/>
        </w:rPr>
        <w:t xml:space="preserve">
      5.301 Пайдаланылмайды. </w:t>
      </w:r>
      <w:r>
        <w:br/>
      </w:r>
      <w:r>
        <w:rPr>
          <w:rFonts w:ascii="Times New Roman"/>
          <w:b w:val="false"/>
          <w:i w:val="false"/>
          <w:color w:val="000000"/>
          <w:sz w:val="28"/>
        </w:rPr>
        <w:t xml:space="preserve">
      5.302 Қосымша таратылу: Біріккен Корольдіктерде 590-598 МГц </w:t>
      </w:r>
      <w:r>
        <w:br/>
      </w:r>
      <w:r>
        <w:rPr>
          <w:rFonts w:ascii="Times New Roman"/>
          <w:b w:val="false"/>
          <w:i w:val="false"/>
          <w:color w:val="000000"/>
          <w:sz w:val="28"/>
        </w:rPr>
        <w:t xml:space="preserve">
            жолағы, сондай-ақ, әуедегі радионавигациялық қызметке </w:t>
      </w:r>
      <w:r>
        <w:br/>
      </w:r>
      <w:r>
        <w:rPr>
          <w:rFonts w:ascii="Times New Roman"/>
          <w:b w:val="false"/>
          <w:i w:val="false"/>
          <w:color w:val="000000"/>
          <w:sz w:val="28"/>
        </w:rPr>
        <w:t xml:space="preserve">
            бірінші реттік негізде бөлінген. Радионавигациялық қызмет </w:t>
      </w:r>
      <w:r>
        <w:br/>
      </w:r>
      <w:r>
        <w:rPr>
          <w:rFonts w:ascii="Times New Roman"/>
          <w:b w:val="false"/>
          <w:i w:val="false"/>
          <w:color w:val="000000"/>
          <w:sz w:val="28"/>
        </w:rPr>
        <w:t xml:space="preserve">
            станцияларына барлық жаңа жиіліктер тағайындау, көрші </w:t>
      </w:r>
      <w:r>
        <w:br/>
      </w:r>
      <w:r>
        <w:rPr>
          <w:rFonts w:ascii="Times New Roman"/>
          <w:b w:val="false"/>
          <w:i w:val="false"/>
          <w:color w:val="000000"/>
          <w:sz w:val="28"/>
        </w:rPr>
        <w:t xml:space="preserve">
            жолақ жиіліктерінен көшірілгендерін қоса есептегенде, </w:t>
      </w:r>
      <w:r>
        <w:br/>
      </w:r>
      <w:r>
        <w:rPr>
          <w:rFonts w:ascii="Times New Roman"/>
          <w:b w:val="false"/>
          <w:i w:val="false"/>
          <w:color w:val="000000"/>
          <w:sz w:val="28"/>
        </w:rPr>
        <w:t xml:space="preserve">
            келесі елдер: Германия, Бельгия, Дания, Испания, Франция, </w:t>
      </w:r>
      <w:r>
        <w:br/>
      </w:r>
      <w:r>
        <w:rPr>
          <w:rFonts w:ascii="Times New Roman"/>
          <w:b w:val="false"/>
          <w:i w:val="false"/>
          <w:color w:val="000000"/>
          <w:sz w:val="28"/>
        </w:rPr>
        <w:t xml:space="preserve">
            Ирландия, Люксембург, Марокко, Норвегия және Нидерланды </w:t>
      </w:r>
      <w:r>
        <w:br/>
      </w:r>
      <w:r>
        <w:rPr>
          <w:rFonts w:ascii="Times New Roman"/>
          <w:b w:val="false"/>
          <w:i w:val="false"/>
          <w:color w:val="000000"/>
          <w:sz w:val="28"/>
        </w:rPr>
        <w:t xml:space="preserve">
            әкімшіліктерімен бөлулік жағдайда өтуі керек. </w:t>
      </w:r>
      <w:r>
        <w:br/>
      </w:r>
      <w:r>
        <w:rPr>
          <w:rFonts w:ascii="Times New Roman"/>
          <w:b w:val="false"/>
          <w:i w:val="false"/>
          <w:color w:val="000000"/>
          <w:sz w:val="28"/>
        </w:rPr>
        <w:t xml:space="preserve">
      5.303 Пайдаланылмайды. </w:t>
      </w:r>
      <w:r>
        <w:br/>
      </w:r>
      <w:r>
        <w:rPr>
          <w:rFonts w:ascii="Times New Roman"/>
          <w:b w:val="false"/>
          <w:i w:val="false"/>
          <w:color w:val="000000"/>
          <w:sz w:val="28"/>
        </w:rPr>
        <w:t xml:space="preserve">
      5.304 Қосымша таратылу: Африкалық радиохабар аймағындағы (5.10- </w:t>
      </w:r>
      <w:r>
        <w:br/>
      </w:r>
      <w:r>
        <w:rPr>
          <w:rFonts w:ascii="Times New Roman"/>
          <w:b w:val="false"/>
          <w:i w:val="false"/>
          <w:color w:val="000000"/>
          <w:sz w:val="28"/>
        </w:rPr>
        <w:t xml:space="preserve">
            5.13 қара) 606-614 МГц жолағы, сондай-ақ, </w:t>
      </w:r>
      <w:r>
        <w:br/>
      </w:r>
      <w:r>
        <w:rPr>
          <w:rFonts w:ascii="Times New Roman"/>
          <w:b w:val="false"/>
          <w:i w:val="false"/>
          <w:color w:val="000000"/>
          <w:sz w:val="28"/>
        </w:rPr>
        <w:t xml:space="preserve">
            радиоастрономиялық қызметке бірінші реттік негізде </w:t>
      </w:r>
      <w:r>
        <w:br/>
      </w:r>
      <w:r>
        <w:rPr>
          <w:rFonts w:ascii="Times New Roman"/>
          <w:b w:val="false"/>
          <w:i w:val="false"/>
          <w:color w:val="000000"/>
          <w:sz w:val="28"/>
        </w:rPr>
        <w:t xml:space="preserve">
            бөлінген. </w:t>
      </w:r>
      <w:r>
        <w:br/>
      </w:r>
      <w:r>
        <w:rPr>
          <w:rFonts w:ascii="Times New Roman"/>
          <w:b w:val="false"/>
          <w:i w:val="false"/>
          <w:color w:val="000000"/>
          <w:sz w:val="28"/>
        </w:rPr>
        <w:t xml:space="preserve">
      5.305 Қосымша таратылу: Қытайда 606-614 МГц жолағы, </w:t>
      </w:r>
      <w:r>
        <w:br/>
      </w:r>
      <w:r>
        <w:rPr>
          <w:rFonts w:ascii="Times New Roman"/>
          <w:b w:val="false"/>
          <w:i w:val="false"/>
          <w:color w:val="000000"/>
          <w:sz w:val="28"/>
        </w:rPr>
        <w:t xml:space="preserve">
            сондай-ақ, радиоастрономиялық қызметке бірінші реттік </w:t>
      </w:r>
      <w:r>
        <w:br/>
      </w:r>
      <w:r>
        <w:rPr>
          <w:rFonts w:ascii="Times New Roman"/>
          <w:b w:val="false"/>
          <w:i w:val="false"/>
          <w:color w:val="000000"/>
          <w:sz w:val="28"/>
        </w:rPr>
        <w:t xml:space="preserve">
            негізде бөлінген. </w:t>
      </w:r>
      <w:r>
        <w:br/>
      </w:r>
      <w:r>
        <w:rPr>
          <w:rFonts w:ascii="Times New Roman"/>
          <w:b w:val="false"/>
          <w:i w:val="false"/>
          <w:color w:val="000000"/>
          <w:sz w:val="28"/>
        </w:rPr>
        <w:t xml:space="preserve">
      5.306 Қосымша таратылу: Африкалық радиохабар зонасының 1 </w:t>
      </w:r>
      <w:r>
        <w:br/>
      </w:r>
      <w:r>
        <w:rPr>
          <w:rFonts w:ascii="Times New Roman"/>
          <w:b w:val="false"/>
          <w:i w:val="false"/>
          <w:color w:val="000000"/>
          <w:sz w:val="28"/>
        </w:rPr>
        <w:t xml:space="preserve">
            Аймағында (5.10-5.13 қара) және 3-аудандағы 608-614 </w:t>
      </w:r>
      <w:r>
        <w:br/>
      </w:r>
      <w:r>
        <w:rPr>
          <w:rFonts w:ascii="Times New Roman"/>
          <w:b w:val="false"/>
          <w:i w:val="false"/>
          <w:color w:val="000000"/>
          <w:sz w:val="28"/>
        </w:rPr>
        <w:t xml:space="preserve">
            МГц жолағыы, сондай-ақ, радиоастрономиялық қызметке </w:t>
      </w:r>
      <w:r>
        <w:br/>
      </w:r>
      <w:r>
        <w:rPr>
          <w:rFonts w:ascii="Times New Roman"/>
          <w:b w:val="false"/>
          <w:i w:val="false"/>
          <w:color w:val="000000"/>
          <w:sz w:val="28"/>
        </w:rPr>
        <w:t xml:space="preserve">
            екінші реттік негізде бөлінген. </w:t>
      </w:r>
      <w:r>
        <w:br/>
      </w:r>
      <w:r>
        <w:rPr>
          <w:rFonts w:ascii="Times New Roman"/>
          <w:b w:val="false"/>
          <w:i w:val="false"/>
          <w:color w:val="000000"/>
          <w:sz w:val="28"/>
        </w:rPr>
        <w:t xml:space="preserve">
      5.307 Қосымша таратылу: Индияда 608-614 МГц жиілік жолағы, </w:t>
      </w:r>
      <w:r>
        <w:br/>
      </w:r>
      <w:r>
        <w:rPr>
          <w:rFonts w:ascii="Times New Roman"/>
          <w:b w:val="false"/>
          <w:i w:val="false"/>
          <w:color w:val="000000"/>
          <w:sz w:val="28"/>
        </w:rPr>
        <w:t xml:space="preserve">
            сондай-ақ, радиоастрономиялық қызметке бірінші реттік </w:t>
      </w:r>
      <w:r>
        <w:br/>
      </w:r>
      <w:r>
        <w:rPr>
          <w:rFonts w:ascii="Times New Roman"/>
          <w:b w:val="false"/>
          <w:i w:val="false"/>
          <w:color w:val="000000"/>
          <w:sz w:val="28"/>
        </w:rPr>
        <w:t xml:space="preserve">
            негізде бөлінген. </w:t>
      </w:r>
      <w:r>
        <w:br/>
      </w:r>
      <w:r>
        <w:rPr>
          <w:rFonts w:ascii="Times New Roman"/>
          <w:b w:val="false"/>
          <w:i w:val="false"/>
          <w:color w:val="000000"/>
          <w:sz w:val="28"/>
        </w:rPr>
        <w:t xml:space="preserve">
      5.308 Пайдаланылмайды. </w:t>
      </w:r>
      <w:r>
        <w:br/>
      </w:r>
      <w:r>
        <w:rPr>
          <w:rFonts w:ascii="Times New Roman"/>
          <w:b w:val="false"/>
          <w:i w:val="false"/>
          <w:color w:val="000000"/>
          <w:sz w:val="28"/>
        </w:rPr>
        <w:t xml:space="preserve">
      5.309 Қызметтің басқа категориясы: Коста-Рика, Сальвадор және </w:t>
      </w:r>
      <w:r>
        <w:br/>
      </w:r>
      <w:r>
        <w:rPr>
          <w:rFonts w:ascii="Times New Roman"/>
          <w:b w:val="false"/>
          <w:i w:val="false"/>
          <w:color w:val="000000"/>
          <w:sz w:val="28"/>
        </w:rPr>
        <w:t xml:space="preserve">
            Гондураста 614-806 МГц жолағы, 9.21 бабы бойынша келісім </w:t>
      </w:r>
      <w:r>
        <w:br/>
      </w:r>
      <w:r>
        <w:rPr>
          <w:rFonts w:ascii="Times New Roman"/>
          <w:b w:val="false"/>
          <w:i w:val="false"/>
          <w:color w:val="000000"/>
          <w:sz w:val="28"/>
        </w:rPr>
        <w:t xml:space="preserve">
            алған жағдайда, тіркелген қызметке, бірінші реттік </w:t>
      </w:r>
      <w:r>
        <w:br/>
      </w:r>
      <w:r>
        <w:rPr>
          <w:rFonts w:ascii="Times New Roman"/>
          <w:b w:val="false"/>
          <w:i w:val="false"/>
          <w:color w:val="000000"/>
          <w:sz w:val="28"/>
        </w:rPr>
        <w:t xml:space="preserve">
            негізде бөлінген. (5.33 қара) </w:t>
      </w:r>
      <w:r>
        <w:br/>
      </w:r>
      <w:r>
        <w:rPr>
          <w:rFonts w:ascii="Times New Roman"/>
          <w:b w:val="false"/>
          <w:i w:val="false"/>
          <w:color w:val="000000"/>
          <w:sz w:val="28"/>
        </w:rPr>
        <w:t xml:space="preserve">
      5.310 Пайдаланылмайды. </w:t>
      </w:r>
      <w:r>
        <w:br/>
      </w:r>
      <w:r>
        <w:rPr>
          <w:rFonts w:ascii="Times New Roman"/>
          <w:b w:val="false"/>
          <w:i w:val="false"/>
          <w:color w:val="000000"/>
          <w:sz w:val="28"/>
        </w:rPr>
        <w:t xml:space="preserve">
      5.311 Пайдаланылмайды. </w:t>
      </w:r>
      <w:r>
        <w:br/>
      </w:r>
      <w:r>
        <w:rPr>
          <w:rFonts w:ascii="Times New Roman"/>
          <w:b w:val="false"/>
          <w:i w:val="false"/>
          <w:color w:val="000000"/>
          <w:sz w:val="28"/>
        </w:rPr>
        <w:t xml:space="preserve">
      5.311А 620-790 МГц жиілік жолағы туралы 549 (ДРК-07) Қарарын </w:t>
      </w:r>
      <w:r>
        <w:br/>
      </w:r>
      <w:r>
        <w:rPr>
          <w:rFonts w:ascii="Times New Roman"/>
          <w:b w:val="false"/>
          <w:i w:val="false"/>
          <w:color w:val="000000"/>
          <w:sz w:val="28"/>
        </w:rPr>
        <w:t xml:space="preserve">
            қара. (ДРК-07) </w:t>
      </w:r>
      <w:r>
        <w:br/>
      </w:r>
      <w:r>
        <w:rPr>
          <w:rFonts w:ascii="Times New Roman"/>
          <w:b w:val="false"/>
          <w:i w:val="false"/>
          <w:color w:val="000000"/>
          <w:sz w:val="28"/>
        </w:rPr>
        <w:t xml:space="preserve">
      5.312 Қосымша таратылу: Армения, Әзербайжан, Белорусь, </w:t>
      </w:r>
      <w:r>
        <w:br/>
      </w:r>
      <w:r>
        <w:rPr>
          <w:rFonts w:ascii="Times New Roman"/>
          <w:b w:val="false"/>
          <w:i w:val="false"/>
          <w:color w:val="000000"/>
          <w:sz w:val="28"/>
        </w:rPr>
        <w:t xml:space="preserve">
            Болгария, Венгрия, Қазақстан, Латвия, Молдова, Моңғолия, </w:t>
      </w:r>
      <w:r>
        <w:br/>
      </w:r>
      <w:r>
        <w:rPr>
          <w:rFonts w:ascii="Times New Roman"/>
          <w:b w:val="false"/>
          <w:i w:val="false"/>
          <w:color w:val="000000"/>
          <w:sz w:val="28"/>
        </w:rPr>
        <w:t xml:space="preserve">
            Өзбекстан, Польша, Қырғызстан, Словакия, Чех </w:t>
      </w:r>
      <w:r>
        <w:br/>
      </w:r>
      <w:r>
        <w:rPr>
          <w:rFonts w:ascii="Times New Roman"/>
          <w:b w:val="false"/>
          <w:i w:val="false"/>
          <w:color w:val="000000"/>
          <w:sz w:val="28"/>
        </w:rPr>
        <w:t xml:space="preserve">
            Республикасы, Румыния, Ресей, Тәжікстан, Түрікменстан </w:t>
      </w:r>
      <w:r>
        <w:br/>
      </w:r>
      <w:r>
        <w:rPr>
          <w:rFonts w:ascii="Times New Roman"/>
          <w:b w:val="false"/>
          <w:i w:val="false"/>
          <w:color w:val="000000"/>
          <w:sz w:val="28"/>
        </w:rPr>
        <w:t xml:space="preserve">
            және Украинада 645-862 МГц жолағы, сондай-ақ, әуедегі </w:t>
      </w:r>
      <w:r>
        <w:br/>
      </w:r>
      <w:r>
        <w:rPr>
          <w:rFonts w:ascii="Times New Roman"/>
          <w:b w:val="false"/>
          <w:i w:val="false"/>
          <w:color w:val="000000"/>
          <w:sz w:val="28"/>
        </w:rPr>
        <w:t xml:space="preserve">
            радионавигациялық қызметке бірінші реттік негізде </w:t>
      </w:r>
      <w:r>
        <w:br/>
      </w:r>
      <w:r>
        <w:rPr>
          <w:rFonts w:ascii="Times New Roman"/>
          <w:b w:val="false"/>
          <w:i w:val="false"/>
          <w:color w:val="000000"/>
          <w:sz w:val="28"/>
        </w:rPr>
        <w:t xml:space="preserve">
            бөлінген. (ДРК-03) </w:t>
      </w:r>
      <w:r>
        <w:br/>
      </w:r>
      <w:r>
        <w:rPr>
          <w:rFonts w:ascii="Times New Roman"/>
          <w:b w:val="false"/>
          <w:i w:val="false"/>
          <w:color w:val="000000"/>
          <w:sz w:val="28"/>
        </w:rPr>
        <w:t xml:space="preserve">
      5.313 Пайдаланылмайды. </w:t>
      </w:r>
      <w:r>
        <w:br/>
      </w:r>
      <w:r>
        <w:rPr>
          <w:rFonts w:ascii="Times New Roman"/>
          <w:b w:val="false"/>
          <w:i w:val="false"/>
          <w:color w:val="000000"/>
          <w:sz w:val="28"/>
        </w:rPr>
        <w:t xml:space="preserve">
      5.313А Бангладеш, Қытай, Корея Республикасы, Индия, Жапония, </w:t>
      </w:r>
      <w:r>
        <w:br/>
      </w:r>
      <w:r>
        <w:rPr>
          <w:rFonts w:ascii="Times New Roman"/>
          <w:b w:val="false"/>
          <w:i w:val="false"/>
          <w:color w:val="000000"/>
          <w:sz w:val="28"/>
        </w:rPr>
        <w:t xml:space="preserve">
            Жаңа Зеландия, Папуа-Жаңа Гвинея, Филиппина және </w:t>
      </w:r>
      <w:r>
        <w:br/>
      </w:r>
      <w:r>
        <w:rPr>
          <w:rFonts w:ascii="Times New Roman"/>
          <w:b w:val="false"/>
          <w:i w:val="false"/>
          <w:color w:val="000000"/>
          <w:sz w:val="28"/>
        </w:rPr>
        <w:t xml:space="preserve">
            Сингапурде 698-790 МГц жолағы немесе кейбір бөлектері </w:t>
      </w:r>
      <w:r>
        <w:br/>
      </w:r>
      <w:r>
        <w:rPr>
          <w:rFonts w:ascii="Times New Roman"/>
          <w:b w:val="false"/>
          <w:i w:val="false"/>
          <w:color w:val="000000"/>
          <w:sz w:val="28"/>
        </w:rPr>
        <w:t xml:space="preserve">
            әкімшіліктермен Халықаралық жылжымалы байланысты (ІМТ) </w:t>
      </w:r>
      <w:r>
        <w:br/>
      </w:r>
      <w:r>
        <w:rPr>
          <w:rFonts w:ascii="Times New Roman"/>
          <w:b w:val="false"/>
          <w:i w:val="false"/>
          <w:color w:val="000000"/>
          <w:sz w:val="28"/>
        </w:rPr>
        <w:t xml:space="preserve">
            енгізуге анықталған. Бұл анықтама бұл жолақтың басқа </w:t>
      </w:r>
      <w:r>
        <w:br/>
      </w:r>
      <w:r>
        <w:rPr>
          <w:rFonts w:ascii="Times New Roman"/>
          <w:b w:val="false"/>
          <w:i w:val="false"/>
          <w:color w:val="000000"/>
          <w:sz w:val="28"/>
        </w:rPr>
        <w:t xml:space="preserve">
            қызметке қолдануына кедергі және басымдылық жасамауы </w:t>
      </w:r>
      <w:r>
        <w:br/>
      </w:r>
      <w:r>
        <w:rPr>
          <w:rFonts w:ascii="Times New Roman"/>
          <w:b w:val="false"/>
          <w:i w:val="false"/>
          <w:color w:val="000000"/>
          <w:sz w:val="28"/>
        </w:rPr>
        <w:t xml:space="preserve">
            тиіс. Қытайда бұл жолақта ІМТ енгізу 2015 жылға дейін </w:t>
      </w:r>
      <w:r>
        <w:br/>
      </w:r>
      <w:r>
        <w:rPr>
          <w:rFonts w:ascii="Times New Roman"/>
          <w:b w:val="false"/>
          <w:i w:val="false"/>
          <w:color w:val="000000"/>
          <w:sz w:val="28"/>
        </w:rPr>
        <w:t xml:space="preserve">
            басталмайды. (ДРК-07) </w:t>
      </w:r>
      <w:r>
        <w:br/>
      </w:r>
      <w:r>
        <w:rPr>
          <w:rFonts w:ascii="Times New Roman"/>
          <w:b w:val="false"/>
          <w:i w:val="false"/>
          <w:color w:val="000000"/>
          <w:sz w:val="28"/>
        </w:rPr>
        <w:t xml:space="preserve">
      5.313В Қызметтің басқа категориясы: Бразилияда 698-806 МГц </w:t>
      </w:r>
      <w:r>
        <w:br/>
      </w:r>
      <w:r>
        <w:rPr>
          <w:rFonts w:ascii="Times New Roman"/>
          <w:b w:val="false"/>
          <w:i w:val="false"/>
          <w:color w:val="000000"/>
          <w:sz w:val="28"/>
        </w:rPr>
        <w:t xml:space="preserve">
            жолағын жылжымалы қызметке бөлу екінші реттік негізде </w:t>
      </w:r>
      <w:r>
        <w:br/>
      </w:r>
      <w:r>
        <w:rPr>
          <w:rFonts w:ascii="Times New Roman"/>
          <w:b w:val="false"/>
          <w:i w:val="false"/>
          <w:color w:val="000000"/>
          <w:sz w:val="28"/>
        </w:rPr>
        <w:t xml:space="preserve">
            орындалған. (п. 5.32 қара). </w:t>
      </w:r>
      <w:r>
        <w:br/>
      </w:r>
      <w:r>
        <w:rPr>
          <w:rFonts w:ascii="Times New Roman"/>
          <w:b w:val="false"/>
          <w:i w:val="false"/>
          <w:color w:val="000000"/>
          <w:sz w:val="28"/>
        </w:rPr>
        <w:t xml:space="preserve">
      5.314 Қосымша таратылу: Австрия, Италия, Өзбекстан, Біріккен </w:t>
      </w:r>
      <w:r>
        <w:br/>
      </w:r>
      <w:r>
        <w:rPr>
          <w:rFonts w:ascii="Times New Roman"/>
          <w:b w:val="false"/>
          <w:i w:val="false"/>
          <w:color w:val="000000"/>
          <w:sz w:val="28"/>
        </w:rPr>
        <w:t xml:space="preserve">
            Корольдіктер және Свазиленде 790-862 МГц жолағы, </w:t>
      </w:r>
      <w:r>
        <w:br/>
      </w:r>
      <w:r>
        <w:rPr>
          <w:rFonts w:ascii="Times New Roman"/>
          <w:b w:val="false"/>
          <w:i w:val="false"/>
          <w:color w:val="000000"/>
          <w:sz w:val="28"/>
        </w:rPr>
        <w:t xml:space="preserve">
            сондай-ақ, құрылықтағы жылжымалы қызметке екінші реттік </w:t>
      </w:r>
      <w:r>
        <w:br/>
      </w:r>
      <w:r>
        <w:rPr>
          <w:rFonts w:ascii="Times New Roman"/>
          <w:b w:val="false"/>
          <w:i w:val="false"/>
          <w:color w:val="000000"/>
          <w:sz w:val="28"/>
        </w:rPr>
        <w:t xml:space="preserve">
            негізде бөлінген. (ДРК-07) </w:t>
      </w:r>
      <w:r>
        <w:br/>
      </w:r>
      <w:r>
        <w:rPr>
          <w:rFonts w:ascii="Times New Roman"/>
          <w:b w:val="false"/>
          <w:i w:val="false"/>
          <w:color w:val="000000"/>
          <w:sz w:val="28"/>
        </w:rPr>
        <w:t xml:space="preserve">
      5.315 Ауыстырылымды таратылу: Греция, Италия, Марокко және </w:t>
      </w:r>
      <w:r>
        <w:br/>
      </w:r>
      <w:r>
        <w:rPr>
          <w:rFonts w:ascii="Times New Roman"/>
          <w:b w:val="false"/>
          <w:i w:val="false"/>
          <w:color w:val="000000"/>
          <w:sz w:val="28"/>
        </w:rPr>
        <w:t xml:space="preserve">
            Тунисте радиохабар қызметіне 790-838 МГц жолақта </w:t>
      </w:r>
      <w:r>
        <w:br/>
      </w:r>
      <w:r>
        <w:rPr>
          <w:rFonts w:ascii="Times New Roman"/>
          <w:b w:val="false"/>
          <w:i w:val="false"/>
          <w:color w:val="000000"/>
          <w:sz w:val="28"/>
        </w:rPr>
        <w:t xml:space="preserve">
            жиіліктер бөлу бірінші реттік негізде орындалған. </w:t>
      </w:r>
      <w:r>
        <w:br/>
      </w:r>
      <w:r>
        <w:rPr>
          <w:rFonts w:ascii="Times New Roman"/>
          <w:b w:val="false"/>
          <w:i w:val="false"/>
          <w:color w:val="000000"/>
          <w:sz w:val="28"/>
        </w:rPr>
        <w:t xml:space="preserve">
            (ДРК-2000) </w:t>
      </w:r>
      <w:r>
        <w:br/>
      </w:r>
      <w:r>
        <w:rPr>
          <w:rFonts w:ascii="Times New Roman"/>
          <w:b w:val="false"/>
          <w:i w:val="false"/>
          <w:color w:val="000000"/>
          <w:sz w:val="28"/>
        </w:rPr>
        <w:t xml:space="preserve">
      5.316 Қосымша таратылу: Германия, Босния мен Герцеговина, </w:t>
      </w:r>
      <w:r>
        <w:br/>
      </w:r>
      <w:r>
        <w:rPr>
          <w:rFonts w:ascii="Times New Roman"/>
          <w:b w:val="false"/>
          <w:i w:val="false"/>
          <w:color w:val="000000"/>
          <w:sz w:val="28"/>
        </w:rPr>
        <w:t xml:space="preserve">
            Буркино-Фасо, Камерун, Кот-д Ивуара, Хорватия, Дания, </w:t>
      </w:r>
      <w:r>
        <w:br/>
      </w:r>
      <w:r>
        <w:rPr>
          <w:rFonts w:ascii="Times New Roman"/>
          <w:b w:val="false"/>
          <w:i w:val="false"/>
          <w:color w:val="000000"/>
          <w:sz w:val="28"/>
        </w:rPr>
        <w:t xml:space="preserve">
            Египет, Финляндия, Израиль, Кения, бұрынғы Югославия </w:t>
      </w:r>
      <w:r>
        <w:br/>
      </w:r>
      <w:r>
        <w:rPr>
          <w:rFonts w:ascii="Times New Roman"/>
          <w:b w:val="false"/>
          <w:i w:val="false"/>
          <w:color w:val="000000"/>
          <w:sz w:val="28"/>
        </w:rPr>
        <w:t xml:space="preserve">
            Республикасы Македония, Ливия, Лихтенштейн, Монако, </w:t>
      </w:r>
      <w:r>
        <w:br/>
      </w:r>
      <w:r>
        <w:rPr>
          <w:rFonts w:ascii="Times New Roman"/>
          <w:b w:val="false"/>
          <w:i w:val="false"/>
          <w:color w:val="000000"/>
          <w:sz w:val="28"/>
        </w:rPr>
        <w:t xml:space="preserve">
            Норвегия, Нидерланд, Португалия, Сирия, Швеция, Швейцария </w:t>
      </w:r>
      <w:r>
        <w:br/>
      </w:r>
      <w:r>
        <w:rPr>
          <w:rFonts w:ascii="Times New Roman"/>
          <w:b w:val="false"/>
          <w:i w:val="false"/>
          <w:color w:val="000000"/>
          <w:sz w:val="28"/>
        </w:rPr>
        <w:t xml:space="preserve">
            және Югославияда 790-830 МГц жолағы және осы елдерде, </w:t>
      </w:r>
      <w:r>
        <w:br/>
      </w:r>
      <w:r>
        <w:rPr>
          <w:rFonts w:ascii="Times New Roman"/>
          <w:b w:val="false"/>
          <w:i w:val="false"/>
          <w:color w:val="000000"/>
          <w:sz w:val="28"/>
        </w:rPr>
        <w:t xml:space="preserve">
            сонымен қатар, Испания, Франция, Габон мен Мальтада 830- </w:t>
      </w:r>
      <w:r>
        <w:br/>
      </w:r>
      <w:r>
        <w:rPr>
          <w:rFonts w:ascii="Times New Roman"/>
          <w:b w:val="false"/>
          <w:i w:val="false"/>
          <w:color w:val="000000"/>
          <w:sz w:val="28"/>
        </w:rPr>
        <w:t xml:space="preserve">
            862 МГц жолағы, сондай-ақ, жылжымалы қызметке, әуедегі </w:t>
      </w:r>
      <w:r>
        <w:br/>
      </w:r>
      <w:r>
        <w:rPr>
          <w:rFonts w:ascii="Times New Roman"/>
          <w:b w:val="false"/>
          <w:i w:val="false"/>
          <w:color w:val="000000"/>
          <w:sz w:val="28"/>
        </w:rPr>
        <w:t xml:space="preserve">
            жылжымалы қызметті қоспағанда, бірінші реттік негізде </w:t>
      </w:r>
      <w:r>
        <w:br/>
      </w:r>
      <w:r>
        <w:rPr>
          <w:rFonts w:ascii="Times New Roman"/>
          <w:b w:val="false"/>
          <w:i w:val="false"/>
          <w:color w:val="000000"/>
          <w:sz w:val="28"/>
        </w:rPr>
        <w:t xml:space="preserve">
            бөлінген. Бірақ әрбір жолаққа сәйкес көрсетілген, осы </w:t>
      </w:r>
      <w:r>
        <w:br/>
      </w:r>
      <w:r>
        <w:rPr>
          <w:rFonts w:ascii="Times New Roman"/>
          <w:b w:val="false"/>
          <w:i w:val="false"/>
          <w:color w:val="000000"/>
          <w:sz w:val="28"/>
        </w:rPr>
        <w:t xml:space="preserve">
            ескертпеде сөз болып отырған елдердегі жылжымалы қызмет </w:t>
      </w:r>
      <w:r>
        <w:br/>
      </w:r>
      <w:r>
        <w:rPr>
          <w:rFonts w:ascii="Times New Roman"/>
          <w:b w:val="false"/>
          <w:i w:val="false"/>
          <w:color w:val="000000"/>
          <w:sz w:val="28"/>
        </w:rPr>
        <w:t xml:space="preserve">
            станциялары зиянды кедергілер тудырмауы тиіс немесе </w:t>
      </w:r>
      <w:r>
        <w:br/>
      </w:r>
      <w:r>
        <w:rPr>
          <w:rFonts w:ascii="Times New Roman"/>
          <w:b w:val="false"/>
          <w:i w:val="false"/>
          <w:color w:val="000000"/>
          <w:sz w:val="28"/>
        </w:rPr>
        <w:t xml:space="preserve">
            Кестеге сай жұмыс атқарып отырған елдердегі станциялардан </w:t>
      </w:r>
      <w:r>
        <w:br/>
      </w:r>
      <w:r>
        <w:rPr>
          <w:rFonts w:ascii="Times New Roman"/>
          <w:b w:val="false"/>
          <w:i w:val="false"/>
          <w:color w:val="000000"/>
          <w:sz w:val="28"/>
        </w:rPr>
        <w:t xml:space="preserve">
            қорғанысты талап етпеуі керек. (ДРК-07) </w:t>
      </w:r>
      <w:r>
        <w:br/>
      </w:r>
      <w:r>
        <w:rPr>
          <w:rFonts w:ascii="Times New Roman"/>
          <w:b w:val="false"/>
          <w:i w:val="false"/>
          <w:color w:val="000000"/>
          <w:sz w:val="28"/>
        </w:rPr>
        <w:t xml:space="preserve">
      5.316А Қосымша таратылу: Ангола, Бахрейн, Бенин, Ботсван, </w:t>
      </w:r>
      <w:r>
        <w:br/>
      </w:r>
      <w:r>
        <w:rPr>
          <w:rFonts w:ascii="Times New Roman"/>
          <w:b w:val="false"/>
          <w:i w:val="false"/>
          <w:color w:val="000000"/>
          <w:sz w:val="28"/>
        </w:rPr>
        <w:t xml:space="preserve">
            Камерун, Конго (Республикасы), Француз теңіз арғы </w:t>
      </w:r>
      <w:r>
        <w:br/>
      </w:r>
      <w:r>
        <w:rPr>
          <w:rFonts w:ascii="Times New Roman"/>
          <w:b w:val="false"/>
          <w:i w:val="false"/>
          <w:color w:val="000000"/>
          <w:sz w:val="28"/>
        </w:rPr>
        <w:t xml:space="preserve">
            департаменттерінде және 1 Ауданның қауымдастығында, </w:t>
      </w:r>
      <w:r>
        <w:br/>
      </w:r>
      <w:r>
        <w:rPr>
          <w:rFonts w:ascii="Times New Roman"/>
          <w:b w:val="false"/>
          <w:i w:val="false"/>
          <w:color w:val="000000"/>
          <w:sz w:val="28"/>
        </w:rPr>
        <w:t xml:space="preserve">
            Гамбия, Ган, Гвинея, Кувейт, Лесото, Малави, Марокко, </w:t>
      </w:r>
      <w:r>
        <w:br/>
      </w:r>
      <w:r>
        <w:rPr>
          <w:rFonts w:ascii="Times New Roman"/>
          <w:b w:val="false"/>
          <w:i w:val="false"/>
          <w:color w:val="000000"/>
          <w:sz w:val="28"/>
        </w:rPr>
        <w:t xml:space="preserve">
            Мавритания, Мозамбик, Намибия, Нигер, Оман, Уганда, </w:t>
      </w:r>
      <w:r>
        <w:br/>
      </w:r>
      <w:r>
        <w:rPr>
          <w:rFonts w:ascii="Times New Roman"/>
          <w:b w:val="false"/>
          <w:i w:val="false"/>
          <w:color w:val="000000"/>
          <w:sz w:val="28"/>
        </w:rPr>
        <w:t xml:space="preserve">
            Польша, Катар, Руанда, Сенегала, Судан, Оңтүстік Африка </w:t>
      </w:r>
      <w:r>
        <w:br/>
      </w:r>
      <w:r>
        <w:rPr>
          <w:rFonts w:ascii="Times New Roman"/>
          <w:b w:val="false"/>
          <w:i w:val="false"/>
          <w:color w:val="000000"/>
          <w:sz w:val="28"/>
        </w:rPr>
        <w:t xml:space="preserve">
            Республикасы, Свазиленда, Танзания, Чад, Того, Йемен, </w:t>
      </w:r>
      <w:r>
        <w:br/>
      </w:r>
      <w:r>
        <w:rPr>
          <w:rFonts w:ascii="Times New Roman"/>
          <w:b w:val="false"/>
          <w:i w:val="false"/>
          <w:color w:val="000000"/>
          <w:sz w:val="28"/>
        </w:rPr>
        <w:t xml:space="preserve">
            Замбия және Зимбабвада 790-862 МГц жолағы; Испанияда, </w:t>
      </w:r>
      <w:r>
        <w:br/>
      </w:r>
      <w:r>
        <w:rPr>
          <w:rFonts w:ascii="Times New Roman"/>
          <w:b w:val="false"/>
          <w:i w:val="false"/>
          <w:color w:val="000000"/>
          <w:sz w:val="28"/>
        </w:rPr>
        <w:t xml:space="preserve">
            Франция, Габона және Мальтада 790-830 МГц жолағы; Литвада </w:t>
      </w:r>
      <w:r>
        <w:br/>
      </w:r>
      <w:r>
        <w:rPr>
          <w:rFonts w:ascii="Times New Roman"/>
          <w:b w:val="false"/>
          <w:i w:val="false"/>
          <w:color w:val="000000"/>
          <w:sz w:val="28"/>
        </w:rPr>
        <w:t xml:space="preserve">
            830-862 МГц жолағы және Грузия 806-862 МГц жолағы, </w:t>
      </w:r>
      <w:r>
        <w:br/>
      </w:r>
      <w:r>
        <w:rPr>
          <w:rFonts w:ascii="Times New Roman"/>
          <w:b w:val="false"/>
          <w:i w:val="false"/>
          <w:color w:val="000000"/>
          <w:sz w:val="28"/>
        </w:rPr>
        <w:t xml:space="preserve">
            сондай-ақ, 5.312 келтірілген әкімшіліктерді қосқанда, бұл </w:t>
      </w:r>
      <w:r>
        <w:br/>
      </w:r>
      <w:r>
        <w:rPr>
          <w:rFonts w:ascii="Times New Roman"/>
          <w:b w:val="false"/>
          <w:i w:val="false"/>
          <w:color w:val="000000"/>
          <w:sz w:val="28"/>
        </w:rPr>
        <w:t xml:space="preserve">
            орынды болған жағдайда 9.21 және Женева-06 Келісіміне </w:t>
      </w:r>
      <w:r>
        <w:br/>
      </w:r>
      <w:r>
        <w:rPr>
          <w:rFonts w:ascii="Times New Roman"/>
          <w:b w:val="false"/>
          <w:i w:val="false"/>
          <w:color w:val="000000"/>
          <w:sz w:val="28"/>
        </w:rPr>
        <w:t xml:space="preserve">
            сәйкес мүдделі әкімшіліктерден келісім алған жағдайда </w:t>
      </w:r>
      <w:r>
        <w:br/>
      </w:r>
      <w:r>
        <w:rPr>
          <w:rFonts w:ascii="Times New Roman"/>
          <w:b w:val="false"/>
          <w:i w:val="false"/>
          <w:color w:val="000000"/>
          <w:sz w:val="28"/>
        </w:rPr>
        <w:t xml:space="preserve">
            жылжымалы қызметіне, әуедегі жылжымалыны қоспағанда, </w:t>
      </w:r>
      <w:r>
        <w:br/>
      </w:r>
      <w:r>
        <w:rPr>
          <w:rFonts w:ascii="Times New Roman"/>
          <w:b w:val="false"/>
          <w:i w:val="false"/>
          <w:color w:val="000000"/>
          <w:sz w:val="28"/>
        </w:rPr>
        <w:t xml:space="preserve">
            бірінші реттік негізде бөлінген. </w:t>
      </w:r>
      <w:r>
        <w:br/>
      </w:r>
      <w:r>
        <w:rPr>
          <w:rFonts w:ascii="Times New Roman"/>
          <w:b w:val="false"/>
          <w:i w:val="false"/>
          <w:color w:val="000000"/>
          <w:sz w:val="28"/>
        </w:rPr>
        <w:t xml:space="preserve">
            Бірақ, осы ескертуде келтірілген, көрсетілген жолақтарға </w:t>
      </w:r>
      <w:r>
        <w:br/>
      </w:r>
      <w:r>
        <w:rPr>
          <w:rFonts w:ascii="Times New Roman"/>
          <w:b w:val="false"/>
          <w:i w:val="false"/>
          <w:color w:val="000000"/>
          <w:sz w:val="28"/>
        </w:rPr>
        <w:t xml:space="preserve">
            байланысты елдердегі жылжымалы станциялар, Кестеге сәйкес </w:t>
      </w:r>
      <w:r>
        <w:br/>
      </w:r>
      <w:r>
        <w:rPr>
          <w:rFonts w:ascii="Times New Roman"/>
          <w:b w:val="false"/>
          <w:i w:val="false"/>
          <w:color w:val="000000"/>
          <w:sz w:val="28"/>
        </w:rPr>
        <w:t xml:space="preserve">
            жұмыс атқаратын, бұл жолаққа байланысты көрсетілмеген </w:t>
      </w:r>
      <w:r>
        <w:br/>
      </w:r>
      <w:r>
        <w:rPr>
          <w:rFonts w:ascii="Times New Roman"/>
          <w:b w:val="false"/>
          <w:i w:val="false"/>
          <w:color w:val="000000"/>
          <w:sz w:val="28"/>
        </w:rPr>
        <w:t xml:space="preserve">
            қызмет станцияларына қабылданбайтын кедергілер жасамауы </w:t>
      </w:r>
      <w:r>
        <w:br/>
      </w:r>
      <w:r>
        <w:rPr>
          <w:rFonts w:ascii="Times New Roman"/>
          <w:b w:val="false"/>
          <w:i w:val="false"/>
          <w:color w:val="000000"/>
          <w:sz w:val="28"/>
        </w:rPr>
        <w:t xml:space="preserve">
            тиіс және бұл станциялар тарапынан қорғаныс талап етпеуі </w:t>
      </w:r>
      <w:r>
        <w:br/>
      </w:r>
      <w:r>
        <w:rPr>
          <w:rFonts w:ascii="Times New Roman"/>
          <w:b w:val="false"/>
          <w:i w:val="false"/>
          <w:color w:val="000000"/>
          <w:sz w:val="28"/>
        </w:rPr>
        <w:t xml:space="preserve">
            керек. Мұндай бөліну 2015 жылдың 16 маусымына дейін </w:t>
      </w:r>
      <w:r>
        <w:br/>
      </w:r>
      <w:r>
        <w:rPr>
          <w:rFonts w:ascii="Times New Roman"/>
          <w:b w:val="false"/>
          <w:i w:val="false"/>
          <w:color w:val="000000"/>
          <w:sz w:val="28"/>
        </w:rPr>
        <w:t xml:space="preserve">
            қолданылады. Литва және Польшада жылжымалы қызметке осы </w:t>
      </w:r>
      <w:r>
        <w:br/>
      </w:r>
      <w:r>
        <w:rPr>
          <w:rFonts w:ascii="Times New Roman"/>
          <w:b w:val="false"/>
          <w:i w:val="false"/>
          <w:color w:val="000000"/>
          <w:sz w:val="28"/>
        </w:rPr>
        <w:t xml:space="preserve">
            бөліну шамасында тағайындалған жиіліктер Ресей мен </w:t>
      </w:r>
      <w:r>
        <w:br/>
      </w:r>
      <w:r>
        <w:rPr>
          <w:rFonts w:ascii="Times New Roman"/>
          <w:b w:val="false"/>
          <w:i w:val="false"/>
          <w:color w:val="000000"/>
          <w:sz w:val="28"/>
        </w:rPr>
        <w:t xml:space="preserve">
            Беларусьның келісімінсіз пайдаланбауы керек. (ДРК-07) </w:t>
      </w:r>
      <w:r>
        <w:br/>
      </w:r>
      <w:r>
        <w:rPr>
          <w:rFonts w:ascii="Times New Roman"/>
          <w:b w:val="false"/>
          <w:i w:val="false"/>
          <w:color w:val="000000"/>
          <w:sz w:val="28"/>
        </w:rPr>
        <w:t xml:space="preserve">
      5.316В 1-ауданда 790-862 МГц жиілік жолағының жылжымалы </w:t>
      </w:r>
      <w:r>
        <w:br/>
      </w:r>
      <w:r>
        <w:rPr>
          <w:rFonts w:ascii="Times New Roman"/>
          <w:b w:val="false"/>
          <w:i w:val="false"/>
          <w:color w:val="000000"/>
          <w:sz w:val="28"/>
        </w:rPr>
        <w:t xml:space="preserve">
            қызметке, әуедегі жылжымалы қызметті қоспағанда, бірінші </w:t>
      </w:r>
      <w:r>
        <w:br/>
      </w:r>
      <w:r>
        <w:rPr>
          <w:rFonts w:ascii="Times New Roman"/>
          <w:b w:val="false"/>
          <w:i w:val="false"/>
          <w:color w:val="000000"/>
          <w:sz w:val="28"/>
        </w:rPr>
        <w:t xml:space="preserve">
            реттік негізде бөлінуі п. 5.312 ескертілген елдердің </w:t>
      </w:r>
      <w:r>
        <w:br/>
      </w:r>
      <w:r>
        <w:rPr>
          <w:rFonts w:ascii="Times New Roman"/>
          <w:b w:val="false"/>
          <w:i w:val="false"/>
          <w:color w:val="000000"/>
          <w:sz w:val="28"/>
        </w:rPr>
        <w:t xml:space="preserve">
            әуедегі радионавигациялық қызметі жайында п. 9.21 сәйкес </w:t>
      </w:r>
      <w:r>
        <w:br/>
      </w:r>
      <w:r>
        <w:rPr>
          <w:rFonts w:ascii="Times New Roman"/>
          <w:b w:val="false"/>
          <w:i w:val="false"/>
          <w:color w:val="000000"/>
          <w:sz w:val="28"/>
        </w:rPr>
        <w:t xml:space="preserve">
            келісім алған жағдайда 2015 жылдың 17 маусымынан бастап </w:t>
      </w:r>
      <w:r>
        <w:br/>
      </w:r>
      <w:r>
        <w:rPr>
          <w:rFonts w:ascii="Times New Roman"/>
          <w:b w:val="false"/>
          <w:i w:val="false"/>
          <w:color w:val="000000"/>
          <w:sz w:val="28"/>
        </w:rPr>
        <w:t xml:space="preserve">
            күшіне енеді. GЕ06 Келісімінің тараптары болып келетін </w:t>
      </w:r>
      <w:r>
        <w:br/>
      </w:r>
      <w:r>
        <w:rPr>
          <w:rFonts w:ascii="Times New Roman"/>
          <w:b w:val="false"/>
          <w:i w:val="false"/>
          <w:color w:val="000000"/>
          <w:sz w:val="28"/>
        </w:rPr>
        <w:t xml:space="preserve">
            елдер үшін жылжымалы қызмет станцияларына қолдану, </w:t>
      </w:r>
      <w:r>
        <w:br/>
      </w:r>
      <w:r>
        <w:rPr>
          <w:rFonts w:ascii="Times New Roman"/>
          <w:b w:val="false"/>
          <w:i w:val="false"/>
          <w:color w:val="000000"/>
          <w:sz w:val="28"/>
        </w:rPr>
        <w:t xml:space="preserve">
            сондай-ақ, көрсетілген Келісімдегі процедуралар </w:t>
      </w:r>
      <w:r>
        <w:br/>
      </w:r>
      <w:r>
        <w:rPr>
          <w:rFonts w:ascii="Times New Roman"/>
          <w:b w:val="false"/>
          <w:i w:val="false"/>
          <w:color w:val="000000"/>
          <w:sz w:val="28"/>
        </w:rPr>
        <w:t xml:space="preserve">
            орындалған жағдайда жүзеге асырылады. 224 (ДРК-07 Қайта </w:t>
      </w:r>
      <w:r>
        <w:br/>
      </w:r>
      <w:r>
        <w:rPr>
          <w:rFonts w:ascii="Times New Roman"/>
          <w:b w:val="false"/>
          <w:i w:val="false"/>
          <w:color w:val="000000"/>
          <w:sz w:val="28"/>
        </w:rPr>
        <w:t xml:space="preserve">
            қарал.) және 749 (ВКР-07) Қарары қолданылады. (ВКР-07) </w:t>
      </w:r>
      <w:r>
        <w:br/>
      </w:r>
      <w:r>
        <w:rPr>
          <w:rFonts w:ascii="Times New Roman"/>
          <w:b w:val="false"/>
          <w:i w:val="false"/>
          <w:color w:val="000000"/>
          <w:sz w:val="28"/>
        </w:rPr>
        <w:t xml:space="preserve">
      5.317 Қосымша таратылу: 2-ауданда (Бразилия мен Америка Құрама </w:t>
      </w:r>
      <w:r>
        <w:br/>
      </w:r>
      <w:r>
        <w:rPr>
          <w:rFonts w:ascii="Times New Roman"/>
          <w:b w:val="false"/>
          <w:i w:val="false"/>
          <w:color w:val="000000"/>
          <w:sz w:val="28"/>
        </w:rPr>
        <w:t xml:space="preserve">
            Штаттарын қоспағанда) 806-890 МГц жолағы, 9.21 бабы </w:t>
      </w:r>
      <w:r>
        <w:br/>
      </w:r>
      <w:r>
        <w:rPr>
          <w:rFonts w:ascii="Times New Roman"/>
          <w:b w:val="false"/>
          <w:i w:val="false"/>
          <w:color w:val="000000"/>
          <w:sz w:val="28"/>
        </w:rPr>
        <w:t xml:space="preserve">
            бойынша келісім алған жағдайда, сондай-ақ, жерсеріктік </w:t>
      </w:r>
      <w:r>
        <w:br/>
      </w:r>
      <w:r>
        <w:rPr>
          <w:rFonts w:ascii="Times New Roman"/>
          <w:b w:val="false"/>
          <w:i w:val="false"/>
          <w:color w:val="000000"/>
          <w:sz w:val="28"/>
        </w:rPr>
        <w:t xml:space="preserve">
            жылжымалы қызметке бірінші реттік негізге бөлінген. Бұл </w:t>
      </w:r>
      <w:r>
        <w:br/>
      </w:r>
      <w:r>
        <w:rPr>
          <w:rFonts w:ascii="Times New Roman"/>
          <w:b w:val="false"/>
          <w:i w:val="false"/>
          <w:color w:val="000000"/>
          <w:sz w:val="28"/>
        </w:rPr>
        <w:t xml:space="preserve">
            қызмет ұлттық шекаралар ішінде пайдалануға арналған. </w:t>
      </w:r>
      <w:r>
        <w:br/>
      </w:r>
      <w:r>
        <w:rPr>
          <w:rFonts w:ascii="Times New Roman"/>
          <w:b w:val="false"/>
          <w:i w:val="false"/>
          <w:color w:val="000000"/>
          <w:sz w:val="28"/>
        </w:rPr>
        <w:t xml:space="preserve">
      5.317А 2-ауданда 698-960 МГц жолағындағы және 1 және 3-ауданда </w:t>
      </w:r>
      <w:r>
        <w:br/>
      </w:r>
      <w:r>
        <w:rPr>
          <w:rFonts w:ascii="Times New Roman"/>
          <w:b w:val="false"/>
          <w:i w:val="false"/>
          <w:color w:val="000000"/>
          <w:sz w:val="28"/>
        </w:rPr>
        <w:t xml:space="preserve">
            790-960 МГц жолағындағы, жылжымалы қызметке бірінші </w:t>
      </w:r>
      <w:r>
        <w:br/>
      </w:r>
      <w:r>
        <w:rPr>
          <w:rFonts w:ascii="Times New Roman"/>
          <w:b w:val="false"/>
          <w:i w:val="false"/>
          <w:color w:val="000000"/>
          <w:sz w:val="28"/>
        </w:rPr>
        <w:t xml:space="preserve">
            реттік негізде бөлінген бұл бөліктер, Халықаралық </w:t>
      </w:r>
      <w:r>
        <w:br/>
      </w:r>
      <w:r>
        <w:rPr>
          <w:rFonts w:ascii="Times New Roman"/>
          <w:b w:val="false"/>
          <w:i w:val="false"/>
          <w:color w:val="000000"/>
          <w:sz w:val="28"/>
        </w:rPr>
        <w:t xml:space="preserve">
            жылжымалы (ІМТ) байланысын енгізуге талап білдіруші </w:t>
      </w:r>
      <w:r>
        <w:br/>
      </w:r>
      <w:r>
        <w:rPr>
          <w:rFonts w:ascii="Times New Roman"/>
          <w:b w:val="false"/>
          <w:i w:val="false"/>
          <w:color w:val="000000"/>
          <w:sz w:val="28"/>
        </w:rPr>
        <w:t xml:space="preserve">
            әкімшіліктерге қолдануға анықталған. 224 қарарды (ДРК-07 </w:t>
      </w:r>
      <w:r>
        <w:br/>
      </w:r>
      <w:r>
        <w:rPr>
          <w:rFonts w:ascii="Times New Roman"/>
          <w:b w:val="false"/>
          <w:i w:val="false"/>
          <w:color w:val="000000"/>
          <w:sz w:val="28"/>
        </w:rPr>
        <w:t xml:space="preserve">
            қайта қаралған) 224 (ДРК-07) қара. Бұл анықтама бұл </w:t>
      </w:r>
      <w:r>
        <w:br/>
      </w:r>
      <w:r>
        <w:rPr>
          <w:rFonts w:ascii="Times New Roman"/>
          <w:b w:val="false"/>
          <w:i w:val="false"/>
          <w:color w:val="000000"/>
          <w:sz w:val="28"/>
        </w:rPr>
        <w:t xml:space="preserve">
            жолақтарды бөлінген кейбір қызметтерге қолдануға кедергі </w:t>
      </w:r>
      <w:r>
        <w:br/>
      </w:r>
      <w:r>
        <w:rPr>
          <w:rFonts w:ascii="Times New Roman"/>
          <w:b w:val="false"/>
          <w:i w:val="false"/>
          <w:color w:val="000000"/>
          <w:sz w:val="28"/>
        </w:rPr>
        <w:t xml:space="preserve">
            жасамайды және Радиобайланыс Регламентіне үстемдік </w:t>
      </w:r>
      <w:r>
        <w:br/>
      </w:r>
      <w:r>
        <w:rPr>
          <w:rFonts w:ascii="Times New Roman"/>
          <w:b w:val="false"/>
          <w:i w:val="false"/>
          <w:color w:val="000000"/>
          <w:sz w:val="28"/>
        </w:rPr>
        <w:t xml:space="preserve">
            жасамайды. (ДРК-07). </w:t>
      </w:r>
      <w:r>
        <w:br/>
      </w:r>
      <w:r>
        <w:rPr>
          <w:rFonts w:ascii="Times New Roman"/>
          <w:b w:val="false"/>
          <w:i w:val="false"/>
          <w:color w:val="000000"/>
          <w:sz w:val="28"/>
        </w:rPr>
        <w:t xml:space="preserve">
      5.318 Қосымша таратылу: Канада, Америка Құрама Штаттары және </w:t>
      </w:r>
      <w:r>
        <w:br/>
      </w:r>
      <w:r>
        <w:rPr>
          <w:rFonts w:ascii="Times New Roman"/>
          <w:b w:val="false"/>
          <w:i w:val="false"/>
          <w:color w:val="000000"/>
          <w:sz w:val="28"/>
        </w:rPr>
        <w:t xml:space="preserve">
            Мексикада 849-851 МГц және 894-896 МГц жолақтары әуе </w:t>
      </w:r>
      <w:r>
        <w:br/>
      </w:r>
      <w:r>
        <w:rPr>
          <w:rFonts w:ascii="Times New Roman"/>
          <w:b w:val="false"/>
          <w:i w:val="false"/>
          <w:color w:val="000000"/>
          <w:sz w:val="28"/>
        </w:rPr>
        <w:t xml:space="preserve">
            кемелерінің арасында көпшіліктік хат-хабар алмасуымен, </w:t>
      </w:r>
      <w:r>
        <w:br/>
      </w:r>
      <w:r>
        <w:rPr>
          <w:rFonts w:ascii="Times New Roman"/>
          <w:b w:val="false"/>
          <w:i w:val="false"/>
          <w:color w:val="000000"/>
          <w:sz w:val="28"/>
        </w:rPr>
        <w:t xml:space="preserve">
            сондай-ақ, әуедегі жылжымалы қызметке бөлінген. 849-851 </w:t>
      </w:r>
      <w:r>
        <w:br/>
      </w:r>
      <w:r>
        <w:rPr>
          <w:rFonts w:ascii="Times New Roman"/>
          <w:b w:val="false"/>
          <w:i w:val="false"/>
          <w:color w:val="000000"/>
          <w:sz w:val="28"/>
        </w:rPr>
        <w:t xml:space="preserve">
            МГц жолағын пайдалану әуедегі станциялар арасында хабар </w:t>
      </w:r>
      <w:r>
        <w:br/>
      </w:r>
      <w:r>
        <w:rPr>
          <w:rFonts w:ascii="Times New Roman"/>
          <w:b w:val="false"/>
          <w:i w:val="false"/>
          <w:color w:val="000000"/>
          <w:sz w:val="28"/>
        </w:rPr>
        <w:t xml:space="preserve">
            алмасуымен шектеледі, ал 894-896 МГц жолағын пайдалану </w:t>
      </w:r>
      <w:r>
        <w:br/>
      </w:r>
      <w:r>
        <w:rPr>
          <w:rFonts w:ascii="Times New Roman"/>
          <w:b w:val="false"/>
          <w:i w:val="false"/>
          <w:color w:val="000000"/>
          <w:sz w:val="28"/>
        </w:rPr>
        <w:t xml:space="preserve">
            - әуе кемелері станциялары арасындағы хабар алмасуымен </w:t>
      </w:r>
      <w:r>
        <w:br/>
      </w:r>
      <w:r>
        <w:rPr>
          <w:rFonts w:ascii="Times New Roman"/>
          <w:b w:val="false"/>
          <w:i w:val="false"/>
          <w:color w:val="000000"/>
          <w:sz w:val="28"/>
        </w:rPr>
        <w:t xml:space="preserve">
            шектеледі. </w:t>
      </w:r>
      <w:r>
        <w:br/>
      </w:r>
      <w:r>
        <w:rPr>
          <w:rFonts w:ascii="Times New Roman"/>
          <w:b w:val="false"/>
          <w:i w:val="false"/>
          <w:color w:val="000000"/>
          <w:sz w:val="28"/>
        </w:rPr>
        <w:t xml:space="preserve">
      5.319 Қосымша таратылу: Белорусь, Ресей, Украинада 806-840 </w:t>
      </w:r>
      <w:r>
        <w:br/>
      </w:r>
      <w:r>
        <w:rPr>
          <w:rFonts w:ascii="Times New Roman"/>
          <w:b w:val="false"/>
          <w:i w:val="false"/>
          <w:color w:val="000000"/>
          <w:sz w:val="28"/>
        </w:rPr>
        <w:t xml:space="preserve">
            МГц (Жер-ғарыш) және 856-890 МГц (ғарыш-Жер) жолағы, </w:t>
      </w:r>
      <w:r>
        <w:br/>
      </w:r>
      <w:r>
        <w:rPr>
          <w:rFonts w:ascii="Times New Roman"/>
          <w:b w:val="false"/>
          <w:i w:val="false"/>
          <w:color w:val="000000"/>
          <w:sz w:val="28"/>
        </w:rPr>
        <w:t xml:space="preserve">
            сондай-ақ, әуедегі жерсеріктік жылжымалы (R) қызметті </w:t>
      </w:r>
      <w:r>
        <w:br/>
      </w:r>
      <w:r>
        <w:rPr>
          <w:rFonts w:ascii="Times New Roman"/>
          <w:b w:val="false"/>
          <w:i w:val="false"/>
          <w:color w:val="000000"/>
          <w:sz w:val="28"/>
        </w:rPr>
        <w:t xml:space="preserve">
            қоспағанда, жерсеріктік жылжымалы қызметке бөлінген. Бұл </w:t>
      </w:r>
      <w:r>
        <w:br/>
      </w:r>
      <w:r>
        <w:rPr>
          <w:rFonts w:ascii="Times New Roman"/>
          <w:b w:val="false"/>
          <w:i w:val="false"/>
          <w:color w:val="000000"/>
          <w:sz w:val="28"/>
        </w:rPr>
        <w:t xml:space="preserve">
            жолақтарда жұмыс атқарылғанда, жоғарыда аталған </w:t>
      </w:r>
      <w:r>
        <w:br/>
      </w:r>
      <w:r>
        <w:rPr>
          <w:rFonts w:ascii="Times New Roman"/>
          <w:b w:val="false"/>
          <w:i w:val="false"/>
          <w:color w:val="000000"/>
          <w:sz w:val="28"/>
        </w:rPr>
        <w:t xml:space="preserve">
            қызметтерде зиянды кедергілер туындамауы керек немесе </w:t>
      </w:r>
      <w:r>
        <w:br/>
      </w:r>
      <w:r>
        <w:rPr>
          <w:rFonts w:ascii="Times New Roman"/>
          <w:b w:val="false"/>
          <w:i w:val="false"/>
          <w:color w:val="000000"/>
          <w:sz w:val="28"/>
        </w:rPr>
        <w:t xml:space="preserve">
            жиіліктер бөлу Кестесіне сай жұмыс істейтін елдердің </w:t>
      </w:r>
      <w:r>
        <w:br/>
      </w:r>
      <w:r>
        <w:rPr>
          <w:rFonts w:ascii="Times New Roman"/>
          <w:b w:val="false"/>
          <w:i w:val="false"/>
          <w:color w:val="000000"/>
          <w:sz w:val="28"/>
        </w:rPr>
        <w:t xml:space="preserve">
            қызметтерінен олардан қорғаныс талап етілмеуі тиіс, ал </w:t>
      </w:r>
      <w:r>
        <w:br/>
      </w:r>
      <w:r>
        <w:rPr>
          <w:rFonts w:ascii="Times New Roman"/>
          <w:b w:val="false"/>
          <w:i w:val="false"/>
          <w:color w:val="000000"/>
          <w:sz w:val="28"/>
        </w:rPr>
        <w:t xml:space="preserve">
            жұмыстың өзара мүдделі әкімшіліктер арасында арнайы </w:t>
      </w:r>
      <w:r>
        <w:br/>
      </w:r>
      <w:r>
        <w:rPr>
          <w:rFonts w:ascii="Times New Roman"/>
          <w:b w:val="false"/>
          <w:i w:val="false"/>
          <w:color w:val="000000"/>
          <w:sz w:val="28"/>
        </w:rPr>
        <w:t xml:space="preserve">
            келісімдермен атқарылуы қажет, зиянды кедергілерден </w:t>
      </w:r>
      <w:r>
        <w:br/>
      </w:r>
      <w:r>
        <w:rPr>
          <w:rFonts w:ascii="Times New Roman"/>
          <w:b w:val="false"/>
          <w:i w:val="false"/>
          <w:color w:val="000000"/>
          <w:sz w:val="28"/>
        </w:rPr>
        <w:t xml:space="preserve">
            қорғаныс ұсынылуы керек. </w:t>
      </w:r>
      <w:r>
        <w:br/>
      </w:r>
      <w:r>
        <w:rPr>
          <w:rFonts w:ascii="Times New Roman"/>
          <w:b w:val="false"/>
          <w:i w:val="false"/>
          <w:color w:val="000000"/>
          <w:sz w:val="28"/>
        </w:rPr>
        <w:t xml:space="preserve">
      5.320 Қосымша таратылу: 3-ауданда 806-890 МГц және 942-960 </w:t>
      </w:r>
      <w:r>
        <w:br/>
      </w:r>
      <w:r>
        <w:rPr>
          <w:rFonts w:ascii="Times New Roman"/>
          <w:b w:val="false"/>
          <w:i w:val="false"/>
          <w:color w:val="000000"/>
          <w:sz w:val="28"/>
        </w:rPr>
        <w:t xml:space="preserve">
            МГц жолақтары сондай-ақ, әуедегі жерсеріктік жылжымалы </w:t>
      </w:r>
      <w:r>
        <w:br/>
      </w:r>
      <w:r>
        <w:rPr>
          <w:rFonts w:ascii="Times New Roman"/>
          <w:b w:val="false"/>
          <w:i w:val="false"/>
          <w:color w:val="000000"/>
          <w:sz w:val="28"/>
        </w:rPr>
        <w:t xml:space="preserve">
            (R) қызметті қоспағанда, жерсеріктік жылжымалы қызметке, </w:t>
      </w:r>
      <w:r>
        <w:br/>
      </w:r>
      <w:r>
        <w:rPr>
          <w:rFonts w:ascii="Times New Roman"/>
          <w:b w:val="false"/>
          <w:i w:val="false"/>
          <w:color w:val="000000"/>
          <w:sz w:val="28"/>
        </w:rPr>
        <w:t xml:space="preserve">
            9.21 п. бабы бойынша келісім алған жағдайда, бірінші </w:t>
      </w:r>
      <w:r>
        <w:br/>
      </w:r>
      <w:r>
        <w:rPr>
          <w:rFonts w:ascii="Times New Roman"/>
          <w:b w:val="false"/>
          <w:i w:val="false"/>
          <w:color w:val="000000"/>
          <w:sz w:val="28"/>
        </w:rPr>
        <w:t xml:space="preserve">
            реттік негізде бөлінген. Бұл қызметтерді пайдалану ұлттық </w:t>
      </w:r>
      <w:r>
        <w:br/>
      </w:r>
      <w:r>
        <w:rPr>
          <w:rFonts w:ascii="Times New Roman"/>
          <w:b w:val="false"/>
          <w:i w:val="false"/>
          <w:color w:val="000000"/>
          <w:sz w:val="28"/>
        </w:rPr>
        <w:t xml:space="preserve">
            шекаралар төңірегінде жұмыс істеумен шектеледі. Мұндай </w:t>
      </w:r>
      <w:r>
        <w:br/>
      </w:r>
      <w:r>
        <w:rPr>
          <w:rFonts w:ascii="Times New Roman"/>
          <w:b w:val="false"/>
          <w:i w:val="false"/>
          <w:color w:val="000000"/>
          <w:sz w:val="28"/>
        </w:rPr>
        <w:t xml:space="preserve">
            келісімдерді жүргізгенде, Кестеге сай жұмыс істейтін </w:t>
      </w:r>
      <w:r>
        <w:br/>
      </w:r>
      <w:r>
        <w:rPr>
          <w:rFonts w:ascii="Times New Roman"/>
          <w:b w:val="false"/>
          <w:i w:val="false"/>
          <w:color w:val="000000"/>
          <w:sz w:val="28"/>
        </w:rPr>
        <w:t xml:space="preserve">
            қызметтерге зиянды кедергілерден қорғаныс ұсынылуы керек. </w:t>
      </w:r>
      <w:r>
        <w:br/>
      </w:r>
      <w:r>
        <w:rPr>
          <w:rFonts w:ascii="Times New Roman"/>
          <w:b w:val="false"/>
          <w:i w:val="false"/>
          <w:color w:val="000000"/>
          <w:sz w:val="28"/>
        </w:rPr>
        <w:t xml:space="preserve">
      5.321 Шығарып тасталынған </w:t>
      </w:r>
      <w:r>
        <w:br/>
      </w:r>
      <w:r>
        <w:rPr>
          <w:rFonts w:ascii="Times New Roman"/>
          <w:b w:val="false"/>
          <w:i w:val="false"/>
          <w:color w:val="000000"/>
          <w:sz w:val="28"/>
        </w:rPr>
        <w:t xml:space="preserve">
      5.322 1-ауданда 862-960 МГц жолағында радиохабар қызмет </w:t>
      </w:r>
      <w:r>
        <w:br/>
      </w:r>
      <w:r>
        <w:rPr>
          <w:rFonts w:ascii="Times New Roman"/>
          <w:b w:val="false"/>
          <w:i w:val="false"/>
          <w:color w:val="000000"/>
          <w:sz w:val="28"/>
        </w:rPr>
        <w:t xml:space="preserve">
            станциялары, 9.21 бабы бойынша келісім алған жағдайда, </w:t>
      </w:r>
      <w:r>
        <w:br/>
      </w:r>
      <w:r>
        <w:rPr>
          <w:rFonts w:ascii="Times New Roman"/>
          <w:b w:val="false"/>
          <w:i w:val="false"/>
          <w:color w:val="000000"/>
          <w:sz w:val="28"/>
        </w:rPr>
        <w:t xml:space="preserve">
            Алжир, Египет, Испания, Ливия, Марокко, Нигерия, Оңтүстік </w:t>
      </w:r>
      <w:r>
        <w:br/>
      </w:r>
      <w:r>
        <w:rPr>
          <w:rFonts w:ascii="Times New Roman"/>
          <w:b w:val="false"/>
          <w:i w:val="false"/>
          <w:color w:val="000000"/>
          <w:sz w:val="28"/>
        </w:rPr>
        <w:t xml:space="preserve">
            Африка, Танзания және Зимбабаны қоспағанда, тек қана </w:t>
      </w:r>
      <w:r>
        <w:br/>
      </w:r>
      <w:r>
        <w:rPr>
          <w:rFonts w:ascii="Times New Roman"/>
          <w:b w:val="false"/>
          <w:i w:val="false"/>
          <w:color w:val="000000"/>
          <w:sz w:val="28"/>
        </w:rPr>
        <w:t xml:space="preserve">
            Африка радиохабар аймағында (5.10-5.13 қара), жұмыс </w:t>
      </w:r>
      <w:r>
        <w:br/>
      </w:r>
      <w:r>
        <w:rPr>
          <w:rFonts w:ascii="Times New Roman"/>
          <w:b w:val="false"/>
          <w:i w:val="false"/>
          <w:color w:val="000000"/>
          <w:sz w:val="28"/>
        </w:rPr>
        <w:t xml:space="preserve">
            атқаруы тиіс. (ДРК-2000) </w:t>
      </w:r>
      <w:r>
        <w:br/>
      </w:r>
      <w:r>
        <w:rPr>
          <w:rFonts w:ascii="Times New Roman"/>
          <w:b w:val="false"/>
          <w:i w:val="false"/>
          <w:color w:val="000000"/>
          <w:sz w:val="28"/>
        </w:rPr>
        <w:t xml:space="preserve">
      5.323 Қосымша таратылу: Армения, Әзербайжан, Беларусь, </w:t>
      </w:r>
      <w:r>
        <w:br/>
      </w:r>
      <w:r>
        <w:rPr>
          <w:rFonts w:ascii="Times New Roman"/>
          <w:b w:val="false"/>
          <w:i w:val="false"/>
          <w:color w:val="000000"/>
          <w:sz w:val="28"/>
        </w:rPr>
        <w:t xml:space="preserve">
            Болгария, Ресей, Венгрия, Қазақстан, Молдова, Өзбекстан, </w:t>
      </w:r>
      <w:r>
        <w:br/>
      </w:r>
      <w:r>
        <w:rPr>
          <w:rFonts w:ascii="Times New Roman"/>
          <w:b w:val="false"/>
          <w:i w:val="false"/>
          <w:color w:val="000000"/>
          <w:sz w:val="28"/>
        </w:rPr>
        <w:t xml:space="preserve">
            Польша, Қырғызстан, Румыния, Тәжікстан, Түрікменстан және </w:t>
      </w:r>
      <w:r>
        <w:br/>
      </w:r>
      <w:r>
        <w:rPr>
          <w:rFonts w:ascii="Times New Roman"/>
          <w:b w:val="false"/>
          <w:i w:val="false"/>
          <w:color w:val="000000"/>
          <w:sz w:val="28"/>
        </w:rPr>
        <w:t xml:space="preserve">
            Украинада 862-960 МГц жолағы, сондай-ақ, әуедегі </w:t>
      </w:r>
      <w:r>
        <w:br/>
      </w:r>
      <w:r>
        <w:rPr>
          <w:rFonts w:ascii="Times New Roman"/>
          <w:b w:val="false"/>
          <w:i w:val="false"/>
          <w:color w:val="000000"/>
          <w:sz w:val="28"/>
        </w:rPr>
        <w:t xml:space="preserve">
            радионавигациялық қызметке бірінші реттік негізде </w:t>
      </w:r>
      <w:r>
        <w:br/>
      </w:r>
      <w:r>
        <w:rPr>
          <w:rFonts w:ascii="Times New Roman"/>
          <w:b w:val="false"/>
          <w:i w:val="false"/>
          <w:color w:val="000000"/>
          <w:sz w:val="28"/>
        </w:rPr>
        <w:t xml:space="preserve">
            бөлінген. Мұндай пайдаланым, 9.21 бабы бойынша келісім </w:t>
      </w:r>
      <w:r>
        <w:br/>
      </w:r>
      <w:r>
        <w:rPr>
          <w:rFonts w:ascii="Times New Roman"/>
          <w:b w:val="false"/>
          <w:i w:val="false"/>
          <w:color w:val="000000"/>
          <w:sz w:val="28"/>
        </w:rPr>
        <w:t xml:space="preserve">
            алған жағдайда, 1997 жылдың 27 қазанына дейін </w:t>
      </w:r>
      <w:r>
        <w:br/>
      </w:r>
      <w:r>
        <w:rPr>
          <w:rFonts w:ascii="Times New Roman"/>
          <w:b w:val="false"/>
          <w:i w:val="false"/>
          <w:color w:val="000000"/>
          <w:sz w:val="28"/>
        </w:rPr>
        <w:t xml:space="preserve">
            қолданыстағы, олардың амортизациялық мерзімінің соңына </w:t>
      </w:r>
      <w:r>
        <w:br/>
      </w:r>
      <w:r>
        <w:rPr>
          <w:rFonts w:ascii="Times New Roman"/>
          <w:b w:val="false"/>
          <w:i w:val="false"/>
          <w:color w:val="000000"/>
          <w:sz w:val="28"/>
        </w:rPr>
        <w:t xml:space="preserve">
            дейінгі, жердегі радиомаяктармен шектеледі. (ДРК-07) </w:t>
      </w:r>
      <w:r>
        <w:br/>
      </w:r>
      <w:r>
        <w:rPr>
          <w:rFonts w:ascii="Times New Roman"/>
          <w:b w:val="false"/>
          <w:i w:val="false"/>
          <w:color w:val="000000"/>
          <w:sz w:val="28"/>
        </w:rPr>
        <w:t xml:space="preserve">
      5.324 Пайдаланылмайды. </w:t>
      </w:r>
      <w:r>
        <w:br/>
      </w:r>
      <w:r>
        <w:rPr>
          <w:rFonts w:ascii="Times New Roman"/>
          <w:b w:val="false"/>
          <w:i w:val="false"/>
          <w:color w:val="000000"/>
          <w:sz w:val="28"/>
        </w:rPr>
        <w:t xml:space="preserve">
      5.325 Қызметтің басқа категориясы: Америка Құрама Штаттарында </w:t>
      </w:r>
      <w:r>
        <w:br/>
      </w:r>
      <w:r>
        <w:rPr>
          <w:rFonts w:ascii="Times New Roman"/>
          <w:b w:val="false"/>
          <w:i w:val="false"/>
          <w:color w:val="000000"/>
          <w:sz w:val="28"/>
        </w:rPr>
        <w:t xml:space="preserve">
            890-942 МГц жолағы, 9.21 бабына сәйкес келісім алған </w:t>
      </w:r>
      <w:r>
        <w:br/>
      </w:r>
      <w:r>
        <w:rPr>
          <w:rFonts w:ascii="Times New Roman"/>
          <w:b w:val="false"/>
          <w:i w:val="false"/>
          <w:color w:val="000000"/>
          <w:sz w:val="28"/>
        </w:rPr>
        <w:t xml:space="preserve">
            жағдайда, радиолокациялық қызметке, бірінші реттік </w:t>
      </w:r>
      <w:r>
        <w:br/>
      </w:r>
      <w:r>
        <w:rPr>
          <w:rFonts w:ascii="Times New Roman"/>
          <w:b w:val="false"/>
          <w:i w:val="false"/>
          <w:color w:val="000000"/>
          <w:sz w:val="28"/>
        </w:rPr>
        <w:t xml:space="preserve">
            негізде бөлінген (5.33 қара). </w:t>
      </w:r>
      <w:r>
        <w:br/>
      </w:r>
      <w:r>
        <w:rPr>
          <w:rFonts w:ascii="Times New Roman"/>
          <w:b w:val="false"/>
          <w:i w:val="false"/>
          <w:color w:val="000000"/>
          <w:sz w:val="28"/>
        </w:rPr>
        <w:t xml:space="preserve">
      5.325АҚызметтің басқа категориясы: Кубада 902-915 МГц жолағын </w:t>
      </w:r>
      <w:r>
        <w:br/>
      </w:r>
      <w:r>
        <w:rPr>
          <w:rFonts w:ascii="Times New Roman"/>
          <w:b w:val="false"/>
          <w:i w:val="false"/>
          <w:color w:val="000000"/>
          <w:sz w:val="28"/>
        </w:rPr>
        <w:t xml:space="preserve">
            құрылықтағы жылжымалы қызметіне бірінші реттік негізде </w:t>
      </w:r>
      <w:r>
        <w:br/>
      </w:r>
      <w:r>
        <w:rPr>
          <w:rFonts w:ascii="Times New Roman"/>
          <w:b w:val="false"/>
          <w:i w:val="false"/>
          <w:color w:val="000000"/>
          <w:sz w:val="28"/>
        </w:rPr>
        <w:t xml:space="preserve">
            бөлінген (ДРК-2000) </w:t>
      </w:r>
      <w:r>
        <w:br/>
      </w:r>
      <w:r>
        <w:rPr>
          <w:rFonts w:ascii="Times New Roman"/>
          <w:b w:val="false"/>
          <w:i w:val="false"/>
          <w:color w:val="000000"/>
          <w:sz w:val="28"/>
        </w:rPr>
        <w:t xml:space="preserve">
      5.326 Қызметтің басқа категориясы: Чилиде 903-905 МГц жолағы, </w:t>
      </w:r>
      <w:r>
        <w:br/>
      </w:r>
      <w:r>
        <w:rPr>
          <w:rFonts w:ascii="Times New Roman"/>
          <w:b w:val="false"/>
          <w:i w:val="false"/>
          <w:color w:val="000000"/>
          <w:sz w:val="28"/>
        </w:rPr>
        <w:t xml:space="preserve">
            әуедегі жылжымалы қызметті қоспағанда, жылжымалы қызметке </w:t>
      </w:r>
      <w:r>
        <w:br/>
      </w:r>
      <w:r>
        <w:rPr>
          <w:rFonts w:ascii="Times New Roman"/>
          <w:b w:val="false"/>
          <w:i w:val="false"/>
          <w:color w:val="000000"/>
          <w:sz w:val="28"/>
        </w:rPr>
        <w:t xml:space="preserve">
            бірінші реттік негізде бөлінген және 9.21 бабына сәйкес </w:t>
      </w:r>
      <w:r>
        <w:br/>
      </w:r>
      <w:r>
        <w:rPr>
          <w:rFonts w:ascii="Times New Roman"/>
          <w:b w:val="false"/>
          <w:i w:val="false"/>
          <w:color w:val="000000"/>
          <w:sz w:val="28"/>
        </w:rPr>
        <w:t xml:space="preserve">
            келісім алған жағдайда пайдаланылады. </w:t>
      </w:r>
      <w:r>
        <w:br/>
      </w:r>
      <w:r>
        <w:rPr>
          <w:rFonts w:ascii="Times New Roman"/>
          <w:b w:val="false"/>
          <w:i w:val="false"/>
          <w:color w:val="000000"/>
          <w:sz w:val="28"/>
        </w:rPr>
        <w:t xml:space="preserve">
      5.327 Қызметтің басқа категориясы: Австралияда 915-928 МГц </w:t>
      </w:r>
      <w:r>
        <w:br/>
      </w:r>
      <w:r>
        <w:rPr>
          <w:rFonts w:ascii="Times New Roman"/>
          <w:b w:val="false"/>
          <w:i w:val="false"/>
          <w:color w:val="000000"/>
          <w:sz w:val="28"/>
        </w:rPr>
        <w:t xml:space="preserve">
            жолағы радиолокациялық қызметке бірінші реттік негізде </w:t>
      </w:r>
      <w:r>
        <w:br/>
      </w:r>
      <w:r>
        <w:rPr>
          <w:rFonts w:ascii="Times New Roman"/>
          <w:b w:val="false"/>
          <w:i w:val="false"/>
          <w:color w:val="000000"/>
          <w:sz w:val="28"/>
        </w:rPr>
        <w:t xml:space="preserve">
            бөлінген (5.33 қара). </w:t>
      </w:r>
      <w:r>
        <w:br/>
      </w:r>
      <w:r>
        <w:rPr>
          <w:rFonts w:ascii="Times New Roman"/>
          <w:b w:val="false"/>
          <w:i w:val="false"/>
          <w:color w:val="000000"/>
          <w:sz w:val="28"/>
        </w:rPr>
        <w:t xml:space="preserve">
      5.327А 960-1164 МГц жолағын әуедегі жылжымалы (R) қызмет </w:t>
      </w:r>
      <w:r>
        <w:br/>
      </w:r>
      <w:r>
        <w:rPr>
          <w:rFonts w:ascii="Times New Roman"/>
          <w:b w:val="false"/>
          <w:i w:val="false"/>
          <w:color w:val="000000"/>
          <w:sz w:val="28"/>
        </w:rPr>
        <w:t xml:space="preserve">
            жүйелерімен қолдану халықаралық авиациялық стандарттарына </w:t>
      </w:r>
      <w:r>
        <w:br/>
      </w:r>
      <w:r>
        <w:rPr>
          <w:rFonts w:ascii="Times New Roman"/>
          <w:b w:val="false"/>
          <w:i w:val="false"/>
          <w:color w:val="000000"/>
          <w:sz w:val="28"/>
        </w:rPr>
        <w:t xml:space="preserve">
            сәйкес танылған әуедегі жылжымалы қызмет жүйелерімен </w:t>
      </w:r>
      <w:r>
        <w:br/>
      </w:r>
      <w:r>
        <w:rPr>
          <w:rFonts w:ascii="Times New Roman"/>
          <w:b w:val="false"/>
          <w:i w:val="false"/>
          <w:color w:val="000000"/>
          <w:sz w:val="28"/>
        </w:rPr>
        <w:t xml:space="preserve">
            шектеледі. Мұндай қолданыс 417 (ДРК-07) Қарарына </w:t>
      </w:r>
      <w:r>
        <w:br/>
      </w:r>
      <w:r>
        <w:rPr>
          <w:rFonts w:ascii="Times New Roman"/>
          <w:b w:val="false"/>
          <w:i w:val="false"/>
          <w:color w:val="000000"/>
          <w:sz w:val="28"/>
        </w:rPr>
        <w:t xml:space="preserve">
            сәйкестелуі қажет (ДРК-07) </w:t>
      </w:r>
      <w:r>
        <w:br/>
      </w:r>
      <w:r>
        <w:rPr>
          <w:rFonts w:ascii="Times New Roman"/>
          <w:b w:val="false"/>
          <w:i w:val="false"/>
          <w:color w:val="000000"/>
          <w:sz w:val="28"/>
        </w:rPr>
        <w:t xml:space="preserve">
      5.328 960-1215 МГц жолағы әуедегі навигацияның борттық </w:t>
      </w:r>
      <w:r>
        <w:br/>
      </w:r>
      <w:r>
        <w:rPr>
          <w:rFonts w:ascii="Times New Roman"/>
          <w:b w:val="false"/>
          <w:i w:val="false"/>
          <w:color w:val="000000"/>
          <w:sz w:val="28"/>
        </w:rPr>
        <w:t xml:space="preserve">
            электрондық жабдықтарын және олармен тікелей байланыстағы </w:t>
      </w:r>
      <w:r>
        <w:br/>
      </w:r>
      <w:r>
        <w:rPr>
          <w:rFonts w:ascii="Times New Roman"/>
          <w:b w:val="false"/>
          <w:i w:val="false"/>
          <w:color w:val="000000"/>
          <w:sz w:val="28"/>
        </w:rPr>
        <w:t xml:space="preserve">
            кез келген жердегі қондырғылары дүниежүзілік негізде </w:t>
      </w:r>
      <w:r>
        <w:br/>
      </w:r>
      <w:r>
        <w:rPr>
          <w:rFonts w:ascii="Times New Roman"/>
          <w:b w:val="false"/>
          <w:i w:val="false"/>
          <w:color w:val="000000"/>
          <w:sz w:val="28"/>
        </w:rPr>
        <w:t xml:space="preserve">
            дамыту және пайдалану үшін қорға қойылады. (ДРК-2000) </w:t>
      </w:r>
      <w:r>
        <w:br/>
      </w:r>
      <w:r>
        <w:rPr>
          <w:rFonts w:ascii="Times New Roman"/>
          <w:b w:val="false"/>
          <w:i w:val="false"/>
          <w:color w:val="000000"/>
          <w:sz w:val="28"/>
        </w:rPr>
        <w:t xml:space="preserve">
      5.328А 1164-1215 МГц жолағында радионавигациялық жерсеріктік </w:t>
      </w:r>
      <w:r>
        <w:br/>
      </w:r>
      <w:r>
        <w:rPr>
          <w:rFonts w:ascii="Times New Roman"/>
          <w:b w:val="false"/>
          <w:i w:val="false"/>
          <w:color w:val="000000"/>
          <w:sz w:val="28"/>
        </w:rPr>
        <w:t xml:space="preserve">
            қызмет станциялары 609 Қарарға сәйкес (ДРК-07 қайта </w:t>
      </w:r>
      <w:r>
        <w:br/>
      </w:r>
      <w:r>
        <w:rPr>
          <w:rFonts w:ascii="Times New Roman"/>
          <w:b w:val="false"/>
          <w:i w:val="false"/>
          <w:color w:val="000000"/>
          <w:sz w:val="28"/>
        </w:rPr>
        <w:t xml:space="preserve">
            қаралған) және 960-1215 МГц жолағындағы әуедегі </w:t>
      </w:r>
      <w:r>
        <w:br/>
      </w:r>
      <w:r>
        <w:rPr>
          <w:rFonts w:ascii="Times New Roman"/>
          <w:b w:val="false"/>
          <w:i w:val="false"/>
          <w:color w:val="000000"/>
          <w:sz w:val="28"/>
        </w:rPr>
        <w:t xml:space="preserve">
            радионавигациялық қызмет станцияларынан қорғаныс талап </w:t>
      </w:r>
      <w:r>
        <w:br/>
      </w:r>
      <w:r>
        <w:rPr>
          <w:rFonts w:ascii="Times New Roman"/>
          <w:b w:val="false"/>
          <w:i w:val="false"/>
          <w:color w:val="000000"/>
          <w:sz w:val="28"/>
        </w:rPr>
        <w:t xml:space="preserve">
            етпеуі керек. п. 5.43А Ережесі қолданылмайды, п. 21.18 </w:t>
      </w:r>
      <w:r>
        <w:br/>
      </w:r>
      <w:r>
        <w:rPr>
          <w:rFonts w:ascii="Times New Roman"/>
          <w:b w:val="false"/>
          <w:i w:val="false"/>
          <w:color w:val="000000"/>
          <w:sz w:val="28"/>
        </w:rPr>
        <w:t xml:space="preserve">
            ережесі қолданылады. (ДРК-07) </w:t>
      </w:r>
      <w:r>
        <w:br/>
      </w:r>
      <w:r>
        <w:rPr>
          <w:rFonts w:ascii="Times New Roman"/>
          <w:b w:val="false"/>
          <w:i w:val="false"/>
          <w:color w:val="000000"/>
          <w:sz w:val="28"/>
        </w:rPr>
        <w:t xml:space="preserve">
      5.328В1164-1300 МГц, 1559-1610 МГц және 5010-5030 МГц жолағын </w:t>
      </w:r>
      <w:r>
        <w:br/>
      </w:r>
      <w:r>
        <w:rPr>
          <w:rFonts w:ascii="Times New Roman"/>
          <w:b w:val="false"/>
          <w:i w:val="false"/>
          <w:color w:val="000000"/>
          <w:sz w:val="28"/>
        </w:rPr>
        <w:t xml:space="preserve">
            радионавигациялық жерсеріктік қызмет жүйелерімен және </w:t>
      </w:r>
      <w:r>
        <w:br/>
      </w:r>
      <w:r>
        <w:rPr>
          <w:rFonts w:ascii="Times New Roman"/>
          <w:b w:val="false"/>
          <w:i w:val="false"/>
          <w:color w:val="000000"/>
          <w:sz w:val="28"/>
        </w:rPr>
        <w:t xml:space="preserve">
            желілерімен қолдану үшін үйлестіру немесе өтініш туралы </w:t>
      </w:r>
      <w:r>
        <w:br/>
      </w:r>
      <w:r>
        <w:rPr>
          <w:rFonts w:ascii="Times New Roman"/>
          <w:b w:val="false"/>
          <w:i w:val="false"/>
          <w:color w:val="000000"/>
          <w:sz w:val="28"/>
        </w:rPr>
        <w:t xml:space="preserve">
            толық ақпарат, жағдайға байланысты, радиобайланыс </w:t>
      </w:r>
      <w:r>
        <w:br/>
      </w:r>
      <w:r>
        <w:rPr>
          <w:rFonts w:ascii="Times New Roman"/>
          <w:b w:val="false"/>
          <w:i w:val="false"/>
          <w:color w:val="000000"/>
          <w:sz w:val="28"/>
        </w:rPr>
        <w:t xml:space="preserve">
            Бюросына 2005 жылдың 1 қаңтарынан кейін жіберілген болса </w:t>
      </w:r>
      <w:r>
        <w:br/>
      </w:r>
      <w:r>
        <w:rPr>
          <w:rFonts w:ascii="Times New Roman"/>
          <w:b w:val="false"/>
          <w:i w:val="false"/>
          <w:color w:val="000000"/>
          <w:sz w:val="28"/>
        </w:rPr>
        <w:t xml:space="preserve">
            пп. 9.12, 9.12А және 9.13 ережелеріне сәйкес жүзеге </w:t>
      </w:r>
      <w:r>
        <w:br/>
      </w:r>
      <w:r>
        <w:rPr>
          <w:rFonts w:ascii="Times New Roman"/>
          <w:b w:val="false"/>
          <w:i w:val="false"/>
          <w:color w:val="000000"/>
          <w:sz w:val="28"/>
        </w:rPr>
        <w:t xml:space="preserve">
            асырылады. Сондай-ақ 610 (ДРК-03) Қарары қолданылады, </w:t>
      </w:r>
      <w:r>
        <w:br/>
      </w:r>
      <w:r>
        <w:rPr>
          <w:rFonts w:ascii="Times New Roman"/>
          <w:b w:val="false"/>
          <w:i w:val="false"/>
          <w:color w:val="000000"/>
          <w:sz w:val="28"/>
        </w:rPr>
        <w:t xml:space="preserve">
            бірақ (ғарыш-ғарыш) радионавигациялық жерсеріктік қызмет </w:t>
      </w:r>
      <w:r>
        <w:br/>
      </w:r>
      <w:r>
        <w:rPr>
          <w:rFonts w:ascii="Times New Roman"/>
          <w:b w:val="false"/>
          <w:i w:val="false"/>
          <w:color w:val="000000"/>
          <w:sz w:val="28"/>
        </w:rPr>
        <w:t xml:space="preserve">
            жүйелерімен және желілерімен қолданған жағдайында 610 </w:t>
      </w:r>
      <w:r>
        <w:br/>
      </w:r>
      <w:r>
        <w:rPr>
          <w:rFonts w:ascii="Times New Roman"/>
          <w:b w:val="false"/>
          <w:i w:val="false"/>
          <w:color w:val="000000"/>
          <w:sz w:val="28"/>
        </w:rPr>
        <w:t xml:space="preserve">
            (ДРК-03) Қарары тек таратушы ғарыш стацияларына қатысты </w:t>
      </w:r>
      <w:r>
        <w:br/>
      </w:r>
      <w:r>
        <w:rPr>
          <w:rFonts w:ascii="Times New Roman"/>
          <w:b w:val="false"/>
          <w:i w:val="false"/>
          <w:color w:val="000000"/>
          <w:sz w:val="28"/>
        </w:rPr>
        <w:t xml:space="preserve">
            болады. п. 5.329А сәйкес 1215-1300 МГц және 1559-1610 МГц </w:t>
      </w:r>
      <w:r>
        <w:br/>
      </w:r>
      <w:r>
        <w:rPr>
          <w:rFonts w:ascii="Times New Roman"/>
          <w:b w:val="false"/>
          <w:i w:val="false"/>
          <w:color w:val="000000"/>
          <w:sz w:val="28"/>
        </w:rPr>
        <w:t xml:space="preserve">
            жолағындағы (ғарыш-ғарыш) радионавигациялық жерсеріктік </w:t>
      </w:r>
      <w:r>
        <w:br/>
      </w:r>
      <w:r>
        <w:rPr>
          <w:rFonts w:ascii="Times New Roman"/>
          <w:b w:val="false"/>
          <w:i w:val="false"/>
          <w:color w:val="000000"/>
          <w:sz w:val="28"/>
        </w:rPr>
        <w:t xml:space="preserve">
            қызмет жүйелеріне және желілеріне қатысты пп. 9.7, 9.12, </w:t>
      </w:r>
      <w:r>
        <w:br/>
      </w:r>
      <w:r>
        <w:rPr>
          <w:rFonts w:ascii="Times New Roman"/>
          <w:b w:val="false"/>
          <w:i w:val="false"/>
          <w:color w:val="000000"/>
          <w:sz w:val="28"/>
        </w:rPr>
        <w:t xml:space="preserve">
            9.12А және 9.13 ережелері тек басқа (ғарыш-ғарыш) </w:t>
      </w:r>
      <w:r>
        <w:br/>
      </w:r>
      <w:r>
        <w:rPr>
          <w:rFonts w:ascii="Times New Roman"/>
          <w:b w:val="false"/>
          <w:i w:val="false"/>
          <w:color w:val="000000"/>
          <w:sz w:val="28"/>
        </w:rPr>
        <w:t xml:space="preserve">
            радионавигациялық жерсеріктік қызмет жүйелеріне және </w:t>
      </w:r>
      <w:r>
        <w:br/>
      </w:r>
      <w:r>
        <w:rPr>
          <w:rFonts w:ascii="Times New Roman"/>
          <w:b w:val="false"/>
          <w:i w:val="false"/>
          <w:color w:val="000000"/>
          <w:sz w:val="28"/>
        </w:rPr>
        <w:t xml:space="preserve">
            желілеріне қолданылады. (ДРК-07) </w:t>
      </w:r>
      <w:r>
        <w:br/>
      </w:r>
      <w:r>
        <w:rPr>
          <w:rFonts w:ascii="Times New Roman"/>
          <w:b w:val="false"/>
          <w:i w:val="false"/>
          <w:color w:val="000000"/>
          <w:sz w:val="28"/>
        </w:rPr>
        <w:t xml:space="preserve">
      5.329 1215-1260 МГц жолағын радионавигациялық жерсеріктік </w:t>
      </w:r>
      <w:r>
        <w:br/>
      </w:r>
      <w:r>
        <w:rPr>
          <w:rFonts w:ascii="Times New Roman"/>
          <w:b w:val="false"/>
          <w:i w:val="false"/>
          <w:color w:val="000000"/>
          <w:sz w:val="28"/>
        </w:rPr>
        <w:t xml:space="preserve">
            қызметте пайдалануға, 5.331 бойынша рұқсат алған </w:t>
      </w:r>
      <w:r>
        <w:br/>
      </w:r>
      <w:r>
        <w:rPr>
          <w:rFonts w:ascii="Times New Roman"/>
          <w:b w:val="false"/>
          <w:i w:val="false"/>
          <w:color w:val="000000"/>
          <w:sz w:val="28"/>
        </w:rPr>
        <w:t xml:space="preserve">
            радионавигациялық қызметке зиянды кедергілер тудырмаған </w:t>
      </w:r>
      <w:r>
        <w:br/>
      </w:r>
      <w:r>
        <w:rPr>
          <w:rFonts w:ascii="Times New Roman"/>
          <w:b w:val="false"/>
          <w:i w:val="false"/>
          <w:color w:val="000000"/>
          <w:sz w:val="28"/>
        </w:rPr>
        <w:t xml:space="preserve">
            жағдайда болады. </w:t>
      </w:r>
      <w:r>
        <w:br/>
      </w:r>
      <w:r>
        <w:rPr>
          <w:rFonts w:ascii="Times New Roman"/>
          <w:b w:val="false"/>
          <w:i w:val="false"/>
          <w:color w:val="000000"/>
          <w:sz w:val="28"/>
        </w:rPr>
        <w:t xml:space="preserve">
            1215-1300 МГц жолағын радионавигациялық жерсеріктік </w:t>
      </w:r>
      <w:r>
        <w:br/>
      </w:r>
      <w:r>
        <w:rPr>
          <w:rFonts w:ascii="Times New Roman"/>
          <w:b w:val="false"/>
          <w:i w:val="false"/>
          <w:color w:val="000000"/>
          <w:sz w:val="28"/>
        </w:rPr>
        <w:t xml:space="preserve">
            қызметке қолдану 5.331 сәйкес жұмыс істеуге рұқсат </w:t>
      </w:r>
      <w:r>
        <w:br/>
      </w:r>
      <w:r>
        <w:rPr>
          <w:rFonts w:ascii="Times New Roman"/>
          <w:b w:val="false"/>
          <w:i w:val="false"/>
          <w:color w:val="000000"/>
          <w:sz w:val="28"/>
        </w:rPr>
        <w:t xml:space="preserve">
            етілетін радионавигациялық қызметке зиянды кедергілер </w:t>
      </w:r>
      <w:r>
        <w:br/>
      </w:r>
      <w:r>
        <w:rPr>
          <w:rFonts w:ascii="Times New Roman"/>
          <w:b w:val="false"/>
          <w:i w:val="false"/>
          <w:color w:val="000000"/>
          <w:sz w:val="28"/>
        </w:rPr>
        <w:t xml:space="preserve">
            тудырмайтын жағдайда және осы қызметтер тарапынан </w:t>
      </w:r>
      <w:r>
        <w:br/>
      </w:r>
      <w:r>
        <w:rPr>
          <w:rFonts w:ascii="Times New Roman"/>
          <w:b w:val="false"/>
          <w:i w:val="false"/>
          <w:color w:val="000000"/>
          <w:sz w:val="28"/>
        </w:rPr>
        <w:t xml:space="preserve">
            қорғаныс талап етпейтін жағдайда қолданылады. Бұдан басқа </w:t>
      </w:r>
      <w:r>
        <w:br/>
      </w:r>
      <w:r>
        <w:rPr>
          <w:rFonts w:ascii="Times New Roman"/>
          <w:b w:val="false"/>
          <w:i w:val="false"/>
          <w:color w:val="000000"/>
          <w:sz w:val="28"/>
        </w:rPr>
        <w:t xml:space="preserve">
            1215-1300 МГц жолағын радионавигациялық жерсеріктік </w:t>
      </w:r>
      <w:r>
        <w:br/>
      </w:r>
      <w:r>
        <w:rPr>
          <w:rFonts w:ascii="Times New Roman"/>
          <w:b w:val="false"/>
          <w:i w:val="false"/>
          <w:color w:val="000000"/>
          <w:sz w:val="28"/>
        </w:rPr>
        <w:t xml:space="preserve">
            қызметке қолдану, радиолокациялық қызметке зиянды </w:t>
      </w:r>
      <w:r>
        <w:br/>
      </w:r>
      <w:r>
        <w:rPr>
          <w:rFonts w:ascii="Times New Roman"/>
          <w:b w:val="false"/>
          <w:i w:val="false"/>
          <w:color w:val="000000"/>
          <w:sz w:val="28"/>
        </w:rPr>
        <w:t xml:space="preserve">
            кедергілер жасамаған жағдайда мүмкін болады. п. 5.43 </w:t>
      </w:r>
      <w:r>
        <w:br/>
      </w:r>
      <w:r>
        <w:rPr>
          <w:rFonts w:ascii="Times New Roman"/>
          <w:b w:val="false"/>
          <w:i w:val="false"/>
          <w:color w:val="000000"/>
          <w:sz w:val="28"/>
        </w:rPr>
        <w:t xml:space="preserve">
            ережесі радионавигациялық қызмет үшін қолданылмайды. </w:t>
      </w:r>
      <w:r>
        <w:br/>
      </w:r>
      <w:r>
        <w:rPr>
          <w:rFonts w:ascii="Times New Roman"/>
          <w:b w:val="false"/>
          <w:i w:val="false"/>
          <w:color w:val="000000"/>
          <w:sz w:val="28"/>
        </w:rPr>
        <w:t xml:space="preserve">
            (ДРК-03) 608 Қарар қолданылады. (ДРК-03) </w:t>
      </w:r>
      <w:r>
        <w:br/>
      </w:r>
      <w:r>
        <w:rPr>
          <w:rFonts w:ascii="Times New Roman"/>
          <w:b w:val="false"/>
          <w:i w:val="false"/>
          <w:color w:val="000000"/>
          <w:sz w:val="28"/>
        </w:rPr>
        <w:t xml:space="preserve">
      5.329А 1215-1300 МГц және 1559-1610 МГц жолағында жұмыс </w:t>
      </w:r>
      <w:r>
        <w:br/>
      </w:r>
      <w:r>
        <w:rPr>
          <w:rFonts w:ascii="Times New Roman"/>
          <w:b w:val="false"/>
          <w:i w:val="false"/>
          <w:color w:val="000000"/>
          <w:sz w:val="28"/>
        </w:rPr>
        <w:t xml:space="preserve">
            істейтін (ғарыш-ғарыш) радионавигациялық жерсеріктік </w:t>
      </w:r>
      <w:r>
        <w:br/>
      </w:r>
      <w:r>
        <w:rPr>
          <w:rFonts w:ascii="Times New Roman"/>
          <w:b w:val="false"/>
          <w:i w:val="false"/>
          <w:color w:val="000000"/>
          <w:sz w:val="28"/>
        </w:rPr>
        <w:t xml:space="preserve">
            қызмет жүйелерін қолдану қауіпсіздік қамтамасыз ететін </w:t>
      </w:r>
      <w:r>
        <w:br/>
      </w:r>
      <w:r>
        <w:rPr>
          <w:rFonts w:ascii="Times New Roman"/>
          <w:b w:val="false"/>
          <w:i w:val="false"/>
          <w:color w:val="000000"/>
          <w:sz w:val="28"/>
        </w:rPr>
        <w:t xml:space="preserve">
            қызметтерді қамтымайды және радионавигациялық жерсеріктік </w:t>
      </w:r>
      <w:r>
        <w:br/>
      </w:r>
      <w:r>
        <w:rPr>
          <w:rFonts w:ascii="Times New Roman"/>
          <w:b w:val="false"/>
          <w:i w:val="false"/>
          <w:color w:val="000000"/>
          <w:sz w:val="28"/>
        </w:rPr>
        <w:t xml:space="preserve">
            (ғарыш-Жер) жүйелеріне немесе бөлу Кестесіне сәйкес жұмыс </w:t>
      </w:r>
      <w:r>
        <w:br/>
      </w:r>
      <w:r>
        <w:rPr>
          <w:rFonts w:ascii="Times New Roman"/>
          <w:b w:val="false"/>
          <w:i w:val="false"/>
          <w:color w:val="000000"/>
          <w:sz w:val="28"/>
        </w:rPr>
        <w:t xml:space="preserve">
            істейтін басқа қызметтерге кейбір қосымша шектеулер </w:t>
      </w:r>
      <w:r>
        <w:br/>
      </w:r>
      <w:r>
        <w:rPr>
          <w:rFonts w:ascii="Times New Roman"/>
          <w:b w:val="false"/>
          <w:i w:val="false"/>
          <w:color w:val="000000"/>
          <w:sz w:val="28"/>
        </w:rPr>
        <w:t xml:space="preserve">
            жүктемейді. (ДРК-07) </w:t>
      </w:r>
      <w:r>
        <w:br/>
      </w:r>
      <w:r>
        <w:rPr>
          <w:rFonts w:ascii="Times New Roman"/>
          <w:b w:val="false"/>
          <w:i w:val="false"/>
          <w:color w:val="000000"/>
          <w:sz w:val="28"/>
        </w:rPr>
        <w:t xml:space="preserve">
      5.330 Қосымша таратылу: Ангола, Сауд Арабиясы, Бахрейн, </w:t>
      </w:r>
      <w:r>
        <w:br/>
      </w:r>
      <w:r>
        <w:rPr>
          <w:rFonts w:ascii="Times New Roman"/>
          <w:b w:val="false"/>
          <w:i w:val="false"/>
          <w:color w:val="000000"/>
          <w:sz w:val="28"/>
        </w:rPr>
        <w:t xml:space="preserve">
            Бангладеш, Камерун, Қытай, Біріккен Араб Эмираттары, </w:t>
      </w:r>
      <w:r>
        <w:br/>
      </w:r>
      <w:r>
        <w:rPr>
          <w:rFonts w:ascii="Times New Roman"/>
          <w:b w:val="false"/>
          <w:i w:val="false"/>
          <w:color w:val="000000"/>
          <w:sz w:val="28"/>
        </w:rPr>
        <w:t xml:space="preserve">
            Эритрея, Эфиопия, Гайана, Индия, Индонезия, Иран Ислам </w:t>
      </w:r>
      <w:r>
        <w:br/>
      </w:r>
      <w:r>
        <w:rPr>
          <w:rFonts w:ascii="Times New Roman"/>
          <w:b w:val="false"/>
          <w:i w:val="false"/>
          <w:color w:val="000000"/>
          <w:sz w:val="28"/>
        </w:rPr>
        <w:t xml:space="preserve">
            Республикасы, Ирак, Израиль, Жапония, Иордания, Кувейт, </w:t>
      </w:r>
      <w:r>
        <w:br/>
      </w:r>
      <w:r>
        <w:rPr>
          <w:rFonts w:ascii="Times New Roman"/>
          <w:b w:val="false"/>
          <w:i w:val="false"/>
          <w:color w:val="000000"/>
          <w:sz w:val="28"/>
        </w:rPr>
        <w:t xml:space="preserve">
            Ливан, Ливия, Марокко, Мозамбик, Непал, Нигерия, </w:t>
      </w:r>
      <w:r>
        <w:br/>
      </w:r>
      <w:r>
        <w:rPr>
          <w:rFonts w:ascii="Times New Roman"/>
          <w:b w:val="false"/>
          <w:i w:val="false"/>
          <w:color w:val="000000"/>
          <w:sz w:val="28"/>
        </w:rPr>
        <w:t xml:space="preserve">
            Пәкістан, Филиппин, Катар, Сирия, Сомали, Судан, </w:t>
      </w:r>
      <w:r>
        <w:br/>
      </w:r>
      <w:r>
        <w:rPr>
          <w:rFonts w:ascii="Times New Roman"/>
          <w:b w:val="false"/>
          <w:i w:val="false"/>
          <w:color w:val="000000"/>
          <w:sz w:val="28"/>
        </w:rPr>
        <w:t xml:space="preserve">
            Шри-Ланка, Чад, Того және Йеменде 1215-1300 МГц жолағы </w:t>
      </w:r>
      <w:r>
        <w:br/>
      </w:r>
      <w:r>
        <w:rPr>
          <w:rFonts w:ascii="Times New Roman"/>
          <w:b w:val="false"/>
          <w:i w:val="false"/>
          <w:color w:val="000000"/>
          <w:sz w:val="28"/>
        </w:rPr>
        <w:t xml:space="preserve">
            тіркелген және жылжымалы қызметтерге бірінші реттік </w:t>
      </w:r>
      <w:r>
        <w:br/>
      </w:r>
      <w:r>
        <w:rPr>
          <w:rFonts w:ascii="Times New Roman"/>
          <w:b w:val="false"/>
          <w:i w:val="false"/>
          <w:color w:val="000000"/>
          <w:sz w:val="28"/>
        </w:rPr>
        <w:t xml:space="preserve">
            негізде бөлінген. (ДРК-03) </w:t>
      </w:r>
      <w:r>
        <w:br/>
      </w:r>
      <w:r>
        <w:rPr>
          <w:rFonts w:ascii="Times New Roman"/>
          <w:b w:val="false"/>
          <w:i w:val="false"/>
          <w:color w:val="000000"/>
          <w:sz w:val="28"/>
        </w:rPr>
        <w:t xml:space="preserve">
      5.331 Қосымша таратылу: Алжир, Германия, Сауд Арабиясы, </w:t>
      </w:r>
      <w:r>
        <w:br/>
      </w:r>
      <w:r>
        <w:rPr>
          <w:rFonts w:ascii="Times New Roman"/>
          <w:b w:val="false"/>
          <w:i w:val="false"/>
          <w:color w:val="000000"/>
          <w:sz w:val="28"/>
        </w:rPr>
        <w:t xml:space="preserve">
            Австралия, Австрия, Бахрейн, Беларусь, Бельгия, Бенин, </w:t>
      </w:r>
      <w:r>
        <w:br/>
      </w:r>
      <w:r>
        <w:rPr>
          <w:rFonts w:ascii="Times New Roman"/>
          <w:b w:val="false"/>
          <w:i w:val="false"/>
          <w:color w:val="000000"/>
          <w:sz w:val="28"/>
        </w:rPr>
        <w:t xml:space="preserve">
            Босния және Герцеговина, Бразилия, Буркина-Фасо, Бурунди, </w:t>
      </w:r>
      <w:r>
        <w:br/>
      </w:r>
      <w:r>
        <w:rPr>
          <w:rFonts w:ascii="Times New Roman"/>
          <w:b w:val="false"/>
          <w:i w:val="false"/>
          <w:color w:val="000000"/>
          <w:sz w:val="28"/>
        </w:rPr>
        <w:t xml:space="preserve">
            Камерун, Қытай, Корея Республикасы, Хорватия, Дания, </w:t>
      </w:r>
      <w:r>
        <w:br/>
      </w:r>
      <w:r>
        <w:rPr>
          <w:rFonts w:ascii="Times New Roman"/>
          <w:b w:val="false"/>
          <w:i w:val="false"/>
          <w:color w:val="000000"/>
          <w:sz w:val="28"/>
        </w:rPr>
        <w:t xml:space="preserve">
            Египет, Біріккен Араб Эмираттары, Эстония, Ресей, </w:t>
      </w:r>
      <w:r>
        <w:br/>
      </w:r>
      <w:r>
        <w:rPr>
          <w:rFonts w:ascii="Times New Roman"/>
          <w:b w:val="false"/>
          <w:i w:val="false"/>
          <w:color w:val="000000"/>
          <w:sz w:val="28"/>
        </w:rPr>
        <w:t xml:space="preserve">
            Финляндия, Франция, Гана, Греция, Гвинея, Экваторлық </w:t>
      </w:r>
      <w:r>
        <w:br/>
      </w:r>
      <w:r>
        <w:rPr>
          <w:rFonts w:ascii="Times New Roman"/>
          <w:b w:val="false"/>
          <w:i w:val="false"/>
          <w:color w:val="000000"/>
          <w:sz w:val="28"/>
        </w:rPr>
        <w:t xml:space="preserve">
            Гвинея, Венгрия, Индия, Индонезия, Иран Ислам </w:t>
      </w:r>
      <w:r>
        <w:br/>
      </w:r>
      <w:r>
        <w:rPr>
          <w:rFonts w:ascii="Times New Roman"/>
          <w:b w:val="false"/>
          <w:i w:val="false"/>
          <w:color w:val="000000"/>
          <w:sz w:val="28"/>
        </w:rPr>
        <w:t xml:space="preserve">
            Республикасы, Ирак, Ирландия, Израиль, Иордания, Кения, </w:t>
      </w:r>
      <w:r>
        <w:br/>
      </w:r>
      <w:r>
        <w:rPr>
          <w:rFonts w:ascii="Times New Roman"/>
          <w:b w:val="false"/>
          <w:i w:val="false"/>
          <w:color w:val="000000"/>
          <w:sz w:val="28"/>
        </w:rPr>
        <w:t xml:space="preserve">
            Кувейт, Бұрынғы Югослав Республикасы, Македониу, Лесото, </w:t>
      </w:r>
      <w:r>
        <w:br/>
      </w:r>
      <w:r>
        <w:rPr>
          <w:rFonts w:ascii="Times New Roman"/>
          <w:b w:val="false"/>
          <w:i w:val="false"/>
          <w:color w:val="000000"/>
          <w:sz w:val="28"/>
        </w:rPr>
        <w:t xml:space="preserve">
            Латвия, Ливан, Лихтенштейн, Литва, Люксембург, </w:t>
      </w:r>
      <w:r>
        <w:br/>
      </w:r>
      <w:r>
        <w:rPr>
          <w:rFonts w:ascii="Times New Roman"/>
          <w:b w:val="false"/>
          <w:i w:val="false"/>
          <w:color w:val="000000"/>
          <w:sz w:val="28"/>
        </w:rPr>
        <w:t xml:space="preserve">
            Мадагаскар, Мали, Мавритания, Черногория, Нигерия, </w:t>
      </w:r>
      <w:r>
        <w:br/>
      </w:r>
      <w:r>
        <w:rPr>
          <w:rFonts w:ascii="Times New Roman"/>
          <w:b w:val="false"/>
          <w:i w:val="false"/>
          <w:color w:val="000000"/>
          <w:sz w:val="28"/>
        </w:rPr>
        <w:t xml:space="preserve">
            Норвегия, Оман, Нидерланда, Польша, Португалия, Катар, </w:t>
      </w:r>
      <w:r>
        <w:br/>
      </w:r>
      <w:r>
        <w:rPr>
          <w:rFonts w:ascii="Times New Roman"/>
          <w:b w:val="false"/>
          <w:i w:val="false"/>
          <w:color w:val="000000"/>
          <w:sz w:val="28"/>
        </w:rPr>
        <w:t xml:space="preserve">
            Сирия Араб Республикасы, Корея Халық-Демократиялық </w:t>
      </w:r>
      <w:r>
        <w:br/>
      </w:r>
      <w:r>
        <w:rPr>
          <w:rFonts w:ascii="Times New Roman"/>
          <w:b w:val="false"/>
          <w:i w:val="false"/>
          <w:color w:val="000000"/>
          <w:sz w:val="28"/>
        </w:rPr>
        <w:t xml:space="preserve">
            Республикасы, Словакия, Қосылған Королдық, Сербия, </w:t>
      </w:r>
      <w:r>
        <w:br/>
      </w:r>
      <w:r>
        <w:rPr>
          <w:rFonts w:ascii="Times New Roman"/>
          <w:b w:val="false"/>
          <w:i w:val="false"/>
          <w:color w:val="000000"/>
          <w:sz w:val="28"/>
        </w:rPr>
        <w:t xml:space="preserve">
            СловеНия, Сомали, Судан, Шри-Ланке, Оңтүстік-Африка </w:t>
      </w:r>
      <w:r>
        <w:br/>
      </w:r>
      <w:r>
        <w:rPr>
          <w:rFonts w:ascii="Times New Roman"/>
          <w:b w:val="false"/>
          <w:i w:val="false"/>
          <w:color w:val="000000"/>
          <w:sz w:val="28"/>
        </w:rPr>
        <w:t xml:space="preserve">
            Республикасы, Швеция, Швейцария, Таиланд, Того, Турция, </w:t>
      </w:r>
      <w:r>
        <w:br/>
      </w:r>
      <w:r>
        <w:rPr>
          <w:rFonts w:ascii="Times New Roman"/>
          <w:b w:val="false"/>
          <w:i w:val="false"/>
          <w:color w:val="000000"/>
          <w:sz w:val="28"/>
        </w:rPr>
        <w:t xml:space="preserve">
            Венесуэла және Вьетнамда 1215-1300 МГц сондай-ақ, </w:t>
      </w:r>
      <w:r>
        <w:br/>
      </w:r>
      <w:r>
        <w:rPr>
          <w:rFonts w:ascii="Times New Roman"/>
          <w:b w:val="false"/>
          <w:i w:val="false"/>
          <w:color w:val="000000"/>
          <w:sz w:val="28"/>
        </w:rPr>
        <w:t xml:space="preserve">
            радионавигациялық қызметте бірінші реттік негізде </w:t>
      </w:r>
      <w:r>
        <w:br/>
      </w:r>
      <w:r>
        <w:rPr>
          <w:rFonts w:ascii="Times New Roman"/>
          <w:b w:val="false"/>
          <w:i w:val="false"/>
          <w:color w:val="000000"/>
          <w:sz w:val="28"/>
        </w:rPr>
        <w:t xml:space="preserve">
            бөлінген. Канада мен Америка Құрама штаттарында 1240-1300 </w:t>
      </w:r>
      <w:r>
        <w:br/>
      </w:r>
      <w:r>
        <w:rPr>
          <w:rFonts w:ascii="Times New Roman"/>
          <w:b w:val="false"/>
          <w:i w:val="false"/>
          <w:color w:val="000000"/>
          <w:sz w:val="28"/>
        </w:rPr>
        <w:t xml:space="preserve">
            МГц сондай-ақ радионавигациялық қызметке бөлінген, бұл </w:t>
      </w:r>
      <w:r>
        <w:br/>
      </w:r>
      <w:r>
        <w:rPr>
          <w:rFonts w:ascii="Times New Roman"/>
          <w:b w:val="false"/>
          <w:i w:val="false"/>
          <w:color w:val="000000"/>
          <w:sz w:val="28"/>
        </w:rPr>
        <w:t xml:space="preserve">
            жолақты радионавигациялық қызметке қолдану, әуедегі </w:t>
      </w:r>
      <w:r>
        <w:br/>
      </w:r>
      <w:r>
        <w:rPr>
          <w:rFonts w:ascii="Times New Roman"/>
          <w:b w:val="false"/>
          <w:i w:val="false"/>
          <w:color w:val="000000"/>
          <w:sz w:val="28"/>
        </w:rPr>
        <w:t xml:space="preserve">
            радионавигациялық қызметпен шектелген. (ДРК-07) </w:t>
      </w:r>
      <w:r>
        <w:br/>
      </w:r>
      <w:r>
        <w:rPr>
          <w:rFonts w:ascii="Times New Roman"/>
          <w:b w:val="false"/>
          <w:i w:val="false"/>
          <w:color w:val="000000"/>
          <w:sz w:val="28"/>
        </w:rPr>
        <w:t xml:space="preserve">
      5.332 1215-1300 МГц жолағында жерсеріктік Жерді зерттеу </w:t>
      </w:r>
      <w:r>
        <w:br/>
      </w:r>
      <w:r>
        <w:rPr>
          <w:rFonts w:ascii="Times New Roman"/>
          <w:b w:val="false"/>
          <w:i w:val="false"/>
          <w:color w:val="000000"/>
          <w:sz w:val="28"/>
        </w:rPr>
        <w:t xml:space="preserve">
            қызметінің және ғарыш зерттеу қызметінің ғарыш </w:t>
      </w:r>
      <w:r>
        <w:br/>
      </w:r>
      <w:r>
        <w:rPr>
          <w:rFonts w:ascii="Times New Roman"/>
          <w:b w:val="false"/>
          <w:i w:val="false"/>
          <w:color w:val="000000"/>
          <w:sz w:val="28"/>
        </w:rPr>
        <w:t xml:space="preserve">
            аппараттарының бортындағы белсенді датчиктер не зиянды </w:t>
      </w:r>
      <w:r>
        <w:br/>
      </w:r>
      <w:r>
        <w:rPr>
          <w:rFonts w:ascii="Times New Roman"/>
          <w:b w:val="false"/>
          <w:i w:val="false"/>
          <w:color w:val="000000"/>
          <w:sz w:val="28"/>
        </w:rPr>
        <w:t xml:space="preserve">
            кедергілер тудырмауы, не сырттан зиянды кедергілерден </w:t>
      </w:r>
      <w:r>
        <w:br/>
      </w:r>
      <w:r>
        <w:rPr>
          <w:rFonts w:ascii="Times New Roman"/>
          <w:b w:val="false"/>
          <w:i w:val="false"/>
          <w:color w:val="000000"/>
          <w:sz w:val="28"/>
        </w:rPr>
        <w:t xml:space="preserve">
            қорғанысты талап етпеуі, не бірінші реттік негізде </w:t>
      </w:r>
      <w:r>
        <w:br/>
      </w:r>
      <w:r>
        <w:rPr>
          <w:rFonts w:ascii="Times New Roman"/>
          <w:b w:val="false"/>
          <w:i w:val="false"/>
          <w:color w:val="000000"/>
          <w:sz w:val="28"/>
        </w:rPr>
        <w:t xml:space="preserve">
            бөлінген радиолокациялық қызметтің, радионавигациялық </w:t>
      </w:r>
      <w:r>
        <w:br/>
      </w:r>
      <w:r>
        <w:rPr>
          <w:rFonts w:ascii="Times New Roman"/>
          <w:b w:val="false"/>
          <w:i w:val="false"/>
          <w:color w:val="000000"/>
          <w:sz w:val="28"/>
        </w:rPr>
        <w:t xml:space="preserve">
            жерсеріктік қызметтің және де басқа қызметтердің жұмыс </w:t>
      </w:r>
      <w:r>
        <w:br/>
      </w:r>
      <w:r>
        <w:rPr>
          <w:rFonts w:ascii="Times New Roman"/>
          <w:b w:val="false"/>
          <w:i w:val="false"/>
          <w:color w:val="000000"/>
          <w:sz w:val="28"/>
        </w:rPr>
        <w:t xml:space="preserve">
            істеуіне және дамуына шек қоймауы тиіс. (ДРК-2000) </w:t>
      </w:r>
      <w:r>
        <w:br/>
      </w:r>
      <w:r>
        <w:rPr>
          <w:rFonts w:ascii="Times New Roman"/>
          <w:b w:val="false"/>
          <w:i w:val="false"/>
          <w:color w:val="000000"/>
          <w:sz w:val="28"/>
        </w:rPr>
        <w:t xml:space="preserve">
      5.333 Пайдаланылмайды. </w:t>
      </w:r>
      <w:r>
        <w:br/>
      </w:r>
      <w:r>
        <w:rPr>
          <w:rFonts w:ascii="Times New Roman"/>
          <w:b w:val="false"/>
          <w:i w:val="false"/>
          <w:color w:val="000000"/>
          <w:sz w:val="28"/>
        </w:rPr>
        <w:t xml:space="preserve">
      5.334 Қосымша таратылу: Канада мен Америка Құрама Штаттарында </w:t>
      </w:r>
      <w:r>
        <w:br/>
      </w:r>
      <w:r>
        <w:rPr>
          <w:rFonts w:ascii="Times New Roman"/>
          <w:b w:val="false"/>
          <w:i w:val="false"/>
          <w:color w:val="000000"/>
          <w:sz w:val="28"/>
        </w:rPr>
        <w:t xml:space="preserve">
            12040-1300 МГц және 1350-1370 МГц жолақтары, </w:t>
      </w:r>
      <w:r>
        <w:br/>
      </w:r>
      <w:r>
        <w:rPr>
          <w:rFonts w:ascii="Times New Roman"/>
          <w:b w:val="false"/>
          <w:i w:val="false"/>
          <w:color w:val="000000"/>
          <w:sz w:val="28"/>
        </w:rPr>
        <w:t xml:space="preserve">
            сондай-ақ, радионавигациялық қызметте бірінші реттік </w:t>
      </w:r>
      <w:r>
        <w:br/>
      </w:r>
      <w:r>
        <w:rPr>
          <w:rFonts w:ascii="Times New Roman"/>
          <w:b w:val="false"/>
          <w:i w:val="false"/>
          <w:color w:val="000000"/>
          <w:sz w:val="28"/>
        </w:rPr>
        <w:t xml:space="preserve">
            негізде бөлінген. (ДРК-03) </w:t>
      </w:r>
      <w:r>
        <w:br/>
      </w:r>
      <w:r>
        <w:rPr>
          <w:rFonts w:ascii="Times New Roman"/>
          <w:b w:val="false"/>
          <w:i w:val="false"/>
          <w:color w:val="000000"/>
          <w:sz w:val="28"/>
        </w:rPr>
        <w:t xml:space="preserve">
      5.335 Канада және АҚШ-та 1240-1300 МГц жолағында, жерсеріктік </w:t>
      </w:r>
      <w:r>
        <w:br/>
      </w:r>
      <w:r>
        <w:rPr>
          <w:rFonts w:ascii="Times New Roman"/>
          <w:b w:val="false"/>
          <w:i w:val="false"/>
          <w:color w:val="000000"/>
          <w:sz w:val="28"/>
        </w:rPr>
        <w:t xml:space="preserve">
            Жерді зерттеу қызметінің және ғарыш зерттеу қызметінің </w:t>
      </w:r>
      <w:r>
        <w:br/>
      </w:r>
      <w:r>
        <w:rPr>
          <w:rFonts w:ascii="Times New Roman"/>
          <w:b w:val="false"/>
          <w:i w:val="false"/>
          <w:color w:val="000000"/>
          <w:sz w:val="28"/>
        </w:rPr>
        <w:t xml:space="preserve">
            ғарыш аппараттарының бортындағы белсенді датчиктер не </w:t>
      </w:r>
      <w:r>
        <w:br/>
      </w:r>
      <w:r>
        <w:rPr>
          <w:rFonts w:ascii="Times New Roman"/>
          <w:b w:val="false"/>
          <w:i w:val="false"/>
          <w:color w:val="000000"/>
          <w:sz w:val="28"/>
        </w:rPr>
        <w:t xml:space="preserve">
            зиянды кедергілер тудырмауы, не сырттан зиянды </w:t>
      </w:r>
      <w:r>
        <w:br/>
      </w:r>
      <w:r>
        <w:rPr>
          <w:rFonts w:ascii="Times New Roman"/>
          <w:b w:val="false"/>
          <w:i w:val="false"/>
          <w:color w:val="000000"/>
          <w:sz w:val="28"/>
        </w:rPr>
        <w:t xml:space="preserve">
            кедергілерден қорғанысты талап етпеуі, не әуедегі </w:t>
      </w:r>
      <w:r>
        <w:br/>
      </w:r>
      <w:r>
        <w:rPr>
          <w:rFonts w:ascii="Times New Roman"/>
          <w:b w:val="false"/>
          <w:i w:val="false"/>
          <w:color w:val="000000"/>
          <w:sz w:val="28"/>
        </w:rPr>
        <w:t xml:space="preserve">
            радионавигациялық қызметтің жұмыс істеуіне және дамуына </w:t>
      </w:r>
      <w:r>
        <w:br/>
      </w:r>
      <w:r>
        <w:rPr>
          <w:rFonts w:ascii="Times New Roman"/>
          <w:b w:val="false"/>
          <w:i w:val="false"/>
          <w:color w:val="000000"/>
          <w:sz w:val="28"/>
        </w:rPr>
        <w:t xml:space="preserve">
            шек қоймауы тиіс. (ДРК-97) </w:t>
      </w:r>
      <w:r>
        <w:br/>
      </w:r>
      <w:r>
        <w:rPr>
          <w:rFonts w:ascii="Times New Roman"/>
          <w:b w:val="false"/>
          <w:i w:val="false"/>
          <w:color w:val="000000"/>
          <w:sz w:val="28"/>
        </w:rPr>
        <w:t xml:space="preserve">
      5.335А 1260—1300 МГц жолағында ғарыш кораблінің бортындағы </w:t>
      </w:r>
      <w:r>
        <w:br/>
      </w:r>
      <w:r>
        <w:rPr>
          <w:rFonts w:ascii="Times New Roman"/>
          <w:b w:val="false"/>
          <w:i w:val="false"/>
          <w:color w:val="000000"/>
          <w:sz w:val="28"/>
        </w:rPr>
        <w:t xml:space="preserve">
            Жерді зерттеу жерсеріктік қызметі және ғарыш зерттеу </w:t>
      </w:r>
      <w:r>
        <w:br/>
      </w:r>
      <w:r>
        <w:rPr>
          <w:rFonts w:ascii="Times New Roman"/>
          <w:b w:val="false"/>
          <w:i w:val="false"/>
          <w:color w:val="000000"/>
          <w:sz w:val="28"/>
        </w:rPr>
        <w:t xml:space="preserve">
            қызметтерінің белсенді датчиктері ескертпеде бірінші </w:t>
      </w:r>
      <w:r>
        <w:br/>
      </w:r>
      <w:r>
        <w:rPr>
          <w:rFonts w:ascii="Times New Roman"/>
          <w:b w:val="false"/>
          <w:i w:val="false"/>
          <w:color w:val="000000"/>
          <w:sz w:val="28"/>
        </w:rPr>
        <w:t xml:space="preserve">
            реттік негізде бөлінген радиолокациялық қызметтің және </w:t>
      </w:r>
      <w:r>
        <w:br/>
      </w:r>
      <w:r>
        <w:rPr>
          <w:rFonts w:ascii="Times New Roman"/>
          <w:b w:val="false"/>
          <w:i w:val="false"/>
          <w:color w:val="000000"/>
          <w:sz w:val="28"/>
        </w:rPr>
        <w:t xml:space="preserve">
            басқа қызметтердің жұмысына немесе дамуына зиянды </w:t>
      </w:r>
      <w:r>
        <w:br/>
      </w:r>
      <w:r>
        <w:rPr>
          <w:rFonts w:ascii="Times New Roman"/>
          <w:b w:val="false"/>
          <w:i w:val="false"/>
          <w:color w:val="000000"/>
          <w:sz w:val="28"/>
        </w:rPr>
        <w:t xml:space="preserve">
            кедергілер тудырмауы немесе қорғаныс талап етпеуі, басқа </w:t>
      </w:r>
      <w:r>
        <w:br/>
      </w:r>
      <w:r>
        <w:rPr>
          <w:rFonts w:ascii="Times New Roman"/>
          <w:b w:val="false"/>
          <w:i w:val="false"/>
          <w:color w:val="000000"/>
          <w:sz w:val="28"/>
        </w:rPr>
        <w:t xml:space="preserve">
            да жағдайлармен шектеулер тудырмауы тиіс. (ДРК-2000) </w:t>
      </w:r>
      <w:r>
        <w:br/>
      </w:r>
      <w:r>
        <w:rPr>
          <w:rFonts w:ascii="Times New Roman"/>
          <w:b w:val="false"/>
          <w:i w:val="false"/>
          <w:color w:val="000000"/>
          <w:sz w:val="28"/>
        </w:rPr>
        <w:t xml:space="preserve">
      5.336 Пайдаланылмайды. </w:t>
      </w:r>
      <w:r>
        <w:br/>
      </w:r>
      <w:r>
        <w:rPr>
          <w:rFonts w:ascii="Times New Roman"/>
          <w:b w:val="false"/>
          <w:i w:val="false"/>
          <w:color w:val="000000"/>
          <w:sz w:val="28"/>
        </w:rPr>
        <w:t xml:space="preserve">
      5.337 1300-1350 МГц, 2700-2900 МГц және 9000-9200 МГц </w:t>
      </w:r>
      <w:r>
        <w:br/>
      </w:r>
      <w:r>
        <w:rPr>
          <w:rFonts w:ascii="Times New Roman"/>
          <w:b w:val="false"/>
          <w:i w:val="false"/>
          <w:color w:val="000000"/>
          <w:sz w:val="28"/>
        </w:rPr>
        <w:t xml:space="preserve">
            жолақтарын, әуедегі радионавигациялық қызметте пайдалану, </w:t>
      </w:r>
      <w:r>
        <w:br/>
      </w:r>
      <w:r>
        <w:rPr>
          <w:rFonts w:ascii="Times New Roman"/>
          <w:b w:val="false"/>
          <w:i w:val="false"/>
          <w:color w:val="000000"/>
          <w:sz w:val="28"/>
        </w:rPr>
        <w:t xml:space="preserve">
            тек бұл жолақтардағы жиіліктерде және, тек сол жолақта </w:t>
      </w:r>
      <w:r>
        <w:br/>
      </w:r>
      <w:r>
        <w:rPr>
          <w:rFonts w:ascii="Times New Roman"/>
          <w:b w:val="false"/>
          <w:i w:val="false"/>
          <w:color w:val="000000"/>
          <w:sz w:val="28"/>
        </w:rPr>
        <w:t xml:space="preserve">
            жұмыс істейтін радиолокациялық қондырғылармен және </w:t>
      </w:r>
      <w:r>
        <w:br/>
      </w:r>
      <w:r>
        <w:rPr>
          <w:rFonts w:ascii="Times New Roman"/>
          <w:b w:val="false"/>
          <w:i w:val="false"/>
          <w:color w:val="000000"/>
          <w:sz w:val="28"/>
        </w:rPr>
        <w:t xml:space="preserve">
            олармен байланысты әуе кемелерінің қабылдау-жауап </w:t>
      </w:r>
      <w:r>
        <w:br/>
      </w:r>
      <w:r>
        <w:rPr>
          <w:rFonts w:ascii="Times New Roman"/>
          <w:b w:val="false"/>
          <w:i w:val="false"/>
          <w:color w:val="000000"/>
          <w:sz w:val="28"/>
        </w:rPr>
        <w:t xml:space="preserve">
            бергіштерімен шектеледі. </w:t>
      </w:r>
      <w:r>
        <w:br/>
      </w:r>
      <w:r>
        <w:rPr>
          <w:rFonts w:ascii="Times New Roman"/>
          <w:b w:val="false"/>
          <w:i w:val="false"/>
          <w:color w:val="000000"/>
          <w:sz w:val="28"/>
        </w:rPr>
        <w:t xml:space="preserve">
      5.337А 1300—1350 МГц жолақтарын радионавигациялық жерсеріктік </w:t>
      </w:r>
      <w:r>
        <w:br/>
      </w:r>
      <w:r>
        <w:rPr>
          <w:rFonts w:ascii="Times New Roman"/>
          <w:b w:val="false"/>
          <w:i w:val="false"/>
          <w:color w:val="000000"/>
          <w:sz w:val="28"/>
        </w:rPr>
        <w:t xml:space="preserve">
            қызметтің жер станцияларымен және радиолокациялық қызмет </w:t>
      </w:r>
      <w:r>
        <w:br/>
      </w:r>
      <w:r>
        <w:rPr>
          <w:rFonts w:ascii="Times New Roman"/>
          <w:b w:val="false"/>
          <w:i w:val="false"/>
          <w:color w:val="000000"/>
          <w:sz w:val="28"/>
        </w:rPr>
        <w:t xml:space="preserve">
            станцияларымен қолдану әуедегі радионавигациялық </w:t>
      </w:r>
      <w:r>
        <w:br/>
      </w:r>
      <w:r>
        <w:rPr>
          <w:rFonts w:ascii="Times New Roman"/>
          <w:b w:val="false"/>
          <w:i w:val="false"/>
          <w:color w:val="000000"/>
          <w:sz w:val="28"/>
        </w:rPr>
        <w:t xml:space="preserve">
            қызметтің дамуын және жұмысын шектемеуі немесе зиянды </w:t>
      </w:r>
      <w:r>
        <w:br/>
      </w:r>
      <w:r>
        <w:rPr>
          <w:rFonts w:ascii="Times New Roman"/>
          <w:b w:val="false"/>
          <w:i w:val="false"/>
          <w:color w:val="000000"/>
          <w:sz w:val="28"/>
        </w:rPr>
        <w:t xml:space="preserve">
            кедергілер тудырмауы тиіс. (ДРК-2000) </w:t>
      </w:r>
      <w:r>
        <w:br/>
      </w:r>
      <w:r>
        <w:rPr>
          <w:rFonts w:ascii="Times New Roman"/>
          <w:b w:val="false"/>
          <w:i w:val="false"/>
          <w:color w:val="000000"/>
          <w:sz w:val="28"/>
        </w:rPr>
        <w:t xml:space="preserve">
      5.338В. Моңғолия, Қырғызстан, Словакия, Чех Республикасы және </w:t>
      </w:r>
      <w:r>
        <w:br/>
      </w:r>
      <w:r>
        <w:rPr>
          <w:rFonts w:ascii="Times New Roman"/>
          <w:b w:val="false"/>
          <w:i w:val="false"/>
          <w:color w:val="000000"/>
          <w:sz w:val="28"/>
        </w:rPr>
        <w:t xml:space="preserve">
            Түрікменстанда радионавигациялық қызметтердің </w:t>
      </w:r>
      <w:r>
        <w:br/>
      </w:r>
      <w:r>
        <w:rPr>
          <w:rFonts w:ascii="Times New Roman"/>
          <w:b w:val="false"/>
          <w:i w:val="false"/>
          <w:color w:val="000000"/>
          <w:sz w:val="28"/>
        </w:rPr>
        <w:t xml:space="preserve">
            қолданыстағы қондырғылары жұмыстарын 1350-1400 МГц </w:t>
      </w:r>
      <w:r>
        <w:br/>
      </w:r>
      <w:r>
        <w:rPr>
          <w:rFonts w:ascii="Times New Roman"/>
          <w:b w:val="false"/>
          <w:i w:val="false"/>
          <w:color w:val="000000"/>
          <w:sz w:val="28"/>
        </w:rPr>
        <w:t xml:space="preserve">
            жолақта жалғастыра берулеріне болады. (ДРК-07) </w:t>
      </w:r>
      <w:r>
        <w:br/>
      </w:r>
      <w:r>
        <w:rPr>
          <w:rFonts w:ascii="Times New Roman"/>
          <w:b w:val="false"/>
          <w:i w:val="false"/>
          <w:color w:val="000000"/>
          <w:sz w:val="28"/>
        </w:rPr>
        <w:t xml:space="preserve">
      5.338А 1350-1400 МГц, 1427-1429 МГц, 1429-1452 МГц, 22,55-23,55 </w:t>
      </w:r>
      <w:r>
        <w:br/>
      </w:r>
      <w:r>
        <w:rPr>
          <w:rFonts w:ascii="Times New Roman"/>
          <w:b w:val="false"/>
          <w:i w:val="false"/>
          <w:color w:val="000000"/>
          <w:sz w:val="28"/>
        </w:rPr>
        <w:t xml:space="preserve">
            ГГц, 30-31 ГТц, 31-31,3 ГГц, 49,7-50,2 ГГц, 50,4-50,9 ГГц </w:t>
      </w:r>
      <w:r>
        <w:br/>
      </w:r>
      <w:r>
        <w:rPr>
          <w:rFonts w:ascii="Times New Roman"/>
          <w:b w:val="false"/>
          <w:i w:val="false"/>
          <w:color w:val="000000"/>
          <w:sz w:val="28"/>
        </w:rPr>
        <w:t xml:space="preserve">
            және 51,4-52,6 ГГц жиілік жолақтарында 750 (ДРК-07) </w:t>
      </w:r>
      <w:r>
        <w:br/>
      </w:r>
      <w:r>
        <w:rPr>
          <w:rFonts w:ascii="Times New Roman"/>
          <w:b w:val="false"/>
          <w:i w:val="false"/>
          <w:color w:val="000000"/>
          <w:sz w:val="28"/>
        </w:rPr>
        <w:t xml:space="preserve">
            Қарары қолданылады. (ДРК-07). </w:t>
      </w:r>
      <w:r>
        <w:br/>
      </w:r>
      <w:r>
        <w:rPr>
          <w:rFonts w:ascii="Times New Roman"/>
          <w:b w:val="false"/>
          <w:i w:val="false"/>
          <w:color w:val="000000"/>
          <w:sz w:val="28"/>
        </w:rPr>
        <w:t xml:space="preserve">
      5.339 1370-1400 МГц, 2640-2655 МГц, 4950-4990 МГц және </w:t>
      </w:r>
      <w:r>
        <w:br/>
      </w:r>
      <w:r>
        <w:rPr>
          <w:rFonts w:ascii="Times New Roman"/>
          <w:b w:val="false"/>
          <w:i w:val="false"/>
          <w:color w:val="000000"/>
          <w:sz w:val="28"/>
        </w:rPr>
        <w:t xml:space="preserve">
            15.20-15.35 ГГц жолақтары ғарыш зерттеулер (әрекетсіз) </w:t>
      </w:r>
      <w:r>
        <w:br/>
      </w:r>
      <w:r>
        <w:rPr>
          <w:rFonts w:ascii="Times New Roman"/>
          <w:b w:val="false"/>
          <w:i w:val="false"/>
          <w:color w:val="000000"/>
          <w:sz w:val="28"/>
        </w:rPr>
        <w:t xml:space="preserve">
            қызметіне және жерсеріктік Жерді зерттеу қызметіне </w:t>
      </w:r>
      <w:r>
        <w:br/>
      </w:r>
      <w:r>
        <w:rPr>
          <w:rFonts w:ascii="Times New Roman"/>
          <w:b w:val="false"/>
          <w:i w:val="false"/>
          <w:color w:val="000000"/>
          <w:sz w:val="28"/>
        </w:rPr>
        <w:t xml:space="preserve">
            (белсенді емес) екінші реттік негізде бөлінген. </w:t>
      </w:r>
      <w:r>
        <w:br/>
      </w:r>
      <w:r>
        <w:rPr>
          <w:rFonts w:ascii="Times New Roman"/>
          <w:b w:val="false"/>
          <w:i w:val="false"/>
          <w:color w:val="000000"/>
          <w:sz w:val="28"/>
        </w:rPr>
        <w:t xml:space="preserve">
      5.339А Пайдаланылмайды. </w:t>
      </w:r>
      <w:r>
        <w:br/>
      </w:r>
      <w:r>
        <w:rPr>
          <w:rFonts w:ascii="Times New Roman"/>
          <w:b w:val="false"/>
          <w:i w:val="false"/>
          <w:color w:val="000000"/>
          <w:sz w:val="28"/>
        </w:rPr>
        <w:t xml:space="preserve">
      5.340 Барлық сәулелерге мына жолақтарда тыйым салынған: </w:t>
      </w:r>
      <w:r>
        <w:br/>
      </w:r>
      <w:r>
        <w:rPr>
          <w:rFonts w:ascii="Times New Roman"/>
          <w:b w:val="false"/>
          <w:i w:val="false"/>
          <w:color w:val="000000"/>
          <w:sz w:val="28"/>
        </w:rPr>
        <w:t xml:space="preserve">
            1400-1427 МГц, </w:t>
      </w:r>
      <w:r>
        <w:br/>
      </w:r>
      <w:r>
        <w:rPr>
          <w:rFonts w:ascii="Times New Roman"/>
          <w:b w:val="false"/>
          <w:i w:val="false"/>
          <w:color w:val="000000"/>
          <w:sz w:val="28"/>
        </w:rPr>
        <w:t xml:space="preserve">
            2690-2700 МГц, 5.422 ескертілгендерден басқа </w:t>
      </w:r>
      <w:r>
        <w:br/>
      </w:r>
      <w:r>
        <w:rPr>
          <w:rFonts w:ascii="Times New Roman"/>
          <w:b w:val="false"/>
          <w:i w:val="false"/>
          <w:color w:val="000000"/>
          <w:sz w:val="28"/>
        </w:rPr>
        <w:t xml:space="preserve">
            10,68-10,7 ГГц, 5.483 ескертілгендерден басқа </w:t>
      </w:r>
      <w:r>
        <w:br/>
      </w:r>
      <w:r>
        <w:rPr>
          <w:rFonts w:ascii="Times New Roman"/>
          <w:b w:val="false"/>
          <w:i w:val="false"/>
          <w:color w:val="000000"/>
          <w:sz w:val="28"/>
        </w:rPr>
        <w:t xml:space="preserve">
            15,35-15,4 ГГц, 5.511 ескертілгендерден басқа </w:t>
      </w:r>
      <w:r>
        <w:br/>
      </w:r>
      <w:r>
        <w:rPr>
          <w:rFonts w:ascii="Times New Roman"/>
          <w:b w:val="false"/>
          <w:i w:val="false"/>
          <w:color w:val="000000"/>
          <w:sz w:val="28"/>
        </w:rPr>
        <w:t xml:space="preserve">
            23,6-24 ГГц, </w:t>
      </w:r>
      <w:r>
        <w:br/>
      </w:r>
      <w:r>
        <w:rPr>
          <w:rFonts w:ascii="Times New Roman"/>
          <w:b w:val="false"/>
          <w:i w:val="false"/>
          <w:color w:val="000000"/>
          <w:sz w:val="28"/>
        </w:rPr>
        <w:t xml:space="preserve">
            31,3-31,5 ГГц, </w:t>
      </w:r>
      <w:r>
        <w:br/>
      </w:r>
      <w:r>
        <w:rPr>
          <w:rFonts w:ascii="Times New Roman"/>
          <w:b w:val="false"/>
          <w:i w:val="false"/>
          <w:color w:val="000000"/>
          <w:sz w:val="28"/>
        </w:rPr>
        <w:t xml:space="preserve">
            31,5-31,8 ГГц, 2-ауданда </w:t>
      </w:r>
      <w:r>
        <w:br/>
      </w:r>
      <w:r>
        <w:rPr>
          <w:rFonts w:ascii="Times New Roman"/>
          <w:b w:val="false"/>
          <w:i w:val="false"/>
          <w:color w:val="000000"/>
          <w:sz w:val="28"/>
        </w:rPr>
        <w:t xml:space="preserve">
            48,94-49,04 ГТц әуе кемесінің бортындағы станциядан </w:t>
      </w:r>
      <w:r>
        <w:br/>
      </w:r>
      <w:r>
        <w:rPr>
          <w:rFonts w:ascii="Times New Roman"/>
          <w:b w:val="false"/>
          <w:i w:val="false"/>
          <w:color w:val="000000"/>
          <w:sz w:val="28"/>
        </w:rPr>
        <w:t xml:space="preserve">
            50,2-50,4 ГГц2, </w:t>
      </w:r>
      <w:r>
        <w:br/>
      </w:r>
      <w:r>
        <w:rPr>
          <w:rFonts w:ascii="Times New Roman"/>
          <w:b w:val="false"/>
          <w:i w:val="false"/>
          <w:color w:val="000000"/>
          <w:sz w:val="28"/>
        </w:rPr>
        <w:t xml:space="preserve">
            52,6-54,25 ГГц, </w:t>
      </w:r>
      <w:r>
        <w:br/>
      </w:r>
      <w:r>
        <w:rPr>
          <w:rFonts w:ascii="Times New Roman"/>
          <w:b w:val="false"/>
          <w:i w:val="false"/>
          <w:color w:val="000000"/>
          <w:sz w:val="28"/>
        </w:rPr>
        <w:t xml:space="preserve">
            86-92 ГГц, </w:t>
      </w:r>
      <w:r>
        <w:br/>
      </w:r>
      <w:r>
        <w:rPr>
          <w:rFonts w:ascii="Times New Roman"/>
          <w:b w:val="false"/>
          <w:i w:val="false"/>
          <w:color w:val="000000"/>
          <w:sz w:val="28"/>
        </w:rPr>
        <w:t xml:space="preserve">
            100-102 ГГц, </w:t>
      </w:r>
      <w:r>
        <w:br/>
      </w:r>
      <w:r>
        <w:rPr>
          <w:rFonts w:ascii="Times New Roman"/>
          <w:b w:val="false"/>
          <w:i w:val="false"/>
          <w:color w:val="000000"/>
          <w:sz w:val="28"/>
        </w:rPr>
        <w:t xml:space="preserve">
            109,5-111,8 ГГц, </w:t>
      </w:r>
      <w:r>
        <w:br/>
      </w:r>
      <w:r>
        <w:rPr>
          <w:rFonts w:ascii="Times New Roman"/>
          <w:b w:val="false"/>
          <w:i w:val="false"/>
          <w:color w:val="000000"/>
          <w:sz w:val="28"/>
        </w:rPr>
        <w:t xml:space="preserve">
            114,25-116 ГГц, </w:t>
      </w:r>
      <w:r>
        <w:br/>
      </w:r>
      <w:r>
        <w:rPr>
          <w:rFonts w:ascii="Times New Roman"/>
          <w:b w:val="false"/>
          <w:i w:val="false"/>
          <w:color w:val="000000"/>
          <w:sz w:val="28"/>
        </w:rPr>
        <w:t xml:space="preserve">
            148,5-151,5 ГТц, </w:t>
      </w:r>
      <w:r>
        <w:br/>
      </w:r>
      <w:r>
        <w:rPr>
          <w:rFonts w:ascii="Times New Roman"/>
          <w:b w:val="false"/>
          <w:i w:val="false"/>
          <w:color w:val="000000"/>
          <w:sz w:val="28"/>
        </w:rPr>
        <w:t xml:space="preserve">
            164-167 ГГц, </w:t>
      </w:r>
      <w:r>
        <w:br/>
      </w:r>
      <w:r>
        <w:rPr>
          <w:rFonts w:ascii="Times New Roman"/>
          <w:b w:val="false"/>
          <w:i w:val="false"/>
          <w:color w:val="000000"/>
          <w:sz w:val="28"/>
        </w:rPr>
        <w:t xml:space="preserve">
            182-185 ГГц. </w:t>
      </w:r>
      <w:r>
        <w:br/>
      </w:r>
      <w:r>
        <w:rPr>
          <w:rFonts w:ascii="Times New Roman"/>
          <w:b w:val="false"/>
          <w:i w:val="false"/>
          <w:color w:val="000000"/>
          <w:sz w:val="28"/>
        </w:rPr>
        <w:t xml:space="preserve">
            190-191,8 ГГц, </w:t>
      </w:r>
      <w:r>
        <w:br/>
      </w:r>
      <w:r>
        <w:rPr>
          <w:rFonts w:ascii="Times New Roman"/>
          <w:b w:val="false"/>
          <w:i w:val="false"/>
          <w:color w:val="000000"/>
          <w:sz w:val="28"/>
        </w:rPr>
        <w:t xml:space="preserve">
            200-209 ГТц, </w:t>
      </w:r>
      <w:r>
        <w:br/>
      </w:r>
      <w:r>
        <w:rPr>
          <w:rFonts w:ascii="Times New Roman"/>
          <w:b w:val="false"/>
          <w:i w:val="false"/>
          <w:color w:val="000000"/>
          <w:sz w:val="28"/>
        </w:rPr>
        <w:t xml:space="preserve">
            226-231,5 ГГц, </w:t>
      </w:r>
      <w:r>
        <w:br/>
      </w:r>
      <w:r>
        <w:rPr>
          <w:rFonts w:ascii="Times New Roman"/>
          <w:b w:val="false"/>
          <w:i w:val="false"/>
          <w:color w:val="000000"/>
          <w:sz w:val="28"/>
        </w:rPr>
        <w:t xml:space="preserve">
            250-252 ГГц, (ДРК-03) </w:t>
      </w:r>
      <w:r>
        <w:br/>
      </w:r>
      <w:r>
        <w:rPr>
          <w:rFonts w:ascii="Times New Roman"/>
          <w:b w:val="false"/>
          <w:i w:val="false"/>
          <w:color w:val="000000"/>
          <w:sz w:val="28"/>
        </w:rPr>
        <w:t xml:space="preserve">
      5.341 1400-1727 МГц, 101-120 ГГц және 197-200 ГГц </w:t>
      </w:r>
      <w:r>
        <w:br/>
      </w:r>
      <w:r>
        <w:rPr>
          <w:rFonts w:ascii="Times New Roman"/>
          <w:b w:val="false"/>
          <w:i w:val="false"/>
          <w:color w:val="000000"/>
          <w:sz w:val="28"/>
        </w:rPr>
        <w:t xml:space="preserve">
            жолақтарында кейбір елдер шеттен (жерден бөлек) әдейі </w:t>
      </w:r>
      <w:r>
        <w:br/>
      </w:r>
      <w:r>
        <w:rPr>
          <w:rFonts w:ascii="Times New Roman"/>
          <w:b w:val="false"/>
          <w:i w:val="false"/>
          <w:color w:val="000000"/>
          <w:sz w:val="28"/>
        </w:rPr>
        <w:t xml:space="preserve">
            келген сәулеленулерді іздеу бағдарламасы бойынша белсенді </w:t>
      </w:r>
      <w:r>
        <w:br/>
      </w:r>
      <w:r>
        <w:rPr>
          <w:rFonts w:ascii="Times New Roman"/>
          <w:b w:val="false"/>
          <w:i w:val="false"/>
          <w:color w:val="000000"/>
          <w:sz w:val="28"/>
        </w:rPr>
        <w:t xml:space="preserve">
            емес зерттеулер жүргізеді. </w:t>
      </w:r>
      <w:r>
        <w:br/>
      </w:r>
      <w:r>
        <w:rPr>
          <w:rFonts w:ascii="Times New Roman"/>
          <w:b w:val="false"/>
          <w:i w:val="false"/>
          <w:color w:val="000000"/>
          <w:sz w:val="28"/>
        </w:rPr>
        <w:t xml:space="preserve">
      5.342 Қосымша таратылу: Армения, Әзербайжан, Белорусь, </w:t>
      </w:r>
      <w:r>
        <w:br/>
      </w:r>
      <w:r>
        <w:rPr>
          <w:rFonts w:ascii="Times New Roman"/>
          <w:b w:val="false"/>
          <w:i w:val="false"/>
          <w:color w:val="000000"/>
          <w:sz w:val="28"/>
        </w:rPr>
        <w:t xml:space="preserve">
            Болгария, Ресей, Өзбекстан, Қырғызстан және Украинада </w:t>
      </w:r>
      <w:r>
        <w:br/>
      </w:r>
      <w:r>
        <w:rPr>
          <w:rFonts w:ascii="Times New Roman"/>
          <w:b w:val="false"/>
          <w:i w:val="false"/>
          <w:color w:val="000000"/>
          <w:sz w:val="28"/>
        </w:rPr>
        <w:t xml:space="preserve">
            1429-1535 МГц жолағы, сондай-ақ, әуедегі жылжымалы </w:t>
      </w:r>
      <w:r>
        <w:br/>
      </w:r>
      <w:r>
        <w:rPr>
          <w:rFonts w:ascii="Times New Roman"/>
          <w:b w:val="false"/>
          <w:i w:val="false"/>
          <w:color w:val="000000"/>
          <w:sz w:val="28"/>
        </w:rPr>
        <w:t xml:space="preserve">
            қызметке бірінші реттік негізде тек қана әуедегі </w:t>
      </w:r>
      <w:r>
        <w:br/>
      </w:r>
      <w:r>
        <w:rPr>
          <w:rFonts w:ascii="Times New Roman"/>
          <w:b w:val="false"/>
          <w:i w:val="false"/>
          <w:color w:val="000000"/>
          <w:sz w:val="28"/>
        </w:rPr>
        <w:t xml:space="preserve">
            телеметрияға ұлттық территорияның көлемінде бөлінген. </w:t>
      </w:r>
      <w:r>
        <w:br/>
      </w:r>
      <w:r>
        <w:rPr>
          <w:rFonts w:ascii="Times New Roman"/>
          <w:b w:val="false"/>
          <w:i w:val="false"/>
          <w:color w:val="000000"/>
          <w:sz w:val="28"/>
        </w:rPr>
        <w:t xml:space="preserve">
            2007 жылдың 1 сәуірінен 1452-1492 МГц жолағы мүдделі </w:t>
      </w:r>
      <w:r>
        <w:br/>
      </w:r>
      <w:r>
        <w:rPr>
          <w:rFonts w:ascii="Times New Roman"/>
          <w:b w:val="false"/>
          <w:i w:val="false"/>
          <w:color w:val="000000"/>
          <w:sz w:val="28"/>
        </w:rPr>
        <w:t xml:space="preserve">
            әкімшіліктермен өзара келісім жағдайларында </w:t>
      </w:r>
      <w:r>
        <w:br/>
      </w:r>
      <w:r>
        <w:rPr>
          <w:rFonts w:ascii="Times New Roman"/>
          <w:b w:val="false"/>
          <w:i w:val="false"/>
          <w:color w:val="000000"/>
          <w:sz w:val="28"/>
        </w:rPr>
        <w:t xml:space="preserve">
            пайдаланылатын болады. (ДРК-2000) </w:t>
      </w:r>
      <w:r>
        <w:br/>
      </w:r>
      <w:r>
        <w:rPr>
          <w:rFonts w:ascii="Times New Roman"/>
          <w:b w:val="false"/>
          <w:i w:val="false"/>
          <w:color w:val="000000"/>
          <w:sz w:val="28"/>
        </w:rPr>
        <w:t xml:space="preserve">
      5.343 1435-1535 МГц жолағын 2-ауданда әуедегі жылжымалы </w:t>
      </w:r>
      <w:r>
        <w:br/>
      </w:r>
      <w:r>
        <w:rPr>
          <w:rFonts w:ascii="Times New Roman"/>
          <w:b w:val="false"/>
          <w:i w:val="false"/>
          <w:color w:val="000000"/>
          <w:sz w:val="28"/>
        </w:rPr>
        <w:t xml:space="preserve">
            қызметтің телеметрия үшін пайдалануы жылжымалы қызметтің </w:t>
      </w:r>
      <w:r>
        <w:br/>
      </w:r>
      <w:r>
        <w:rPr>
          <w:rFonts w:ascii="Times New Roman"/>
          <w:b w:val="false"/>
          <w:i w:val="false"/>
          <w:color w:val="000000"/>
          <w:sz w:val="28"/>
        </w:rPr>
        <w:t xml:space="preserve">
            басқа пайдаланымдарына қарағанда артықшылықта болады. </w:t>
      </w:r>
      <w:r>
        <w:br/>
      </w:r>
      <w:r>
        <w:rPr>
          <w:rFonts w:ascii="Times New Roman"/>
          <w:b w:val="false"/>
          <w:i w:val="false"/>
          <w:color w:val="000000"/>
          <w:sz w:val="28"/>
        </w:rPr>
        <w:t xml:space="preserve">
      5.344 Ауыстырылымды таратылу: Америка Құрама Штаттарында 1452 </w:t>
      </w:r>
      <w:r>
        <w:br/>
      </w:r>
      <w:r>
        <w:rPr>
          <w:rFonts w:ascii="Times New Roman"/>
          <w:b w:val="false"/>
          <w:i w:val="false"/>
          <w:color w:val="000000"/>
          <w:sz w:val="28"/>
        </w:rPr>
        <w:t xml:space="preserve">
            -1525 МГц жолағы бектілген және жылжымалы қызметтерге </w:t>
      </w:r>
      <w:r>
        <w:br/>
      </w:r>
      <w:r>
        <w:rPr>
          <w:rFonts w:ascii="Times New Roman"/>
          <w:b w:val="false"/>
          <w:i w:val="false"/>
          <w:color w:val="000000"/>
          <w:sz w:val="28"/>
        </w:rPr>
        <w:t xml:space="preserve">
            бірінші реттік негізде бөлінген. (5.343 п.) </w:t>
      </w:r>
      <w:r>
        <w:br/>
      </w:r>
      <w:r>
        <w:rPr>
          <w:rFonts w:ascii="Times New Roman"/>
          <w:b w:val="false"/>
          <w:i w:val="false"/>
          <w:color w:val="000000"/>
          <w:sz w:val="28"/>
        </w:rPr>
        <w:t xml:space="preserve">
      5.345 1452-1492 МГц жолағын жерсеріктік радиохабар және </w:t>
      </w:r>
      <w:r>
        <w:br/>
      </w:r>
      <w:r>
        <w:rPr>
          <w:rFonts w:ascii="Times New Roman"/>
          <w:b w:val="false"/>
          <w:i w:val="false"/>
          <w:color w:val="000000"/>
          <w:sz w:val="28"/>
        </w:rPr>
        <w:t xml:space="preserve">
            радиохабар қызметтерде пайдалану цифрлық дыбыстық </w:t>
      </w:r>
      <w:r>
        <w:br/>
      </w:r>
      <w:r>
        <w:rPr>
          <w:rFonts w:ascii="Times New Roman"/>
          <w:b w:val="false"/>
          <w:i w:val="false"/>
          <w:color w:val="000000"/>
          <w:sz w:val="28"/>
        </w:rPr>
        <w:t xml:space="preserve">
            радиохабармен шектеледі, және 528 Қарардың (ДЖӘР-92) </w:t>
      </w:r>
      <w:r>
        <w:br/>
      </w:r>
      <w:r>
        <w:rPr>
          <w:rFonts w:ascii="Times New Roman"/>
          <w:b w:val="false"/>
          <w:i w:val="false"/>
          <w:color w:val="000000"/>
          <w:sz w:val="28"/>
        </w:rPr>
        <w:t xml:space="preserve">
            ережелеріне сәйкес атқарылады. </w:t>
      </w:r>
      <w:r>
        <w:br/>
      </w:r>
      <w:r>
        <w:rPr>
          <w:rFonts w:ascii="Times New Roman"/>
          <w:b w:val="false"/>
          <w:i w:val="false"/>
          <w:color w:val="000000"/>
          <w:sz w:val="28"/>
        </w:rPr>
        <w:t xml:space="preserve">
      5.346 Пайдаланылмайды. </w:t>
      </w:r>
      <w:r>
        <w:br/>
      </w:r>
      <w:r>
        <w:rPr>
          <w:rFonts w:ascii="Times New Roman"/>
          <w:b w:val="false"/>
          <w:i w:val="false"/>
          <w:color w:val="000000"/>
          <w:sz w:val="28"/>
        </w:rPr>
        <w:t xml:space="preserve">
      5.347 Пайдаланылмайды. </w:t>
      </w:r>
      <w:r>
        <w:br/>
      </w:r>
      <w:r>
        <w:rPr>
          <w:rFonts w:ascii="Times New Roman"/>
          <w:b w:val="false"/>
          <w:i w:val="false"/>
          <w:color w:val="000000"/>
          <w:sz w:val="28"/>
        </w:rPr>
        <w:t xml:space="preserve">
      5.348 1518-1525 МГц жиілік жолағын жылжымалы жерсеріктік </w:t>
      </w:r>
      <w:r>
        <w:br/>
      </w:r>
      <w:r>
        <w:rPr>
          <w:rFonts w:ascii="Times New Roman"/>
          <w:b w:val="false"/>
          <w:i w:val="false"/>
          <w:color w:val="000000"/>
          <w:sz w:val="28"/>
        </w:rPr>
        <w:t xml:space="preserve">
            қызметте пайдалануда 9.11А п. сәйкес үйлестіру </w:t>
      </w:r>
      <w:r>
        <w:br/>
      </w:r>
      <w:r>
        <w:rPr>
          <w:rFonts w:ascii="Times New Roman"/>
          <w:b w:val="false"/>
          <w:i w:val="false"/>
          <w:color w:val="000000"/>
          <w:sz w:val="28"/>
        </w:rPr>
        <w:t xml:space="preserve">
            процедуралары қолданылуы тиіс. 1518-1525 МГц жолағында </w:t>
      </w:r>
      <w:r>
        <w:br/>
      </w:r>
      <w:r>
        <w:rPr>
          <w:rFonts w:ascii="Times New Roman"/>
          <w:b w:val="false"/>
          <w:i w:val="false"/>
          <w:color w:val="000000"/>
          <w:sz w:val="28"/>
        </w:rPr>
        <w:t xml:space="preserve">
            жылжымалы жерсеріктік қызмет станциялары тіркелген қызмет </w:t>
      </w:r>
      <w:r>
        <w:br/>
      </w:r>
      <w:r>
        <w:rPr>
          <w:rFonts w:ascii="Times New Roman"/>
          <w:b w:val="false"/>
          <w:i w:val="false"/>
          <w:color w:val="000000"/>
          <w:sz w:val="28"/>
        </w:rPr>
        <w:t xml:space="preserve">
            станцияларынан қорғаныс талап етпеуі керек. п. 5.43А </w:t>
      </w:r>
      <w:r>
        <w:br/>
      </w:r>
      <w:r>
        <w:rPr>
          <w:rFonts w:ascii="Times New Roman"/>
          <w:b w:val="false"/>
          <w:i w:val="false"/>
          <w:color w:val="000000"/>
          <w:sz w:val="28"/>
        </w:rPr>
        <w:t xml:space="preserve">
            Ережесі қолданылмайды (ДРК-03) </w:t>
      </w:r>
      <w:r>
        <w:br/>
      </w:r>
      <w:r>
        <w:rPr>
          <w:rFonts w:ascii="Times New Roman"/>
          <w:b w:val="false"/>
          <w:i w:val="false"/>
          <w:color w:val="000000"/>
          <w:sz w:val="28"/>
        </w:rPr>
        <w:t xml:space="preserve">
      5.348А 1518-1525 МГц жолағында қуат ағынының Жер бетіндегі </w:t>
      </w:r>
      <w:r>
        <w:br/>
      </w:r>
      <w:r>
        <w:rPr>
          <w:rFonts w:ascii="Times New Roman"/>
          <w:b w:val="false"/>
          <w:i w:val="false"/>
          <w:color w:val="000000"/>
          <w:sz w:val="28"/>
        </w:rPr>
        <w:t xml:space="preserve">
            тығыздығының шектік деңгейі, жылжымалы жерсеріктік </w:t>
      </w:r>
      <w:r>
        <w:br/>
      </w:r>
      <w:r>
        <w:rPr>
          <w:rFonts w:ascii="Times New Roman"/>
          <w:b w:val="false"/>
          <w:i w:val="false"/>
          <w:color w:val="000000"/>
          <w:sz w:val="28"/>
        </w:rPr>
        <w:t xml:space="preserve">
            қызметтің ғарыш станцияларына (ғарыш-Жер), құрылықтағы </w:t>
      </w:r>
      <w:r>
        <w:br/>
      </w:r>
      <w:r>
        <w:rPr>
          <w:rFonts w:ascii="Times New Roman"/>
          <w:b w:val="false"/>
          <w:i w:val="false"/>
          <w:color w:val="000000"/>
          <w:sz w:val="28"/>
        </w:rPr>
        <w:t xml:space="preserve">
            жылжымалы қызметке қарағанда, 9.11А сәйкес бөлудің </w:t>
      </w:r>
      <w:r>
        <w:br/>
      </w:r>
      <w:r>
        <w:rPr>
          <w:rFonts w:ascii="Times New Roman"/>
          <w:b w:val="false"/>
          <w:i w:val="false"/>
          <w:color w:val="000000"/>
          <w:sz w:val="28"/>
        </w:rPr>
        <w:t xml:space="preserve">
            талабын анықтайтын, арнайыландырылған жылжымалы </w:t>
      </w:r>
      <w:r>
        <w:br/>
      </w:r>
      <w:r>
        <w:rPr>
          <w:rFonts w:ascii="Times New Roman"/>
          <w:b w:val="false"/>
          <w:i w:val="false"/>
          <w:color w:val="000000"/>
          <w:sz w:val="28"/>
        </w:rPr>
        <w:t xml:space="preserve">
            радиоқұрылғыларға немесе жалпы пайдаланымдық байланыс </w:t>
      </w:r>
      <w:r>
        <w:br/>
      </w:r>
      <w:r>
        <w:rPr>
          <w:rFonts w:ascii="Times New Roman"/>
          <w:b w:val="false"/>
          <w:i w:val="false"/>
          <w:color w:val="000000"/>
          <w:sz w:val="28"/>
        </w:rPr>
        <w:t xml:space="preserve">
            желілерімен (ЖПБЖ) қоса қолданылатын, Жапония </w:t>
      </w:r>
      <w:r>
        <w:br/>
      </w:r>
      <w:r>
        <w:rPr>
          <w:rFonts w:ascii="Times New Roman"/>
          <w:b w:val="false"/>
          <w:i w:val="false"/>
          <w:color w:val="000000"/>
          <w:sz w:val="28"/>
        </w:rPr>
        <w:t xml:space="preserve">
            территориясында жұмыс істейтін, 5 Қосымшасының 5-2 </w:t>
      </w:r>
      <w:r>
        <w:br/>
      </w:r>
      <w:r>
        <w:rPr>
          <w:rFonts w:ascii="Times New Roman"/>
          <w:b w:val="false"/>
          <w:i w:val="false"/>
          <w:color w:val="000000"/>
          <w:sz w:val="28"/>
        </w:rPr>
        <w:t xml:space="preserve">
            Кестесінде келтірілген кез келген 4 кГц жолақтың барлық </w:t>
      </w:r>
      <w:r>
        <w:br/>
      </w:r>
      <w:r>
        <w:rPr>
          <w:rFonts w:ascii="Times New Roman"/>
          <w:b w:val="false"/>
          <w:i w:val="false"/>
          <w:color w:val="000000"/>
          <w:sz w:val="28"/>
        </w:rPr>
        <w:t xml:space="preserve">
            түсу бұрыштарында, - 150 дБ(Вт/м </w:t>
      </w:r>
      <w:r>
        <w:rPr>
          <w:rFonts w:ascii="Times New Roman"/>
          <w:b w:val="false"/>
          <w:i w:val="false"/>
          <w:color w:val="000000"/>
          <w:vertAlign w:val="superscript"/>
        </w:rPr>
        <w:t xml:space="preserve">2 </w:t>
      </w:r>
      <w:r>
        <w:rPr>
          <w:rFonts w:ascii="Times New Roman"/>
          <w:b w:val="false"/>
          <w:i w:val="false"/>
          <w:color w:val="000000"/>
          <w:sz w:val="28"/>
        </w:rPr>
        <w:t xml:space="preserve">)-ке тең болуы керек. </w:t>
      </w:r>
      <w:r>
        <w:br/>
      </w:r>
      <w:r>
        <w:rPr>
          <w:rFonts w:ascii="Times New Roman"/>
          <w:b w:val="false"/>
          <w:i w:val="false"/>
          <w:color w:val="000000"/>
          <w:sz w:val="28"/>
        </w:rPr>
        <w:t xml:space="preserve">
            1518-1525 МГц жолағында жылжымалы жерсеріктік қызмет </w:t>
      </w:r>
      <w:r>
        <w:br/>
      </w:r>
      <w:r>
        <w:rPr>
          <w:rFonts w:ascii="Times New Roman"/>
          <w:b w:val="false"/>
          <w:i w:val="false"/>
          <w:color w:val="000000"/>
          <w:sz w:val="28"/>
        </w:rPr>
        <w:t xml:space="preserve">
            стациялары Жапония территориясындағы жылжымалы қызмет </w:t>
      </w:r>
      <w:r>
        <w:br/>
      </w:r>
      <w:r>
        <w:rPr>
          <w:rFonts w:ascii="Times New Roman"/>
          <w:b w:val="false"/>
          <w:i w:val="false"/>
          <w:color w:val="000000"/>
          <w:sz w:val="28"/>
        </w:rPr>
        <w:t xml:space="preserve">
            станцияларынан қорғаныс талап етпеуі керек. (ДРК-03) </w:t>
      </w:r>
      <w:r>
        <w:br/>
      </w:r>
      <w:r>
        <w:rPr>
          <w:rFonts w:ascii="Times New Roman"/>
          <w:b w:val="false"/>
          <w:i w:val="false"/>
          <w:color w:val="000000"/>
          <w:sz w:val="28"/>
        </w:rPr>
        <w:t xml:space="preserve">
      5.348В 1518-1525 МГц жолағында жылжымалы жерсеріктік қызмет </w:t>
      </w:r>
      <w:r>
        <w:br/>
      </w:r>
      <w:r>
        <w:rPr>
          <w:rFonts w:ascii="Times New Roman"/>
          <w:b w:val="false"/>
          <w:i w:val="false"/>
          <w:color w:val="000000"/>
          <w:sz w:val="28"/>
        </w:rPr>
        <w:t xml:space="preserve">
            станциялары, Америка Құрама штаттары территориясындағы </w:t>
      </w:r>
      <w:r>
        <w:br/>
      </w:r>
      <w:r>
        <w:rPr>
          <w:rFonts w:ascii="Times New Roman"/>
          <w:b w:val="false"/>
          <w:i w:val="false"/>
          <w:color w:val="000000"/>
          <w:sz w:val="28"/>
        </w:rPr>
        <w:t xml:space="preserve">
            (5.343 және 5.344 қара) және 5.43А Ережедегі 5.342 п. </w:t>
      </w:r>
      <w:r>
        <w:br/>
      </w:r>
      <w:r>
        <w:rPr>
          <w:rFonts w:ascii="Times New Roman"/>
          <w:b w:val="false"/>
          <w:i w:val="false"/>
          <w:color w:val="000000"/>
          <w:sz w:val="28"/>
        </w:rPr>
        <w:t xml:space="preserve">
            атап өтілген елдердегі жылжымалы телеметрия қызметінің </w:t>
      </w:r>
      <w:r>
        <w:br/>
      </w:r>
      <w:r>
        <w:rPr>
          <w:rFonts w:ascii="Times New Roman"/>
          <w:b w:val="false"/>
          <w:i w:val="false"/>
          <w:color w:val="000000"/>
          <w:sz w:val="28"/>
        </w:rPr>
        <w:t xml:space="preserve">
            әуедегі жылжымалы станцияларынан қорғаныс талап етпеулері </w:t>
      </w:r>
      <w:r>
        <w:br/>
      </w:r>
      <w:r>
        <w:rPr>
          <w:rFonts w:ascii="Times New Roman"/>
          <w:b w:val="false"/>
          <w:i w:val="false"/>
          <w:color w:val="000000"/>
          <w:sz w:val="28"/>
        </w:rPr>
        <w:t xml:space="preserve">
            тиіс (ДРК-03). </w:t>
      </w:r>
      <w:r>
        <w:br/>
      </w:r>
      <w:r>
        <w:rPr>
          <w:rFonts w:ascii="Times New Roman"/>
          <w:b w:val="false"/>
          <w:i w:val="false"/>
          <w:color w:val="000000"/>
          <w:sz w:val="28"/>
        </w:rPr>
        <w:t xml:space="preserve">
      5.348С Пайдаланылмайды. </w:t>
      </w:r>
      <w:r>
        <w:br/>
      </w:r>
      <w:r>
        <w:rPr>
          <w:rFonts w:ascii="Times New Roman"/>
          <w:b w:val="false"/>
          <w:i w:val="false"/>
          <w:color w:val="000000"/>
          <w:sz w:val="28"/>
        </w:rPr>
        <w:t xml:space="preserve">
      5. 349 Қызметтің басқа категориясы: Сауда Аравиясы, Әзербайжан, </w:t>
      </w:r>
      <w:r>
        <w:br/>
      </w:r>
      <w:r>
        <w:rPr>
          <w:rFonts w:ascii="Times New Roman"/>
          <w:b w:val="false"/>
          <w:i w:val="false"/>
          <w:color w:val="000000"/>
          <w:sz w:val="28"/>
        </w:rPr>
        <w:t xml:space="preserve">
            Бахрейн, Камерун, Египет, Франция, Иран Ислам </w:t>
      </w:r>
      <w:r>
        <w:br/>
      </w:r>
      <w:r>
        <w:rPr>
          <w:rFonts w:ascii="Times New Roman"/>
          <w:b w:val="false"/>
          <w:i w:val="false"/>
          <w:color w:val="000000"/>
          <w:sz w:val="28"/>
        </w:rPr>
        <w:t xml:space="preserve">
            Республикасы, Ирак, Израиль, Қазақстан, Кувейт, бұрынғы </w:t>
      </w:r>
      <w:r>
        <w:br/>
      </w:r>
      <w:r>
        <w:rPr>
          <w:rFonts w:ascii="Times New Roman"/>
          <w:b w:val="false"/>
          <w:i w:val="false"/>
          <w:color w:val="000000"/>
          <w:sz w:val="28"/>
        </w:rPr>
        <w:t xml:space="preserve">
            Югославия Республикасы, Македония, Ливан, Марокко, Катар, </w:t>
      </w:r>
      <w:r>
        <w:br/>
      </w:r>
      <w:r>
        <w:rPr>
          <w:rFonts w:ascii="Times New Roman"/>
          <w:b w:val="false"/>
          <w:i w:val="false"/>
          <w:color w:val="000000"/>
          <w:sz w:val="28"/>
        </w:rPr>
        <w:t xml:space="preserve">
            Сирия, Қырғызстан, Түрікменстан, және Йеменде жылжымалы </w:t>
      </w:r>
      <w:r>
        <w:br/>
      </w:r>
      <w:r>
        <w:rPr>
          <w:rFonts w:ascii="Times New Roman"/>
          <w:b w:val="false"/>
          <w:i w:val="false"/>
          <w:color w:val="000000"/>
          <w:sz w:val="28"/>
        </w:rPr>
        <w:t xml:space="preserve">
            қызметке, әуедегі жылжымалы қызметті қоспағанда, </w:t>
      </w:r>
      <w:r>
        <w:br/>
      </w:r>
      <w:r>
        <w:rPr>
          <w:rFonts w:ascii="Times New Roman"/>
          <w:b w:val="false"/>
          <w:i w:val="false"/>
          <w:color w:val="000000"/>
          <w:sz w:val="28"/>
        </w:rPr>
        <w:t xml:space="preserve">
            1525-1530 МГц жолағы, бірінші реттік негізде бөлінген </w:t>
      </w:r>
      <w:r>
        <w:br/>
      </w:r>
      <w:r>
        <w:rPr>
          <w:rFonts w:ascii="Times New Roman"/>
          <w:b w:val="false"/>
          <w:i w:val="false"/>
          <w:color w:val="000000"/>
          <w:sz w:val="28"/>
        </w:rPr>
        <w:t xml:space="preserve">
            (5.33 қара). (ДРК-07) </w:t>
      </w:r>
      <w:r>
        <w:br/>
      </w:r>
      <w:r>
        <w:rPr>
          <w:rFonts w:ascii="Times New Roman"/>
          <w:b w:val="false"/>
          <w:i w:val="false"/>
          <w:color w:val="000000"/>
          <w:sz w:val="28"/>
        </w:rPr>
        <w:t xml:space="preserve">
      5.350 Қосымша таратылу: Әзербайжан, Қырғызстан, Түрікменстанда </w:t>
      </w:r>
      <w:r>
        <w:br/>
      </w:r>
      <w:r>
        <w:rPr>
          <w:rFonts w:ascii="Times New Roman"/>
          <w:b w:val="false"/>
          <w:i w:val="false"/>
          <w:color w:val="000000"/>
          <w:sz w:val="28"/>
        </w:rPr>
        <w:t xml:space="preserve">
            1525-1530 МГц жолағы, сондай-ақ, әуедегі жылжымалы </w:t>
      </w:r>
      <w:r>
        <w:br/>
      </w:r>
      <w:r>
        <w:rPr>
          <w:rFonts w:ascii="Times New Roman"/>
          <w:b w:val="false"/>
          <w:i w:val="false"/>
          <w:color w:val="000000"/>
          <w:sz w:val="28"/>
        </w:rPr>
        <w:t xml:space="preserve">
            қызметке бірінші реттік негізде бөлінген. (ДРК-2000) </w:t>
      </w:r>
      <w:r>
        <w:br/>
      </w:r>
      <w:r>
        <w:rPr>
          <w:rFonts w:ascii="Times New Roman"/>
          <w:b w:val="false"/>
          <w:i w:val="false"/>
          <w:color w:val="000000"/>
          <w:sz w:val="28"/>
        </w:rPr>
        <w:t xml:space="preserve">
      5.351 1525-1544 МГц, 1545-1559 МГц, 1626.5-1645.5 МГц және </w:t>
      </w:r>
      <w:r>
        <w:br/>
      </w:r>
      <w:r>
        <w:rPr>
          <w:rFonts w:ascii="Times New Roman"/>
          <w:b w:val="false"/>
          <w:i w:val="false"/>
          <w:color w:val="000000"/>
          <w:sz w:val="28"/>
        </w:rPr>
        <w:t xml:space="preserve">
            1646.5-1660.5 МГц жолақтары қандай да болмасын </w:t>
      </w:r>
      <w:r>
        <w:br/>
      </w:r>
      <w:r>
        <w:rPr>
          <w:rFonts w:ascii="Times New Roman"/>
          <w:b w:val="false"/>
          <w:i w:val="false"/>
          <w:color w:val="000000"/>
          <w:sz w:val="28"/>
        </w:rPr>
        <w:t xml:space="preserve">
            қызметтердің фидер жолдарына пайдаланылмауы керек. Бірақ, </w:t>
      </w:r>
      <w:r>
        <w:br/>
      </w:r>
      <w:r>
        <w:rPr>
          <w:rFonts w:ascii="Times New Roman"/>
          <w:b w:val="false"/>
          <w:i w:val="false"/>
          <w:color w:val="000000"/>
          <w:sz w:val="28"/>
        </w:rPr>
        <w:t xml:space="preserve">
            кейбір ерекше жағдайларда, әкімшілік бұл жолақтарды </w:t>
      </w:r>
      <w:r>
        <w:br/>
      </w:r>
      <w:r>
        <w:rPr>
          <w:rFonts w:ascii="Times New Roman"/>
          <w:b w:val="false"/>
          <w:i w:val="false"/>
          <w:color w:val="000000"/>
          <w:sz w:val="28"/>
        </w:rPr>
        <w:t xml:space="preserve">
            пайдаланатын ғарыш станциялары арқылы, белгілі бір жерде </w:t>
      </w:r>
      <w:r>
        <w:br/>
      </w:r>
      <w:r>
        <w:rPr>
          <w:rFonts w:ascii="Times New Roman"/>
          <w:b w:val="false"/>
          <w:i w:val="false"/>
          <w:color w:val="000000"/>
          <w:sz w:val="28"/>
        </w:rPr>
        <w:t xml:space="preserve">
            орналасқан жер бетіндегі кез келген жылжымалы жерсеріктік </w:t>
      </w:r>
      <w:r>
        <w:br/>
      </w:r>
      <w:r>
        <w:rPr>
          <w:rFonts w:ascii="Times New Roman"/>
          <w:b w:val="false"/>
          <w:i w:val="false"/>
          <w:color w:val="000000"/>
          <w:sz w:val="28"/>
        </w:rPr>
        <w:t xml:space="preserve">
            қызметпен байланыс жасауға рұқсат ете алады. </w:t>
      </w:r>
      <w:r>
        <w:br/>
      </w:r>
      <w:r>
        <w:rPr>
          <w:rFonts w:ascii="Times New Roman"/>
          <w:b w:val="false"/>
          <w:i w:val="false"/>
          <w:color w:val="000000"/>
          <w:sz w:val="28"/>
        </w:rPr>
        <w:t xml:space="preserve">
      5.351А 1518-1544 МГц, 1545-1559 МГц, 1610-1645,5 МГц, </w:t>
      </w:r>
      <w:r>
        <w:br/>
      </w:r>
      <w:r>
        <w:rPr>
          <w:rFonts w:ascii="Times New Roman"/>
          <w:b w:val="false"/>
          <w:i w:val="false"/>
          <w:color w:val="000000"/>
          <w:sz w:val="28"/>
        </w:rPr>
        <w:t xml:space="preserve">
            1646,5-1660,5 МГц, 1668-1675 МГц, 1980-2010 МГц, </w:t>
      </w:r>
      <w:r>
        <w:br/>
      </w:r>
      <w:r>
        <w:rPr>
          <w:rFonts w:ascii="Times New Roman"/>
          <w:b w:val="false"/>
          <w:i w:val="false"/>
          <w:color w:val="000000"/>
          <w:sz w:val="28"/>
        </w:rPr>
        <w:t xml:space="preserve">
            2170-2200 МГц, 2483,5-2520 МГц және 2670-2690 МГц </w:t>
      </w:r>
      <w:r>
        <w:br/>
      </w:r>
      <w:r>
        <w:rPr>
          <w:rFonts w:ascii="Times New Roman"/>
          <w:b w:val="false"/>
          <w:i w:val="false"/>
          <w:color w:val="000000"/>
          <w:sz w:val="28"/>
        </w:rPr>
        <w:t xml:space="preserve">
            жолақтарын жылжымалы жерсеріктік қызметке қолдану жөнінде </w:t>
      </w:r>
      <w:r>
        <w:br/>
      </w:r>
      <w:r>
        <w:rPr>
          <w:rFonts w:ascii="Times New Roman"/>
          <w:b w:val="false"/>
          <w:i w:val="false"/>
          <w:color w:val="000000"/>
          <w:sz w:val="28"/>
        </w:rPr>
        <w:t xml:space="preserve">
            212 (Қайта қарал. ДРК-07) және 225 (Қайта қарал. ДРК-07) </w:t>
      </w:r>
      <w:r>
        <w:br/>
      </w:r>
      <w:r>
        <w:rPr>
          <w:rFonts w:ascii="Times New Roman"/>
          <w:b w:val="false"/>
          <w:i w:val="false"/>
          <w:color w:val="000000"/>
          <w:sz w:val="28"/>
        </w:rPr>
        <w:t xml:space="preserve">
            Қарарды қара. (ДРК-07) </w:t>
      </w:r>
      <w:r>
        <w:br/>
      </w:r>
      <w:r>
        <w:rPr>
          <w:rFonts w:ascii="Times New Roman"/>
          <w:b w:val="false"/>
          <w:i w:val="false"/>
          <w:color w:val="000000"/>
          <w:sz w:val="28"/>
        </w:rPr>
        <w:t xml:space="preserve">
      5.352 Шығарып тасталынған. </w:t>
      </w:r>
      <w:r>
        <w:br/>
      </w:r>
      <w:r>
        <w:rPr>
          <w:rFonts w:ascii="Times New Roman"/>
          <w:b w:val="false"/>
          <w:i w:val="false"/>
          <w:color w:val="000000"/>
          <w:sz w:val="28"/>
        </w:rPr>
        <w:t xml:space="preserve">
      5.352А 1525-1530 МГц жолағында, жылжымалы жерсеріктік қызмет </w:t>
      </w:r>
      <w:r>
        <w:br/>
      </w:r>
      <w:r>
        <w:rPr>
          <w:rFonts w:ascii="Times New Roman"/>
          <w:b w:val="false"/>
          <w:i w:val="false"/>
          <w:color w:val="000000"/>
          <w:sz w:val="28"/>
        </w:rPr>
        <w:t xml:space="preserve">
            станциялары, теңіздегі жылжымалы жерсеріктік станцияларын </w:t>
      </w:r>
      <w:r>
        <w:br/>
      </w:r>
      <w:r>
        <w:rPr>
          <w:rFonts w:ascii="Times New Roman"/>
          <w:b w:val="false"/>
          <w:i w:val="false"/>
          <w:color w:val="000000"/>
          <w:sz w:val="28"/>
        </w:rPr>
        <w:t xml:space="preserve">
            қоспағанда, зиянды кедергілер тудырмауы тиіс немесе </w:t>
      </w:r>
      <w:r>
        <w:br/>
      </w:r>
      <w:r>
        <w:rPr>
          <w:rFonts w:ascii="Times New Roman"/>
          <w:b w:val="false"/>
          <w:i w:val="false"/>
          <w:color w:val="000000"/>
          <w:sz w:val="28"/>
        </w:rPr>
        <w:t xml:space="preserve">
            Франция, 3-аудандағы Францияның теңіз арғы </w:t>
      </w:r>
      <w:r>
        <w:br/>
      </w:r>
      <w:r>
        <w:rPr>
          <w:rFonts w:ascii="Times New Roman"/>
          <w:b w:val="false"/>
          <w:i w:val="false"/>
          <w:color w:val="000000"/>
          <w:sz w:val="28"/>
        </w:rPr>
        <w:t xml:space="preserve">
            территориялары, Алжир, Сауда Аравиясы, Египет, Гвинея, </w:t>
      </w:r>
      <w:r>
        <w:br/>
      </w:r>
      <w:r>
        <w:rPr>
          <w:rFonts w:ascii="Times New Roman"/>
          <w:b w:val="false"/>
          <w:i w:val="false"/>
          <w:color w:val="000000"/>
          <w:sz w:val="28"/>
        </w:rPr>
        <w:t xml:space="preserve">
            Индия, Израиль, Италия, Иордания, Кувейт, Мали, Мальта, </w:t>
      </w:r>
      <w:r>
        <w:br/>
      </w:r>
      <w:r>
        <w:rPr>
          <w:rFonts w:ascii="Times New Roman"/>
          <w:b w:val="false"/>
          <w:i w:val="false"/>
          <w:color w:val="000000"/>
          <w:sz w:val="28"/>
        </w:rPr>
        <w:t xml:space="preserve">
            Марокко, Мавритания, Нигерия, Оман, Пәкістан, Филиппин, </w:t>
      </w:r>
      <w:r>
        <w:br/>
      </w:r>
      <w:r>
        <w:rPr>
          <w:rFonts w:ascii="Times New Roman"/>
          <w:b w:val="false"/>
          <w:i w:val="false"/>
          <w:color w:val="000000"/>
          <w:sz w:val="28"/>
        </w:rPr>
        <w:t xml:space="preserve">
            Катар, Сирия, Танзания, Вьетнам және Йеменде жұмыс </w:t>
      </w:r>
      <w:r>
        <w:br/>
      </w:r>
      <w:r>
        <w:rPr>
          <w:rFonts w:ascii="Times New Roman"/>
          <w:b w:val="false"/>
          <w:i w:val="false"/>
          <w:color w:val="000000"/>
          <w:sz w:val="28"/>
        </w:rPr>
        <w:t xml:space="preserve">
            істейтін, 1998 жылдың 1 сәуіріне дейін хабарланған, </w:t>
      </w:r>
      <w:r>
        <w:br/>
      </w:r>
      <w:r>
        <w:rPr>
          <w:rFonts w:ascii="Times New Roman"/>
          <w:b w:val="false"/>
          <w:i w:val="false"/>
          <w:color w:val="000000"/>
          <w:sz w:val="28"/>
        </w:rPr>
        <w:t xml:space="preserve">
            тіркелген қызмет станциялрынан зиянды кедергілерден </w:t>
      </w:r>
      <w:r>
        <w:br/>
      </w:r>
      <w:r>
        <w:rPr>
          <w:rFonts w:ascii="Times New Roman"/>
          <w:b w:val="false"/>
          <w:i w:val="false"/>
          <w:color w:val="000000"/>
          <w:sz w:val="28"/>
        </w:rPr>
        <w:t xml:space="preserve">
            қорғауды талап етпеуі керек. (ДРК-97) </w:t>
      </w:r>
      <w:r>
        <w:br/>
      </w:r>
      <w:r>
        <w:rPr>
          <w:rFonts w:ascii="Times New Roman"/>
          <w:b w:val="false"/>
          <w:i w:val="false"/>
          <w:color w:val="000000"/>
          <w:sz w:val="28"/>
        </w:rPr>
        <w:t xml:space="preserve">
      5.353 Шығарып тасталынған. </w:t>
      </w:r>
      <w:r>
        <w:br/>
      </w:r>
      <w:r>
        <w:rPr>
          <w:rFonts w:ascii="Times New Roman"/>
          <w:b w:val="false"/>
          <w:i w:val="false"/>
          <w:color w:val="000000"/>
          <w:sz w:val="28"/>
        </w:rPr>
        <w:t xml:space="preserve">
      5.353А 1530-1544 МГц және 1626.5-1645.5 МГц жолақтарында </w:t>
      </w:r>
      <w:r>
        <w:br/>
      </w:r>
      <w:r>
        <w:rPr>
          <w:rFonts w:ascii="Times New Roman"/>
          <w:b w:val="false"/>
          <w:i w:val="false"/>
          <w:color w:val="000000"/>
          <w:sz w:val="28"/>
        </w:rPr>
        <w:t xml:space="preserve">
            жерсеріктік қызметтерге қатысты, 9 бабқа сәйкес </w:t>
      </w:r>
      <w:r>
        <w:br/>
      </w:r>
      <w:r>
        <w:rPr>
          <w:rFonts w:ascii="Times New Roman"/>
          <w:b w:val="false"/>
          <w:i w:val="false"/>
          <w:color w:val="000000"/>
          <w:sz w:val="28"/>
        </w:rPr>
        <w:t xml:space="preserve">
            процедураларды қолданғанда, қажетті жиілік спектрлерін </w:t>
      </w:r>
      <w:r>
        <w:br/>
      </w:r>
      <w:r>
        <w:rPr>
          <w:rFonts w:ascii="Times New Roman"/>
          <w:b w:val="false"/>
          <w:i w:val="false"/>
          <w:color w:val="000000"/>
          <w:sz w:val="28"/>
        </w:rPr>
        <w:t xml:space="preserve">
            бөлудегі артықшылықтар апаттық және қауіпсіздікті </w:t>
      </w:r>
      <w:r>
        <w:br/>
      </w:r>
      <w:r>
        <w:rPr>
          <w:rFonts w:ascii="Times New Roman"/>
          <w:b w:val="false"/>
          <w:i w:val="false"/>
          <w:color w:val="000000"/>
          <w:sz w:val="28"/>
        </w:rPr>
        <w:t xml:space="preserve">
            қамтамасыз етудің Глобалдық теңіздегі жүйесіне (АҚГТЖ) </w:t>
      </w:r>
      <w:r>
        <w:br/>
      </w:r>
      <w:r>
        <w:rPr>
          <w:rFonts w:ascii="Times New Roman"/>
          <w:b w:val="false"/>
          <w:i w:val="false"/>
          <w:color w:val="000000"/>
          <w:sz w:val="28"/>
        </w:rPr>
        <w:t xml:space="preserve">
            берілуі тиіс. Апаттық және қауіпсіздікті қамтамасыз </w:t>
      </w:r>
      <w:r>
        <w:br/>
      </w:r>
      <w:r>
        <w:rPr>
          <w:rFonts w:ascii="Times New Roman"/>
          <w:b w:val="false"/>
          <w:i w:val="false"/>
          <w:color w:val="000000"/>
          <w:sz w:val="28"/>
        </w:rPr>
        <w:t xml:space="preserve">
            етудің теңіздегі жылжымалы жерсеріктік қызметі желі </w:t>
      </w:r>
      <w:r>
        <w:br/>
      </w:r>
      <w:r>
        <w:rPr>
          <w:rFonts w:ascii="Times New Roman"/>
          <w:b w:val="false"/>
          <w:i w:val="false"/>
          <w:color w:val="000000"/>
          <w:sz w:val="28"/>
        </w:rPr>
        <w:t xml:space="preserve">
            көлемінде басқа жылжымалы жерсеріктік байланыстармен </w:t>
      </w:r>
      <w:r>
        <w:br/>
      </w:r>
      <w:r>
        <w:rPr>
          <w:rFonts w:ascii="Times New Roman"/>
          <w:b w:val="false"/>
          <w:i w:val="false"/>
          <w:color w:val="000000"/>
          <w:sz w:val="28"/>
        </w:rPr>
        <w:t xml:space="preserve">
            салыстырғанды артықшылықты өнімге не болуы керек </w:t>
      </w:r>
      <w:r>
        <w:br/>
      </w:r>
      <w:r>
        <w:rPr>
          <w:rFonts w:ascii="Times New Roman"/>
          <w:b w:val="false"/>
          <w:i w:val="false"/>
          <w:color w:val="000000"/>
          <w:sz w:val="28"/>
        </w:rPr>
        <w:t xml:space="preserve">
            Жылжымалы жерсеріктік жүйелер қолайсыз кедергілер </w:t>
      </w:r>
      <w:r>
        <w:br/>
      </w:r>
      <w:r>
        <w:rPr>
          <w:rFonts w:ascii="Times New Roman"/>
          <w:b w:val="false"/>
          <w:i w:val="false"/>
          <w:color w:val="000000"/>
          <w:sz w:val="28"/>
        </w:rPr>
        <w:t xml:space="preserve">
            тудырмауы керек, не апаттық жағдайларда және </w:t>
      </w:r>
      <w:r>
        <w:br/>
      </w:r>
      <w:r>
        <w:rPr>
          <w:rFonts w:ascii="Times New Roman"/>
          <w:b w:val="false"/>
          <w:i w:val="false"/>
          <w:color w:val="000000"/>
          <w:sz w:val="28"/>
        </w:rPr>
        <w:t xml:space="preserve">
            қауіпсіздікті қамтамасыз ететін АҚГТЖ жағынан қолайсыз </w:t>
      </w:r>
      <w:r>
        <w:br/>
      </w:r>
      <w:r>
        <w:rPr>
          <w:rFonts w:ascii="Times New Roman"/>
          <w:b w:val="false"/>
          <w:i w:val="false"/>
          <w:color w:val="000000"/>
          <w:sz w:val="28"/>
        </w:rPr>
        <w:t xml:space="preserve">
            кедергілерден қорғанысты сұрамауы тиіс. Оның үстіне, </w:t>
      </w:r>
      <w:r>
        <w:br/>
      </w:r>
      <w:r>
        <w:rPr>
          <w:rFonts w:ascii="Times New Roman"/>
          <w:b w:val="false"/>
          <w:i w:val="false"/>
          <w:color w:val="000000"/>
          <w:sz w:val="28"/>
        </w:rPr>
        <w:t xml:space="preserve">
            қауіпсіздік мақсатында атқарылатын байланыстың, басқа </w:t>
      </w:r>
      <w:r>
        <w:br/>
      </w:r>
      <w:r>
        <w:rPr>
          <w:rFonts w:ascii="Times New Roman"/>
          <w:b w:val="false"/>
          <w:i w:val="false"/>
          <w:color w:val="000000"/>
          <w:sz w:val="28"/>
        </w:rPr>
        <w:t xml:space="preserve">
            жылжымалы жерсеріктік қызметтерден артықшылығын ескеру </w:t>
      </w:r>
      <w:r>
        <w:br/>
      </w:r>
      <w:r>
        <w:rPr>
          <w:rFonts w:ascii="Times New Roman"/>
          <w:b w:val="false"/>
          <w:i w:val="false"/>
          <w:color w:val="000000"/>
          <w:sz w:val="28"/>
        </w:rPr>
        <w:t xml:space="preserve">
            қажет (222 Қарар қолдану қажет (ДРК-2000)). (ДРК-2000) </w:t>
      </w:r>
      <w:r>
        <w:br/>
      </w:r>
      <w:r>
        <w:rPr>
          <w:rFonts w:ascii="Times New Roman"/>
          <w:b w:val="false"/>
          <w:i w:val="false"/>
          <w:color w:val="000000"/>
          <w:sz w:val="28"/>
        </w:rPr>
        <w:t xml:space="preserve">
      5.354 1525-1559 МГц және 1626.5-1660.5 Мгц жолақтарын </w:t>
      </w:r>
      <w:r>
        <w:br/>
      </w:r>
      <w:r>
        <w:rPr>
          <w:rFonts w:ascii="Times New Roman"/>
          <w:b w:val="false"/>
          <w:i w:val="false"/>
          <w:color w:val="000000"/>
          <w:sz w:val="28"/>
        </w:rPr>
        <w:t xml:space="preserve">
            жылжымалы жерсеріктік қызметте пайдалануда 9.11А п. </w:t>
      </w:r>
      <w:r>
        <w:br/>
      </w:r>
      <w:r>
        <w:rPr>
          <w:rFonts w:ascii="Times New Roman"/>
          <w:b w:val="false"/>
          <w:i w:val="false"/>
          <w:color w:val="000000"/>
          <w:sz w:val="28"/>
        </w:rPr>
        <w:t xml:space="preserve">
            сәйкес үйлестіру процедуралары қолданылуы тиіс. </w:t>
      </w:r>
      <w:r>
        <w:br/>
      </w:r>
      <w:r>
        <w:rPr>
          <w:rFonts w:ascii="Times New Roman"/>
          <w:b w:val="false"/>
          <w:i w:val="false"/>
          <w:color w:val="000000"/>
          <w:sz w:val="28"/>
        </w:rPr>
        <w:t xml:space="preserve">
      5.355 Қосымша таратылу: Бахрейн, Бангладеш, Конго, Египет, </w:t>
      </w:r>
      <w:r>
        <w:br/>
      </w:r>
      <w:r>
        <w:rPr>
          <w:rFonts w:ascii="Times New Roman"/>
          <w:b w:val="false"/>
          <w:i w:val="false"/>
          <w:color w:val="000000"/>
          <w:sz w:val="28"/>
        </w:rPr>
        <w:t xml:space="preserve">
            Эритрея, Ирак, Израиль, Иордания, Кувейт, Мальта, Сирия, </w:t>
      </w:r>
      <w:r>
        <w:br/>
      </w:r>
      <w:r>
        <w:rPr>
          <w:rFonts w:ascii="Times New Roman"/>
          <w:b w:val="false"/>
          <w:i w:val="false"/>
          <w:color w:val="000000"/>
          <w:sz w:val="28"/>
        </w:rPr>
        <w:t xml:space="preserve">
            Сомали, Судан, Чад, Того, және Йеменде 1540-1645.5 және </w:t>
      </w:r>
      <w:r>
        <w:br/>
      </w:r>
      <w:r>
        <w:rPr>
          <w:rFonts w:ascii="Times New Roman"/>
          <w:b w:val="false"/>
          <w:i w:val="false"/>
          <w:color w:val="000000"/>
          <w:sz w:val="28"/>
        </w:rPr>
        <w:t xml:space="preserve">
            1646.5-1660 МГц жолақтары, сондай-ақ, тіркелген </w:t>
      </w:r>
      <w:r>
        <w:br/>
      </w:r>
      <w:r>
        <w:rPr>
          <w:rFonts w:ascii="Times New Roman"/>
          <w:b w:val="false"/>
          <w:i w:val="false"/>
          <w:color w:val="000000"/>
          <w:sz w:val="28"/>
        </w:rPr>
        <w:t xml:space="preserve">
            қызметке екінші реттік негізгі бөлінген. (ДРК-03) </w:t>
      </w:r>
      <w:r>
        <w:br/>
      </w:r>
      <w:r>
        <w:rPr>
          <w:rFonts w:ascii="Times New Roman"/>
          <w:b w:val="false"/>
          <w:i w:val="false"/>
          <w:color w:val="000000"/>
          <w:sz w:val="28"/>
        </w:rPr>
        <w:t xml:space="preserve">
      5.356 1544-1545 МГц жолағын жылжымалы жерсеріктік қызметте </w:t>
      </w:r>
      <w:r>
        <w:br/>
      </w:r>
      <w:r>
        <w:rPr>
          <w:rFonts w:ascii="Times New Roman"/>
          <w:b w:val="false"/>
          <w:i w:val="false"/>
          <w:color w:val="000000"/>
          <w:sz w:val="28"/>
        </w:rPr>
        <w:t xml:space="preserve">
            (ғарыш-Жер) пайдалану апаттық және қауіпсіздікті </w:t>
      </w:r>
      <w:r>
        <w:br/>
      </w:r>
      <w:r>
        <w:rPr>
          <w:rFonts w:ascii="Times New Roman"/>
          <w:b w:val="false"/>
          <w:i w:val="false"/>
          <w:color w:val="000000"/>
          <w:sz w:val="28"/>
        </w:rPr>
        <w:t xml:space="preserve">
            қамтамасыз ету байланысымен шектеледі (31 Бабын қара). </w:t>
      </w:r>
      <w:r>
        <w:br/>
      </w:r>
      <w:r>
        <w:rPr>
          <w:rFonts w:ascii="Times New Roman"/>
          <w:b w:val="false"/>
          <w:i w:val="false"/>
          <w:color w:val="000000"/>
          <w:sz w:val="28"/>
        </w:rPr>
        <w:t xml:space="preserve">
      5.357 Әуедегі жылжымалы қызметте (R) 1545-1555 МГц жолағында </w:t>
      </w:r>
      <w:r>
        <w:br/>
      </w:r>
      <w:r>
        <w:rPr>
          <w:rFonts w:ascii="Times New Roman"/>
          <w:b w:val="false"/>
          <w:i w:val="false"/>
          <w:color w:val="000000"/>
          <w:sz w:val="28"/>
        </w:rPr>
        <w:t xml:space="preserve">
            әуедегі қызметтердің жер бетіндегі станцияларымен әуедегі </w:t>
      </w:r>
      <w:r>
        <w:br/>
      </w:r>
      <w:r>
        <w:rPr>
          <w:rFonts w:ascii="Times New Roman"/>
          <w:b w:val="false"/>
          <w:i w:val="false"/>
          <w:color w:val="000000"/>
          <w:sz w:val="28"/>
        </w:rPr>
        <w:t xml:space="preserve">
            кемелер станциялары немесе әуедегі кемелер станциялары </w:t>
      </w:r>
      <w:r>
        <w:br/>
      </w:r>
      <w:r>
        <w:rPr>
          <w:rFonts w:ascii="Times New Roman"/>
          <w:b w:val="false"/>
          <w:i w:val="false"/>
          <w:color w:val="000000"/>
          <w:sz w:val="28"/>
        </w:rPr>
        <w:t xml:space="preserve">
            арасында тікелей хабар тарату рұқсат етілген, егер мұндай </w:t>
      </w:r>
      <w:r>
        <w:br/>
      </w:r>
      <w:r>
        <w:rPr>
          <w:rFonts w:ascii="Times New Roman"/>
          <w:b w:val="false"/>
          <w:i w:val="false"/>
          <w:color w:val="000000"/>
          <w:sz w:val="28"/>
        </w:rPr>
        <w:t xml:space="preserve">
            хабарлар жер серік-әуедегі кеме жолын созып және </w:t>
      </w:r>
      <w:r>
        <w:br/>
      </w:r>
      <w:r>
        <w:rPr>
          <w:rFonts w:ascii="Times New Roman"/>
          <w:b w:val="false"/>
          <w:i w:val="false"/>
          <w:color w:val="000000"/>
          <w:sz w:val="28"/>
        </w:rPr>
        <w:t xml:space="preserve">
            толықтыратын болса. </w:t>
      </w:r>
      <w:r>
        <w:br/>
      </w:r>
      <w:r>
        <w:rPr>
          <w:rFonts w:ascii="Times New Roman"/>
          <w:b w:val="false"/>
          <w:i w:val="false"/>
          <w:color w:val="000000"/>
          <w:sz w:val="28"/>
        </w:rPr>
        <w:t xml:space="preserve">
      5.357А 9 баптың II бөліміндегі процедуралардың 1545-1555 МГц </w:t>
      </w:r>
      <w:r>
        <w:br/>
      </w:r>
      <w:r>
        <w:rPr>
          <w:rFonts w:ascii="Times New Roman"/>
          <w:b w:val="false"/>
          <w:i w:val="false"/>
          <w:color w:val="000000"/>
          <w:sz w:val="28"/>
        </w:rPr>
        <w:t xml:space="preserve">
            және 1646,5-1656,5 МГц жолағындағы жылжымалы жерсеріктік </w:t>
      </w:r>
      <w:r>
        <w:br/>
      </w:r>
      <w:r>
        <w:rPr>
          <w:rFonts w:ascii="Times New Roman"/>
          <w:b w:val="false"/>
          <w:i w:val="false"/>
          <w:color w:val="000000"/>
          <w:sz w:val="28"/>
        </w:rPr>
        <w:t xml:space="preserve">
            қызметке қолданғанда, 44 баптың 1-6 категориясы </w:t>
      </w:r>
      <w:r>
        <w:br/>
      </w:r>
      <w:r>
        <w:rPr>
          <w:rFonts w:ascii="Times New Roman"/>
          <w:b w:val="false"/>
          <w:i w:val="false"/>
          <w:color w:val="000000"/>
          <w:sz w:val="28"/>
        </w:rPr>
        <w:t xml:space="preserve">
            басымдылығымен хабар тарататын әуедегі жылжымалы </w:t>
      </w:r>
      <w:r>
        <w:br/>
      </w:r>
      <w:r>
        <w:rPr>
          <w:rFonts w:ascii="Times New Roman"/>
          <w:b w:val="false"/>
          <w:i w:val="false"/>
          <w:color w:val="000000"/>
          <w:sz w:val="28"/>
        </w:rPr>
        <w:t xml:space="preserve">
            жерсеріктік қызмет (R) спектрінің қажеттілігін </w:t>
      </w:r>
      <w:r>
        <w:br/>
      </w:r>
      <w:r>
        <w:rPr>
          <w:rFonts w:ascii="Times New Roman"/>
          <w:b w:val="false"/>
          <w:i w:val="false"/>
          <w:color w:val="000000"/>
          <w:sz w:val="28"/>
        </w:rPr>
        <w:t xml:space="preserve">
            қанағаттандыруға басымдылық беру керек. 44 баптың 1-6 </w:t>
      </w:r>
      <w:r>
        <w:br/>
      </w:r>
      <w:r>
        <w:rPr>
          <w:rFonts w:ascii="Times New Roman"/>
          <w:b w:val="false"/>
          <w:i w:val="false"/>
          <w:color w:val="000000"/>
          <w:sz w:val="28"/>
        </w:rPr>
        <w:t xml:space="preserve">
            категориясы басымдылығымен хабар тарататын әуедегі </w:t>
      </w:r>
      <w:r>
        <w:br/>
      </w:r>
      <w:r>
        <w:rPr>
          <w:rFonts w:ascii="Times New Roman"/>
          <w:b w:val="false"/>
          <w:i w:val="false"/>
          <w:color w:val="000000"/>
          <w:sz w:val="28"/>
        </w:rPr>
        <w:t xml:space="preserve">
            жылжымалы жерсеріктік қызметтің (R) басымдылық </w:t>
      </w:r>
      <w:r>
        <w:br/>
      </w:r>
      <w:r>
        <w:rPr>
          <w:rFonts w:ascii="Times New Roman"/>
          <w:b w:val="false"/>
          <w:i w:val="false"/>
          <w:color w:val="000000"/>
          <w:sz w:val="28"/>
        </w:rPr>
        <w:t xml:space="preserve">
            мүмкінділігі және шұғыл дайындылығы, қажет болғанда - </w:t>
      </w:r>
      <w:r>
        <w:br/>
      </w:r>
      <w:r>
        <w:rPr>
          <w:rFonts w:ascii="Times New Roman"/>
          <w:b w:val="false"/>
          <w:i w:val="false"/>
          <w:color w:val="000000"/>
          <w:sz w:val="28"/>
        </w:rPr>
        <w:t xml:space="preserve">
            жүйе рамкасында қолданыстағы жылжымалы жерсеріктік қызмет </w:t>
      </w:r>
      <w:r>
        <w:br/>
      </w:r>
      <w:r>
        <w:rPr>
          <w:rFonts w:ascii="Times New Roman"/>
          <w:b w:val="false"/>
          <w:i w:val="false"/>
          <w:color w:val="000000"/>
          <w:sz w:val="28"/>
        </w:rPr>
        <w:t xml:space="preserve">
            байланысының басқа түрлерімен салыстырғанда артықшылығы </w:t>
      </w:r>
      <w:r>
        <w:br/>
      </w:r>
      <w:r>
        <w:rPr>
          <w:rFonts w:ascii="Times New Roman"/>
          <w:b w:val="false"/>
          <w:i w:val="false"/>
          <w:color w:val="000000"/>
          <w:sz w:val="28"/>
        </w:rPr>
        <w:t xml:space="preserve">
            болуы қажет. Жылжымалы жерсеріктік жүйелер 44 бабтың 1 - </w:t>
      </w:r>
      <w:r>
        <w:br/>
      </w:r>
      <w:r>
        <w:rPr>
          <w:rFonts w:ascii="Times New Roman"/>
          <w:b w:val="false"/>
          <w:i w:val="false"/>
          <w:color w:val="000000"/>
          <w:sz w:val="28"/>
        </w:rPr>
        <w:t xml:space="preserve">
            6 категориясы басымдылығымен хабар тарататын әуедегі </w:t>
      </w:r>
      <w:r>
        <w:br/>
      </w:r>
      <w:r>
        <w:rPr>
          <w:rFonts w:ascii="Times New Roman"/>
          <w:b w:val="false"/>
          <w:i w:val="false"/>
          <w:color w:val="000000"/>
          <w:sz w:val="28"/>
        </w:rPr>
        <w:t xml:space="preserve">
            жылжымалы жерсеріктік қызмет жүйелеріне жарамсыз </w:t>
      </w:r>
      <w:r>
        <w:br/>
      </w:r>
      <w:r>
        <w:rPr>
          <w:rFonts w:ascii="Times New Roman"/>
          <w:b w:val="false"/>
          <w:i w:val="false"/>
          <w:color w:val="000000"/>
          <w:sz w:val="28"/>
        </w:rPr>
        <w:t xml:space="preserve">
            кедергілер тудырмауы қажет және олардан қорғаныс талап </w:t>
      </w:r>
      <w:r>
        <w:br/>
      </w:r>
      <w:r>
        <w:rPr>
          <w:rFonts w:ascii="Times New Roman"/>
          <w:b w:val="false"/>
          <w:i w:val="false"/>
          <w:color w:val="000000"/>
          <w:sz w:val="28"/>
        </w:rPr>
        <w:t xml:space="preserve">
            етпеуге тиіс. Қауіпсіздік мақсатындағы, басқа жылжымалы </w:t>
      </w:r>
      <w:r>
        <w:br/>
      </w:r>
      <w:r>
        <w:rPr>
          <w:rFonts w:ascii="Times New Roman"/>
          <w:b w:val="false"/>
          <w:i w:val="false"/>
          <w:color w:val="000000"/>
          <w:sz w:val="28"/>
        </w:rPr>
        <w:t xml:space="preserve">
            жерсеріктік қызмет байланыстарының басымдылығы есепке </w:t>
      </w:r>
      <w:r>
        <w:br/>
      </w:r>
      <w:r>
        <w:rPr>
          <w:rFonts w:ascii="Times New Roman"/>
          <w:b w:val="false"/>
          <w:i w:val="false"/>
          <w:color w:val="000000"/>
          <w:sz w:val="28"/>
        </w:rPr>
        <w:t xml:space="preserve">
            алынуы қажет. (222 Қарардағы ереже қолдануы қажет. </w:t>
      </w:r>
      <w:r>
        <w:br/>
      </w:r>
      <w:r>
        <w:rPr>
          <w:rFonts w:ascii="Times New Roman"/>
          <w:b w:val="false"/>
          <w:i w:val="false"/>
          <w:color w:val="000000"/>
          <w:sz w:val="28"/>
        </w:rPr>
        <w:t xml:space="preserve">
            (ДРК-2000). (ДРК-2000) </w:t>
      </w:r>
      <w:r>
        <w:br/>
      </w:r>
      <w:r>
        <w:rPr>
          <w:rFonts w:ascii="Times New Roman"/>
          <w:b w:val="false"/>
          <w:i w:val="false"/>
          <w:color w:val="000000"/>
          <w:sz w:val="28"/>
        </w:rPr>
        <w:t xml:space="preserve">
      5.358 Шығарып тасталынған. </w:t>
      </w:r>
      <w:r>
        <w:br/>
      </w:r>
      <w:r>
        <w:rPr>
          <w:rFonts w:ascii="Times New Roman"/>
          <w:b w:val="false"/>
          <w:i w:val="false"/>
          <w:color w:val="000000"/>
          <w:sz w:val="28"/>
        </w:rPr>
        <w:t xml:space="preserve">
      5.359 Қосымша таратылу: Германия, Сауда Аравиясы, Армения, </w:t>
      </w:r>
      <w:r>
        <w:br/>
      </w:r>
      <w:r>
        <w:rPr>
          <w:rFonts w:ascii="Times New Roman"/>
          <w:b w:val="false"/>
          <w:i w:val="false"/>
          <w:color w:val="000000"/>
          <w:sz w:val="28"/>
        </w:rPr>
        <w:t xml:space="preserve">
            Австрия, Әзербайжан, Белорусь, Бенин, Болгария, Камерун, </w:t>
      </w:r>
      <w:r>
        <w:br/>
      </w:r>
      <w:r>
        <w:rPr>
          <w:rFonts w:ascii="Times New Roman"/>
          <w:b w:val="false"/>
          <w:i w:val="false"/>
          <w:color w:val="000000"/>
          <w:sz w:val="28"/>
        </w:rPr>
        <w:t xml:space="preserve">
            Испания, Франция, Габон, Грузия, Греция, Гвинея, </w:t>
      </w:r>
      <w:r>
        <w:br/>
      </w:r>
      <w:r>
        <w:rPr>
          <w:rFonts w:ascii="Times New Roman"/>
          <w:b w:val="false"/>
          <w:i w:val="false"/>
          <w:color w:val="000000"/>
          <w:sz w:val="28"/>
        </w:rPr>
        <w:t xml:space="preserve">
            Гвинее-Бисау, Венгрия, Иордания, Қазақстан, Кувейт, </w:t>
      </w:r>
      <w:r>
        <w:br/>
      </w:r>
      <w:r>
        <w:rPr>
          <w:rFonts w:ascii="Times New Roman"/>
          <w:b w:val="false"/>
          <w:i w:val="false"/>
          <w:color w:val="000000"/>
          <w:sz w:val="28"/>
        </w:rPr>
        <w:t xml:space="preserve">
            Латвия, Ливия, Мали, Мавритания, Молдова, Моңғолия, </w:t>
      </w:r>
      <w:r>
        <w:br/>
      </w:r>
      <w:r>
        <w:rPr>
          <w:rFonts w:ascii="Times New Roman"/>
          <w:b w:val="false"/>
          <w:i w:val="false"/>
          <w:color w:val="000000"/>
          <w:sz w:val="28"/>
        </w:rPr>
        <w:t xml:space="preserve">
            Нигерия, Уганда, Өзбекстан, Пәкістан, Польша, Сирия, </w:t>
      </w:r>
      <w:r>
        <w:br/>
      </w:r>
      <w:r>
        <w:rPr>
          <w:rFonts w:ascii="Times New Roman"/>
          <w:b w:val="false"/>
          <w:i w:val="false"/>
          <w:color w:val="000000"/>
          <w:sz w:val="28"/>
        </w:rPr>
        <w:t xml:space="preserve">
            Қырғызстан, Корей Халық-Демократиялық Республикасы, </w:t>
      </w:r>
      <w:r>
        <w:br/>
      </w:r>
      <w:r>
        <w:rPr>
          <w:rFonts w:ascii="Times New Roman"/>
          <w:b w:val="false"/>
          <w:i w:val="false"/>
          <w:color w:val="000000"/>
          <w:sz w:val="28"/>
        </w:rPr>
        <w:t xml:space="preserve">
            Румыния, Ресей, Сенегал, Свазиленд, Тәжікстан, Танзания, </w:t>
      </w:r>
      <w:r>
        <w:br/>
      </w:r>
      <w:r>
        <w:rPr>
          <w:rFonts w:ascii="Times New Roman"/>
          <w:b w:val="false"/>
          <w:i w:val="false"/>
          <w:color w:val="000000"/>
          <w:sz w:val="28"/>
        </w:rPr>
        <w:t xml:space="preserve">
            Түрікменстан, Украина, Замбия және Зимбабведе 1550- </w:t>
      </w:r>
      <w:r>
        <w:br/>
      </w:r>
      <w:r>
        <w:rPr>
          <w:rFonts w:ascii="Times New Roman"/>
          <w:b w:val="false"/>
          <w:i w:val="false"/>
          <w:color w:val="000000"/>
          <w:sz w:val="28"/>
        </w:rPr>
        <w:t xml:space="preserve">
            1645.5 МГц және 1646.5-1660 МГц жолақтары, сондай-ақ, </w:t>
      </w:r>
      <w:r>
        <w:br/>
      </w:r>
      <w:r>
        <w:rPr>
          <w:rFonts w:ascii="Times New Roman"/>
          <w:b w:val="false"/>
          <w:i w:val="false"/>
          <w:color w:val="000000"/>
          <w:sz w:val="28"/>
        </w:rPr>
        <w:t xml:space="preserve">
            тіркелген қызметке бірінші реттік негізде бөлінген. </w:t>
      </w:r>
      <w:r>
        <w:br/>
      </w:r>
      <w:r>
        <w:rPr>
          <w:rFonts w:ascii="Times New Roman"/>
          <w:b w:val="false"/>
          <w:i w:val="false"/>
          <w:color w:val="000000"/>
          <w:sz w:val="28"/>
        </w:rPr>
        <w:t xml:space="preserve">
            Әкімшіліктерге, 1550-1555 МГц, 1610-1645.5 МГц және </w:t>
      </w:r>
      <w:r>
        <w:br/>
      </w:r>
      <w:r>
        <w:rPr>
          <w:rFonts w:ascii="Times New Roman"/>
          <w:b w:val="false"/>
          <w:i w:val="false"/>
          <w:color w:val="000000"/>
          <w:sz w:val="28"/>
        </w:rPr>
        <w:t xml:space="preserve">
            1646.5-1660 МГц жолақтарында, тіркелген қызметтің жаңа </w:t>
      </w:r>
      <w:r>
        <w:br/>
      </w:r>
      <w:r>
        <w:rPr>
          <w:rFonts w:ascii="Times New Roman"/>
          <w:b w:val="false"/>
          <w:i w:val="false"/>
          <w:color w:val="000000"/>
          <w:sz w:val="28"/>
        </w:rPr>
        <w:t xml:space="preserve">
            станцияларын өндірмеу үшін, мүмкін болатын шаралардың </w:t>
      </w:r>
      <w:r>
        <w:br/>
      </w:r>
      <w:r>
        <w:rPr>
          <w:rFonts w:ascii="Times New Roman"/>
          <w:b w:val="false"/>
          <w:i w:val="false"/>
          <w:color w:val="000000"/>
          <w:sz w:val="28"/>
        </w:rPr>
        <w:t xml:space="preserve">
            бәрін бұлжытпай орындау ұсынылады. (ДРК-07) </w:t>
      </w:r>
      <w:r>
        <w:br/>
      </w:r>
      <w:r>
        <w:rPr>
          <w:rFonts w:ascii="Times New Roman"/>
          <w:b w:val="false"/>
          <w:i w:val="false"/>
          <w:color w:val="000000"/>
          <w:sz w:val="28"/>
        </w:rPr>
        <w:t xml:space="preserve">
      5.360 Пайдаланылмайды. </w:t>
      </w:r>
      <w:r>
        <w:br/>
      </w:r>
      <w:r>
        <w:rPr>
          <w:rFonts w:ascii="Times New Roman"/>
          <w:b w:val="false"/>
          <w:i w:val="false"/>
          <w:color w:val="000000"/>
          <w:sz w:val="28"/>
        </w:rPr>
        <w:t xml:space="preserve">
      5.361 Пайдаланылмайды. </w:t>
      </w:r>
      <w:r>
        <w:br/>
      </w:r>
      <w:r>
        <w:rPr>
          <w:rFonts w:ascii="Times New Roman"/>
          <w:b w:val="false"/>
          <w:i w:val="false"/>
          <w:color w:val="000000"/>
          <w:sz w:val="28"/>
        </w:rPr>
        <w:t xml:space="preserve">
      5.362 Пайдаланылмайды. </w:t>
      </w:r>
      <w:r>
        <w:br/>
      </w:r>
      <w:r>
        <w:rPr>
          <w:rFonts w:ascii="Times New Roman"/>
          <w:b w:val="false"/>
          <w:i w:val="false"/>
          <w:color w:val="000000"/>
          <w:sz w:val="28"/>
        </w:rPr>
        <w:t xml:space="preserve">
      5.362А Америка Құрама Штаттарында, 1555-1559 МГц және 1656.5- </w:t>
      </w:r>
      <w:r>
        <w:br/>
      </w:r>
      <w:r>
        <w:rPr>
          <w:rFonts w:ascii="Times New Roman"/>
          <w:b w:val="false"/>
          <w:i w:val="false"/>
          <w:color w:val="000000"/>
          <w:sz w:val="28"/>
        </w:rPr>
        <w:t xml:space="preserve">
            1660.5 МГц жолақтарында әуедегі жылжымалы жерсеріктік (R) </w:t>
      </w:r>
      <w:r>
        <w:br/>
      </w:r>
      <w:r>
        <w:rPr>
          <w:rFonts w:ascii="Times New Roman"/>
          <w:b w:val="false"/>
          <w:i w:val="false"/>
          <w:color w:val="000000"/>
          <w:sz w:val="28"/>
        </w:rPr>
        <w:t xml:space="preserve">
            қызмет бірінші кезектегі өнімге ие болуы керек және </w:t>
      </w:r>
      <w:r>
        <w:br/>
      </w:r>
      <w:r>
        <w:rPr>
          <w:rFonts w:ascii="Times New Roman"/>
          <w:b w:val="false"/>
          <w:i w:val="false"/>
          <w:color w:val="000000"/>
          <w:sz w:val="28"/>
        </w:rPr>
        <w:t xml:space="preserve">
            желінің төңірегінде, қажетті болған жағдайда, басқа да </w:t>
      </w:r>
      <w:r>
        <w:br/>
      </w:r>
      <w:r>
        <w:rPr>
          <w:rFonts w:ascii="Times New Roman"/>
          <w:b w:val="false"/>
          <w:i w:val="false"/>
          <w:color w:val="000000"/>
          <w:sz w:val="28"/>
        </w:rPr>
        <w:t xml:space="preserve">
            жылжымалы жерсеріктік байланысқа қарағанда, оларды ұзарту </w:t>
      </w:r>
      <w:r>
        <w:br/>
      </w:r>
      <w:r>
        <w:rPr>
          <w:rFonts w:ascii="Times New Roman"/>
          <w:b w:val="false"/>
          <w:i w:val="false"/>
          <w:color w:val="000000"/>
          <w:sz w:val="28"/>
        </w:rPr>
        <w:t xml:space="preserve">
            мүмкіндігі арқылы шұғыл дайындықта тұруы қажет. Жылжымалы </w:t>
      </w:r>
      <w:r>
        <w:br/>
      </w:r>
      <w:r>
        <w:rPr>
          <w:rFonts w:ascii="Times New Roman"/>
          <w:b w:val="false"/>
          <w:i w:val="false"/>
          <w:color w:val="000000"/>
          <w:sz w:val="28"/>
        </w:rPr>
        <w:t xml:space="preserve">
            жерсеріктік жүйелер қолайсыз кедергілер тудырмауы тиіс, </w:t>
      </w:r>
      <w:r>
        <w:br/>
      </w:r>
      <w:r>
        <w:rPr>
          <w:rFonts w:ascii="Times New Roman"/>
          <w:b w:val="false"/>
          <w:i w:val="false"/>
          <w:color w:val="000000"/>
          <w:sz w:val="28"/>
        </w:rPr>
        <w:t xml:space="preserve">
            не 44 Бабы бойынша 1 ден 6 дейінгі артықшылықты </w:t>
      </w:r>
      <w:r>
        <w:br/>
      </w:r>
      <w:r>
        <w:rPr>
          <w:rFonts w:ascii="Times New Roman"/>
          <w:b w:val="false"/>
          <w:i w:val="false"/>
          <w:color w:val="000000"/>
          <w:sz w:val="28"/>
        </w:rPr>
        <w:t xml:space="preserve">
            байланысты атқаратын әуедегі жылжымалы жерсеріктік (R) </w:t>
      </w:r>
      <w:r>
        <w:br/>
      </w:r>
      <w:r>
        <w:rPr>
          <w:rFonts w:ascii="Times New Roman"/>
          <w:b w:val="false"/>
          <w:i w:val="false"/>
          <w:color w:val="000000"/>
          <w:sz w:val="28"/>
        </w:rPr>
        <w:t xml:space="preserve">
            қызметтен қолайсыз кедергілерден қорғанысты сұрамауы </w:t>
      </w:r>
      <w:r>
        <w:br/>
      </w:r>
      <w:r>
        <w:rPr>
          <w:rFonts w:ascii="Times New Roman"/>
          <w:b w:val="false"/>
          <w:i w:val="false"/>
          <w:color w:val="000000"/>
          <w:sz w:val="28"/>
        </w:rPr>
        <w:t xml:space="preserve">
            керек. Қауіпсіздік мақсатында атқарылатын байланыстың, </w:t>
      </w:r>
      <w:r>
        <w:br/>
      </w:r>
      <w:r>
        <w:rPr>
          <w:rFonts w:ascii="Times New Roman"/>
          <w:b w:val="false"/>
          <w:i w:val="false"/>
          <w:color w:val="000000"/>
          <w:sz w:val="28"/>
        </w:rPr>
        <w:t xml:space="preserve">
            басқа жылжымалы жерсеріктік қызметтерден артықшылығын </w:t>
      </w:r>
      <w:r>
        <w:br/>
      </w:r>
      <w:r>
        <w:rPr>
          <w:rFonts w:ascii="Times New Roman"/>
          <w:b w:val="false"/>
          <w:i w:val="false"/>
          <w:color w:val="000000"/>
          <w:sz w:val="28"/>
        </w:rPr>
        <w:t xml:space="preserve">
            ескеру қажет. </w:t>
      </w:r>
      <w:r>
        <w:br/>
      </w:r>
      <w:r>
        <w:rPr>
          <w:rFonts w:ascii="Times New Roman"/>
          <w:b w:val="false"/>
          <w:i w:val="false"/>
          <w:color w:val="000000"/>
          <w:sz w:val="28"/>
        </w:rPr>
        <w:t xml:space="preserve">
      5.362В Қосымша таратылу: Алжир, Сауд Арабиясы, Камерун, Ливия </w:t>
      </w:r>
      <w:r>
        <w:br/>
      </w:r>
      <w:r>
        <w:rPr>
          <w:rFonts w:ascii="Times New Roman"/>
          <w:b w:val="false"/>
          <w:i w:val="false"/>
          <w:color w:val="000000"/>
          <w:sz w:val="28"/>
        </w:rPr>
        <w:t xml:space="preserve">
            Араб Джамахириясы, Иордания, Мали, Мавритания, Сирия Араб </w:t>
      </w:r>
      <w:r>
        <w:br/>
      </w:r>
      <w:r>
        <w:rPr>
          <w:rFonts w:ascii="Times New Roman"/>
          <w:b w:val="false"/>
          <w:i w:val="false"/>
          <w:color w:val="000000"/>
          <w:sz w:val="28"/>
        </w:rPr>
        <w:t xml:space="preserve">
            Республикасы және Тунисте 1559-1610 МГц жолағы, </w:t>
      </w:r>
      <w:r>
        <w:br/>
      </w:r>
      <w:r>
        <w:rPr>
          <w:rFonts w:ascii="Times New Roman"/>
          <w:b w:val="false"/>
          <w:i w:val="false"/>
          <w:color w:val="000000"/>
          <w:sz w:val="28"/>
        </w:rPr>
        <w:t xml:space="preserve">
            сондай-ақ, тіркелген қызметке 2010 жылдың 1 қаңтарына </w:t>
      </w:r>
      <w:r>
        <w:br/>
      </w:r>
      <w:r>
        <w:rPr>
          <w:rFonts w:ascii="Times New Roman"/>
          <w:b w:val="false"/>
          <w:i w:val="false"/>
          <w:color w:val="000000"/>
          <w:sz w:val="28"/>
        </w:rPr>
        <w:t xml:space="preserve">
            дейін екінші реттік негізде бөлінген. Бұл уақыт өткеннен </w:t>
      </w:r>
      <w:r>
        <w:br/>
      </w:r>
      <w:r>
        <w:rPr>
          <w:rFonts w:ascii="Times New Roman"/>
          <w:b w:val="false"/>
          <w:i w:val="false"/>
          <w:color w:val="000000"/>
          <w:sz w:val="28"/>
        </w:rPr>
        <w:t xml:space="preserve">
            кейін тіркелген қызмет 2015 жылдың 1 қаңтарына дейін </w:t>
      </w:r>
      <w:r>
        <w:br/>
      </w:r>
      <w:r>
        <w:rPr>
          <w:rFonts w:ascii="Times New Roman"/>
          <w:b w:val="false"/>
          <w:i w:val="false"/>
          <w:color w:val="000000"/>
          <w:sz w:val="28"/>
        </w:rPr>
        <w:t xml:space="preserve">
            екінші реттік негізде жұмыс істей алады; осы уақыттан </w:t>
      </w:r>
      <w:r>
        <w:br/>
      </w:r>
      <w:r>
        <w:rPr>
          <w:rFonts w:ascii="Times New Roman"/>
          <w:b w:val="false"/>
          <w:i w:val="false"/>
          <w:color w:val="000000"/>
          <w:sz w:val="28"/>
        </w:rPr>
        <w:t xml:space="preserve">
            кейін бұл бөлу күшін жояды. Сондай-ақ, Германия, Алжир, </w:t>
      </w:r>
      <w:r>
        <w:br/>
      </w:r>
      <w:r>
        <w:rPr>
          <w:rFonts w:ascii="Times New Roman"/>
          <w:b w:val="false"/>
          <w:i w:val="false"/>
          <w:color w:val="000000"/>
          <w:sz w:val="28"/>
        </w:rPr>
        <w:t xml:space="preserve">
            Армени, Әзербайжан, Беларусь, Бенин, Болгария, Испания, </w:t>
      </w:r>
      <w:r>
        <w:br/>
      </w:r>
      <w:r>
        <w:rPr>
          <w:rFonts w:ascii="Times New Roman"/>
          <w:b w:val="false"/>
          <w:i w:val="false"/>
          <w:color w:val="000000"/>
          <w:sz w:val="28"/>
        </w:rPr>
        <w:t xml:space="preserve">
            Ресей, Франция, Габон, Грузия, Гвинея, Гвинея-Бисау, </w:t>
      </w:r>
      <w:r>
        <w:br/>
      </w:r>
      <w:r>
        <w:rPr>
          <w:rFonts w:ascii="Times New Roman"/>
          <w:b w:val="false"/>
          <w:i w:val="false"/>
          <w:color w:val="000000"/>
          <w:sz w:val="28"/>
        </w:rPr>
        <w:t xml:space="preserve">
            Қазақстан, Литва, Молдова, Нигерия, Уганда, Өзбекстан, </w:t>
      </w:r>
      <w:r>
        <w:br/>
      </w:r>
      <w:r>
        <w:rPr>
          <w:rFonts w:ascii="Times New Roman"/>
          <w:b w:val="false"/>
          <w:i w:val="false"/>
          <w:color w:val="000000"/>
          <w:sz w:val="28"/>
        </w:rPr>
        <w:t xml:space="preserve">
            Пәкістан, Польша, Қырғызстан, Корея Халық-Демократиялық </w:t>
      </w:r>
      <w:r>
        <w:br/>
      </w:r>
      <w:r>
        <w:rPr>
          <w:rFonts w:ascii="Times New Roman"/>
          <w:b w:val="false"/>
          <w:i w:val="false"/>
          <w:color w:val="000000"/>
          <w:sz w:val="28"/>
        </w:rPr>
        <w:t xml:space="preserve">
            Республикасы, Румыния, Сенегал, Свазиленда, Тәжікстан, </w:t>
      </w:r>
      <w:r>
        <w:br/>
      </w:r>
      <w:r>
        <w:rPr>
          <w:rFonts w:ascii="Times New Roman"/>
          <w:b w:val="false"/>
          <w:i w:val="false"/>
          <w:color w:val="000000"/>
          <w:sz w:val="28"/>
        </w:rPr>
        <w:t xml:space="preserve">
            Танзания, Түрікменстан және Украинада 1559-1610 МГц </w:t>
      </w:r>
      <w:r>
        <w:br/>
      </w:r>
      <w:r>
        <w:rPr>
          <w:rFonts w:ascii="Times New Roman"/>
          <w:b w:val="false"/>
          <w:i w:val="false"/>
          <w:color w:val="000000"/>
          <w:sz w:val="28"/>
        </w:rPr>
        <w:t xml:space="preserve">
            жолағы, сондай-ақ, тіркелген қызметке 2015 жылдың 1 </w:t>
      </w:r>
      <w:r>
        <w:br/>
      </w:r>
      <w:r>
        <w:rPr>
          <w:rFonts w:ascii="Times New Roman"/>
          <w:b w:val="false"/>
          <w:i w:val="false"/>
          <w:color w:val="000000"/>
          <w:sz w:val="28"/>
        </w:rPr>
        <w:t xml:space="preserve">
            қаңтарына дейін екінші реттік негізде бөлінген, осы </w:t>
      </w:r>
      <w:r>
        <w:br/>
      </w:r>
      <w:r>
        <w:rPr>
          <w:rFonts w:ascii="Times New Roman"/>
          <w:b w:val="false"/>
          <w:i w:val="false"/>
          <w:color w:val="000000"/>
          <w:sz w:val="28"/>
        </w:rPr>
        <w:t xml:space="preserve">
            уақыттан кейін бұл бөлу күшін жояды. Әкімшіліктерге </w:t>
      </w:r>
      <w:r>
        <w:br/>
      </w:r>
      <w:r>
        <w:rPr>
          <w:rFonts w:ascii="Times New Roman"/>
          <w:b w:val="false"/>
          <w:i w:val="false"/>
          <w:color w:val="000000"/>
          <w:sz w:val="28"/>
        </w:rPr>
        <w:t xml:space="preserve">
            міндетті түрде, радионавигациялық жерсеріктік және </w:t>
      </w:r>
      <w:r>
        <w:br/>
      </w:r>
      <w:r>
        <w:rPr>
          <w:rFonts w:ascii="Times New Roman"/>
          <w:b w:val="false"/>
          <w:i w:val="false"/>
          <w:color w:val="000000"/>
          <w:sz w:val="28"/>
        </w:rPr>
        <w:t xml:space="preserve">
            әуедегі радионавигациялық қызметтерді қорғау барысында, </w:t>
      </w:r>
      <w:r>
        <w:br/>
      </w:r>
      <w:r>
        <w:rPr>
          <w:rFonts w:ascii="Times New Roman"/>
          <w:b w:val="false"/>
          <w:i w:val="false"/>
          <w:color w:val="000000"/>
          <w:sz w:val="28"/>
        </w:rPr>
        <w:t xml:space="preserve">
            бұл жолақта тіркелген қызмет жүйелеріне жаңа жиіліктер </w:t>
      </w:r>
      <w:r>
        <w:br/>
      </w:r>
      <w:r>
        <w:rPr>
          <w:rFonts w:ascii="Times New Roman"/>
          <w:b w:val="false"/>
          <w:i w:val="false"/>
          <w:color w:val="000000"/>
          <w:sz w:val="28"/>
        </w:rPr>
        <w:t xml:space="preserve">
            тағайындалмау үшін барлық шараларды қолдану ұсынылады. </w:t>
      </w:r>
      <w:r>
        <w:br/>
      </w:r>
      <w:r>
        <w:rPr>
          <w:rFonts w:ascii="Times New Roman"/>
          <w:b w:val="false"/>
          <w:i w:val="false"/>
          <w:color w:val="000000"/>
          <w:sz w:val="28"/>
        </w:rPr>
        <w:t xml:space="preserve">
            (ДРК-07) </w:t>
      </w:r>
      <w:r>
        <w:br/>
      </w:r>
      <w:r>
        <w:rPr>
          <w:rFonts w:ascii="Times New Roman"/>
          <w:b w:val="false"/>
          <w:i w:val="false"/>
          <w:color w:val="000000"/>
          <w:sz w:val="28"/>
        </w:rPr>
        <w:t xml:space="preserve">
      5.362С Қосымша таратылу: Конго Республикасы, Египет, Эритрея, </w:t>
      </w:r>
      <w:r>
        <w:br/>
      </w:r>
      <w:r>
        <w:rPr>
          <w:rFonts w:ascii="Times New Roman"/>
          <w:b w:val="false"/>
          <w:i w:val="false"/>
          <w:color w:val="000000"/>
          <w:sz w:val="28"/>
        </w:rPr>
        <w:t xml:space="preserve">
            Ирак, Израиль, Иордания, Мальта, Катар, Сирия Араб </w:t>
      </w:r>
      <w:r>
        <w:br/>
      </w:r>
      <w:r>
        <w:rPr>
          <w:rFonts w:ascii="Times New Roman"/>
          <w:b w:val="false"/>
          <w:i w:val="false"/>
          <w:color w:val="000000"/>
          <w:sz w:val="28"/>
        </w:rPr>
        <w:t xml:space="preserve">
            Республикасы, Сомали, Судан, Чад, Того мен Йеменде </w:t>
      </w:r>
      <w:r>
        <w:br/>
      </w:r>
      <w:r>
        <w:rPr>
          <w:rFonts w:ascii="Times New Roman"/>
          <w:b w:val="false"/>
          <w:i w:val="false"/>
          <w:color w:val="000000"/>
          <w:sz w:val="28"/>
        </w:rPr>
        <w:t xml:space="preserve">
            1559-1610 МГц жолағы тіркелген қызметке 2015 жылдың 1 </w:t>
      </w:r>
      <w:r>
        <w:br/>
      </w:r>
      <w:r>
        <w:rPr>
          <w:rFonts w:ascii="Times New Roman"/>
          <w:b w:val="false"/>
          <w:i w:val="false"/>
          <w:color w:val="000000"/>
          <w:sz w:val="28"/>
        </w:rPr>
        <w:t xml:space="preserve">
            қаңтарына дейін бөлінген, одан кейін бұл бөлу күшін </w:t>
      </w:r>
      <w:r>
        <w:br/>
      </w:r>
      <w:r>
        <w:rPr>
          <w:rFonts w:ascii="Times New Roman"/>
          <w:b w:val="false"/>
          <w:i w:val="false"/>
          <w:color w:val="000000"/>
          <w:sz w:val="28"/>
        </w:rPr>
        <w:t xml:space="preserve">
            жояды. Әкімшіліктерге міндетті түрде радионавигациялық </w:t>
      </w:r>
      <w:r>
        <w:br/>
      </w:r>
      <w:r>
        <w:rPr>
          <w:rFonts w:ascii="Times New Roman"/>
          <w:b w:val="false"/>
          <w:i w:val="false"/>
          <w:color w:val="000000"/>
          <w:sz w:val="28"/>
        </w:rPr>
        <w:t xml:space="preserve">
            жерсеріктік қызметті қорғау және көрсетілген жолақта </w:t>
      </w:r>
      <w:r>
        <w:br/>
      </w:r>
      <w:r>
        <w:rPr>
          <w:rFonts w:ascii="Times New Roman"/>
          <w:b w:val="false"/>
          <w:i w:val="false"/>
          <w:color w:val="000000"/>
          <w:sz w:val="28"/>
        </w:rPr>
        <w:t xml:space="preserve">
            тіркелген қызмет жүйелеріне жаңа жиілік тағайындалуға </w:t>
      </w:r>
      <w:r>
        <w:br/>
      </w:r>
      <w:r>
        <w:rPr>
          <w:rFonts w:ascii="Times New Roman"/>
          <w:b w:val="false"/>
          <w:i w:val="false"/>
          <w:color w:val="000000"/>
          <w:sz w:val="28"/>
        </w:rPr>
        <w:t xml:space="preserve">
            рұқсат етпеу үшін барлық шараларды қолдану ұсынылады. </w:t>
      </w:r>
      <w:r>
        <w:br/>
      </w:r>
      <w:r>
        <w:rPr>
          <w:rFonts w:ascii="Times New Roman"/>
          <w:b w:val="false"/>
          <w:i w:val="false"/>
          <w:color w:val="000000"/>
          <w:sz w:val="28"/>
        </w:rPr>
        <w:t xml:space="preserve">
            (ДРК-07) </w:t>
      </w:r>
      <w:r>
        <w:br/>
      </w:r>
      <w:r>
        <w:rPr>
          <w:rFonts w:ascii="Times New Roman"/>
          <w:b w:val="false"/>
          <w:i w:val="false"/>
          <w:color w:val="000000"/>
          <w:sz w:val="28"/>
        </w:rPr>
        <w:t xml:space="preserve">
      5.363 Шығарып тасталынған. </w:t>
      </w:r>
      <w:r>
        <w:br/>
      </w:r>
      <w:r>
        <w:rPr>
          <w:rFonts w:ascii="Times New Roman"/>
          <w:b w:val="false"/>
          <w:i w:val="false"/>
          <w:color w:val="000000"/>
          <w:sz w:val="28"/>
        </w:rPr>
        <w:t xml:space="preserve">
      3.364 1610-1626.5 МГц жолағын жылжымалы жерсеріктік қызметке </w:t>
      </w:r>
      <w:r>
        <w:br/>
      </w:r>
      <w:r>
        <w:rPr>
          <w:rFonts w:ascii="Times New Roman"/>
          <w:b w:val="false"/>
          <w:i w:val="false"/>
          <w:color w:val="000000"/>
          <w:sz w:val="28"/>
        </w:rPr>
        <w:t xml:space="preserve">
            (Жер-ғарыш) және жерсеріктік радиоанықтама қызметіне </w:t>
      </w:r>
      <w:r>
        <w:br/>
      </w:r>
      <w:r>
        <w:rPr>
          <w:rFonts w:ascii="Times New Roman"/>
          <w:b w:val="false"/>
          <w:i w:val="false"/>
          <w:color w:val="000000"/>
          <w:sz w:val="28"/>
        </w:rPr>
        <w:t xml:space="preserve">
            (Жер-ғарыш) пайдаланғанда 46 Қарардың (Қайта қаралған </w:t>
      </w:r>
      <w:r>
        <w:br/>
      </w:r>
      <w:r>
        <w:rPr>
          <w:rFonts w:ascii="Times New Roman"/>
          <w:b w:val="false"/>
          <w:i w:val="false"/>
          <w:color w:val="000000"/>
          <w:sz w:val="28"/>
        </w:rPr>
        <w:t xml:space="preserve">
            ДКР-95)/ 9.11А п. сәйкес бөлу процедуралары пайдаланылуы </w:t>
      </w:r>
      <w:r>
        <w:br/>
      </w:r>
      <w:r>
        <w:rPr>
          <w:rFonts w:ascii="Times New Roman"/>
          <w:b w:val="false"/>
          <w:i w:val="false"/>
          <w:color w:val="000000"/>
          <w:sz w:val="28"/>
        </w:rPr>
        <w:t xml:space="preserve">
            керек. Аталған жолақта жұмыс істейтін қызметтердің </w:t>
      </w:r>
      <w:r>
        <w:br/>
      </w:r>
      <w:r>
        <w:rPr>
          <w:rFonts w:ascii="Times New Roman"/>
          <w:b w:val="false"/>
          <w:i w:val="false"/>
          <w:color w:val="000000"/>
          <w:sz w:val="28"/>
        </w:rPr>
        <w:t xml:space="preserve">
            біріндегі кез келген жылжымалы жер бетіндегі станция, </w:t>
      </w:r>
      <w:r>
        <w:br/>
      </w:r>
      <w:r>
        <w:rPr>
          <w:rFonts w:ascii="Times New Roman"/>
          <w:b w:val="false"/>
          <w:i w:val="false"/>
          <w:color w:val="000000"/>
          <w:sz w:val="28"/>
        </w:rPr>
        <w:t xml:space="preserve">
            э.и.с.қ. тығыздығының -15 дБ(Вт/4 кГц)-тен артық шындық </w:t>
      </w:r>
      <w:r>
        <w:br/>
      </w:r>
      <w:r>
        <w:rPr>
          <w:rFonts w:ascii="Times New Roman"/>
          <w:b w:val="false"/>
          <w:i w:val="false"/>
          <w:color w:val="000000"/>
          <w:sz w:val="28"/>
        </w:rPr>
        <w:t xml:space="preserve">
            мәндерін, егер мүдделі әкімшіліктер басқа туралы өзара </w:t>
      </w:r>
      <w:r>
        <w:br/>
      </w:r>
      <w:r>
        <w:rPr>
          <w:rFonts w:ascii="Times New Roman"/>
          <w:b w:val="false"/>
          <w:i w:val="false"/>
          <w:color w:val="000000"/>
          <w:sz w:val="28"/>
        </w:rPr>
        <w:t xml:space="preserve">
            келісушілікте болмаса, 5.366 п. қағидаларына сәйкес (4.10 </w:t>
      </w:r>
      <w:r>
        <w:br/>
      </w:r>
      <w:r>
        <w:rPr>
          <w:rFonts w:ascii="Times New Roman"/>
          <w:b w:val="false"/>
          <w:i w:val="false"/>
          <w:color w:val="000000"/>
          <w:sz w:val="28"/>
        </w:rPr>
        <w:t xml:space="preserve">
            п. де соған жатады) жұмыс істейтін жүйелердің жолақтары </w:t>
      </w:r>
      <w:r>
        <w:br/>
      </w:r>
      <w:r>
        <w:rPr>
          <w:rFonts w:ascii="Times New Roman"/>
          <w:b w:val="false"/>
          <w:i w:val="false"/>
          <w:color w:val="000000"/>
          <w:sz w:val="28"/>
        </w:rPr>
        <w:t xml:space="preserve">
            бөлігінде тудырмауы тиіс. Жолақтың бұл жүйелер жұмыс </w:t>
      </w:r>
      <w:r>
        <w:br/>
      </w:r>
      <w:r>
        <w:rPr>
          <w:rFonts w:ascii="Times New Roman"/>
          <w:b w:val="false"/>
          <w:i w:val="false"/>
          <w:color w:val="000000"/>
          <w:sz w:val="28"/>
        </w:rPr>
        <w:t xml:space="preserve">
            істемейтін бөліктерінде жылжымалы жер бетінің </w:t>
      </w:r>
      <w:r>
        <w:br/>
      </w:r>
      <w:r>
        <w:rPr>
          <w:rFonts w:ascii="Times New Roman"/>
          <w:b w:val="false"/>
          <w:i w:val="false"/>
          <w:color w:val="000000"/>
          <w:sz w:val="28"/>
        </w:rPr>
        <w:t xml:space="preserve">
            станциясының э.и.с.қ. тығыздығының орта шамасы -3 дБ(Вт/4 </w:t>
      </w:r>
      <w:r>
        <w:br/>
      </w:r>
      <w:r>
        <w:rPr>
          <w:rFonts w:ascii="Times New Roman"/>
          <w:b w:val="false"/>
          <w:i w:val="false"/>
          <w:color w:val="000000"/>
          <w:sz w:val="28"/>
        </w:rPr>
        <w:t xml:space="preserve">
            кГц)-тен артпауы тиіс. Жылжымалы жерсеріктік қызмет </w:t>
      </w:r>
      <w:r>
        <w:br/>
      </w:r>
      <w:r>
        <w:rPr>
          <w:rFonts w:ascii="Times New Roman"/>
          <w:b w:val="false"/>
          <w:i w:val="false"/>
          <w:color w:val="000000"/>
          <w:sz w:val="28"/>
        </w:rPr>
        <w:t xml:space="preserve">
            станциясы, 5.366 п. қағидаларымен жұмыс істейтін әуедегі </w:t>
      </w:r>
      <w:r>
        <w:br/>
      </w:r>
      <w:r>
        <w:rPr>
          <w:rFonts w:ascii="Times New Roman"/>
          <w:b w:val="false"/>
          <w:i w:val="false"/>
          <w:color w:val="000000"/>
          <w:sz w:val="28"/>
        </w:rPr>
        <w:t xml:space="preserve">
            радионавигациялық қызмет станцияларынан және 5.359 п. </w:t>
      </w:r>
      <w:r>
        <w:br/>
      </w:r>
      <w:r>
        <w:rPr>
          <w:rFonts w:ascii="Times New Roman"/>
          <w:b w:val="false"/>
          <w:i w:val="false"/>
          <w:color w:val="000000"/>
          <w:sz w:val="28"/>
        </w:rPr>
        <w:t xml:space="preserve">
            қағидаларымен жұмыс істейтін тіркелген қызмет </w:t>
      </w:r>
      <w:r>
        <w:br/>
      </w:r>
      <w:r>
        <w:rPr>
          <w:rFonts w:ascii="Times New Roman"/>
          <w:b w:val="false"/>
          <w:i w:val="false"/>
          <w:color w:val="000000"/>
          <w:sz w:val="28"/>
        </w:rPr>
        <w:t xml:space="preserve">
            стацияларынан қорғанысты талап етпеуі керек. Жылжымалы </w:t>
      </w:r>
      <w:r>
        <w:br/>
      </w:r>
      <w:r>
        <w:rPr>
          <w:rFonts w:ascii="Times New Roman"/>
          <w:b w:val="false"/>
          <w:i w:val="false"/>
          <w:color w:val="000000"/>
          <w:sz w:val="28"/>
        </w:rPr>
        <w:t xml:space="preserve">
            жерсеріктік желілерді бөлуге жауапты әкімшіліктер, 5.366 </w:t>
      </w:r>
      <w:r>
        <w:br/>
      </w:r>
      <w:r>
        <w:rPr>
          <w:rFonts w:ascii="Times New Roman"/>
          <w:b w:val="false"/>
          <w:i w:val="false"/>
          <w:color w:val="000000"/>
          <w:sz w:val="28"/>
        </w:rPr>
        <w:t xml:space="preserve">
            п. қағидаларына сәйкес жұмыс істейтін станцияларды </w:t>
      </w:r>
      <w:r>
        <w:br/>
      </w:r>
      <w:r>
        <w:rPr>
          <w:rFonts w:ascii="Times New Roman"/>
          <w:b w:val="false"/>
          <w:i w:val="false"/>
          <w:color w:val="000000"/>
          <w:sz w:val="28"/>
        </w:rPr>
        <w:t xml:space="preserve">
            қорғаныспен қамтамасыз ету үшін, барлық мүмкін шараларды </w:t>
      </w:r>
      <w:r>
        <w:br/>
      </w:r>
      <w:r>
        <w:rPr>
          <w:rFonts w:ascii="Times New Roman"/>
          <w:b w:val="false"/>
          <w:i w:val="false"/>
          <w:color w:val="000000"/>
          <w:sz w:val="28"/>
        </w:rPr>
        <w:t xml:space="preserve">
            қолдануы керек. </w:t>
      </w:r>
      <w:r>
        <w:br/>
      </w:r>
      <w:r>
        <w:rPr>
          <w:rFonts w:ascii="Times New Roman"/>
          <w:b w:val="false"/>
          <w:i w:val="false"/>
          <w:color w:val="000000"/>
          <w:sz w:val="28"/>
        </w:rPr>
        <w:t xml:space="preserve">
      5.365 1613.8-1626.5 МГц жолақтарын жылжымалы жерсеріктік </w:t>
      </w:r>
      <w:r>
        <w:br/>
      </w:r>
      <w:r>
        <w:rPr>
          <w:rFonts w:ascii="Times New Roman"/>
          <w:b w:val="false"/>
          <w:i w:val="false"/>
          <w:color w:val="000000"/>
          <w:sz w:val="28"/>
        </w:rPr>
        <w:t xml:space="preserve">
            қызметке (Жер-ғарыш) пайдалануда 9.11А сәйкес бөлу </w:t>
      </w:r>
      <w:r>
        <w:br/>
      </w:r>
      <w:r>
        <w:rPr>
          <w:rFonts w:ascii="Times New Roman"/>
          <w:b w:val="false"/>
          <w:i w:val="false"/>
          <w:color w:val="000000"/>
          <w:sz w:val="28"/>
        </w:rPr>
        <w:t xml:space="preserve">
            процедуралары қолданылуы тиіс. </w:t>
      </w:r>
      <w:r>
        <w:br/>
      </w:r>
      <w:r>
        <w:rPr>
          <w:rFonts w:ascii="Times New Roman"/>
          <w:b w:val="false"/>
          <w:i w:val="false"/>
          <w:color w:val="000000"/>
          <w:sz w:val="28"/>
        </w:rPr>
        <w:t xml:space="preserve">
      5.366 1610-1626.5 МГц жолағы әуе кемелерінің бортында </w:t>
      </w:r>
      <w:r>
        <w:br/>
      </w:r>
      <w:r>
        <w:rPr>
          <w:rFonts w:ascii="Times New Roman"/>
          <w:b w:val="false"/>
          <w:i w:val="false"/>
          <w:color w:val="000000"/>
          <w:sz w:val="28"/>
        </w:rPr>
        <w:t xml:space="preserve">
            орналасқан, әуедегі навигациялық электрондық жабдықтарын, </w:t>
      </w:r>
      <w:r>
        <w:br/>
      </w:r>
      <w:r>
        <w:rPr>
          <w:rFonts w:ascii="Times New Roman"/>
          <w:b w:val="false"/>
          <w:i w:val="false"/>
          <w:color w:val="000000"/>
          <w:sz w:val="28"/>
        </w:rPr>
        <w:t xml:space="preserve">
            және кез келген олармен тікелей байланыстағы жердегі </w:t>
      </w:r>
      <w:r>
        <w:br/>
      </w:r>
      <w:r>
        <w:rPr>
          <w:rFonts w:ascii="Times New Roman"/>
          <w:b w:val="false"/>
          <w:i w:val="false"/>
          <w:color w:val="000000"/>
          <w:sz w:val="28"/>
        </w:rPr>
        <w:t xml:space="preserve">
            немесе жер серік бортындағы қондырғыларды дүниежүзілік </w:t>
      </w:r>
      <w:r>
        <w:br/>
      </w:r>
      <w:r>
        <w:rPr>
          <w:rFonts w:ascii="Times New Roman"/>
          <w:b w:val="false"/>
          <w:i w:val="false"/>
          <w:color w:val="000000"/>
          <w:sz w:val="28"/>
        </w:rPr>
        <w:t xml:space="preserve">
            негізге дамыту және пайдалану үшін қорға қойылады. Бұл </w:t>
      </w:r>
      <w:r>
        <w:br/>
      </w:r>
      <w:r>
        <w:rPr>
          <w:rFonts w:ascii="Times New Roman"/>
          <w:b w:val="false"/>
          <w:i w:val="false"/>
          <w:color w:val="000000"/>
          <w:sz w:val="28"/>
        </w:rPr>
        <w:t xml:space="preserve">
            жолақта жер серіктермен пайдалану, 9.21 Бабында </w:t>
      </w:r>
      <w:r>
        <w:br/>
      </w:r>
      <w:r>
        <w:rPr>
          <w:rFonts w:ascii="Times New Roman"/>
          <w:b w:val="false"/>
          <w:i w:val="false"/>
          <w:color w:val="000000"/>
          <w:sz w:val="28"/>
        </w:rPr>
        <w:t xml:space="preserve">
            көрсетілген процедуралар бойынша келіседі. </w:t>
      </w:r>
      <w:r>
        <w:br/>
      </w:r>
      <w:r>
        <w:rPr>
          <w:rFonts w:ascii="Times New Roman"/>
          <w:b w:val="false"/>
          <w:i w:val="false"/>
          <w:color w:val="000000"/>
          <w:sz w:val="28"/>
        </w:rPr>
        <w:t xml:space="preserve">
      5.367 Қосымша таратылу: 1610-1626,5 МГц, 5000-5150 МГц </w:t>
      </w:r>
      <w:r>
        <w:br/>
      </w:r>
      <w:r>
        <w:rPr>
          <w:rFonts w:ascii="Times New Roman"/>
          <w:b w:val="false"/>
          <w:i w:val="false"/>
          <w:color w:val="000000"/>
          <w:sz w:val="28"/>
        </w:rPr>
        <w:t xml:space="preserve">
            жолақтары, сондай-ақ, 9.21 п. бойынша келісілген </w:t>
      </w:r>
      <w:r>
        <w:br/>
      </w:r>
      <w:r>
        <w:rPr>
          <w:rFonts w:ascii="Times New Roman"/>
          <w:b w:val="false"/>
          <w:i w:val="false"/>
          <w:color w:val="000000"/>
          <w:sz w:val="28"/>
        </w:rPr>
        <w:t xml:space="preserve">
            жағдайда, әуедегі жылжымалы жерсеріктік (R) қызметке </w:t>
      </w:r>
      <w:r>
        <w:br/>
      </w:r>
      <w:r>
        <w:rPr>
          <w:rFonts w:ascii="Times New Roman"/>
          <w:b w:val="false"/>
          <w:i w:val="false"/>
          <w:color w:val="000000"/>
          <w:sz w:val="28"/>
        </w:rPr>
        <w:t xml:space="preserve">
            бірінші реттік негізде бөлінген. </w:t>
      </w:r>
      <w:r>
        <w:br/>
      </w:r>
      <w:r>
        <w:rPr>
          <w:rFonts w:ascii="Times New Roman"/>
          <w:b w:val="false"/>
          <w:i w:val="false"/>
          <w:color w:val="000000"/>
          <w:sz w:val="28"/>
        </w:rPr>
        <w:t xml:space="preserve">
      5.368 Радиоанықтама және жылжымалы жерсеріктік қызмет </w:t>
      </w:r>
      <w:r>
        <w:br/>
      </w:r>
      <w:r>
        <w:rPr>
          <w:rFonts w:ascii="Times New Roman"/>
          <w:b w:val="false"/>
          <w:i w:val="false"/>
          <w:color w:val="000000"/>
          <w:sz w:val="28"/>
        </w:rPr>
        <w:t xml:space="preserve">
            тұрғысында, әуедегі радионавигациалық жерсеріктік қызметі </w:t>
      </w:r>
      <w:r>
        <w:br/>
      </w:r>
      <w:r>
        <w:rPr>
          <w:rFonts w:ascii="Times New Roman"/>
          <w:b w:val="false"/>
          <w:i w:val="false"/>
          <w:color w:val="000000"/>
          <w:sz w:val="28"/>
        </w:rPr>
        <w:t xml:space="preserve">
            қоспағанда, 1610-1626,5 МГц жолағында 4.10 п. ережелері </w:t>
      </w:r>
      <w:r>
        <w:br/>
      </w:r>
      <w:r>
        <w:rPr>
          <w:rFonts w:ascii="Times New Roman"/>
          <w:b w:val="false"/>
          <w:i w:val="false"/>
          <w:color w:val="000000"/>
          <w:sz w:val="28"/>
        </w:rPr>
        <w:t xml:space="preserve">
            қолданылмайды. </w:t>
      </w:r>
      <w:r>
        <w:br/>
      </w:r>
      <w:r>
        <w:rPr>
          <w:rFonts w:ascii="Times New Roman"/>
          <w:b w:val="false"/>
          <w:i w:val="false"/>
          <w:color w:val="000000"/>
          <w:sz w:val="28"/>
        </w:rPr>
        <w:t xml:space="preserve">
      5.369 Қызметтің басқа категориясы: Ангола, Австралия, Бурунди, </w:t>
      </w:r>
      <w:r>
        <w:br/>
      </w:r>
      <w:r>
        <w:rPr>
          <w:rFonts w:ascii="Times New Roman"/>
          <w:b w:val="false"/>
          <w:i w:val="false"/>
          <w:color w:val="000000"/>
          <w:sz w:val="28"/>
        </w:rPr>
        <w:t xml:space="preserve">
            Қытай, Котд'Ивуара, Эртирея, Эфиопия, Индия, Иран Ислам </w:t>
      </w:r>
      <w:r>
        <w:br/>
      </w:r>
      <w:r>
        <w:rPr>
          <w:rFonts w:ascii="Times New Roman"/>
          <w:b w:val="false"/>
          <w:i w:val="false"/>
          <w:color w:val="000000"/>
          <w:sz w:val="28"/>
        </w:rPr>
        <w:t xml:space="preserve">
            Республикасы, Израиль, Иордания, Пиван, Лирберия, Ливия, </w:t>
      </w:r>
      <w:r>
        <w:br/>
      </w:r>
      <w:r>
        <w:rPr>
          <w:rFonts w:ascii="Times New Roman"/>
          <w:b w:val="false"/>
          <w:i w:val="false"/>
          <w:color w:val="000000"/>
          <w:sz w:val="28"/>
        </w:rPr>
        <w:t xml:space="preserve">
            Мадакаскар, Мали, Пәкістан, Папуа-Новой Гвинея, Сирия, </w:t>
      </w:r>
      <w:r>
        <w:br/>
      </w:r>
      <w:r>
        <w:rPr>
          <w:rFonts w:ascii="Times New Roman"/>
          <w:b w:val="false"/>
          <w:i w:val="false"/>
          <w:color w:val="000000"/>
          <w:sz w:val="28"/>
        </w:rPr>
        <w:t xml:space="preserve">
            Сенегал, Судан, Свазаленд, Того, Заир және Замбияда </w:t>
      </w:r>
      <w:r>
        <w:br/>
      </w:r>
      <w:r>
        <w:rPr>
          <w:rFonts w:ascii="Times New Roman"/>
          <w:b w:val="false"/>
          <w:i w:val="false"/>
          <w:color w:val="000000"/>
          <w:sz w:val="28"/>
        </w:rPr>
        <w:t xml:space="preserve">
            жерсеріктік радионықтама қызметіне (Жер-ғарыш) </w:t>
      </w:r>
      <w:r>
        <w:br/>
      </w:r>
      <w:r>
        <w:rPr>
          <w:rFonts w:ascii="Times New Roman"/>
          <w:b w:val="false"/>
          <w:i w:val="false"/>
          <w:color w:val="000000"/>
          <w:sz w:val="28"/>
        </w:rPr>
        <w:t xml:space="preserve">
            1610-1626,5 МГц жолағы бірінші реттік негізде бөлінген </w:t>
      </w:r>
      <w:r>
        <w:br/>
      </w:r>
      <w:r>
        <w:rPr>
          <w:rFonts w:ascii="Times New Roman"/>
          <w:b w:val="false"/>
          <w:i w:val="false"/>
          <w:color w:val="000000"/>
          <w:sz w:val="28"/>
        </w:rPr>
        <w:t xml:space="preserve">
            (5.33 қара) егер 9.21 Бабы бойынша, бұл ережелерде </w:t>
      </w:r>
      <w:r>
        <w:br/>
      </w:r>
      <w:r>
        <w:rPr>
          <w:rFonts w:ascii="Times New Roman"/>
          <w:b w:val="false"/>
          <w:i w:val="false"/>
          <w:color w:val="000000"/>
          <w:sz w:val="28"/>
        </w:rPr>
        <w:t xml:space="preserve">
            аталмаған елдермен өзара келісушілік болса. (ДРК-03) </w:t>
      </w:r>
      <w:r>
        <w:br/>
      </w:r>
      <w:r>
        <w:rPr>
          <w:rFonts w:ascii="Times New Roman"/>
          <w:b w:val="false"/>
          <w:i w:val="false"/>
          <w:color w:val="000000"/>
          <w:sz w:val="28"/>
        </w:rPr>
        <w:t xml:space="preserve">
      5.370 Қызметтің басқа категориясы: Венесуэлада жерсеріктік </w:t>
      </w:r>
      <w:r>
        <w:br/>
      </w:r>
      <w:r>
        <w:rPr>
          <w:rFonts w:ascii="Times New Roman"/>
          <w:b w:val="false"/>
          <w:i w:val="false"/>
          <w:color w:val="000000"/>
          <w:sz w:val="28"/>
        </w:rPr>
        <w:t xml:space="preserve">
            радионықтама қызметіне (Жер-ғарыш) 1610-1626,5 МГц жолағы </w:t>
      </w:r>
      <w:r>
        <w:br/>
      </w:r>
      <w:r>
        <w:rPr>
          <w:rFonts w:ascii="Times New Roman"/>
          <w:b w:val="false"/>
          <w:i w:val="false"/>
          <w:color w:val="000000"/>
          <w:sz w:val="28"/>
        </w:rPr>
        <w:t xml:space="preserve">
            екінші реттік негізде бөлінген. </w:t>
      </w:r>
      <w:r>
        <w:br/>
      </w:r>
      <w:r>
        <w:rPr>
          <w:rFonts w:ascii="Times New Roman"/>
          <w:b w:val="false"/>
          <w:i w:val="false"/>
          <w:color w:val="000000"/>
          <w:sz w:val="28"/>
        </w:rPr>
        <w:t xml:space="preserve">
      5.371 Қосымша таратылу: 1-ауданда 1610-1626,5 МГц (Жер-ғарыш) </w:t>
      </w:r>
      <w:r>
        <w:br/>
      </w:r>
      <w:r>
        <w:rPr>
          <w:rFonts w:ascii="Times New Roman"/>
          <w:b w:val="false"/>
          <w:i w:val="false"/>
          <w:color w:val="000000"/>
          <w:sz w:val="28"/>
        </w:rPr>
        <w:t xml:space="preserve">
            және 2483.5-2500 МГц (ғарыш-Жер) жолақтары, 9.21 Бабы </w:t>
      </w:r>
      <w:r>
        <w:br/>
      </w:r>
      <w:r>
        <w:rPr>
          <w:rFonts w:ascii="Times New Roman"/>
          <w:b w:val="false"/>
          <w:i w:val="false"/>
          <w:color w:val="000000"/>
          <w:sz w:val="28"/>
        </w:rPr>
        <w:t xml:space="preserve">
            бойынша келісілген жағдайда, сондай-ақ, жерсеріктік </w:t>
      </w:r>
      <w:r>
        <w:br/>
      </w:r>
      <w:r>
        <w:rPr>
          <w:rFonts w:ascii="Times New Roman"/>
          <w:b w:val="false"/>
          <w:i w:val="false"/>
          <w:color w:val="000000"/>
          <w:sz w:val="28"/>
        </w:rPr>
        <w:t xml:space="preserve">
            радионықтама қызметіне екінші реттік негізде бөлінген. </w:t>
      </w:r>
      <w:r>
        <w:br/>
      </w:r>
      <w:r>
        <w:rPr>
          <w:rFonts w:ascii="Times New Roman"/>
          <w:b w:val="false"/>
          <w:i w:val="false"/>
          <w:color w:val="000000"/>
          <w:sz w:val="28"/>
        </w:rPr>
        <w:t xml:space="preserve">
      5.372 Жерсеріктік радионықтама қызмет станциясы және жылжымалы </w:t>
      </w:r>
      <w:r>
        <w:br/>
      </w:r>
      <w:r>
        <w:rPr>
          <w:rFonts w:ascii="Times New Roman"/>
          <w:b w:val="false"/>
          <w:i w:val="false"/>
          <w:color w:val="000000"/>
          <w:sz w:val="28"/>
        </w:rPr>
        <w:t xml:space="preserve">
            жерсеріктік қызмет станциясы 1610.6-1613.8 МГц жолағында </w:t>
      </w:r>
      <w:r>
        <w:br/>
      </w:r>
      <w:r>
        <w:rPr>
          <w:rFonts w:ascii="Times New Roman"/>
          <w:b w:val="false"/>
          <w:i w:val="false"/>
          <w:color w:val="000000"/>
          <w:sz w:val="28"/>
        </w:rPr>
        <w:t xml:space="preserve">
            (29.13 қолданылады) радиоастрономиялық қызмет </w:t>
      </w:r>
      <w:r>
        <w:br/>
      </w:r>
      <w:r>
        <w:rPr>
          <w:rFonts w:ascii="Times New Roman"/>
          <w:b w:val="false"/>
          <w:i w:val="false"/>
          <w:color w:val="000000"/>
          <w:sz w:val="28"/>
        </w:rPr>
        <w:t xml:space="preserve">
            станцияларында зиянды кедергілер тудырмауы тиіс. </w:t>
      </w:r>
      <w:r>
        <w:br/>
      </w:r>
      <w:r>
        <w:rPr>
          <w:rFonts w:ascii="Times New Roman"/>
          <w:b w:val="false"/>
          <w:i w:val="false"/>
          <w:color w:val="000000"/>
          <w:sz w:val="28"/>
        </w:rPr>
        <w:t xml:space="preserve">
      5.373 Пайдаланылмайды. </w:t>
      </w:r>
      <w:r>
        <w:br/>
      </w:r>
      <w:r>
        <w:rPr>
          <w:rFonts w:ascii="Times New Roman"/>
          <w:b w:val="false"/>
          <w:i w:val="false"/>
          <w:color w:val="000000"/>
          <w:sz w:val="28"/>
        </w:rPr>
        <w:t xml:space="preserve">
      5.373А Шығарып тасталынған. </w:t>
      </w:r>
      <w:r>
        <w:br/>
      </w:r>
      <w:r>
        <w:rPr>
          <w:rFonts w:ascii="Times New Roman"/>
          <w:b w:val="false"/>
          <w:i w:val="false"/>
          <w:color w:val="000000"/>
          <w:sz w:val="28"/>
        </w:rPr>
        <w:t xml:space="preserve">
      5.374 1631.5-1646.5 МГц жолақтарына жұмыс істейтін жылжымалы </w:t>
      </w:r>
      <w:r>
        <w:br/>
      </w:r>
      <w:r>
        <w:rPr>
          <w:rFonts w:ascii="Times New Roman"/>
          <w:b w:val="false"/>
          <w:i w:val="false"/>
          <w:color w:val="000000"/>
          <w:sz w:val="28"/>
        </w:rPr>
        <w:t xml:space="preserve">
            жерсеріктік қызметтің жылжымалы жер бетіндегі </w:t>
      </w:r>
      <w:r>
        <w:br/>
      </w:r>
      <w:r>
        <w:rPr>
          <w:rFonts w:ascii="Times New Roman"/>
          <w:b w:val="false"/>
          <w:i w:val="false"/>
          <w:color w:val="000000"/>
          <w:sz w:val="28"/>
        </w:rPr>
        <w:t xml:space="preserve">
            станциялары, 5.359 аталған елдерінде тіркелген қызмет </w:t>
      </w:r>
      <w:r>
        <w:br/>
      </w:r>
      <w:r>
        <w:rPr>
          <w:rFonts w:ascii="Times New Roman"/>
          <w:b w:val="false"/>
          <w:i w:val="false"/>
          <w:color w:val="000000"/>
          <w:sz w:val="28"/>
        </w:rPr>
        <w:t xml:space="preserve">
            станцияларына зиянды кедергілер тудырмау тиіс. (ДРК-97) </w:t>
      </w:r>
      <w:r>
        <w:br/>
      </w:r>
      <w:r>
        <w:rPr>
          <w:rFonts w:ascii="Times New Roman"/>
          <w:b w:val="false"/>
          <w:i w:val="false"/>
          <w:color w:val="000000"/>
          <w:sz w:val="28"/>
        </w:rPr>
        <w:t xml:space="preserve">
      5.375 1645.5-1646.5 МГц жолағын жылжымалы жерсеріктік қызмет </w:t>
      </w:r>
      <w:r>
        <w:br/>
      </w:r>
      <w:r>
        <w:rPr>
          <w:rFonts w:ascii="Times New Roman"/>
          <w:b w:val="false"/>
          <w:i w:val="false"/>
          <w:color w:val="000000"/>
          <w:sz w:val="28"/>
        </w:rPr>
        <w:t xml:space="preserve">
            (ғарыш-Жер) және жер серік аралық жолдарды пайдалану, </w:t>
      </w:r>
      <w:r>
        <w:br/>
      </w:r>
      <w:r>
        <w:rPr>
          <w:rFonts w:ascii="Times New Roman"/>
          <w:b w:val="false"/>
          <w:i w:val="false"/>
          <w:color w:val="000000"/>
          <w:sz w:val="28"/>
        </w:rPr>
        <w:t xml:space="preserve">
            апатық және қаупсіздікті қамтамасыз етудің </w:t>
      </w:r>
      <w:r>
        <w:br/>
      </w:r>
      <w:r>
        <w:rPr>
          <w:rFonts w:ascii="Times New Roman"/>
          <w:b w:val="false"/>
          <w:i w:val="false"/>
          <w:color w:val="000000"/>
          <w:sz w:val="28"/>
        </w:rPr>
        <w:t xml:space="preserve">
            байланыстарымен шектелді. </w:t>
      </w:r>
      <w:r>
        <w:br/>
      </w:r>
      <w:r>
        <w:rPr>
          <w:rFonts w:ascii="Times New Roman"/>
          <w:b w:val="false"/>
          <w:i w:val="false"/>
          <w:color w:val="000000"/>
          <w:sz w:val="28"/>
        </w:rPr>
        <w:t xml:space="preserve">
      5.376 1646.5-1656.5 МГц жолақта әуедегі жылжымалы (R) қызметтің </w:t>
      </w:r>
      <w:r>
        <w:br/>
      </w:r>
      <w:r>
        <w:rPr>
          <w:rFonts w:ascii="Times New Roman"/>
          <w:b w:val="false"/>
          <w:i w:val="false"/>
          <w:color w:val="000000"/>
          <w:sz w:val="28"/>
        </w:rPr>
        <w:t xml:space="preserve">
            әуедегі кемелер станцияларын әуедегі қызметтің жер </w:t>
      </w:r>
      <w:r>
        <w:br/>
      </w:r>
      <w:r>
        <w:rPr>
          <w:rFonts w:ascii="Times New Roman"/>
          <w:b w:val="false"/>
          <w:i w:val="false"/>
          <w:color w:val="000000"/>
          <w:sz w:val="28"/>
        </w:rPr>
        <w:t xml:space="preserve">
            бетіндегі станцияларына немесе әуедегі кемелер </w:t>
      </w:r>
      <w:r>
        <w:br/>
      </w:r>
      <w:r>
        <w:rPr>
          <w:rFonts w:ascii="Times New Roman"/>
          <w:b w:val="false"/>
          <w:i w:val="false"/>
          <w:color w:val="000000"/>
          <w:sz w:val="28"/>
        </w:rPr>
        <w:t xml:space="preserve">
            станциялары арасында тікелей хабар таратуға рұқсат </w:t>
      </w:r>
      <w:r>
        <w:br/>
      </w:r>
      <w:r>
        <w:rPr>
          <w:rFonts w:ascii="Times New Roman"/>
          <w:b w:val="false"/>
          <w:i w:val="false"/>
          <w:color w:val="000000"/>
          <w:sz w:val="28"/>
        </w:rPr>
        <w:t xml:space="preserve">
            етіледі, егер мұндай таратулар әуедегі кеме-жер серігі </w:t>
      </w:r>
      <w:r>
        <w:br/>
      </w:r>
      <w:r>
        <w:rPr>
          <w:rFonts w:ascii="Times New Roman"/>
          <w:b w:val="false"/>
          <w:i w:val="false"/>
          <w:color w:val="000000"/>
          <w:sz w:val="28"/>
        </w:rPr>
        <w:t xml:space="preserve">
            жолын ұзартуға немесе толықтыруға пайдаланылса. </w:t>
      </w:r>
      <w:r>
        <w:br/>
      </w:r>
      <w:r>
        <w:rPr>
          <w:rFonts w:ascii="Times New Roman"/>
          <w:b w:val="false"/>
          <w:i w:val="false"/>
          <w:color w:val="000000"/>
          <w:sz w:val="28"/>
        </w:rPr>
        <w:t xml:space="preserve">
      5.376А 1660.0-1660.5 МГц жолағында жұмыс істейтін жылжымалы жер </w:t>
      </w:r>
      <w:r>
        <w:br/>
      </w:r>
      <w:r>
        <w:rPr>
          <w:rFonts w:ascii="Times New Roman"/>
          <w:b w:val="false"/>
          <w:i w:val="false"/>
          <w:color w:val="000000"/>
          <w:sz w:val="28"/>
        </w:rPr>
        <w:t xml:space="preserve">
            бетіндегі станциялар радиоастрономиялық қызмет </w:t>
      </w:r>
      <w:r>
        <w:br/>
      </w:r>
      <w:r>
        <w:rPr>
          <w:rFonts w:ascii="Times New Roman"/>
          <w:b w:val="false"/>
          <w:i w:val="false"/>
          <w:color w:val="000000"/>
          <w:sz w:val="28"/>
        </w:rPr>
        <w:t xml:space="preserve">
            станцияларына зиянды кедергілер тудырмауы тиіс. (ДРК-97) </w:t>
      </w:r>
      <w:r>
        <w:br/>
      </w:r>
      <w:r>
        <w:rPr>
          <w:rFonts w:ascii="Times New Roman"/>
          <w:b w:val="false"/>
          <w:i w:val="false"/>
          <w:color w:val="000000"/>
          <w:sz w:val="28"/>
        </w:rPr>
        <w:t xml:space="preserve">
      5.377 Шығарып тасталынған </w:t>
      </w:r>
      <w:r>
        <w:br/>
      </w:r>
      <w:r>
        <w:rPr>
          <w:rFonts w:ascii="Times New Roman"/>
          <w:b w:val="false"/>
          <w:i w:val="false"/>
          <w:color w:val="000000"/>
          <w:sz w:val="28"/>
        </w:rPr>
        <w:t xml:space="preserve">
      5.378 Пайдаланылмайды. </w:t>
      </w:r>
      <w:r>
        <w:br/>
      </w:r>
      <w:r>
        <w:rPr>
          <w:rFonts w:ascii="Times New Roman"/>
          <w:b w:val="false"/>
          <w:i w:val="false"/>
          <w:color w:val="000000"/>
          <w:sz w:val="28"/>
        </w:rPr>
        <w:t xml:space="preserve">
      5.379 Қосымша таратылу: Бангладеш, Индонезия, Индия, Нигерия </w:t>
      </w:r>
      <w:r>
        <w:br/>
      </w:r>
      <w:r>
        <w:rPr>
          <w:rFonts w:ascii="Times New Roman"/>
          <w:b w:val="false"/>
          <w:i w:val="false"/>
          <w:color w:val="000000"/>
          <w:sz w:val="28"/>
        </w:rPr>
        <w:t xml:space="preserve">
            және Пәкістанда 1660.5-1668.4 МГц жолағы,сондай-ақ, </w:t>
      </w:r>
      <w:r>
        <w:br/>
      </w:r>
      <w:r>
        <w:rPr>
          <w:rFonts w:ascii="Times New Roman"/>
          <w:b w:val="false"/>
          <w:i w:val="false"/>
          <w:color w:val="000000"/>
          <w:sz w:val="28"/>
        </w:rPr>
        <w:t xml:space="preserve">
            метеорологиялық қосалқы қызметіне екінші реттік негізде </w:t>
      </w:r>
      <w:r>
        <w:br/>
      </w:r>
      <w:r>
        <w:rPr>
          <w:rFonts w:ascii="Times New Roman"/>
          <w:b w:val="false"/>
          <w:i w:val="false"/>
          <w:color w:val="000000"/>
          <w:sz w:val="28"/>
        </w:rPr>
        <w:t xml:space="preserve">
            бөлінген. </w:t>
      </w:r>
      <w:r>
        <w:br/>
      </w:r>
      <w:r>
        <w:rPr>
          <w:rFonts w:ascii="Times New Roman"/>
          <w:b w:val="false"/>
          <w:i w:val="false"/>
          <w:color w:val="000000"/>
          <w:sz w:val="28"/>
        </w:rPr>
        <w:t xml:space="preserve">
      5.379А Әкімшіліктер 1660.5-1668.4 МГц жолағындағы </w:t>
      </w:r>
      <w:r>
        <w:br/>
      </w:r>
      <w:r>
        <w:rPr>
          <w:rFonts w:ascii="Times New Roman"/>
          <w:b w:val="false"/>
          <w:i w:val="false"/>
          <w:color w:val="000000"/>
          <w:sz w:val="28"/>
        </w:rPr>
        <w:t xml:space="preserve">
            радиоастраномия бағытының келешек зерттеулерін қорғау </w:t>
      </w:r>
      <w:r>
        <w:br/>
      </w:r>
      <w:r>
        <w:rPr>
          <w:rFonts w:ascii="Times New Roman"/>
          <w:b w:val="false"/>
          <w:i w:val="false"/>
          <w:color w:val="000000"/>
          <w:sz w:val="28"/>
        </w:rPr>
        <w:t xml:space="preserve">
            үшін, мүмкіндікті шаралардың бәрін пайдалануы керек, оның </w:t>
      </w:r>
      <w:r>
        <w:br/>
      </w:r>
      <w:r>
        <w:rPr>
          <w:rFonts w:ascii="Times New Roman"/>
          <w:b w:val="false"/>
          <w:i w:val="false"/>
          <w:color w:val="000000"/>
          <w:sz w:val="28"/>
        </w:rPr>
        <w:t xml:space="preserve">
            ішінде, 1664.4-1668.4 МГц жолағында әуе-жер бағытында </w:t>
      </w:r>
      <w:r>
        <w:br/>
      </w:r>
      <w:r>
        <w:rPr>
          <w:rFonts w:ascii="Times New Roman"/>
          <w:b w:val="false"/>
          <w:i w:val="false"/>
          <w:color w:val="000000"/>
          <w:sz w:val="28"/>
        </w:rPr>
        <w:t xml:space="preserve">
            метеорологияның қосалқы қызметіндегі таратуларды </w:t>
      </w:r>
      <w:r>
        <w:br/>
      </w:r>
      <w:r>
        <w:rPr>
          <w:rFonts w:ascii="Times New Roman"/>
          <w:b w:val="false"/>
          <w:i w:val="false"/>
          <w:color w:val="000000"/>
          <w:sz w:val="28"/>
        </w:rPr>
        <w:t xml:space="preserve">
            мүмкіндігінше тезірек шығару арқылы. </w:t>
      </w:r>
      <w:r>
        <w:br/>
      </w:r>
      <w:r>
        <w:rPr>
          <w:rFonts w:ascii="Times New Roman"/>
          <w:b w:val="false"/>
          <w:i w:val="false"/>
          <w:color w:val="000000"/>
          <w:sz w:val="28"/>
        </w:rPr>
        <w:t xml:space="preserve">
      5.379В 1668-1675 МГц жолағын жылжымалы жерсеріктік қызметке </w:t>
      </w:r>
      <w:r>
        <w:br/>
      </w:r>
      <w:r>
        <w:rPr>
          <w:rFonts w:ascii="Times New Roman"/>
          <w:b w:val="false"/>
          <w:i w:val="false"/>
          <w:color w:val="000000"/>
          <w:sz w:val="28"/>
        </w:rPr>
        <w:t xml:space="preserve">
            қолдану үшін 9.11А. сәйкес үйлестіру жұмысы жүргізіледі. </w:t>
      </w:r>
      <w:r>
        <w:br/>
      </w:r>
      <w:r>
        <w:rPr>
          <w:rFonts w:ascii="Times New Roman"/>
          <w:b w:val="false"/>
          <w:i w:val="false"/>
          <w:color w:val="000000"/>
          <w:sz w:val="28"/>
        </w:rPr>
        <w:t xml:space="preserve">
            1668-1668,4 МГц жолағы үшін 904 (ДРК-07) Қарары </w:t>
      </w:r>
      <w:r>
        <w:br/>
      </w:r>
      <w:r>
        <w:rPr>
          <w:rFonts w:ascii="Times New Roman"/>
          <w:b w:val="false"/>
          <w:i w:val="false"/>
          <w:color w:val="000000"/>
          <w:sz w:val="28"/>
        </w:rPr>
        <w:t xml:space="preserve">
            қолданылады. (ДРК-07) </w:t>
      </w:r>
      <w:r>
        <w:br/>
      </w:r>
      <w:r>
        <w:rPr>
          <w:rFonts w:ascii="Times New Roman"/>
          <w:b w:val="false"/>
          <w:i w:val="false"/>
          <w:color w:val="000000"/>
          <w:sz w:val="28"/>
        </w:rPr>
        <w:t xml:space="preserve">
      5.379С 1668-1670 МГц жолағындағы радиоастрономиялық қызметтің </w:t>
      </w:r>
      <w:r>
        <w:br/>
      </w:r>
      <w:r>
        <w:rPr>
          <w:rFonts w:ascii="Times New Roman"/>
          <w:b w:val="false"/>
          <w:i w:val="false"/>
          <w:color w:val="000000"/>
          <w:sz w:val="28"/>
        </w:rPr>
        <w:t xml:space="preserve">
            қорғанысын қамтамасыз ету үшін, жылжымалы жерсеріктік </w:t>
      </w:r>
      <w:r>
        <w:br/>
      </w:r>
      <w:r>
        <w:rPr>
          <w:rFonts w:ascii="Times New Roman"/>
          <w:b w:val="false"/>
          <w:i w:val="false"/>
          <w:color w:val="000000"/>
          <w:sz w:val="28"/>
        </w:rPr>
        <w:t xml:space="preserve">
            қызмет жүйелерінің жер станцияларының Халықаралық </w:t>
      </w:r>
      <w:r>
        <w:br/>
      </w:r>
      <w:r>
        <w:rPr>
          <w:rFonts w:ascii="Times New Roman"/>
          <w:b w:val="false"/>
          <w:i w:val="false"/>
          <w:color w:val="000000"/>
          <w:sz w:val="28"/>
        </w:rPr>
        <w:t xml:space="preserve">
            анықтама тізіміне енгізілген, жылжымалы жерсеріктік </w:t>
      </w:r>
      <w:r>
        <w:br/>
      </w:r>
      <w:r>
        <w:rPr>
          <w:rFonts w:ascii="Times New Roman"/>
          <w:b w:val="false"/>
          <w:i w:val="false"/>
          <w:color w:val="000000"/>
          <w:sz w:val="28"/>
        </w:rPr>
        <w:t xml:space="preserve">
            қызметтің жылжымалы жер станциялары қуат ағынының </w:t>
      </w:r>
      <w:r>
        <w:br/>
      </w:r>
      <w:r>
        <w:rPr>
          <w:rFonts w:ascii="Times New Roman"/>
          <w:b w:val="false"/>
          <w:i w:val="false"/>
          <w:color w:val="000000"/>
          <w:sz w:val="28"/>
        </w:rPr>
        <w:t xml:space="preserve">
            тығыздығы (қ.а.т.) -181 дБ(Вт/м </w:t>
      </w:r>
      <w:r>
        <w:rPr>
          <w:rFonts w:ascii="Times New Roman"/>
          <w:b w:val="false"/>
          <w:i w:val="false"/>
          <w:color w:val="000000"/>
          <w:vertAlign w:val="superscript"/>
        </w:rPr>
        <w:t xml:space="preserve">2 </w:t>
      </w:r>
      <w:r>
        <w:rPr>
          <w:rFonts w:ascii="Times New Roman"/>
          <w:b w:val="false"/>
          <w:i w:val="false"/>
          <w:color w:val="000000"/>
          <w:sz w:val="28"/>
        </w:rPr>
        <w:t xml:space="preserve">)-дан аспауы керек </w:t>
      </w:r>
      <w:r>
        <w:br/>
      </w:r>
      <w:r>
        <w:rPr>
          <w:rFonts w:ascii="Times New Roman"/>
          <w:b w:val="false"/>
          <w:i w:val="false"/>
          <w:color w:val="000000"/>
          <w:sz w:val="28"/>
        </w:rPr>
        <w:t xml:space="preserve">
            жолақта 10 МГц-тік енімен және -194 дБ(Вт/м </w:t>
      </w:r>
      <w:r>
        <w:rPr>
          <w:rFonts w:ascii="Times New Roman"/>
          <w:b w:val="false"/>
          <w:i w:val="false"/>
          <w:color w:val="000000"/>
          <w:vertAlign w:val="superscript"/>
        </w:rPr>
        <w:t xml:space="preserve">2 </w:t>
      </w:r>
      <w:r>
        <w:rPr>
          <w:rFonts w:ascii="Times New Roman"/>
          <w:b w:val="false"/>
          <w:i w:val="false"/>
          <w:color w:val="000000"/>
          <w:sz w:val="28"/>
        </w:rPr>
        <w:t xml:space="preserve">) кез келген </w:t>
      </w:r>
      <w:r>
        <w:br/>
      </w:r>
      <w:r>
        <w:rPr>
          <w:rFonts w:ascii="Times New Roman"/>
          <w:b w:val="false"/>
          <w:i w:val="false"/>
          <w:color w:val="000000"/>
          <w:sz w:val="28"/>
        </w:rPr>
        <w:t xml:space="preserve">
            жолақта 20 кГц енімен 2000 с құрайтын 2% уақыт </w:t>
      </w:r>
      <w:r>
        <w:br/>
      </w:r>
      <w:r>
        <w:rPr>
          <w:rFonts w:ascii="Times New Roman"/>
          <w:b w:val="false"/>
          <w:i w:val="false"/>
          <w:color w:val="000000"/>
          <w:sz w:val="28"/>
        </w:rPr>
        <w:t xml:space="preserve">
            интеграциясы аралығында. (ДРК-03) </w:t>
      </w:r>
      <w:r>
        <w:br/>
      </w:r>
      <w:r>
        <w:rPr>
          <w:rFonts w:ascii="Times New Roman"/>
          <w:b w:val="false"/>
          <w:i w:val="false"/>
          <w:color w:val="000000"/>
          <w:sz w:val="28"/>
        </w:rPr>
        <w:t xml:space="preserve">
      5.379D 1668,4-1675 МГц жолағын бірлесе қолдану барысында </w:t>
      </w:r>
      <w:r>
        <w:br/>
      </w:r>
      <w:r>
        <w:rPr>
          <w:rFonts w:ascii="Times New Roman"/>
          <w:b w:val="false"/>
          <w:i w:val="false"/>
          <w:color w:val="000000"/>
          <w:sz w:val="28"/>
        </w:rPr>
        <w:t xml:space="preserve">
            жылжымалы жерсеріктік қызмет және тіркелген және </w:t>
      </w:r>
      <w:r>
        <w:br/>
      </w:r>
      <w:r>
        <w:rPr>
          <w:rFonts w:ascii="Times New Roman"/>
          <w:b w:val="false"/>
          <w:i w:val="false"/>
          <w:color w:val="000000"/>
          <w:sz w:val="28"/>
        </w:rPr>
        <w:t xml:space="preserve">
            жылжымалы қызметтерге 744 Қарары қолданылады. (Қайта </w:t>
      </w:r>
      <w:r>
        <w:br/>
      </w:r>
      <w:r>
        <w:rPr>
          <w:rFonts w:ascii="Times New Roman"/>
          <w:b w:val="false"/>
          <w:i w:val="false"/>
          <w:color w:val="000000"/>
          <w:sz w:val="28"/>
        </w:rPr>
        <w:t xml:space="preserve">
            қарал. ДРК-07). (ДРК-07) </w:t>
      </w:r>
      <w:r>
        <w:br/>
      </w:r>
      <w:r>
        <w:rPr>
          <w:rFonts w:ascii="Times New Roman"/>
          <w:b w:val="false"/>
          <w:i w:val="false"/>
          <w:color w:val="000000"/>
          <w:sz w:val="28"/>
        </w:rPr>
        <w:t xml:space="preserve">
      5.379Е Қытай, Иран Ислам Республикасы, Япония және Өзбекстанда </w:t>
      </w:r>
      <w:r>
        <w:br/>
      </w:r>
      <w:r>
        <w:rPr>
          <w:rFonts w:ascii="Times New Roman"/>
          <w:b w:val="false"/>
          <w:i w:val="false"/>
          <w:color w:val="000000"/>
          <w:sz w:val="28"/>
        </w:rPr>
        <w:t xml:space="preserve">
            1668,4-1675 МГц жолағында жылжымалы жерсеріктік қызмет </w:t>
      </w:r>
      <w:r>
        <w:br/>
      </w:r>
      <w:r>
        <w:rPr>
          <w:rFonts w:ascii="Times New Roman"/>
          <w:b w:val="false"/>
          <w:i w:val="false"/>
          <w:color w:val="000000"/>
          <w:sz w:val="28"/>
        </w:rPr>
        <w:t xml:space="preserve">
            станциялары қосалқы метеорология қызметі станцияларына </w:t>
      </w:r>
      <w:r>
        <w:br/>
      </w:r>
      <w:r>
        <w:rPr>
          <w:rFonts w:ascii="Times New Roman"/>
          <w:b w:val="false"/>
          <w:i w:val="false"/>
          <w:color w:val="000000"/>
          <w:sz w:val="28"/>
        </w:rPr>
        <w:t xml:space="preserve">
            зиянды кедергілер тудырмауы тиіс. Әкімшіліктерге міндетті </w:t>
      </w:r>
      <w:r>
        <w:br/>
      </w:r>
      <w:r>
        <w:rPr>
          <w:rFonts w:ascii="Times New Roman"/>
          <w:b w:val="false"/>
          <w:i w:val="false"/>
          <w:color w:val="000000"/>
          <w:sz w:val="28"/>
        </w:rPr>
        <w:t xml:space="preserve">
            түрде, 1668,4-1675 МГц жолағында қосалқы метеорология </w:t>
      </w:r>
      <w:r>
        <w:br/>
      </w:r>
      <w:r>
        <w:rPr>
          <w:rFonts w:ascii="Times New Roman"/>
          <w:b w:val="false"/>
          <w:i w:val="false"/>
          <w:color w:val="000000"/>
          <w:sz w:val="28"/>
        </w:rPr>
        <w:t xml:space="preserve">
            қызметінің жаңа жүйелерін іске асырмау ұсынылады және </w:t>
      </w:r>
      <w:r>
        <w:br/>
      </w:r>
      <w:r>
        <w:rPr>
          <w:rFonts w:ascii="Times New Roman"/>
          <w:b w:val="false"/>
          <w:i w:val="false"/>
          <w:color w:val="000000"/>
          <w:sz w:val="28"/>
        </w:rPr>
        <w:t xml:space="preserve">
            мүмкіндігінше тезірек қосалқы метеорология қызметі </w:t>
      </w:r>
      <w:r>
        <w:br/>
      </w:r>
      <w:r>
        <w:rPr>
          <w:rFonts w:ascii="Times New Roman"/>
          <w:b w:val="false"/>
          <w:i w:val="false"/>
          <w:color w:val="000000"/>
          <w:sz w:val="28"/>
        </w:rPr>
        <w:t xml:space="preserve">
            операцияларын басқа жолақтарға ауыстыру ұсынылады. </w:t>
      </w:r>
      <w:r>
        <w:br/>
      </w:r>
      <w:r>
        <w:rPr>
          <w:rFonts w:ascii="Times New Roman"/>
          <w:b w:val="false"/>
          <w:i w:val="false"/>
          <w:color w:val="000000"/>
          <w:sz w:val="28"/>
        </w:rPr>
        <w:t xml:space="preserve">
            (ДРК-03) </w:t>
      </w:r>
      <w:r>
        <w:br/>
      </w:r>
      <w:r>
        <w:rPr>
          <w:rFonts w:ascii="Times New Roman"/>
          <w:b w:val="false"/>
          <w:i w:val="false"/>
          <w:color w:val="000000"/>
          <w:sz w:val="28"/>
        </w:rPr>
        <w:t xml:space="preserve">
      5.380 Шығарып тасталынған </w:t>
      </w:r>
      <w:r>
        <w:br/>
      </w:r>
      <w:r>
        <w:rPr>
          <w:rFonts w:ascii="Times New Roman"/>
          <w:b w:val="false"/>
          <w:i w:val="false"/>
          <w:color w:val="000000"/>
          <w:sz w:val="28"/>
        </w:rPr>
        <w:t xml:space="preserve">
      5.380А 1670—1675 МГц жолағында жылжымалы жерсеріктік қызмет </w:t>
      </w:r>
      <w:r>
        <w:br/>
      </w:r>
      <w:r>
        <w:rPr>
          <w:rFonts w:ascii="Times New Roman"/>
          <w:b w:val="false"/>
          <w:i w:val="false"/>
          <w:color w:val="000000"/>
          <w:sz w:val="28"/>
        </w:rPr>
        <w:t xml:space="preserve">
            станциялары метеорологиялық жерсеріктік қызметтің 2004 </w:t>
      </w:r>
      <w:r>
        <w:br/>
      </w:r>
      <w:r>
        <w:rPr>
          <w:rFonts w:ascii="Times New Roman"/>
          <w:b w:val="false"/>
          <w:i w:val="false"/>
          <w:color w:val="000000"/>
          <w:sz w:val="28"/>
        </w:rPr>
        <w:t xml:space="preserve">
            жылдың 1 қаңтарына дейін өтініш білдірген қолданыста бар </w:t>
      </w:r>
      <w:r>
        <w:br/>
      </w:r>
      <w:r>
        <w:rPr>
          <w:rFonts w:ascii="Times New Roman"/>
          <w:b w:val="false"/>
          <w:i w:val="false"/>
          <w:color w:val="000000"/>
          <w:sz w:val="28"/>
        </w:rPr>
        <w:t xml:space="preserve">
            жер станцияларына зиянды кедергілер тудырмауы тиіс, </w:t>
      </w:r>
      <w:r>
        <w:br/>
      </w:r>
      <w:r>
        <w:rPr>
          <w:rFonts w:ascii="Times New Roman"/>
          <w:b w:val="false"/>
          <w:i w:val="false"/>
          <w:color w:val="000000"/>
          <w:sz w:val="28"/>
        </w:rPr>
        <w:t xml:space="preserve">
            немесе бұл станциялардың дамуына шектеу қою қажет. Бұл </w:t>
      </w:r>
      <w:r>
        <w:br/>
      </w:r>
      <w:r>
        <w:rPr>
          <w:rFonts w:ascii="Times New Roman"/>
          <w:b w:val="false"/>
          <w:i w:val="false"/>
          <w:color w:val="000000"/>
          <w:sz w:val="28"/>
        </w:rPr>
        <w:t xml:space="preserve">
            жолақтағы жер станцияларға тағайындалған кез келген жаңа </w:t>
      </w:r>
      <w:r>
        <w:br/>
      </w:r>
      <w:r>
        <w:rPr>
          <w:rFonts w:ascii="Times New Roman"/>
          <w:b w:val="false"/>
          <w:i w:val="false"/>
          <w:color w:val="000000"/>
          <w:sz w:val="28"/>
        </w:rPr>
        <w:t xml:space="preserve">
            жиілік, жылжымалы жерсеріктік қызмет станциялар тарапынан </w:t>
      </w:r>
      <w:r>
        <w:br/>
      </w:r>
      <w:r>
        <w:rPr>
          <w:rFonts w:ascii="Times New Roman"/>
          <w:b w:val="false"/>
          <w:i w:val="false"/>
          <w:color w:val="000000"/>
          <w:sz w:val="28"/>
        </w:rPr>
        <w:t xml:space="preserve">
            қорғалу қажет. (ВКР-07) </w:t>
      </w:r>
      <w:r>
        <w:br/>
      </w:r>
      <w:r>
        <w:rPr>
          <w:rFonts w:ascii="Times New Roman"/>
          <w:b w:val="false"/>
          <w:i w:val="false"/>
          <w:color w:val="000000"/>
          <w:sz w:val="28"/>
        </w:rPr>
        <w:t xml:space="preserve">
      5.381 Қосымша таратылу: Ауғаныстан, Коста-Рика, Куба, Индия, </w:t>
      </w:r>
      <w:r>
        <w:br/>
      </w:r>
      <w:r>
        <w:rPr>
          <w:rFonts w:ascii="Times New Roman"/>
          <w:b w:val="false"/>
          <w:i w:val="false"/>
          <w:color w:val="000000"/>
          <w:sz w:val="28"/>
        </w:rPr>
        <w:t xml:space="preserve">
            Иран Ислам Республикасы, және Пәкістанда 1690-16700 МГц </w:t>
      </w:r>
      <w:r>
        <w:br/>
      </w:r>
      <w:r>
        <w:rPr>
          <w:rFonts w:ascii="Times New Roman"/>
          <w:b w:val="false"/>
          <w:i w:val="false"/>
          <w:color w:val="000000"/>
          <w:sz w:val="28"/>
        </w:rPr>
        <w:t xml:space="preserve">
            жолағы, сондай-ақ, тіркелген және жылжымалы қызметтерге, </w:t>
      </w:r>
      <w:r>
        <w:br/>
      </w:r>
      <w:r>
        <w:rPr>
          <w:rFonts w:ascii="Times New Roman"/>
          <w:b w:val="false"/>
          <w:i w:val="false"/>
          <w:color w:val="000000"/>
          <w:sz w:val="28"/>
        </w:rPr>
        <w:t xml:space="preserve">
            жылжымалы әуедегі қызметті қоспағанда, бірінші реттік </w:t>
      </w:r>
      <w:r>
        <w:br/>
      </w:r>
      <w:r>
        <w:rPr>
          <w:rFonts w:ascii="Times New Roman"/>
          <w:b w:val="false"/>
          <w:i w:val="false"/>
          <w:color w:val="000000"/>
          <w:sz w:val="28"/>
        </w:rPr>
        <w:t xml:space="preserve">
            негізде бөлінген. (ДРК-03) </w:t>
      </w:r>
      <w:r>
        <w:br/>
      </w:r>
      <w:r>
        <w:rPr>
          <w:rFonts w:ascii="Times New Roman"/>
          <w:b w:val="false"/>
          <w:i w:val="false"/>
          <w:color w:val="000000"/>
          <w:sz w:val="28"/>
        </w:rPr>
        <w:t xml:space="preserve">
      5.382 Қызметтің басқа категориясы: Сауд Арабиясы, Армения, </w:t>
      </w:r>
      <w:r>
        <w:br/>
      </w:r>
      <w:r>
        <w:rPr>
          <w:rFonts w:ascii="Times New Roman"/>
          <w:b w:val="false"/>
          <w:i w:val="false"/>
          <w:color w:val="000000"/>
          <w:sz w:val="28"/>
        </w:rPr>
        <w:t xml:space="preserve">
            Австрия, Әзербайжан, Бахрейн, Беларусь, Босния мен </w:t>
      </w:r>
      <w:r>
        <w:br/>
      </w:r>
      <w:r>
        <w:rPr>
          <w:rFonts w:ascii="Times New Roman"/>
          <w:b w:val="false"/>
          <w:i w:val="false"/>
          <w:color w:val="000000"/>
          <w:sz w:val="28"/>
        </w:rPr>
        <w:t xml:space="preserve">
            Герцоговина, Болгария, Конго, Египет, Біріккен Араб </w:t>
      </w:r>
      <w:r>
        <w:br/>
      </w:r>
      <w:r>
        <w:rPr>
          <w:rFonts w:ascii="Times New Roman"/>
          <w:b w:val="false"/>
          <w:i w:val="false"/>
          <w:color w:val="000000"/>
          <w:sz w:val="28"/>
        </w:rPr>
        <w:t xml:space="preserve">
            Эмираттары, Эритрея, Эфиопия, Гвинея, Венфия, Ирак, </w:t>
      </w:r>
      <w:r>
        <w:br/>
      </w:r>
      <w:r>
        <w:rPr>
          <w:rFonts w:ascii="Times New Roman"/>
          <w:b w:val="false"/>
          <w:i w:val="false"/>
          <w:color w:val="000000"/>
          <w:sz w:val="28"/>
        </w:rPr>
        <w:t xml:space="preserve">
            Израиль, Иордания, Қазақстан, Кувейт, бұрынғы Югославия </w:t>
      </w:r>
      <w:r>
        <w:br/>
      </w:r>
      <w:r>
        <w:rPr>
          <w:rFonts w:ascii="Times New Roman"/>
          <w:b w:val="false"/>
          <w:i w:val="false"/>
          <w:color w:val="000000"/>
          <w:sz w:val="28"/>
        </w:rPr>
        <w:t xml:space="preserve">
            Республикасы Македония, Ливан, Мавритания, Молдава, </w:t>
      </w:r>
      <w:r>
        <w:br/>
      </w:r>
      <w:r>
        <w:rPr>
          <w:rFonts w:ascii="Times New Roman"/>
          <w:b w:val="false"/>
          <w:i w:val="false"/>
          <w:color w:val="000000"/>
          <w:sz w:val="28"/>
        </w:rPr>
        <w:t xml:space="preserve">
            Моңғолия, Оман, Өзбекстан, Польша, Катар, Сирия, </w:t>
      </w:r>
      <w:r>
        <w:br/>
      </w:r>
      <w:r>
        <w:rPr>
          <w:rFonts w:ascii="Times New Roman"/>
          <w:b w:val="false"/>
          <w:i w:val="false"/>
          <w:color w:val="000000"/>
          <w:sz w:val="28"/>
        </w:rPr>
        <w:t xml:space="preserve">
            Қырғызстан, Румыния, Ресей, Сомали, Тәжікстан, Танзания, </w:t>
      </w:r>
      <w:r>
        <w:br/>
      </w:r>
      <w:r>
        <w:rPr>
          <w:rFonts w:ascii="Times New Roman"/>
          <w:b w:val="false"/>
          <w:i w:val="false"/>
          <w:color w:val="000000"/>
          <w:sz w:val="28"/>
        </w:rPr>
        <w:t xml:space="preserve">
            Түрікменстан, Украина, Йемен және Югославияда 1690-1700 </w:t>
      </w:r>
      <w:r>
        <w:br/>
      </w:r>
      <w:r>
        <w:rPr>
          <w:rFonts w:ascii="Times New Roman"/>
          <w:b w:val="false"/>
          <w:i w:val="false"/>
          <w:color w:val="000000"/>
          <w:sz w:val="28"/>
        </w:rPr>
        <w:t xml:space="preserve">
            МГц жолағы бектілген және жылжымалы қызметке, жылжымалы </w:t>
      </w:r>
      <w:r>
        <w:br/>
      </w:r>
      <w:r>
        <w:rPr>
          <w:rFonts w:ascii="Times New Roman"/>
          <w:b w:val="false"/>
          <w:i w:val="false"/>
          <w:color w:val="000000"/>
          <w:sz w:val="28"/>
        </w:rPr>
        <w:t xml:space="preserve">
            әуедегі қызметті қоспағанда, бірінші негізде бөлінген </w:t>
      </w:r>
      <w:r>
        <w:br/>
      </w:r>
      <w:r>
        <w:rPr>
          <w:rFonts w:ascii="Times New Roman"/>
          <w:b w:val="false"/>
          <w:i w:val="false"/>
          <w:color w:val="000000"/>
          <w:sz w:val="28"/>
        </w:rPr>
        <w:t xml:space="preserve">
            (5.33 қара) сондай-ақ, Корей Халық-Демократиялық </w:t>
      </w:r>
      <w:r>
        <w:br/>
      </w:r>
      <w:r>
        <w:rPr>
          <w:rFonts w:ascii="Times New Roman"/>
          <w:b w:val="false"/>
          <w:i w:val="false"/>
          <w:color w:val="000000"/>
          <w:sz w:val="28"/>
        </w:rPr>
        <w:t xml:space="preserve">
            Республикасында 1690-1700 МГц жолағы бектілген қызметке </w:t>
      </w:r>
      <w:r>
        <w:br/>
      </w:r>
      <w:r>
        <w:rPr>
          <w:rFonts w:ascii="Times New Roman"/>
          <w:b w:val="false"/>
          <w:i w:val="false"/>
          <w:color w:val="000000"/>
          <w:sz w:val="28"/>
        </w:rPr>
        <w:t xml:space="preserve">
            бірінші реттік негізде (5.33 қара) және жылжымалы </w:t>
      </w:r>
      <w:r>
        <w:br/>
      </w:r>
      <w:r>
        <w:rPr>
          <w:rFonts w:ascii="Times New Roman"/>
          <w:b w:val="false"/>
          <w:i w:val="false"/>
          <w:color w:val="000000"/>
          <w:sz w:val="28"/>
        </w:rPr>
        <w:t xml:space="preserve">
            қызметке, әуедегі жылжымалы қызметті қоспағанда, екінші </w:t>
      </w:r>
      <w:r>
        <w:br/>
      </w:r>
      <w:r>
        <w:rPr>
          <w:rFonts w:ascii="Times New Roman"/>
          <w:b w:val="false"/>
          <w:i w:val="false"/>
          <w:color w:val="000000"/>
          <w:sz w:val="28"/>
        </w:rPr>
        <w:t xml:space="preserve">
            реттік негізде бөлінген. (ДРК-07) </w:t>
      </w:r>
      <w:r>
        <w:br/>
      </w:r>
      <w:r>
        <w:rPr>
          <w:rFonts w:ascii="Times New Roman"/>
          <w:b w:val="false"/>
          <w:i w:val="false"/>
          <w:color w:val="000000"/>
          <w:sz w:val="28"/>
        </w:rPr>
        <w:t xml:space="preserve">
      5.383 Пайдаланылмайды. </w:t>
      </w:r>
      <w:r>
        <w:br/>
      </w:r>
      <w:r>
        <w:rPr>
          <w:rFonts w:ascii="Times New Roman"/>
          <w:b w:val="false"/>
          <w:i w:val="false"/>
          <w:color w:val="000000"/>
          <w:sz w:val="28"/>
        </w:rPr>
        <w:t xml:space="preserve">
      5.384 Қосымша таратылу: Индия, Индонезия және Жапонияда </w:t>
      </w:r>
      <w:r>
        <w:br/>
      </w:r>
      <w:r>
        <w:rPr>
          <w:rFonts w:ascii="Times New Roman"/>
          <w:b w:val="false"/>
          <w:i w:val="false"/>
          <w:color w:val="000000"/>
          <w:sz w:val="28"/>
        </w:rPr>
        <w:t xml:space="preserve">
            1790-1710 МГц жолағы, сондай-ақ, ғарыш зерттеу қызметіне </w:t>
      </w:r>
      <w:r>
        <w:br/>
      </w:r>
      <w:r>
        <w:rPr>
          <w:rFonts w:ascii="Times New Roman"/>
          <w:b w:val="false"/>
          <w:i w:val="false"/>
          <w:color w:val="000000"/>
          <w:sz w:val="28"/>
        </w:rPr>
        <w:t xml:space="preserve">
            (ғарыш-Жер), бірінші реттік негізде бөлінген. (ДРК-97) </w:t>
      </w:r>
      <w:r>
        <w:br/>
      </w:r>
      <w:r>
        <w:rPr>
          <w:rFonts w:ascii="Times New Roman"/>
          <w:b w:val="false"/>
          <w:i w:val="false"/>
          <w:color w:val="000000"/>
          <w:sz w:val="28"/>
        </w:rPr>
        <w:t xml:space="preserve">
      5.384А 1710-1885 МГц, 2300-2400 МГц және 2500-2690 МГц немесе </w:t>
      </w:r>
      <w:r>
        <w:br/>
      </w:r>
      <w:r>
        <w:rPr>
          <w:rFonts w:ascii="Times New Roman"/>
          <w:b w:val="false"/>
          <w:i w:val="false"/>
          <w:color w:val="000000"/>
          <w:sz w:val="28"/>
        </w:rPr>
        <w:t xml:space="preserve">
            осы жолақтағы кейбір бөліктер, 223 қарарға сәйкес, </w:t>
      </w:r>
      <w:r>
        <w:br/>
      </w:r>
      <w:r>
        <w:rPr>
          <w:rFonts w:ascii="Times New Roman"/>
          <w:b w:val="false"/>
          <w:i w:val="false"/>
          <w:color w:val="000000"/>
          <w:sz w:val="28"/>
        </w:rPr>
        <w:t xml:space="preserve">
            Халықаралық жылжымалы (ІМТ) байланысын енгізу талап </w:t>
      </w:r>
      <w:r>
        <w:br/>
      </w:r>
      <w:r>
        <w:rPr>
          <w:rFonts w:ascii="Times New Roman"/>
          <w:b w:val="false"/>
          <w:i w:val="false"/>
          <w:color w:val="000000"/>
          <w:sz w:val="28"/>
        </w:rPr>
        <w:t xml:space="preserve">
            білдіруші әкімшіліктерге қолдануға анықталған. Бұл </w:t>
      </w:r>
      <w:r>
        <w:br/>
      </w:r>
      <w:r>
        <w:rPr>
          <w:rFonts w:ascii="Times New Roman"/>
          <w:b w:val="false"/>
          <w:i w:val="false"/>
          <w:color w:val="000000"/>
          <w:sz w:val="28"/>
        </w:rPr>
        <w:t xml:space="preserve">
            анықтама басқа анықталған қызметтерге қолдануға кедергі </w:t>
      </w:r>
      <w:r>
        <w:br/>
      </w:r>
      <w:r>
        <w:rPr>
          <w:rFonts w:ascii="Times New Roman"/>
          <w:b w:val="false"/>
          <w:i w:val="false"/>
          <w:color w:val="000000"/>
          <w:sz w:val="28"/>
        </w:rPr>
        <w:t xml:space="preserve">
            және Байланыс Регламентінде басымдылық жасамайды. </w:t>
      </w:r>
      <w:r>
        <w:br/>
      </w:r>
      <w:r>
        <w:rPr>
          <w:rFonts w:ascii="Times New Roman"/>
          <w:b w:val="false"/>
          <w:i w:val="false"/>
          <w:color w:val="000000"/>
          <w:sz w:val="28"/>
        </w:rPr>
        <w:t xml:space="preserve">
            (ДРК-07) </w:t>
      </w:r>
      <w:r>
        <w:br/>
      </w:r>
      <w:r>
        <w:rPr>
          <w:rFonts w:ascii="Times New Roman"/>
          <w:b w:val="false"/>
          <w:i w:val="false"/>
          <w:color w:val="000000"/>
          <w:sz w:val="28"/>
        </w:rPr>
        <w:t xml:space="preserve">
      5.385 Қосымша таратылу: 1718.2-1722.2 МГц жолақтары, сондай-ақ, </w:t>
      </w:r>
      <w:r>
        <w:br/>
      </w:r>
      <w:r>
        <w:rPr>
          <w:rFonts w:ascii="Times New Roman"/>
          <w:b w:val="false"/>
          <w:i w:val="false"/>
          <w:color w:val="000000"/>
          <w:sz w:val="28"/>
        </w:rPr>
        <w:t xml:space="preserve">
            радиоастрономиялық қызметке спектральдық сызықтарды </w:t>
      </w:r>
      <w:r>
        <w:br/>
      </w:r>
      <w:r>
        <w:rPr>
          <w:rFonts w:ascii="Times New Roman"/>
          <w:b w:val="false"/>
          <w:i w:val="false"/>
          <w:color w:val="000000"/>
          <w:sz w:val="28"/>
        </w:rPr>
        <w:t xml:space="preserve">
            бақылау үшін екінші реттік негізде бөлінген. (ДРК-2000) </w:t>
      </w:r>
      <w:r>
        <w:br/>
      </w:r>
      <w:r>
        <w:rPr>
          <w:rFonts w:ascii="Times New Roman"/>
          <w:b w:val="false"/>
          <w:i w:val="false"/>
          <w:color w:val="000000"/>
          <w:sz w:val="28"/>
        </w:rPr>
        <w:t xml:space="preserve">
      5.386 Қосымша таратылу: 2-ауданда, Австралия, Гуама, Индия, </w:t>
      </w:r>
      <w:r>
        <w:br/>
      </w:r>
      <w:r>
        <w:rPr>
          <w:rFonts w:ascii="Times New Roman"/>
          <w:b w:val="false"/>
          <w:i w:val="false"/>
          <w:color w:val="000000"/>
          <w:sz w:val="28"/>
        </w:rPr>
        <w:t xml:space="preserve">
            Индонезия, және Жапонияда 1750-1850 МГц жолағы, </w:t>
      </w:r>
      <w:r>
        <w:br/>
      </w:r>
      <w:r>
        <w:rPr>
          <w:rFonts w:ascii="Times New Roman"/>
          <w:b w:val="false"/>
          <w:i w:val="false"/>
          <w:color w:val="000000"/>
          <w:sz w:val="28"/>
        </w:rPr>
        <w:t xml:space="preserve">
            сондай-ақ, ғарыш пайдаланым (Жер-ғарыш) және ғарыш </w:t>
      </w:r>
      <w:r>
        <w:br/>
      </w:r>
      <w:r>
        <w:rPr>
          <w:rFonts w:ascii="Times New Roman"/>
          <w:b w:val="false"/>
          <w:i w:val="false"/>
          <w:color w:val="000000"/>
          <w:sz w:val="28"/>
        </w:rPr>
        <w:t xml:space="preserve">
            зерттеулер (Жер-ғарыш) қызметтеріне, 9.21 Бабы бойынша </w:t>
      </w:r>
      <w:r>
        <w:br/>
      </w:r>
      <w:r>
        <w:rPr>
          <w:rFonts w:ascii="Times New Roman"/>
          <w:b w:val="false"/>
          <w:i w:val="false"/>
          <w:color w:val="000000"/>
          <w:sz w:val="28"/>
        </w:rPr>
        <w:t xml:space="preserve">
            келісімге келген жағдайда және трофосфералық шашырау </w:t>
      </w:r>
      <w:r>
        <w:br/>
      </w:r>
      <w:r>
        <w:rPr>
          <w:rFonts w:ascii="Times New Roman"/>
          <w:b w:val="false"/>
          <w:i w:val="false"/>
          <w:color w:val="000000"/>
          <w:sz w:val="28"/>
        </w:rPr>
        <w:t xml:space="preserve">
            жүйелерінде ерекше есептегі жағдайда, бірінші реттік </w:t>
      </w:r>
      <w:r>
        <w:br/>
      </w:r>
      <w:r>
        <w:rPr>
          <w:rFonts w:ascii="Times New Roman"/>
          <w:b w:val="false"/>
          <w:i w:val="false"/>
          <w:color w:val="000000"/>
          <w:sz w:val="28"/>
        </w:rPr>
        <w:t xml:space="preserve">
            негізде бөлінген. (ДРК-03) </w:t>
      </w:r>
      <w:r>
        <w:br/>
      </w:r>
      <w:r>
        <w:rPr>
          <w:rFonts w:ascii="Times New Roman"/>
          <w:b w:val="false"/>
          <w:i w:val="false"/>
          <w:color w:val="000000"/>
          <w:sz w:val="28"/>
        </w:rPr>
        <w:t xml:space="preserve">
      5.387 Қосымша таратылу: Беларусь, Грузия, Қазақстан, Моңғолия, </w:t>
      </w:r>
      <w:r>
        <w:br/>
      </w:r>
      <w:r>
        <w:rPr>
          <w:rFonts w:ascii="Times New Roman"/>
          <w:b w:val="false"/>
          <w:i w:val="false"/>
          <w:color w:val="000000"/>
          <w:sz w:val="28"/>
        </w:rPr>
        <w:t xml:space="preserve">
            Қырғызстан, Словакия, Румыния, Тәжікстан, және </w:t>
      </w:r>
      <w:r>
        <w:br/>
      </w:r>
      <w:r>
        <w:rPr>
          <w:rFonts w:ascii="Times New Roman"/>
          <w:b w:val="false"/>
          <w:i w:val="false"/>
          <w:color w:val="000000"/>
          <w:sz w:val="28"/>
        </w:rPr>
        <w:t xml:space="preserve">
            Түрікменстанда 1770-1790 МГц жолағы, 9.21 Бабы бойынша </w:t>
      </w:r>
      <w:r>
        <w:br/>
      </w:r>
      <w:r>
        <w:rPr>
          <w:rFonts w:ascii="Times New Roman"/>
          <w:b w:val="false"/>
          <w:i w:val="false"/>
          <w:color w:val="000000"/>
          <w:sz w:val="28"/>
        </w:rPr>
        <w:t xml:space="preserve">
            келісім алған жағдайда, метеорологиялық жерсеріктік </w:t>
      </w:r>
      <w:r>
        <w:br/>
      </w:r>
      <w:r>
        <w:rPr>
          <w:rFonts w:ascii="Times New Roman"/>
          <w:b w:val="false"/>
          <w:i w:val="false"/>
          <w:color w:val="000000"/>
          <w:sz w:val="28"/>
        </w:rPr>
        <w:t xml:space="preserve">
            қызметке, бірінші реттік негізде бөлінген. (ДРК-07) </w:t>
      </w:r>
      <w:r>
        <w:br/>
      </w:r>
      <w:r>
        <w:rPr>
          <w:rFonts w:ascii="Times New Roman"/>
          <w:b w:val="false"/>
          <w:i w:val="false"/>
          <w:color w:val="000000"/>
          <w:sz w:val="28"/>
        </w:rPr>
        <w:t xml:space="preserve">
      5.388 1885-2025 МГц және 2110-2200 МГц жолақтары дүниежүзілік </w:t>
      </w:r>
      <w:r>
        <w:br/>
      </w:r>
      <w:r>
        <w:rPr>
          <w:rFonts w:ascii="Times New Roman"/>
          <w:b w:val="false"/>
          <w:i w:val="false"/>
          <w:color w:val="000000"/>
          <w:sz w:val="28"/>
        </w:rPr>
        <w:t xml:space="preserve">
            негізде Халықаралық жылжымалы байланыс жүйесін (ІМТ-2000) </w:t>
      </w:r>
      <w:r>
        <w:br/>
      </w:r>
      <w:r>
        <w:rPr>
          <w:rFonts w:ascii="Times New Roman"/>
          <w:b w:val="false"/>
          <w:i w:val="false"/>
          <w:color w:val="000000"/>
          <w:sz w:val="28"/>
        </w:rPr>
        <w:t xml:space="preserve">
            өндіруге ынталы әкімшіліктердің пайдалануларына арналған. </w:t>
      </w:r>
      <w:r>
        <w:br/>
      </w:r>
      <w:r>
        <w:rPr>
          <w:rFonts w:ascii="Times New Roman"/>
          <w:b w:val="false"/>
          <w:i w:val="false"/>
          <w:color w:val="000000"/>
          <w:sz w:val="28"/>
        </w:rPr>
        <w:t xml:space="preserve">
            Мұндай пайдаланулар, осы жолақтар бөлінген басқа </w:t>
      </w:r>
      <w:r>
        <w:br/>
      </w:r>
      <w:r>
        <w:rPr>
          <w:rFonts w:ascii="Times New Roman"/>
          <w:b w:val="false"/>
          <w:i w:val="false"/>
          <w:color w:val="000000"/>
          <w:sz w:val="28"/>
        </w:rPr>
        <w:t xml:space="preserve">
            қызметтерге, бұл жолақтарды пайдалануға кедергі </w:t>
      </w:r>
      <w:r>
        <w:br/>
      </w:r>
      <w:r>
        <w:rPr>
          <w:rFonts w:ascii="Times New Roman"/>
          <w:b w:val="false"/>
          <w:i w:val="false"/>
          <w:color w:val="000000"/>
          <w:sz w:val="28"/>
        </w:rPr>
        <w:t xml:space="preserve">
            жасамайды. Көрсетілген жолақтар ІМТ-2000-ға 212 Қарарға </w:t>
      </w:r>
      <w:r>
        <w:br/>
      </w:r>
      <w:r>
        <w:rPr>
          <w:rFonts w:ascii="Times New Roman"/>
          <w:b w:val="false"/>
          <w:i w:val="false"/>
          <w:color w:val="000000"/>
          <w:sz w:val="28"/>
        </w:rPr>
        <w:t xml:space="preserve">
            сәйкес (Қайта қаралған ДКР-97) ұсынылуы тиіс. </w:t>
      </w:r>
      <w:r>
        <w:br/>
      </w:r>
      <w:r>
        <w:rPr>
          <w:rFonts w:ascii="Times New Roman"/>
          <w:b w:val="false"/>
          <w:i w:val="false"/>
          <w:color w:val="000000"/>
          <w:sz w:val="28"/>
        </w:rPr>
        <w:t xml:space="preserve">
      5.388А 1885-1980 МГц, 2010-2025 МГц және 2110-2170 МГц </w:t>
      </w:r>
      <w:r>
        <w:br/>
      </w:r>
      <w:r>
        <w:rPr>
          <w:rFonts w:ascii="Times New Roman"/>
          <w:b w:val="false"/>
          <w:i w:val="false"/>
          <w:color w:val="000000"/>
          <w:sz w:val="28"/>
        </w:rPr>
        <w:t xml:space="preserve">
            жолақтары 1 және 3-ауданда және 1885-1980 МГц және </w:t>
      </w:r>
      <w:r>
        <w:br/>
      </w:r>
      <w:r>
        <w:rPr>
          <w:rFonts w:ascii="Times New Roman"/>
          <w:b w:val="false"/>
          <w:i w:val="false"/>
          <w:color w:val="000000"/>
          <w:sz w:val="28"/>
        </w:rPr>
        <w:t xml:space="preserve">
            2110-2160 МГц жолақтары және 2-ауданда стратосферлық </w:t>
      </w:r>
      <w:r>
        <w:br/>
      </w:r>
      <w:r>
        <w:rPr>
          <w:rFonts w:ascii="Times New Roman"/>
          <w:b w:val="false"/>
          <w:i w:val="false"/>
          <w:color w:val="000000"/>
          <w:sz w:val="28"/>
        </w:rPr>
        <w:t xml:space="preserve">
            станцияларды базалық станциялар ретінде Халықаралық </w:t>
      </w:r>
      <w:r>
        <w:br/>
      </w:r>
      <w:r>
        <w:rPr>
          <w:rFonts w:ascii="Times New Roman"/>
          <w:b w:val="false"/>
          <w:i w:val="false"/>
          <w:color w:val="000000"/>
          <w:sz w:val="28"/>
        </w:rPr>
        <w:t xml:space="preserve">
            жылжымалы байланыс-2000 (ІМТ-2000) қамтамасыз ету </w:t>
      </w:r>
      <w:r>
        <w:br/>
      </w:r>
      <w:r>
        <w:rPr>
          <w:rFonts w:ascii="Times New Roman"/>
          <w:b w:val="false"/>
          <w:i w:val="false"/>
          <w:color w:val="000000"/>
          <w:sz w:val="28"/>
        </w:rPr>
        <w:t xml:space="preserve">
            барысында 221 Қарарға сәйкес (Қайта қаралған ДРК-03) </w:t>
      </w:r>
      <w:r>
        <w:br/>
      </w:r>
      <w:r>
        <w:rPr>
          <w:rFonts w:ascii="Times New Roman"/>
          <w:b w:val="false"/>
          <w:i w:val="false"/>
          <w:color w:val="000000"/>
          <w:sz w:val="28"/>
        </w:rPr>
        <w:t xml:space="preserve">
            қолдануға болады. Бұл жолақта стратосферлық станцияларды </w:t>
      </w:r>
      <w:r>
        <w:br/>
      </w:r>
      <w:r>
        <w:rPr>
          <w:rFonts w:ascii="Times New Roman"/>
          <w:b w:val="false"/>
          <w:i w:val="false"/>
          <w:color w:val="000000"/>
          <w:sz w:val="28"/>
        </w:rPr>
        <w:t xml:space="preserve">
            базалық станциялар ретінде қолдана отырып, ІМТ-2000 </w:t>
      </w:r>
      <w:r>
        <w:br/>
      </w:r>
      <w:r>
        <w:rPr>
          <w:rFonts w:ascii="Times New Roman"/>
          <w:b w:val="false"/>
          <w:i w:val="false"/>
          <w:color w:val="000000"/>
          <w:sz w:val="28"/>
        </w:rPr>
        <w:t xml:space="preserve">
            қолдану жұмысы, бұл жолақта, осы жолақ бөлінген, басқа </w:t>
      </w:r>
      <w:r>
        <w:br/>
      </w:r>
      <w:r>
        <w:rPr>
          <w:rFonts w:ascii="Times New Roman"/>
          <w:b w:val="false"/>
          <w:i w:val="false"/>
          <w:color w:val="000000"/>
          <w:sz w:val="28"/>
        </w:rPr>
        <w:t xml:space="preserve">
            қызмет станциялары жұмысының мүмкіндігін жоя алмайды және </w:t>
      </w:r>
      <w:r>
        <w:br/>
      </w:r>
      <w:r>
        <w:rPr>
          <w:rFonts w:ascii="Times New Roman"/>
          <w:b w:val="false"/>
          <w:i w:val="false"/>
          <w:color w:val="000000"/>
          <w:sz w:val="28"/>
        </w:rPr>
        <w:t xml:space="preserve">
            Радиобайланыс Регламентінде басымдылық орната алмайды. </w:t>
      </w:r>
      <w:r>
        <w:br/>
      </w:r>
      <w:r>
        <w:rPr>
          <w:rFonts w:ascii="Times New Roman"/>
          <w:b w:val="false"/>
          <w:i w:val="false"/>
          <w:color w:val="000000"/>
          <w:sz w:val="28"/>
        </w:rPr>
        <w:t xml:space="preserve">
            (ДРК-03) </w:t>
      </w:r>
      <w:r>
        <w:br/>
      </w:r>
      <w:r>
        <w:rPr>
          <w:rFonts w:ascii="Times New Roman"/>
          <w:b w:val="false"/>
          <w:i w:val="false"/>
          <w:color w:val="000000"/>
          <w:sz w:val="28"/>
        </w:rPr>
        <w:t xml:space="preserve">
      5.388В Алжир, Сауд Арабиясы, Бахрейн, Бенин, Буркина-Фасо, </w:t>
      </w:r>
      <w:r>
        <w:br/>
      </w:r>
      <w:r>
        <w:rPr>
          <w:rFonts w:ascii="Times New Roman"/>
          <w:b w:val="false"/>
          <w:i w:val="false"/>
          <w:color w:val="000000"/>
          <w:sz w:val="28"/>
        </w:rPr>
        <w:t xml:space="preserve">
            Камерун, Комор Аралдарында, Кот-д'Ивуар, Қытай, Куба, </w:t>
      </w:r>
      <w:r>
        <w:br/>
      </w:r>
      <w:r>
        <w:rPr>
          <w:rFonts w:ascii="Times New Roman"/>
          <w:b w:val="false"/>
          <w:i w:val="false"/>
          <w:color w:val="000000"/>
          <w:sz w:val="28"/>
        </w:rPr>
        <w:t xml:space="preserve">
            Джибути, Египет, Біріккен Араб Эмираттары, Эритрея, </w:t>
      </w:r>
      <w:r>
        <w:br/>
      </w:r>
      <w:r>
        <w:rPr>
          <w:rFonts w:ascii="Times New Roman"/>
          <w:b w:val="false"/>
          <w:i w:val="false"/>
          <w:color w:val="000000"/>
          <w:sz w:val="28"/>
        </w:rPr>
        <w:t xml:space="preserve">
            Эфиопия, Габон, Ганс, Индия, Иран Ислам Республикасы, </w:t>
      </w:r>
      <w:r>
        <w:br/>
      </w:r>
      <w:r>
        <w:rPr>
          <w:rFonts w:ascii="Times New Roman"/>
          <w:b w:val="false"/>
          <w:i w:val="false"/>
          <w:color w:val="000000"/>
          <w:sz w:val="28"/>
        </w:rPr>
        <w:t xml:space="preserve">
            Израиль, Ливия Араб Джамахириясы, Иордания, Кения, </w:t>
      </w:r>
      <w:r>
        <w:br/>
      </w:r>
      <w:r>
        <w:rPr>
          <w:rFonts w:ascii="Times New Roman"/>
          <w:b w:val="false"/>
          <w:i w:val="false"/>
          <w:color w:val="000000"/>
          <w:sz w:val="28"/>
        </w:rPr>
        <w:t xml:space="preserve">
            Кувейт, Мали, Марокко, Мавритания, Нигерия, Оман, Уганда, </w:t>
      </w:r>
      <w:r>
        <w:br/>
      </w:r>
      <w:r>
        <w:rPr>
          <w:rFonts w:ascii="Times New Roman"/>
          <w:b w:val="false"/>
          <w:i w:val="false"/>
          <w:color w:val="000000"/>
          <w:sz w:val="28"/>
        </w:rPr>
        <w:t xml:space="preserve">
            Катар, Сирия Араб Республикасы, Сенегала, Сингапур, </w:t>
      </w:r>
      <w:r>
        <w:br/>
      </w:r>
      <w:r>
        <w:rPr>
          <w:rFonts w:ascii="Times New Roman"/>
          <w:b w:val="false"/>
          <w:i w:val="false"/>
          <w:color w:val="000000"/>
          <w:sz w:val="28"/>
        </w:rPr>
        <w:t xml:space="preserve">
            Судан, Танзания, Чад, Того, Тунис, Йемен, Замбия және </w:t>
      </w:r>
      <w:r>
        <w:br/>
      </w:r>
      <w:r>
        <w:rPr>
          <w:rFonts w:ascii="Times New Roman"/>
          <w:b w:val="false"/>
          <w:i w:val="false"/>
          <w:color w:val="000000"/>
          <w:sz w:val="28"/>
        </w:rPr>
        <w:t xml:space="preserve">
            Зимбабавада жылжымалы ІМТ-2000 станцияларын қосқанда, </w:t>
      </w:r>
      <w:r>
        <w:br/>
      </w:r>
      <w:r>
        <w:rPr>
          <w:rFonts w:ascii="Times New Roman"/>
          <w:b w:val="false"/>
          <w:i w:val="false"/>
          <w:color w:val="000000"/>
          <w:sz w:val="28"/>
        </w:rPr>
        <w:t xml:space="preserve">
            тіркелген және жылжымалы қызмет станцияларын, көрші </w:t>
      </w:r>
      <w:r>
        <w:br/>
      </w:r>
      <w:r>
        <w:rPr>
          <w:rFonts w:ascii="Times New Roman"/>
          <w:b w:val="false"/>
          <w:i w:val="false"/>
          <w:color w:val="000000"/>
          <w:sz w:val="28"/>
        </w:rPr>
        <w:t xml:space="preserve">
            елдерде п. 5.388А көрсетілген жолақта базалық ІМТ-2000 </w:t>
      </w:r>
      <w:r>
        <w:br/>
      </w:r>
      <w:r>
        <w:rPr>
          <w:rFonts w:ascii="Times New Roman"/>
          <w:b w:val="false"/>
          <w:i w:val="false"/>
          <w:color w:val="000000"/>
          <w:sz w:val="28"/>
        </w:rPr>
        <w:t xml:space="preserve">
            станциясы ретінде жұмыс істейтін стратосферлық (НАРS) </w:t>
      </w:r>
      <w:r>
        <w:br/>
      </w:r>
      <w:r>
        <w:rPr>
          <w:rFonts w:ascii="Times New Roman"/>
          <w:b w:val="false"/>
          <w:i w:val="false"/>
          <w:color w:val="000000"/>
          <w:sz w:val="28"/>
        </w:rPr>
        <w:t xml:space="preserve">
            станцияларының қиыласқан каналдары кедергілерінен қорғалу </w:t>
      </w:r>
      <w:r>
        <w:br/>
      </w:r>
      <w:r>
        <w:rPr>
          <w:rFonts w:ascii="Times New Roman"/>
          <w:b w:val="false"/>
          <w:i w:val="false"/>
          <w:color w:val="000000"/>
          <w:sz w:val="28"/>
        </w:rPr>
        <w:t xml:space="preserve">
            үшін, осы елдер шекарасынан тыс, Жер үстінде тудыратын, </w:t>
      </w:r>
      <w:r>
        <w:br/>
      </w:r>
      <w:r>
        <w:rPr>
          <w:rFonts w:ascii="Times New Roman"/>
          <w:b w:val="false"/>
          <w:i w:val="false"/>
          <w:color w:val="000000"/>
          <w:sz w:val="28"/>
        </w:rPr>
        <w:t xml:space="preserve">
            қиюласқан каналдағы қуат ағының тығыздығы -127 </w:t>
      </w:r>
      <w:r>
        <w:br/>
      </w:r>
      <w:r>
        <w:rPr>
          <w:rFonts w:ascii="Times New Roman"/>
          <w:b w:val="false"/>
          <w:i w:val="false"/>
          <w:color w:val="000000"/>
          <w:sz w:val="28"/>
        </w:rPr>
        <w:t xml:space="preserve">
            дБ(Вт/(м2хМГц))-дан аспауы керек, егер НАРS өтініш беру </w:t>
      </w:r>
      <w:r>
        <w:br/>
      </w:r>
      <w:r>
        <w:rPr>
          <w:rFonts w:ascii="Times New Roman"/>
          <w:b w:val="false"/>
          <w:i w:val="false"/>
          <w:color w:val="000000"/>
          <w:sz w:val="28"/>
        </w:rPr>
        <w:t xml:space="preserve">
            кезінде бұл жағдайға қатысты әкімшіліктен келісім алған </w:t>
      </w:r>
      <w:r>
        <w:br/>
      </w:r>
      <w:r>
        <w:rPr>
          <w:rFonts w:ascii="Times New Roman"/>
          <w:b w:val="false"/>
          <w:i w:val="false"/>
          <w:color w:val="000000"/>
          <w:sz w:val="28"/>
        </w:rPr>
        <w:t xml:space="preserve">
            болмаса. (ДРК-03) </w:t>
      </w:r>
      <w:r>
        <w:br/>
      </w:r>
      <w:r>
        <w:rPr>
          <w:rFonts w:ascii="Times New Roman"/>
          <w:b w:val="false"/>
          <w:i w:val="false"/>
          <w:color w:val="000000"/>
          <w:sz w:val="28"/>
        </w:rPr>
        <w:t xml:space="preserve">
      5.389 Пайдаланылмайды. </w:t>
      </w:r>
      <w:r>
        <w:br/>
      </w:r>
      <w:r>
        <w:rPr>
          <w:rFonts w:ascii="Times New Roman"/>
          <w:b w:val="false"/>
          <w:i w:val="false"/>
          <w:color w:val="000000"/>
          <w:sz w:val="28"/>
        </w:rPr>
        <w:t xml:space="preserve">
      5.389А 1980-2010 МГц және 2170-2200 МГц жолақтарын жылжымалы </w:t>
      </w:r>
      <w:r>
        <w:br/>
      </w:r>
      <w:r>
        <w:rPr>
          <w:rFonts w:ascii="Times New Roman"/>
          <w:b w:val="false"/>
          <w:i w:val="false"/>
          <w:color w:val="000000"/>
          <w:sz w:val="28"/>
        </w:rPr>
        <w:t xml:space="preserve">
            жерсеріктік қызмет станциялармен пайдалануда 46 Қарардың </w:t>
      </w:r>
      <w:r>
        <w:br/>
      </w:r>
      <w:r>
        <w:rPr>
          <w:rFonts w:ascii="Times New Roman"/>
          <w:b w:val="false"/>
          <w:i w:val="false"/>
          <w:color w:val="000000"/>
          <w:sz w:val="28"/>
        </w:rPr>
        <w:t xml:space="preserve">
            (Қайта қаралған ДКР-95)/S9.11А п. және 716 Қарардың </w:t>
      </w:r>
      <w:r>
        <w:br/>
      </w:r>
      <w:r>
        <w:rPr>
          <w:rFonts w:ascii="Times New Roman"/>
          <w:b w:val="false"/>
          <w:i w:val="false"/>
          <w:color w:val="000000"/>
          <w:sz w:val="28"/>
        </w:rPr>
        <w:t xml:space="preserve">
            (ДКР-95) ережелеріне сәйкес үйлестіру процедуралары </w:t>
      </w:r>
      <w:r>
        <w:br/>
      </w:r>
      <w:r>
        <w:rPr>
          <w:rFonts w:ascii="Times New Roman"/>
          <w:b w:val="false"/>
          <w:i w:val="false"/>
          <w:color w:val="000000"/>
          <w:sz w:val="28"/>
        </w:rPr>
        <w:t xml:space="preserve">
            қолданылуы тиіс. (ДРК-07) </w:t>
      </w:r>
      <w:r>
        <w:br/>
      </w:r>
      <w:r>
        <w:rPr>
          <w:rFonts w:ascii="Times New Roman"/>
          <w:b w:val="false"/>
          <w:i w:val="false"/>
          <w:color w:val="000000"/>
          <w:sz w:val="28"/>
        </w:rPr>
        <w:t xml:space="preserve">
      5.389В 1980-1990 МГц жолағын жылжымалы жерсеріктік қызметте </w:t>
      </w:r>
      <w:r>
        <w:br/>
      </w:r>
      <w:r>
        <w:rPr>
          <w:rFonts w:ascii="Times New Roman"/>
          <w:b w:val="false"/>
          <w:i w:val="false"/>
          <w:color w:val="000000"/>
          <w:sz w:val="28"/>
        </w:rPr>
        <w:t xml:space="preserve">
            пайдалану зиянды кедергілер тудырмауы тиіс және тіркелген </w:t>
      </w:r>
      <w:r>
        <w:br/>
      </w:r>
      <w:r>
        <w:rPr>
          <w:rFonts w:ascii="Times New Roman"/>
          <w:b w:val="false"/>
          <w:i w:val="false"/>
          <w:color w:val="000000"/>
          <w:sz w:val="28"/>
        </w:rPr>
        <w:t xml:space="preserve">
            және жылжымалы қызметтердің дамуын Аргентина, Бразилия, </w:t>
      </w:r>
      <w:r>
        <w:br/>
      </w:r>
      <w:r>
        <w:rPr>
          <w:rFonts w:ascii="Times New Roman"/>
          <w:b w:val="false"/>
          <w:i w:val="false"/>
          <w:color w:val="000000"/>
          <w:sz w:val="28"/>
        </w:rPr>
        <w:t xml:space="preserve">
            Канада, Чили, Эквадор, Америка Құрамы Штаттары, Гондурас, </w:t>
      </w:r>
      <w:r>
        <w:br/>
      </w:r>
      <w:r>
        <w:rPr>
          <w:rFonts w:ascii="Times New Roman"/>
          <w:b w:val="false"/>
          <w:i w:val="false"/>
          <w:color w:val="000000"/>
          <w:sz w:val="28"/>
        </w:rPr>
        <w:t xml:space="preserve">
            Ямайка, Мексика, Перу, Суринам, Тринидад мен Тогаго, </w:t>
      </w:r>
      <w:r>
        <w:br/>
      </w:r>
      <w:r>
        <w:rPr>
          <w:rFonts w:ascii="Times New Roman"/>
          <w:b w:val="false"/>
          <w:i w:val="false"/>
          <w:color w:val="000000"/>
          <w:sz w:val="28"/>
        </w:rPr>
        <w:t xml:space="preserve">
            Уругвай және шектемеуі тиіс. </w:t>
      </w:r>
      <w:r>
        <w:br/>
      </w:r>
      <w:r>
        <w:rPr>
          <w:rFonts w:ascii="Times New Roman"/>
          <w:b w:val="false"/>
          <w:i w:val="false"/>
          <w:color w:val="000000"/>
          <w:sz w:val="28"/>
        </w:rPr>
        <w:t xml:space="preserve">
      5.389С 2010-2025 МГц 2160-2170 МГц жолақтарын жылжымалы </w:t>
      </w:r>
      <w:r>
        <w:br/>
      </w:r>
      <w:r>
        <w:rPr>
          <w:rFonts w:ascii="Times New Roman"/>
          <w:b w:val="false"/>
          <w:i w:val="false"/>
          <w:color w:val="000000"/>
          <w:sz w:val="28"/>
        </w:rPr>
        <w:t xml:space="preserve">
            жерсеріктік қызметке 2-ауданда пайдалану 2002 жылдың 1 </w:t>
      </w:r>
      <w:r>
        <w:br/>
      </w:r>
      <w:r>
        <w:rPr>
          <w:rFonts w:ascii="Times New Roman"/>
          <w:b w:val="false"/>
          <w:i w:val="false"/>
          <w:color w:val="000000"/>
          <w:sz w:val="28"/>
        </w:rPr>
        <w:t xml:space="preserve">
            қаңтарынан ерте басталмауы тиіс және 46 Қарардың (Қайта </w:t>
      </w:r>
      <w:r>
        <w:br/>
      </w:r>
      <w:r>
        <w:rPr>
          <w:rFonts w:ascii="Times New Roman"/>
          <w:b w:val="false"/>
          <w:i w:val="false"/>
          <w:color w:val="000000"/>
          <w:sz w:val="28"/>
        </w:rPr>
        <w:t xml:space="preserve">
            қаралған ДКР-2000)9.11А п. және 716 Қарардаң (ДКР-95) </w:t>
      </w:r>
      <w:r>
        <w:br/>
      </w:r>
      <w:r>
        <w:rPr>
          <w:rFonts w:ascii="Times New Roman"/>
          <w:b w:val="false"/>
          <w:i w:val="false"/>
          <w:color w:val="000000"/>
          <w:sz w:val="28"/>
        </w:rPr>
        <w:t xml:space="preserve">
            ережелеріне сәйкес үйлестірілуі қажет. (ДРК-97) </w:t>
      </w:r>
      <w:r>
        <w:br/>
      </w:r>
      <w:r>
        <w:rPr>
          <w:rFonts w:ascii="Times New Roman"/>
          <w:b w:val="false"/>
          <w:i w:val="false"/>
          <w:color w:val="000000"/>
          <w:sz w:val="28"/>
        </w:rPr>
        <w:t xml:space="preserve">
      5.389D Шығарып тасталынған. </w:t>
      </w:r>
      <w:r>
        <w:br/>
      </w:r>
      <w:r>
        <w:rPr>
          <w:rFonts w:ascii="Times New Roman"/>
          <w:b w:val="false"/>
          <w:i w:val="false"/>
          <w:color w:val="000000"/>
          <w:sz w:val="28"/>
        </w:rPr>
        <w:t xml:space="preserve">
      5.389Е 2010-2025 МГц және 2160-2170 МГц жолақтарын жылжымалы </w:t>
      </w:r>
      <w:r>
        <w:br/>
      </w:r>
      <w:r>
        <w:rPr>
          <w:rFonts w:ascii="Times New Roman"/>
          <w:b w:val="false"/>
          <w:i w:val="false"/>
          <w:color w:val="000000"/>
          <w:sz w:val="28"/>
        </w:rPr>
        <w:t xml:space="preserve">
            жерсеріктік қызметте 2-ауданда пайдалану зиянды </w:t>
      </w:r>
      <w:r>
        <w:br/>
      </w:r>
      <w:r>
        <w:rPr>
          <w:rFonts w:ascii="Times New Roman"/>
          <w:b w:val="false"/>
          <w:i w:val="false"/>
          <w:color w:val="000000"/>
          <w:sz w:val="28"/>
        </w:rPr>
        <w:t xml:space="preserve">
            кедергілер тудырмауы керек және тіркелген және жылжымалы </w:t>
      </w:r>
      <w:r>
        <w:br/>
      </w:r>
      <w:r>
        <w:rPr>
          <w:rFonts w:ascii="Times New Roman"/>
          <w:b w:val="false"/>
          <w:i w:val="false"/>
          <w:color w:val="000000"/>
          <w:sz w:val="28"/>
        </w:rPr>
        <w:t xml:space="preserve">
            қызметтердін дамуын 1 және 3-аудандарда шектемеуі тиіс. </w:t>
      </w:r>
      <w:r>
        <w:br/>
      </w:r>
      <w:r>
        <w:rPr>
          <w:rFonts w:ascii="Times New Roman"/>
          <w:b w:val="false"/>
          <w:i w:val="false"/>
          <w:color w:val="000000"/>
          <w:sz w:val="28"/>
        </w:rPr>
        <w:t xml:space="preserve">
      5.389F Алжир, Бенин, Кабо-Верда, Египет, Иран Ислам </w:t>
      </w:r>
      <w:r>
        <w:br/>
      </w:r>
      <w:r>
        <w:rPr>
          <w:rFonts w:ascii="Times New Roman"/>
          <w:b w:val="false"/>
          <w:i w:val="false"/>
          <w:color w:val="000000"/>
          <w:sz w:val="28"/>
        </w:rPr>
        <w:t xml:space="preserve">
            Республикасы, Мали, Сирия Араб Республикасы және Тунисте </w:t>
      </w:r>
      <w:r>
        <w:br/>
      </w:r>
      <w:r>
        <w:rPr>
          <w:rFonts w:ascii="Times New Roman"/>
          <w:b w:val="false"/>
          <w:i w:val="false"/>
          <w:color w:val="000000"/>
          <w:sz w:val="28"/>
        </w:rPr>
        <w:t xml:space="preserve">
            1980-2010 МГц және 2170-2200 МГц жолақтарын жылжымалы </w:t>
      </w:r>
      <w:r>
        <w:br/>
      </w:r>
      <w:r>
        <w:rPr>
          <w:rFonts w:ascii="Times New Roman"/>
          <w:b w:val="false"/>
          <w:i w:val="false"/>
          <w:color w:val="000000"/>
          <w:sz w:val="28"/>
        </w:rPr>
        <w:t xml:space="preserve">
            жерсеріктік қызметте пайдалану не зиянды бөгеуілдер </w:t>
      </w:r>
      <w:r>
        <w:br/>
      </w:r>
      <w:r>
        <w:rPr>
          <w:rFonts w:ascii="Times New Roman"/>
          <w:b w:val="false"/>
          <w:i w:val="false"/>
          <w:color w:val="000000"/>
          <w:sz w:val="28"/>
        </w:rPr>
        <w:t xml:space="preserve">
            тудырмауы, не бұл қызметтердің 2005 жылдың 1 қаңтарына </w:t>
      </w:r>
      <w:r>
        <w:br/>
      </w:r>
      <w:r>
        <w:rPr>
          <w:rFonts w:ascii="Times New Roman"/>
          <w:b w:val="false"/>
          <w:i w:val="false"/>
          <w:color w:val="000000"/>
          <w:sz w:val="28"/>
        </w:rPr>
        <w:t xml:space="preserve">
            дейінгі дамуына кедергі жасамауы, не олардан қорғанысты </w:t>
      </w:r>
      <w:r>
        <w:br/>
      </w:r>
      <w:r>
        <w:rPr>
          <w:rFonts w:ascii="Times New Roman"/>
          <w:b w:val="false"/>
          <w:i w:val="false"/>
          <w:color w:val="000000"/>
          <w:sz w:val="28"/>
        </w:rPr>
        <w:t xml:space="preserve">
            талап етпеуі қажет. (ДРК-2000) </w:t>
      </w:r>
      <w:r>
        <w:br/>
      </w:r>
      <w:r>
        <w:rPr>
          <w:rFonts w:ascii="Times New Roman"/>
          <w:b w:val="false"/>
          <w:i w:val="false"/>
          <w:color w:val="000000"/>
          <w:sz w:val="28"/>
        </w:rPr>
        <w:t xml:space="preserve">
      5.390 Шығарып тасталынған. </w:t>
      </w:r>
      <w:r>
        <w:br/>
      </w:r>
      <w:r>
        <w:rPr>
          <w:rFonts w:ascii="Times New Roman"/>
          <w:b w:val="false"/>
          <w:i w:val="false"/>
          <w:color w:val="000000"/>
          <w:sz w:val="28"/>
        </w:rPr>
        <w:t xml:space="preserve">
      5.391 Жылжымалы қызметтерге 2025-2110 МГц жолақтарында </w:t>
      </w:r>
      <w:r>
        <w:br/>
      </w:r>
      <w:r>
        <w:rPr>
          <w:rFonts w:ascii="Times New Roman"/>
          <w:b w:val="false"/>
          <w:i w:val="false"/>
          <w:color w:val="000000"/>
          <w:sz w:val="28"/>
        </w:rPr>
        <w:t xml:space="preserve">
            жиіліктер бөлгенде, әкімшіліктер, ХЭҮ-Р SА.1154 </w:t>
      </w:r>
      <w:r>
        <w:br/>
      </w:r>
      <w:r>
        <w:rPr>
          <w:rFonts w:ascii="Times New Roman"/>
          <w:b w:val="false"/>
          <w:i w:val="false"/>
          <w:color w:val="000000"/>
          <w:sz w:val="28"/>
        </w:rPr>
        <w:t xml:space="preserve">
            Ұсыныстарында жазылғандай, жоғары тығыздықты жылжымалы </w:t>
      </w:r>
      <w:r>
        <w:br/>
      </w:r>
      <w:r>
        <w:rPr>
          <w:rFonts w:ascii="Times New Roman"/>
          <w:b w:val="false"/>
          <w:i w:val="false"/>
          <w:color w:val="000000"/>
          <w:sz w:val="28"/>
        </w:rPr>
        <w:t xml:space="preserve">
            жүйелерді енгізбеуі керек және кез келген басқа түрлі </w:t>
      </w:r>
      <w:r>
        <w:br/>
      </w:r>
      <w:r>
        <w:rPr>
          <w:rFonts w:ascii="Times New Roman"/>
          <w:b w:val="false"/>
          <w:i w:val="false"/>
          <w:color w:val="000000"/>
          <w:sz w:val="28"/>
        </w:rPr>
        <w:t xml:space="preserve">
            жылжымалы жүйелерді енгізгенге бұл ұсыныстарын ескерулері </w:t>
      </w:r>
      <w:r>
        <w:br/>
      </w:r>
      <w:r>
        <w:rPr>
          <w:rFonts w:ascii="Times New Roman"/>
          <w:b w:val="false"/>
          <w:i w:val="false"/>
          <w:color w:val="000000"/>
          <w:sz w:val="28"/>
        </w:rPr>
        <w:t xml:space="preserve">
            қажет. (ДРК-97) </w:t>
      </w:r>
      <w:r>
        <w:br/>
      </w:r>
      <w:r>
        <w:rPr>
          <w:rFonts w:ascii="Times New Roman"/>
          <w:b w:val="false"/>
          <w:i w:val="false"/>
          <w:color w:val="000000"/>
          <w:sz w:val="28"/>
        </w:rPr>
        <w:t xml:space="preserve">
      5.392 Екі немесе одан көп геостационарлық емес жер серіктерінің </w:t>
      </w:r>
      <w:r>
        <w:br/>
      </w:r>
      <w:r>
        <w:rPr>
          <w:rFonts w:ascii="Times New Roman"/>
          <w:b w:val="false"/>
          <w:i w:val="false"/>
          <w:color w:val="000000"/>
          <w:sz w:val="28"/>
        </w:rPr>
        <w:t xml:space="preserve">
            арасында, ғарыш-ғарыш бағытындағы ғарышты зерттеу </w:t>
      </w:r>
      <w:r>
        <w:br/>
      </w:r>
      <w:r>
        <w:rPr>
          <w:rFonts w:ascii="Times New Roman"/>
          <w:b w:val="false"/>
          <w:i w:val="false"/>
          <w:color w:val="000000"/>
          <w:sz w:val="28"/>
        </w:rPr>
        <w:t xml:space="preserve">
            қызметтері, ғарыш пайдаланым және жерсеріктік Жерді </w:t>
      </w:r>
      <w:r>
        <w:br/>
      </w:r>
      <w:r>
        <w:rPr>
          <w:rFonts w:ascii="Times New Roman"/>
          <w:b w:val="false"/>
          <w:i w:val="false"/>
          <w:color w:val="000000"/>
          <w:sz w:val="28"/>
        </w:rPr>
        <w:t xml:space="preserve">
            зерттеу қызметтерінде 2025-2110 МГц және 2200-2290 МГц </w:t>
      </w:r>
      <w:r>
        <w:br/>
      </w:r>
      <w:r>
        <w:rPr>
          <w:rFonts w:ascii="Times New Roman"/>
          <w:b w:val="false"/>
          <w:i w:val="false"/>
          <w:color w:val="000000"/>
          <w:sz w:val="28"/>
        </w:rPr>
        <w:t xml:space="preserve">
            жолақтарында хабар тарату, геостационарлық және </w:t>
      </w:r>
      <w:r>
        <w:br/>
      </w:r>
      <w:r>
        <w:rPr>
          <w:rFonts w:ascii="Times New Roman"/>
          <w:b w:val="false"/>
          <w:i w:val="false"/>
          <w:color w:val="000000"/>
          <w:sz w:val="28"/>
        </w:rPr>
        <w:t xml:space="preserve">
            геостационарлық емес жер серіктерінің Жер-ғарыш, </w:t>
      </w:r>
      <w:r>
        <w:br/>
      </w:r>
      <w:r>
        <w:rPr>
          <w:rFonts w:ascii="Times New Roman"/>
          <w:b w:val="false"/>
          <w:i w:val="false"/>
          <w:color w:val="000000"/>
          <w:sz w:val="28"/>
        </w:rPr>
        <w:t xml:space="preserve">
            ғарыш-Жер бағытындағы және ғарыш-ғарыш бағытындағы бұл </w:t>
      </w:r>
      <w:r>
        <w:br/>
      </w:r>
      <w:r>
        <w:rPr>
          <w:rFonts w:ascii="Times New Roman"/>
          <w:b w:val="false"/>
          <w:i w:val="false"/>
          <w:color w:val="000000"/>
          <w:sz w:val="28"/>
        </w:rPr>
        <w:t xml:space="preserve">
            қызметтер мен жолақтардағы хабар таратуына ешқандай шек </w:t>
      </w:r>
      <w:r>
        <w:br/>
      </w:r>
      <w:r>
        <w:rPr>
          <w:rFonts w:ascii="Times New Roman"/>
          <w:b w:val="false"/>
          <w:i w:val="false"/>
          <w:color w:val="000000"/>
          <w:sz w:val="28"/>
        </w:rPr>
        <w:t xml:space="preserve">
            салмауын, ол үшін мүмкін шаралардың бәрін қолдануын </w:t>
      </w:r>
      <w:r>
        <w:br/>
      </w:r>
      <w:r>
        <w:rPr>
          <w:rFonts w:ascii="Times New Roman"/>
          <w:b w:val="false"/>
          <w:i w:val="false"/>
          <w:color w:val="000000"/>
          <w:sz w:val="28"/>
        </w:rPr>
        <w:t xml:space="preserve">
            әкімшілектерден табанды түрде талап етеді. </w:t>
      </w:r>
      <w:r>
        <w:br/>
      </w:r>
      <w:r>
        <w:rPr>
          <w:rFonts w:ascii="Times New Roman"/>
          <w:b w:val="false"/>
          <w:i w:val="false"/>
          <w:color w:val="000000"/>
          <w:sz w:val="28"/>
        </w:rPr>
        <w:t xml:space="preserve">
      5.392А Шығарып тасталынған. </w:t>
      </w:r>
      <w:r>
        <w:br/>
      </w:r>
      <w:r>
        <w:rPr>
          <w:rFonts w:ascii="Times New Roman"/>
          <w:b w:val="false"/>
          <w:i w:val="false"/>
          <w:color w:val="000000"/>
          <w:sz w:val="28"/>
        </w:rPr>
        <w:t xml:space="preserve">
      5.393 Мұндай қолданыс цифрлық дыбыстық радиохабар таратумен </w:t>
      </w:r>
      <w:r>
        <w:br/>
      </w:r>
      <w:r>
        <w:rPr>
          <w:rFonts w:ascii="Times New Roman"/>
          <w:b w:val="false"/>
          <w:i w:val="false"/>
          <w:color w:val="000000"/>
          <w:sz w:val="28"/>
        </w:rPr>
        <w:t xml:space="preserve">
            шектеледі және 528 қарадағы шарт орындалғанда жүзеге </w:t>
      </w:r>
      <w:r>
        <w:br/>
      </w:r>
      <w:r>
        <w:rPr>
          <w:rFonts w:ascii="Times New Roman"/>
          <w:b w:val="false"/>
          <w:i w:val="false"/>
          <w:color w:val="000000"/>
          <w:sz w:val="28"/>
        </w:rPr>
        <w:t xml:space="preserve">
            асыруы мүмкін (Қайта қарал. ДРК-03), жоғарғы 25 МГц </w:t>
      </w:r>
      <w:r>
        <w:br/>
      </w:r>
      <w:r>
        <w:rPr>
          <w:rFonts w:ascii="Times New Roman"/>
          <w:b w:val="false"/>
          <w:i w:val="false"/>
          <w:color w:val="000000"/>
          <w:sz w:val="28"/>
        </w:rPr>
        <w:t xml:space="preserve">
            жолақтағы жерсеріктік радиохабар тарату жүйесіне қойылған </w:t>
      </w:r>
      <w:r>
        <w:br/>
      </w:r>
      <w:r>
        <w:rPr>
          <w:rFonts w:ascii="Times New Roman"/>
          <w:b w:val="false"/>
          <w:i w:val="false"/>
          <w:color w:val="000000"/>
          <w:sz w:val="28"/>
        </w:rPr>
        <w:t xml:space="preserve">
            шектеулер тұрғысында шешіледі бөлімінің 3 тармағын </w:t>
      </w:r>
      <w:r>
        <w:br/>
      </w:r>
      <w:r>
        <w:rPr>
          <w:rFonts w:ascii="Times New Roman"/>
          <w:b w:val="false"/>
          <w:i w:val="false"/>
          <w:color w:val="000000"/>
          <w:sz w:val="28"/>
        </w:rPr>
        <w:t xml:space="preserve">
            қоспағанда. </w:t>
      </w:r>
      <w:r>
        <w:br/>
      </w:r>
      <w:r>
        <w:rPr>
          <w:rFonts w:ascii="Times New Roman"/>
          <w:b w:val="false"/>
          <w:i w:val="false"/>
          <w:color w:val="000000"/>
          <w:sz w:val="28"/>
        </w:rPr>
        <w:t xml:space="preserve">
            Қосымша таратылу: Канада, Америка Құрама Штаттары, Индия </w:t>
      </w:r>
      <w:r>
        <w:br/>
      </w:r>
      <w:r>
        <w:rPr>
          <w:rFonts w:ascii="Times New Roman"/>
          <w:b w:val="false"/>
          <w:i w:val="false"/>
          <w:color w:val="000000"/>
          <w:sz w:val="28"/>
        </w:rPr>
        <w:t xml:space="preserve">
            және Мексикада 2310-2360 МГц жолағы, сондай-ақ, </w:t>
      </w:r>
      <w:r>
        <w:br/>
      </w:r>
      <w:r>
        <w:rPr>
          <w:rFonts w:ascii="Times New Roman"/>
          <w:b w:val="false"/>
          <w:i w:val="false"/>
          <w:color w:val="000000"/>
          <w:sz w:val="28"/>
        </w:rPr>
        <w:t xml:space="preserve">
            жерсеріктік радиохабарлық қызметке (дыбыс) және/қосымша </w:t>
      </w:r>
      <w:r>
        <w:br/>
      </w:r>
      <w:r>
        <w:rPr>
          <w:rFonts w:ascii="Times New Roman"/>
          <w:b w:val="false"/>
          <w:i w:val="false"/>
          <w:color w:val="000000"/>
          <w:sz w:val="28"/>
        </w:rPr>
        <w:t xml:space="preserve">
            жердегі дыбыс радиохабар қызметіне бірінші реттік негізде </w:t>
      </w:r>
      <w:r>
        <w:br/>
      </w:r>
      <w:r>
        <w:rPr>
          <w:rFonts w:ascii="Times New Roman"/>
          <w:b w:val="false"/>
          <w:i w:val="false"/>
          <w:color w:val="000000"/>
          <w:sz w:val="28"/>
        </w:rPr>
        <w:t xml:space="preserve">
            бөлінген мұндай пайдаланым цифрлық дыбыс радиохабармен </w:t>
      </w:r>
      <w:r>
        <w:br/>
      </w:r>
      <w:r>
        <w:rPr>
          <w:rFonts w:ascii="Times New Roman"/>
          <w:b w:val="false"/>
          <w:i w:val="false"/>
          <w:color w:val="000000"/>
          <w:sz w:val="28"/>
        </w:rPr>
        <w:t xml:space="preserve">
            шектелді және 528 Қарарының ДРК-03) қағидаларына сай </w:t>
      </w:r>
      <w:r>
        <w:br/>
      </w:r>
      <w:r>
        <w:rPr>
          <w:rFonts w:ascii="Times New Roman"/>
          <w:b w:val="false"/>
          <w:i w:val="false"/>
          <w:color w:val="000000"/>
          <w:sz w:val="28"/>
        </w:rPr>
        <w:t xml:space="preserve">
            келуі керек. (ДРК-07) </w:t>
      </w:r>
      <w:r>
        <w:br/>
      </w:r>
      <w:r>
        <w:rPr>
          <w:rFonts w:ascii="Times New Roman"/>
          <w:b w:val="false"/>
          <w:i w:val="false"/>
          <w:color w:val="000000"/>
          <w:sz w:val="28"/>
        </w:rPr>
        <w:t xml:space="preserve">
      5.394 Америка Құрамы Штаттарында 2300-2390 МГц жолақты </w:t>
      </w:r>
      <w:r>
        <w:br/>
      </w:r>
      <w:r>
        <w:rPr>
          <w:rFonts w:ascii="Times New Roman"/>
          <w:b w:val="false"/>
          <w:i w:val="false"/>
          <w:color w:val="000000"/>
          <w:sz w:val="28"/>
        </w:rPr>
        <w:t xml:space="preserve">
            пайдалану телеметрия таратулары үшін жылжымалы қызметтің </w:t>
      </w:r>
      <w:r>
        <w:br/>
      </w:r>
      <w:r>
        <w:rPr>
          <w:rFonts w:ascii="Times New Roman"/>
          <w:b w:val="false"/>
          <w:i w:val="false"/>
          <w:color w:val="000000"/>
          <w:sz w:val="28"/>
        </w:rPr>
        <w:t xml:space="preserve">
            басқа түрлі жұмыстарында қарағанда, әуедегі жылжымалы </w:t>
      </w:r>
      <w:r>
        <w:br/>
      </w:r>
      <w:r>
        <w:rPr>
          <w:rFonts w:ascii="Times New Roman"/>
          <w:b w:val="false"/>
          <w:i w:val="false"/>
          <w:color w:val="000000"/>
          <w:sz w:val="28"/>
        </w:rPr>
        <w:t xml:space="preserve">
            қызметке басымдылық түрде қолдалынады. Канадада </w:t>
      </w:r>
      <w:r>
        <w:br/>
      </w:r>
      <w:r>
        <w:rPr>
          <w:rFonts w:ascii="Times New Roman"/>
          <w:b w:val="false"/>
          <w:i w:val="false"/>
          <w:color w:val="000000"/>
          <w:sz w:val="28"/>
        </w:rPr>
        <w:t xml:space="preserve">
            2300-2483.5 МГц жолақты пайдалану телеметрия таратулары </w:t>
      </w:r>
      <w:r>
        <w:br/>
      </w:r>
      <w:r>
        <w:rPr>
          <w:rFonts w:ascii="Times New Roman"/>
          <w:b w:val="false"/>
          <w:i w:val="false"/>
          <w:color w:val="000000"/>
          <w:sz w:val="28"/>
        </w:rPr>
        <w:t xml:space="preserve">
            үшін жылжымалы қызметтің басқа түрлі жұмыстарына </w:t>
      </w:r>
      <w:r>
        <w:br/>
      </w:r>
      <w:r>
        <w:rPr>
          <w:rFonts w:ascii="Times New Roman"/>
          <w:b w:val="false"/>
          <w:i w:val="false"/>
          <w:color w:val="000000"/>
          <w:sz w:val="28"/>
        </w:rPr>
        <w:t xml:space="preserve">
            қарағанда, әуедегі жылжымалы қызметке басымдылық түрде </w:t>
      </w:r>
      <w:r>
        <w:br/>
      </w:r>
      <w:r>
        <w:rPr>
          <w:rFonts w:ascii="Times New Roman"/>
          <w:b w:val="false"/>
          <w:i w:val="false"/>
          <w:color w:val="000000"/>
          <w:sz w:val="28"/>
        </w:rPr>
        <w:t xml:space="preserve">
            қолданылады. (ДРК-07) </w:t>
      </w:r>
      <w:r>
        <w:br/>
      </w:r>
      <w:r>
        <w:rPr>
          <w:rFonts w:ascii="Times New Roman"/>
          <w:b w:val="false"/>
          <w:i w:val="false"/>
          <w:color w:val="000000"/>
          <w:sz w:val="28"/>
        </w:rPr>
        <w:t xml:space="preserve">
      5.395 Францияда және Түркияда 2310-2360 МГц жолақты </w:t>
      </w:r>
      <w:r>
        <w:br/>
      </w:r>
      <w:r>
        <w:rPr>
          <w:rFonts w:ascii="Times New Roman"/>
          <w:b w:val="false"/>
          <w:i w:val="false"/>
          <w:color w:val="000000"/>
          <w:sz w:val="28"/>
        </w:rPr>
        <w:t xml:space="preserve">
            пайдалануда, жылжымалы қызметтің басқа түрлі жұмыстарында </w:t>
      </w:r>
      <w:r>
        <w:br/>
      </w:r>
      <w:r>
        <w:rPr>
          <w:rFonts w:ascii="Times New Roman"/>
          <w:b w:val="false"/>
          <w:i w:val="false"/>
          <w:color w:val="000000"/>
          <w:sz w:val="28"/>
        </w:rPr>
        <w:t xml:space="preserve">
            қарағанда, әуедегі жылжымалы қызметке телеметрия </w:t>
      </w:r>
      <w:r>
        <w:br/>
      </w:r>
      <w:r>
        <w:rPr>
          <w:rFonts w:ascii="Times New Roman"/>
          <w:b w:val="false"/>
          <w:i w:val="false"/>
          <w:color w:val="000000"/>
          <w:sz w:val="28"/>
        </w:rPr>
        <w:t xml:space="preserve">
            таратуларына басымдылық түрде беріледі. (ДРК-03) </w:t>
      </w:r>
      <w:r>
        <w:br/>
      </w:r>
      <w:r>
        <w:rPr>
          <w:rFonts w:ascii="Times New Roman"/>
          <w:b w:val="false"/>
          <w:i w:val="false"/>
          <w:color w:val="000000"/>
          <w:sz w:val="28"/>
        </w:rPr>
        <w:t xml:space="preserve">
      5.396 2310-2360 МГц жолағындағы ғарыш жерсеріктік радиохабар </w:t>
      </w:r>
      <w:r>
        <w:br/>
      </w:r>
      <w:r>
        <w:rPr>
          <w:rFonts w:ascii="Times New Roman"/>
          <w:b w:val="false"/>
          <w:i w:val="false"/>
          <w:color w:val="000000"/>
          <w:sz w:val="28"/>
        </w:rPr>
        <w:t xml:space="preserve">
            қызметі, 5.393 п. сәйкес жұмыс істеуші және басқа елдерге </w:t>
      </w:r>
      <w:r>
        <w:br/>
      </w:r>
      <w:r>
        <w:rPr>
          <w:rFonts w:ascii="Times New Roman"/>
          <w:b w:val="false"/>
          <w:i w:val="false"/>
          <w:color w:val="000000"/>
          <w:sz w:val="28"/>
        </w:rPr>
        <w:t xml:space="preserve">
            осы жолақ бөлінген қызметке әсер туғызатын қызметтер 33 </w:t>
      </w:r>
      <w:r>
        <w:br/>
      </w:r>
      <w:r>
        <w:rPr>
          <w:rFonts w:ascii="Times New Roman"/>
          <w:b w:val="false"/>
          <w:i w:val="false"/>
          <w:color w:val="000000"/>
          <w:sz w:val="28"/>
        </w:rPr>
        <w:t xml:space="preserve">
            Қарарға сәйкес үйлестірілуі және хабарлануы керек. Жер </w:t>
      </w:r>
      <w:r>
        <w:br/>
      </w:r>
      <w:r>
        <w:rPr>
          <w:rFonts w:ascii="Times New Roman"/>
          <w:b w:val="false"/>
          <w:i w:val="false"/>
          <w:color w:val="000000"/>
          <w:sz w:val="28"/>
        </w:rPr>
        <w:t xml:space="preserve">
            бетіндегі қосымша радиохабар станциялары, оларды іске </w:t>
      </w:r>
      <w:r>
        <w:br/>
      </w:r>
      <w:r>
        <w:rPr>
          <w:rFonts w:ascii="Times New Roman"/>
          <w:b w:val="false"/>
          <w:i w:val="false"/>
          <w:color w:val="000000"/>
          <w:sz w:val="28"/>
        </w:rPr>
        <w:t xml:space="preserve">
            қоспас бұрын көрші елдермен екі жақты үйлестіру </w:t>
      </w:r>
      <w:r>
        <w:br/>
      </w:r>
      <w:r>
        <w:rPr>
          <w:rFonts w:ascii="Times New Roman"/>
          <w:b w:val="false"/>
          <w:i w:val="false"/>
          <w:color w:val="000000"/>
          <w:sz w:val="28"/>
        </w:rPr>
        <w:t xml:space="preserve">
            жұмыстарын жүргізуі керек. </w:t>
      </w:r>
      <w:r>
        <w:br/>
      </w:r>
      <w:r>
        <w:rPr>
          <w:rFonts w:ascii="Times New Roman"/>
          <w:b w:val="false"/>
          <w:i w:val="false"/>
          <w:color w:val="000000"/>
          <w:sz w:val="28"/>
        </w:rPr>
        <w:t xml:space="preserve">
      5.397 Қызметтің басқа категориясы: Францияда 2450-2500 МГц </w:t>
      </w:r>
      <w:r>
        <w:br/>
      </w:r>
      <w:r>
        <w:rPr>
          <w:rFonts w:ascii="Times New Roman"/>
          <w:b w:val="false"/>
          <w:i w:val="false"/>
          <w:color w:val="000000"/>
          <w:sz w:val="28"/>
        </w:rPr>
        <w:t xml:space="preserve">
            жолағы радиолокациялық қызметке (5.33 қара) бірінші </w:t>
      </w:r>
      <w:r>
        <w:br/>
      </w:r>
      <w:r>
        <w:rPr>
          <w:rFonts w:ascii="Times New Roman"/>
          <w:b w:val="false"/>
          <w:i w:val="false"/>
          <w:color w:val="000000"/>
          <w:sz w:val="28"/>
        </w:rPr>
        <w:t xml:space="preserve">
            реттік негізде бөлінген. Мұндай пайдаланым, жиіліктер </w:t>
      </w:r>
      <w:r>
        <w:br/>
      </w:r>
      <w:r>
        <w:rPr>
          <w:rFonts w:ascii="Times New Roman"/>
          <w:b w:val="false"/>
          <w:i w:val="false"/>
          <w:color w:val="000000"/>
          <w:sz w:val="28"/>
        </w:rPr>
        <w:t xml:space="preserve">
            бөлу Кестесіне сәйкес жұмыс істейтін және алдын ала </w:t>
      </w:r>
      <w:r>
        <w:br/>
      </w:r>
      <w:r>
        <w:rPr>
          <w:rFonts w:ascii="Times New Roman"/>
          <w:b w:val="false"/>
          <w:i w:val="false"/>
          <w:color w:val="000000"/>
          <w:sz w:val="28"/>
        </w:rPr>
        <w:t xml:space="preserve">
            жоспарланған немесе оларға әсері болатын қызметтердің </w:t>
      </w:r>
      <w:r>
        <w:br/>
      </w:r>
      <w:r>
        <w:rPr>
          <w:rFonts w:ascii="Times New Roman"/>
          <w:b w:val="false"/>
          <w:i w:val="false"/>
          <w:color w:val="000000"/>
          <w:sz w:val="28"/>
        </w:rPr>
        <w:t xml:space="preserve">
            әкімшіліктерімен келісілуі кажет. </w:t>
      </w:r>
      <w:r>
        <w:br/>
      </w:r>
      <w:r>
        <w:rPr>
          <w:rFonts w:ascii="Times New Roman"/>
          <w:b w:val="false"/>
          <w:i w:val="false"/>
          <w:color w:val="000000"/>
          <w:sz w:val="28"/>
        </w:rPr>
        <w:t xml:space="preserve">
      5.398 2483.5-2500 МГц жолақта жерсеріктік радиоанықтама </w:t>
      </w:r>
      <w:r>
        <w:br/>
      </w:r>
      <w:r>
        <w:rPr>
          <w:rFonts w:ascii="Times New Roman"/>
          <w:b w:val="false"/>
          <w:i w:val="false"/>
          <w:color w:val="000000"/>
          <w:sz w:val="28"/>
        </w:rPr>
        <w:t xml:space="preserve">
            қызметіне қатысты 4.10 п. қағидалары пайдаланылмайды. </w:t>
      </w:r>
      <w:r>
        <w:br/>
      </w:r>
      <w:r>
        <w:rPr>
          <w:rFonts w:ascii="Times New Roman"/>
          <w:b w:val="false"/>
          <w:i w:val="false"/>
          <w:color w:val="000000"/>
          <w:sz w:val="28"/>
        </w:rPr>
        <w:t xml:space="preserve">
      5.399 -аудандағы елдерде, 5.400 п. көрсетілген елдерден басқа, </w:t>
      </w:r>
      <w:r>
        <w:br/>
      </w:r>
      <w:r>
        <w:rPr>
          <w:rFonts w:ascii="Times New Roman"/>
          <w:b w:val="false"/>
          <w:i w:val="false"/>
          <w:color w:val="000000"/>
          <w:sz w:val="28"/>
        </w:rPr>
        <w:t xml:space="preserve">
            жерсеріктік радиоанықтама қызмет станциясы </w:t>
      </w:r>
      <w:r>
        <w:br/>
      </w:r>
      <w:r>
        <w:rPr>
          <w:rFonts w:ascii="Times New Roman"/>
          <w:b w:val="false"/>
          <w:i w:val="false"/>
          <w:color w:val="000000"/>
          <w:sz w:val="28"/>
        </w:rPr>
        <w:t xml:space="preserve">
            радиолокациялық қызметтер станцияларына зиянды кедергілер </w:t>
      </w:r>
      <w:r>
        <w:br/>
      </w:r>
      <w:r>
        <w:rPr>
          <w:rFonts w:ascii="Times New Roman"/>
          <w:b w:val="false"/>
          <w:i w:val="false"/>
          <w:color w:val="000000"/>
          <w:sz w:val="28"/>
        </w:rPr>
        <w:t xml:space="preserve">
            тудырмауы тиіс және олардан қорғанысты талап етпеуі </w:t>
      </w:r>
      <w:r>
        <w:br/>
      </w:r>
      <w:r>
        <w:rPr>
          <w:rFonts w:ascii="Times New Roman"/>
          <w:b w:val="false"/>
          <w:i w:val="false"/>
          <w:color w:val="000000"/>
          <w:sz w:val="28"/>
        </w:rPr>
        <w:t xml:space="preserve">
            керек, </w:t>
      </w:r>
      <w:r>
        <w:br/>
      </w:r>
      <w:r>
        <w:rPr>
          <w:rFonts w:ascii="Times New Roman"/>
          <w:b w:val="false"/>
          <w:i w:val="false"/>
          <w:color w:val="000000"/>
          <w:sz w:val="28"/>
        </w:rPr>
        <w:t xml:space="preserve">
      5.400 Қызметтің басқа категориясы: Ангола, Австралия, </w:t>
      </w:r>
      <w:r>
        <w:br/>
      </w:r>
      <w:r>
        <w:rPr>
          <w:rFonts w:ascii="Times New Roman"/>
          <w:b w:val="false"/>
          <w:i w:val="false"/>
          <w:color w:val="000000"/>
          <w:sz w:val="28"/>
        </w:rPr>
        <w:t xml:space="preserve">
            Бангладеш, Бурунди, Қытай, Эритрея, Эфиопия, Индия, Иран </w:t>
      </w:r>
      <w:r>
        <w:br/>
      </w:r>
      <w:r>
        <w:rPr>
          <w:rFonts w:ascii="Times New Roman"/>
          <w:b w:val="false"/>
          <w:i w:val="false"/>
          <w:color w:val="000000"/>
          <w:sz w:val="28"/>
        </w:rPr>
        <w:t xml:space="preserve">
            Ислам Республикасы, Иордания, Ливан, Либерия, Ливия, </w:t>
      </w:r>
      <w:r>
        <w:br/>
      </w:r>
      <w:r>
        <w:rPr>
          <w:rFonts w:ascii="Times New Roman"/>
          <w:b w:val="false"/>
          <w:i w:val="false"/>
          <w:color w:val="000000"/>
          <w:sz w:val="28"/>
        </w:rPr>
        <w:t xml:space="preserve">
            Мадакаскар, Мали, Пәкістан, Папуа-Новой Гвинея, Судан, </w:t>
      </w:r>
      <w:r>
        <w:br/>
      </w:r>
      <w:r>
        <w:rPr>
          <w:rFonts w:ascii="Times New Roman"/>
          <w:b w:val="false"/>
          <w:i w:val="false"/>
          <w:color w:val="000000"/>
          <w:sz w:val="28"/>
        </w:rPr>
        <w:t xml:space="preserve">
            Свазиленд, Сирия, Того, Заир және Замбиада 2483.5-2500 </w:t>
      </w:r>
      <w:r>
        <w:br/>
      </w:r>
      <w:r>
        <w:rPr>
          <w:rFonts w:ascii="Times New Roman"/>
          <w:b w:val="false"/>
          <w:i w:val="false"/>
          <w:color w:val="000000"/>
          <w:sz w:val="28"/>
        </w:rPr>
        <w:t xml:space="preserve">
            МГц жолағы, 9.21 Бабы бойынша осы ережеде аталмаған басқа </w:t>
      </w:r>
      <w:r>
        <w:br/>
      </w:r>
      <w:r>
        <w:rPr>
          <w:rFonts w:ascii="Times New Roman"/>
          <w:b w:val="false"/>
          <w:i w:val="false"/>
          <w:color w:val="000000"/>
          <w:sz w:val="28"/>
        </w:rPr>
        <w:t xml:space="preserve">
            елдерден келісім алған жағдайда, жерсеріктік </w:t>
      </w:r>
      <w:r>
        <w:br/>
      </w:r>
      <w:r>
        <w:rPr>
          <w:rFonts w:ascii="Times New Roman"/>
          <w:b w:val="false"/>
          <w:i w:val="false"/>
          <w:color w:val="000000"/>
          <w:sz w:val="28"/>
        </w:rPr>
        <w:t xml:space="preserve">
            радиоанықтама қызметіне (ғарыш-Жер) бірінші реттік </w:t>
      </w:r>
      <w:r>
        <w:br/>
      </w:r>
      <w:r>
        <w:rPr>
          <w:rFonts w:ascii="Times New Roman"/>
          <w:b w:val="false"/>
          <w:i w:val="false"/>
          <w:color w:val="000000"/>
          <w:sz w:val="28"/>
        </w:rPr>
        <w:t xml:space="preserve">
            негізді бөлінген. (ДРК-03) </w:t>
      </w:r>
      <w:r>
        <w:br/>
      </w:r>
      <w:r>
        <w:rPr>
          <w:rFonts w:ascii="Times New Roman"/>
          <w:b w:val="false"/>
          <w:i w:val="false"/>
          <w:color w:val="000000"/>
          <w:sz w:val="28"/>
        </w:rPr>
        <w:t xml:space="preserve">
      5.401 Пайдаланылмайды. </w:t>
      </w:r>
      <w:r>
        <w:br/>
      </w:r>
      <w:r>
        <w:rPr>
          <w:rFonts w:ascii="Times New Roman"/>
          <w:b w:val="false"/>
          <w:i w:val="false"/>
          <w:color w:val="000000"/>
          <w:sz w:val="28"/>
        </w:rPr>
        <w:t xml:space="preserve">
      5.402 2483.5-2500 МГц жолағын жылжымалы жерсеріктік қызметке </w:t>
      </w:r>
      <w:r>
        <w:br/>
      </w:r>
      <w:r>
        <w:rPr>
          <w:rFonts w:ascii="Times New Roman"/>
          <w:b w:val="false"/>
          <w:i w:val="false"/>
          <w:color w:val="000000"/>
          <w:sz w:val="28"/>
        </w:rPr>
        <w:t xml:space="preserve">
            және жерсеріктік радиоанықтамалық қызметке пайдаланғанда </w:t>
      </w:r>
      <w:r>
        <w:br/>
      </w:r>
      <w:r>
        <w:rPr>
          <w:rFonts w:ascii="Times New Roman"/>
          <w:b w:val="false"/>
          <w:i w:val="false"/>
          <w:color w:val="000000"/>
          <w:sz w:val="28"/>
        </w:rPr>
        <w:t xml:space="preserve">
            46 Қарадың 9.11 А п. ережелерінде қаралған үйлестру </w:t>
      </w:r>
      <w:r>
        <w:br/>
      </w:r>
      <w:r>
        <w:rPr>
          <w:rFonts w:ascii="Times New Roman"/>
          <w:b w:val="false"/>
          <w:i w:val="false"/>
          <w:color w:val="000000"/>
          <w:sz w:val="28"/>
        </w:rPr>
        <w:t xml:space="preserve">
            процедуралары қолдануы қажет. Әкімшіліктерге, </w:t>
      </w:r>
      <w:r>
        <w:br/>
      </w:r>
      <w:r>
        <w:rPr>
          <w:rFonts w:ascii="Times New Roman"/>
          <w:b w:val="false"/>
          <w:i w:val="false"/>
          <w:color w:val="000000"/>
          <w:sz w:val="28"/>
        </w:rPr>
        <w:t xml:space="preserve">
            радиоастрономиялық қызметке зиянды кедергілерді </w:t>
      </w:r>
      <w:r>
        <w:br/>
      </w:r>
      <w:r>
        <w:rPr>
          <w:rFonts w:ascii="Times New Roman"/>
          <w:b w:val="false"/>
          <w:i w:val="false"/>
          <w:color w:val="000000"/>
          <w:sz w:val="28"/>
        </w:rPr>
        <w:t xml:space="preserve">
            2483.5-2500 МГц жолағындағы сәулеленулерден тудырмау </w:t>
      </w:r>
      <w:r>
        <w:br/>
      </w:r>
      <w:r>
        <w:rPr>
          <w:rFonts w:ascii="Times New Roman"/>
          <w:b w:val="false"/>
          <w:i w:val="false"/>
          <w:color w:val="000000"/>
          <w:sz w:val="28"/>
        </w:rPr>
        <w:t xml:space="preserve">
            үшін, әсіресе, 4990-5000 МГц жолағына түсетін, </w:t>
      </w:r>
      <w:r>
        <w:br/>
      </w:r>
      <w:r>
        <w:rPr>
          <w:rFonts w:ascii="Times New Roman"/>
          <w:b w:val="false"/>
          <w:i w:val="false"/>
          <w:color w:val="000000"/>
          <w:sz w:val="28"/>
        </w:rPr>
        <w:t xml:space="preserve">
            радиоастрономиялық қызметте дүниежүзілік негізде </w:t>
      </w:r>
      <w:r>
        <w:br/>
      </w:r>
      <w:r>
        <w:rPr>
          <w:rFonts w:ascii="Times New Roman"/>
          <w:b w:val="false"/>
          <w:i w:val="false"/>
          <w:color w:val="000000"/>
          <w:sz w:val="28"/>
        </w:rPr>
        <w:t xml:space="preserve">
            таралған, екінші гармоника сәулеленулерінен барлық мүмкін </w:t>
      </w:r>
      <w:r>
        <w:br/>
      </w:r>
      <w:r>
        <w:rPr>
          <w:rFonts w:ascii="Times New Roman"/>
          <w:b w:val="false"/>
          <w:i w:val="false"/>
          <w:color w:val="000000"/>
          <w:sz w:val="28"/>
        </w:rPr>
        <w:t xml:space="preserve">
            шараларды пайдалануы тиіс. </w:t>
      </w:r>
      <w:r>
        <w:br/>
      </w:r>
      <w:r>
        <w:rPr>
          <w:rFonts w:ascii="Times New Roman"/>
          <w:b w:val="false"/>
          <w:i w:val="false"/>
          <w:color w:val="000000"/>
          <w:sz w:val="28"/>
        </w:rPr>
        <w:t xml:space="preserve">
      5.403 9.21 Бабы бойынша келісім алған жағдайда, 2520-2535 МГц </w:t>
      </w:r>
      <w:r>
        <w:br/>
      </w:r>
      <w:r>
        <w:rPr>
          <w:rFonts w:ascii="Times New Roman"/>
          <w:b w:val="false"/>
          <w:i w:val="false"/>
          <w:color w:val="000000"/>
          <w:sz w:val="28"/>
        </w:rPr>
        <w:t xml:space="preserve">
            жолағын (2005 жылдың 1 қаңтарына дейін 2500-25350 МГц </w:t>
      </w:r>
      <w:r>
        <w:br/>
      </w:r>
      <w:r>
        <w:rPr>
          <w:rFonts w:ascii="Times New Roman"/>
          <w:b w:val="false"/>
          <w:i w:val="false"/>
          <w:color w:val="000000"/>
          <w:sz w:val="28"/>
        </w:rPr>
        <w:t xml:space="preserve">
            жолағы), әуедегі жылжымалы жерсеріктік қызметті </w:t>
      </w:r>
      <w:r>
        <w:br/>
      </w:r>
      <w:r>
        <w:rPr>
          <w:rFonts w:ascii="Times New Roman"/>
          <w:b w:val="false"/>
          <w:i w:val="false"/>
          <w:color w:val="000000"/>
          <w:sz w:val="28"/>
        </w:rPr>
        <w:t xml:space="preserve">
            қоспағанда, сондай-ақ, жылжымалы жерсеріктік (ғарыш-Жер) </w:t>
      </w:r>
      <w:r>
        <w:br/>
      </w:r>
      <w:r>
        <w:rPr>
          <w:rFonts w:ascii="Times New Roman"/>
          <w:b w:val="false"/>
          <w:i w:val="false"/>
          <w:color w:val="000000"/>
          <w:sz w:val="28"/>
        </w:rPr>
        <w:t xml:space="preserve">
            қызметке ұлттық шекаралар көлемінде пайдалануға болады. </w:t>
      </w:r>
      <w:r>
        <w:br/>
      </w:r>
      <w:r>
        <w:rPr>
          <w:rFonts w:ascii="Times New Roman"/>
          <w:b w:val="false"/>
          <w:i w:val="false"/>
          <w:color w:val="000000"/>
          <w:sz w:val="28"/>
        </w:rPr>
        <w:t xml:space="preserve">
            Бұл жағдайда 9.11 А ережелері қолданылуы керек. (ВКР-07) </w:t>
      </w:r>
      <w:r>
        <w:br/>
      </w:r>
      <w:r>
        <w:rPr>
          <w:rFonts w:ascii="Times New Roman"/>
          <w:b w:val="false"/>
          <w:i w:val="false"/>
          <w:color w:val="000000"/>
          <w:sz w:val="28"/>
        </w:rPr>
        <w:t xml:space="preserve">
      5.404 Қосымша таратулы: 9.21 Бабы бойынша келісім алған </w:t>
      </w:r>
      <w:r>
        <w:br/>
      </w:r>
      <w:r>
        <w:rPr>
          <w:rFonts w:ascii="Times New Roman"/>
          <w:b w:val="false"/>
          <w:i w:val="false"/>
          <w:color w:val="000000"/>
          <w:sz w:val="28"/>
        </w:rPr>
        <w:t xml:space="preserve">
            жағдайда, 2500-2516.5 МГц жолағын Индия және Иран Ислам </w:t>
      </w:r>
      <w:r>
        <w:br/>
      </w:r>
      <w:r>
        <w:rPr>
          <w:rFonts w:ascii="Times New Roman"/>
          <w:b w:val="false"/>
          <w:i w:val="false"/>
          <w:color w:val="000000"/>
          <w:sz w:val="28"/>
        </w:rPr>
        <w:t xml:space="preserve">
            Республикасында, сондай-ақ, жерсеріктік радиоанықтама </w:t>
      </w:r>
      <w:r>
        <w:br/>
      </w:r>
      <w:r>
        <w:rPr>
          <w:rFonts w:ascii="Times New Roman"/>
          <w:b w:val="false"/>
          <w:i w:val="false"/>
          <w:color w:val="000000"/>
          <w:sz w:val="28"/>
        </w:rPr>
        <w:t xml:space="preserve">
            қызметіне (ғарыш-Жер) ұлттық шекаралар көлемінде </w:t>
      </w:r>
      <w:r>
        <w:br/>
      </w:r>
      <w:r>
        <w:rPr>
          <w:rFonts w:ascii="Times New Roman"/>
          <w:b w:val="false"/>
          <w:i w:val="false"/>
          <w:color w:val="000000"/>
          <w:sz w:val="28"/>
        </w:rPr>
        <w:t xml:space="preserve">
            қолдануға болады. </w:t>
      </w:r>
      <w:r>
        <w:br/>
      </w:r>
      <w:r>
        <w:rPr>
          <w:rFonts w:ascii="Times New Roman"/>
          <w:b w:val="false"/>
          <w:i w:val="false"/>
          <w:color w:val="000000"/>
          <w:sz w:val="28"/>
        </w:rPr>
        <w:t xml:space="preserve">
      5.405 Қосымша таратылу: Францияда 2500-2550 МГц жолағы, </w:t>
      </w:r>
      <w:r>
        <w:br/>
      </w:r>
      <w:r>
        <w:rPr>
          <w:rFonts w:ascii="Times New Roman"/>
          <w:b w:val="false"/>
          <w:i w:val="false"/>
          <w:color w:val="000000"/>
          <w:sz w:val="28"/>
        </w:rPr>
        <w:t xml:space="preserve">
            сондай-ақ, радиолокациялық қызметке бірінші реттік </w:t>
      </w:r>
      <w:r>
        <w:br/>
      </w:r>
      <w:r>
        <w:rPr>
          <w:rFonts w:ascii="Times New Roman"/>
          <w:b w:val="false"/>
          <w:i w:val="false"/>
          <w:color w:val="000000"/>
          <w:sz w:val="28"/>
        </w:rPr>
        <w:t xml:space="preserve">
            негізде бөлінген. Мұндай пайдаланым, Кесте бойынша істегі </w:t>
      </w:r>
      <w:r>
        <w:br/>
      </w:r>
      <w:r>
        <w:rPr>
          <w:rFonts w:ascii="Times New Roman"/>
          <w:b w:val="false"/>
          <w:i w:val="false"/>
          <w:color w:val="000000"/>
          <w:sz w:val="28"/>
        </w:rPr>
        <w:t xml:space="preserve">
            немесе жоспарланған және оларға қатысы бар қызметтердің </w:t>
      </w:r>
      <w:r>
        <w:br/>
      </w:r>
      <w:r>
        <w:rPr>
          <w:rFonts w:ascii="Times New Roman"/>
          <w:b w:val="false"/>
          <w:i w:val="false"/>
          <w:color w:val="000000"/>
          <w:sz w:val="28"/>
        </w:rPr>
        <w:t xml:space="preserve">
            әкімшіліктерімен келісуді кажет етеді. </w:t>
      </w:r>
      <w:r>
        <w:br/>
      </w:r>
      <w:r>
        <w:rPr>
          <w:rFonts w:ascii="Times New Roman"/>
          <w:b w:val="false"/>
          <w:i w:val="false"/>
          <w:color w:val="000000"/>
          <w:sz w:val="28"/>
        </w:rPr>
        <w:t xml:space="preserve">
      5.406 Пайдаланылмайды. </w:t>
      </w:r>
      <w:r>
        <w:br/>
      </w:r>
      <w:r>
        <w:rPr>
          <w:rFonts w:ascii="Times New Roman"/>
          <w:b w:val="false"/>
          <w:i w:val="false"/>
          <w:color w:val="000000"/>
          <w:sz w:val="28"/>
        </w:rPr>
        <w:t xml:space="preserve">
      5.407 Аргентинада 2500-2520 МГц жолағы, жылжымалы жерсеріктік </w:t>
      </w:r>
      <w:r>
        <w:br/>
      </w:r>
      <w:r>
        <w:rPr>
          <w:rFonts w:ascii="Times New Roman"/>
          <w:b w:val="false"/>
          <w:i w:val="false"/>
          <w:color w:val="000000"/>
          <w:sz w:val="28"/>
        </w:rPr>
        <w:t xml:space="preserve">
            қызметте (ғарыш-Жер) істейтін ғарыш станцияларының Жер </w:t>
      </w:r>
      <w:r>
        <w:br/>
      </w:r>
      <w:r>
        <w:rPr>
          <w:rFonts w:ascii="Times New Roman"/>
          <w:b w:val="false"/>
          <w:i w:val="false"/>
          <w:color w:val="000000"/>
          <w:sz w:val="28"/>
        </w:rPr>
        <w:t xml:space="preserve">
            бетіне түсіретін қуат ағынын тығыздығын шамасы-152 </w:t>
      </w:r>
      <w:r>
        <w:br/>
      </w:r>
      <w:r>
        <w:rPr>
          <w:rFonts w:ascii="Times New Roman"/>
          <w:b w:val="false"/>
          <w:i w:val="false"/>
          <w:color w:val="000000"/>
          <w:sz w:val="28"/>
        </w:rPr>
        <w:t xml:space="preserve">
            дБ(Вт/м/4кГц)-тан аспауы керек, егер мүдделі әкімшіліктер </w:t>
      </w:r>
      <w:r>
        <w:br/>
      </w:r>
      <w:r>
        <w:rPr>
          <w:rFonts w:ascii="Times New Roman"/>
          <w:b w:val="false"/>
          <w:i w:val="false"/>
          <w:color w:val="000000"/>
          <w:sz w:val="28"/>
        </w:rPr>
        <w:t xml:space="preserve">
            басқа туралы уағдаласпаса. </w:t>
      </w:r>
      <w:r>
        <w:br/>
      </w:r>
      <w:r>
        <w:rPr>
          <w:rFonts w:ascii="Times New Roman"/>
          <w:b w:val="false"/>
          <w:i w:val="false"/>
          <w:color w:val="000000"/>
          <w:sz w:val="28"/>
        </w:rPr>
        <w:t xml:space="preserve">
      5.408 (Шығарып тасталынған ВКР-2000). </w:t>
      </w:r>
      <w:r>
        <w:br/>
      </w:r>
      <w:r>
        <w:rPr>
          <w:rFonts w:ascii="Times New Roman"/>
          <w:b w:val="false"/>
          <w:i w:val="false"/>
          <w:color w:val="000000"/>
          <w:sz w:val="28"/>
        </w:rPr>
        <w:t xml:space="preserve">
      5.409 Шығарып тасталынған </w:t>
      </w:r>
      <w:r>
        <w:br/>
      </w:r>
      <w:r>
        <w:rPr>
          <w:rFonts w:ascii="Times New Roman"/>
          <w:b w:val="false"/>
          <w:i w:val="false"/>
          <w:color w:val="000000"/>
          <w:sz w:val="28"/>
        </w:rPr>
        <w:t xml:space="preserve">
      5.410 1-ауданда 2500-2690 МГц жолағы, 9.21 Бабы бойынша келісім </w:t>
      </w:r>
      <w:r>
        <w:br/>
      </w:r>
      <w:r>
        <w:rPr>
          <w:rFonts w:ascii="Times New Roman"/>
          <w:b w:val="false"/>
          <w:i w:val="false"/>
          <w:color w:val="000000"/>
          <w:sz w:val="28"/>
        </w:rPr>
        <w:t xml:space="preserve">
            алған жағдайда, тропосферлық шашырау жүйесінде </w:t>
      </w:r>
      <w:r>
        <w:br/>
      </w:r>
      <w:r>
        <w:rPr>
          <w:rFonts w:ascii="Times New Roman"/>
          <w:b w:val="false"/>
          <w:i w:val="false"/>
          <w:color w:val="000000"/>
          <w:sz w:val="28"/>
        </w:rPr>
        <w:t xml:space="preserve">
            пайдаланылуы мүмкін. Әкімшіліктер бұл жолақта жаңа </w:t>
      </w:r>
      <w:r>
        <w:br/>
      </w:r>
      <w:r>
        <w:rPr>
          <w:rFonts w:ascii="Times New Roman"/>
          <w:b w:val="false"/>
          <w:i w:val="false"/>
          <w:color w:val="000000"/>
          <w:sz w:val="28"/>
        </w:rPr>
        <w:t xml:space="preserve">
            тропосферлық шашырау жүйесінің дамуын болдырмауға барлық </w:t>
      </w:r>
      <w:r>
        <w:br/>
      </w:r>
      <w:r>
        <w:rPr>
          <w:rFonts w:ascii="Times New Roman"/>
          <w:b w:val="false"/>
          <w:i w:val="false"/>
          <w:color w:val="000000"/>
          <w:sz w:val="28"/>
        </w:rPr>
        <w:t xml:space="preserve">
            мүмкіндіктерді салуы керек. Бұл жолақта тропосферлық </w:t>
      </w:r>
      <w:r>
        <w:br/>
      </w:r>
      <w:r>
        <w:rPr>
          <w:rFonts w:ascii="Times New Roman"/>
          <w:b w:val="false"/>
          <w:i w:val="false"/>
          <w:color w:val="000000"/>
          <w:sz w:val="28"/>
        </w:rPr>
        <w:t xml:space="preserve">
            шашырау жүйесінің жаңа радиорелелік желісін жоспарлау </w:t>
      </w:r>
      <w:r>
        <w:br/>
      </w:r>
      <w:r>
        <w:rPr>
          <w:rFonts w:ascii="Times New Roman"/>
          <w:b w:val="false"/>
          <w:i w:val="false"/>
          <w:color w:val="000000"/>
          <w:sz w:val="28"/>
        </w:rPr>
        <w:t xml:space="preserve">
            барысында, бұл желілердің антенналарының бағытын </w:t>
      </w:r>
      <w:r>
        <w:br/>
      </w:r>
      <w:r>
        <w:rPr>
          <w:rFonts w:ascii="Times New Roman"/>
          <w:b w:val="false"/>
          <w:i w:val="false"/>
          <w:color w:val="000000"/>
          <w:sz w:val="28"/>
        </w:rPr>
        <w:t xml:space="preserve">
            геостационарлық жерсеріктік орбитаға қарай бұрылмауы үшін </w:t>
      </w:r>
      <w:r>
        <w:br/>
      </w:r>
      <w:r>
        <w:rPr>
          <w:rFonts w:ascii="Times New Roman"/>
          <w:b w:val="false"/>
          <w:i w:val="false"/>
          <w:color w:val="000000"/>
          <w:sz w:val="28"/>
        </w:rPr>
        <w:t xml:space="preserve">
            барлық мүмкіндікті салуы керек. (ДРК-07) </w:t>
      </w:r>
      <w:r>
        <w:br/>
      </w:r>
      <w:r>
        <w:rPr>
          <w:rFonts w:ascii="Times New Roman"/>
          <w:b w:val="false"/>
          <w:i w:val="false"/>
          <w:color w:val="000000"/>
          <w:sz w:val="28"/>
        </w:rPr>
        <w:t xml:space="preserve">
      5.411 Шығарып тасталынған </w:t>
      </w:r>
      <w:r>
        <w:br/>
      </w:r>
      <w:r>
        <w:rPr>
          <w:rFonts w:ascii="Times New Roman"/>
          <w:b w:val="false"/>
          <w:i w:val="false"/>
          <w:color w:val="000000"/>
          <w:sz w:val="28"/>
        </w:rPr>
        <w:t xml:space="preserve">
      5.412 Ауыстырылымды таратылу: Әзербайжан, Қырғызстан және </w:t>
      </w:r>
      <w:r>
        <w:br/>
      </w:r>
      <w:r>
        <w:rPr>
          <w:rFonts w:ascii="Times New Roman"/>
          <w:b w:val="false"/>
          <w:i w:val="false"/>
          <w:color w:val="000000"/>
          <w:sz w:val="28"/>
        </w:rPr>
        <w:t xml:space="preserve">
            Түрікменстанда 2500-2690 МГц жолағы тіркелген және </w:t>
      </w:r>
      <w:r>
        <w:br/>
      </w:r>
      <w:r>
        <w:rPr>
          <w:rFonts w:ascii="Times New Roman"/>
          <w:b w:val="false"/>
          <w:i w:val="false"/>
          <w:color w:val="000000"/>
          <w:sz w:val="28"/>
        </w:rPr>
        <w:t xml:space="preserve">
            жылжымалы қызметтерге, әуедегі жылжымалы қызметті </w:t>
      </w:r>
      <w:r>
        <w:br/>
      </w:r>
      <w:r>
        <w:rPr>
          <w:rFonts w:ascii="Times New Roman"/>
          <w:b w:val="false"/>
          <w:i w:val="false"/>
          <w:color w:val="000000"/>
          <w:sz w:val="28"/>
        </w:rPr>
        <w:t xml:space="preserve">
            қоспағанда, бірінші реттік негізде бөлінген. (ДРК-07) </w:t>
      </w:r>
      <w:r>
        <w:br/>
      </w:r>
      <w:r>
        <w:rPr>
          <w:rFonts w:ascii="Times New Roman"/>
          <w:b w:val="false"/>
          <w:i w:val="false"/>
          <w:color w:val="000000"/>
          <w:sz w:val="28"/>
        </w:rPr>
        <w:t xml:space="preserve">
      5.413 Жерсеріктік радиохабар қызметінің жүйесін жобалағанда, </w:t>
      </w:r>
      <w:r>
        <w:br/>
      </w:r>
      <w:r>
        <w:rPr>
          <w:rFonts w:ascii="Times New Roman"/>
          <w:b w:val="false"/>
          <w:i w:val="false"/>
          <w:color w:val="000000"/>
          <w:sz w:val="28"/>
        </w:rPr>
        <w:t xml:space="preserve">
            2500 және 2690 МГц аралығындағы жолақта, әкімшіліктер </w:t>
      </w:r>
      <w:r>
        <w:br/>
      </w:r>
      <w:r>
        <w:rPr>
          <w:rFonts w:ascii="Times New Roman"/>
          <w:b w:val="false"/>
          <w:i w:val="false"/>
          <w:color w:val="000000"/>
          <w:sz w:val="28"/>
        </w:rPr>
        <w:t xml:space="preserve">
            2690-2700 МГц жолағындағы радиоастрономиялық қызметті </w:t>
      </w:r>
      <w:r>
        <w:br/>
      </w:r>
      <w:r>
        <w:rPr>
          <w:rFonts w:ascii="Times New Roman"/>
          <w:b w:val="false"/>
          <w:i w:val="false"/>
          <w:color w:val="000000"/>
          <w:sz w:val="28"/>
        </w:rPr>
        <w:t xml:space="preserve">
            қорғауға қажетті бар шараларды қолдануы керек. </w:t>
      </w:r>
      <w:r>
        <w:br/>
      </w:r>
      <w:r>
        <w:rPr>
          <w:rFonts w:ascii="Times New Roman"/>
          <w:b w:val="false"/>
          <w:i w:val="false"/>
          <w:color w:val="000000"/>
          <w:sz w:val="28"/>
        </w:rPr>
        <w:t xml:space="preserve">
      5.414 2500-2520 МГц жолағын жылжымалы жерсеріктік қызмет </w:t>
      </w:r>
      <w:r>
        <w:br/>
      </w:r>
      <w:r>
        <w:rPr>
          <w:rFonts w:ascii="Times New Roman"/>
          <w:b w:val="false"/>
          <w:i w:val="false"/>
          <w:color w:val="000000"/>
          <w:sz w:val="28"/>
        </w:rPr>
        <w:t xml:space="preserve">
            (ғарыш-Жер) станциясына бөлу 9.11А п. ережелеріне сай </w:t>
      </w:r>
      <w:r>
        <w:br/>
      </w:r>
      <w:r>
        <w:rPr>
          <w:rFonts w:ascii="Times New Roman"/>
          <w:b w:val="false"/>
          <w:i w:val="false"/>
          <w:color w:val="000000"/>
          <w:sz w:val="28"/>
        </w:rPr>
        <w:t xml:space="preserve">
            үйлестіру процедуралары қолданылған жағдайда іске асады. </w:t>
      </w:r>
      <w:r>
        <w:br/>
      </w:r>
      <w:r>
        <w:rPr>
          <w:rFonts w:ascii="Times New Roman"/>
          <w:b w:val="false"/>
          <w:i w:val="false"/>
          <w:color w:val="000000"/>
          <w:sz w:val="28"/>
        </w:rPr>
        <w:t xml:space="preserve">
            (ДРК-07) </w:t>
      </w:r>
      <w:r>
        <w:br/>
      </w:r>
      <w:r>
        <w:rPr>
          <w:rFonts w:ascii="Times New Roman"/>
          <w:b w:val="false"/>
          <w:i w:val="false"/>
          <w:color w:val="000000"/>
          <w:sz w:val="28"/>
        </w:rPr>
        <w:t xml:space="preserve">
      5.414А Жапонияда және Индияда 2500-2520 МГц және 2520-2535 МГц </w:t>
      </w:r>
      <w:r>
        <w:br/>
      </w:r>
      <w:r>
        <w:rPr>
          <w:rFonts w:ascii="Times New Roman"/>
          <w:b w:val="false"/>
          <w:i w:val="false"/>
          <w:color w:val="000000"/>
          <w:sz w:val="28"/>
        </w:rPr>
        <w:t xml:space="preserve">
            жолақтарын қолдану жерсеріктік жүйеге п. 5.403 сәйкес </w:t>
      </w:r>
      <w:r>
        <w:br/>
      </w:r>
      <w:r>
        <w:rPr>
          <w:rFonts w:ascii="Times New Roman"/>
          <w:b w:val="false"/>
          <w:i w:val="false"/>
          <w:color w:val="000000"/>
          <w:sz w:val="28"/>
        </w:rPr>
        <w:t xml:space="preserve">
            жылжымалы жылжымалы жерсеріктік қызметке (ғарыш-Жер), п. </w:t>
      </w:r>
      <w:r>
        <w:br/>
      </w:r>
      <w:r>
        <w:rPr>
          <w:rFonts w:ascii="Times New Roman"/>
          <w:b w:val="false"/>
          <w:i w:val="false"/>
          <w:color w:val="000000"/>
          <w:sz w:val="28"/>
        </w:rPr>
        <w:t xml:space="preserve">
            9.ПА ережедегі шарттарды қолданғанда ұлттық шекара </w:t>
      </w:r>
      <w:r>
        <w:br/>
      </w:r>
      <w:r>
        <w:rPr>
          <w:rFonts w:ascii="Times New Roman"/>
          <w:b w:val="false"/>
          <w:i w:val="false"/>
          <w:color w:val="000000"/>
          <w:sz w:val="28"/>
        </w:rPr>
        <w:t xml:space="preserve">
            шегінде пайдаланумен шектеледі. Қ.а.т. келесі мәні п. </w:t>
      </w:r>
      <w:r>
        <w:br/>
      </w:r>
      <w:r>
        <w:rPr>
          <w:rFonts w:ascii="Times New Roman"/>
          <w:b w:val="false"/>
          <w:i w:val="false"/>
          <w:color w:val="000000"/>
          <w:sz w:val="28"/>
        </w:rPr>
        <w:t xml:space="preserve">
            9.ПА сәйкес барлық шарттар және әкімшіліктер территориясы </w:t>
      </w:r>
      <w:r>
        <w:br/>
      </w:r>
      <w:r>
        <w:rPr>
          <w:rFonts w:ascii="Times New Roman"/>
          <w:b w:val="false"/>
          <w:i w:val="false"/>
          <w:color w:val="000000"/>
          <w:sz w:val="28"/>
        </w:rPr>
        <w:t xml:space="preserve">
            айналасында 1000 км радиуысы аумағында модуляцияның </w:t>
      </w:r>
      <w:r>
        <w:br/>
      </w:r>
      <w:r>
        <w:rPr>
          <w:rFonts w:ascii="Times New Roman"/>
          <w:b w:val="false"/>
          <w:i w:val="false"/>
          <w:color w:val="000000"/>
          <w:sz w:val="28"/>
        </w:rPr>
        <w:t xml:space="preserve">
            барлық методтары үшін үйлестіру кезіндегі шекті деңгейі, </w:t>
      </w:r>
      <w:r>
        <w:br/>
      </w:r>
      <w:r>
        <w:rPr>
          <w:rFonts w:ascii="Times New Roman"/>
          <w:b w:val="false"/>
          <w:i w:val="false"/>
          <w:color w:val="000000"/>
          <w:sz w:val="28"/>
        </w:rPr>
        <w:t xml:space="preserve">
            өтініш беруші жерсеріктік жылжымалы қызмет: </w:t>
      </w:r>
      <w:r>
        <w:br/>
      </w:r>
      <w:r>
        <w:rPr>
          <w:rFonts w:ascii="Times New Roman"/>
          <w:b w:val="false"/>
          <w:i w:val="false"/>
          <w:color w:val="000000"/>
          <w:sz w:val="28"/>
        </w:rPr>
        <w:t xml:space="preserve">
            -136 дБ(Вт/(м </w:t>
      </w:r>
      <w:r>
        <w:rPr>
          <w:rFonts w:ascii="Times New Roman"/>
          <w:b w:val="false"/>
          <w:i w:val="false"/>
          <w:color w:val="000000"/>
          <w:vertAlign w:val="superscript"/>
        </w:rPr>
        <w:t xml:space="preserve">2 </w:t>
      </w:r>
      <w:r>
        <w:rPr>
          <w:rFonts w:ascii="Times New Roman"/>
          <w:b w:val="false"/>
          <w:i w:val="false"/>
          <w:color w:val="000000"/>
          <w:sz w:val="28"/>
        </w:rPr>
        <w:t xml:space="preserve">* МГц)) мұнда 0 </w:t>
      </w:r>
      <w:r>
        <w:rPr>
          <w:rFonts w:ascii="Times New Roman"/>
          <w:b w:val="false"/>
          <w:i w:val="false"/>
          <w:color w:val="000000"/>
          <w:vertAlign w:val="superscript"/>
        </w:rPr>
        <w:t xml:space="preserve">о </w:t>
      </w:r>
      <w:r>
        <w:rPr>
          <w:rFonts w:ascii="Times New Roman"/>
          <w:b w:val="false"/>
          <w:i w:val="false"/>
          <w:color w:val="000000"/>
          <w:sz w:val="28"/>
          <w:u w:val="single"/>
        </w:rPr>
        <w:t xml:space="preserve">&lt; </w:t>
      </w:r>
      <w:r>
        <w:rPr>
          <w:rFonts w:ascii="Times New Roman"/>
          <w:b w:val="false"/>
          <w:i w:val="false"/>
          <w:color w:val="000000"/>
          <w:sz w:val="28"/>
        </w:rPr>
        <w:t xml:space="preserve">Ө </w:t>
      </w:r>
      <w:r>
        <w:rPr>
          <w:rFonts w:ascii="Times New Roman"/>
          <w:b w:val="false"/>
          <w:i w:val="false"/>
          <w:color w:val="000000"/>
          <w:sz w:val="28"/>
          <w:u w:val="single"/>
        </w:rPr>
        <w:t xml:space="preserve">&lt; </w:t>
      </w:r>
      <w:r>
        <w:rPr>
          <w:rFonts w:ascii="Times New Roman"/>
          <w:b w:val="false"/>
          <w:i w:val="false"/>
          <w:color w:val="000000"/>
          <w:sz w:val="28"/>
        </w:rPr>
        <w:t xml:space="preserve">5 </w:t>
      </w:r>
      <w:r>
        <w:rPr>
          <w:rFonts w:ascii="Times New Roman"/>
          <w:b w:val="false"/>
          <w:i w:val="false"/>
          <w:color w:val="000000"/>
          <w:vertAlign w:val="superscript"/>
        </w:rPr>
        <w:t xml:space="preserve">о </w:t>
      </w:r>
      <w:r>
        <w:br/>
      </w:r>
      <w:r>
        <w:rPr>
          <w:rFonts w:ascii="Times New Roman"/>
          <w:b w:val="false"/>
          <w:i w:val="false"/>
          <w:color w:val="000000"/>
          <w:sz w:val="28"/>
        </w:rPr>
        <w:t xml:space="preserve">
            -136 0,55 (Ө - 5) дБ(Вт/(м </w:t>
      </w:r>
      <w:r>
        <w:rPr>
          <w:rFonts w:ascii="Times New Roman"/>
          <w:b w:val="false"/>
          <w:i w:val="false"/>
          <w:color w:val="000000"/>
          <w:vertAlign w:val="superscript"/>
        </w:rPr>
        <w:t xml:space="preserve">2 </w:t>
      </w:r>
      <w:r>
        <w:rPr>
          <w:rFonts w:ascii="Times New Roman"/>
          <w:b w:val="false"/>
          <w:i w:val="false"/>
          <w:color w:val="000000"/>
          <w:sz w:val="28"/>
        </w:rPr>
        <w:t xml:space="preserve">* МГц)) мұнда 5 </w:t>
      </w:r>
      <w:r>
        <w:rPr>
          <w:rFonts w:ascii="Times New Roman"/>
          <w:b w:val="false"/>
          <w:i w:val="false"/>
          <w:color w:val="000000"/>
          <w:vertAlign w:val="superscript"/>
        </w:rPr>
        <w:t xml:space="preserve">о </w:t>
      </w:r>
      <w:r>
        <w:rPr>
          <w:rFonts w:ascii="Times New Roman"/>
          <w:b w:val="false"/>
          <w:i w:val="false"/>
          <w:color w:val="000000"/>
          <w:sz w:val="28"/>
          <w:u w:val="single"/>
        </w:rPr>
        <w:t xml:space="preserve">&lt; </w:t>
      </w:r>
      <w:r>
        <w:rPr>
          <w:rFonts w:ascii="Times New Roman"/>
          <w:b w:val="false"/>
          <w:i w:val="false"/>
          <w:color w:val="000000"/>
          <w:sz w:val="28"/>
        </w:rPr>
        <w:t xml:space="preserve">Ө </w:t>
      </w:r>
      <w:r>
        <w:rPr>
          <w:rFonts w:ascii="Times New Roman"/>
          <w:b w:val="false"/>
          <w:i w:val="false"/>
          <w:color w:val="000000"/>
          <w:sz w:val="28"/>
          <w:u w:val="single"/>
        </w:rPr>
        <w:t xml:space="preserve">&lt; </w:t>
      </w:r>
      <w:r>
        <w:rPr>
          <w:rFonts w:ascii="Times New Roman"/>
          <w:b w:val="false"/>
          <w:i w:val="false"/>
          <w:color w:val="000000"/>
          <w:sz w:val="28"/>
        </w:rPr>
        <w:t xml:space="preserve">25 </w:t>
      </w:r>
      <w:r>
        <w:rPr>
          <w:rFonts w:ascii="Times New Roman"/>
          <w:b w:val="false"/>
          <w:i w:val="false"/>
          <w:color w:val="000000"/>
          <w:vertAlign w:val="superscript"/>
        </w:rPr>
        <w:t xml:space="preserve">о </w:t>
      </w:r>
      <w:r>
        <w:br/>
      </w:r>
      <w:r>
        <w:rPr>
          <w:rFonts w:ascii="Times New Roman"/>
          <w:b w:val="false"/>
          <w:i w:val="false"/>
          <w:color w:val="000000"/>
          <w:sz w:val="28"/>
        </w:rPr>
        <w:t xml:space="preserve">
            -125 дБ(Вт/(м </w:t>
      </w:r>
      <w:r>
        <w:rPr>
          <w:rFonts w:ascii="Times New Roman"/>
          <w:b w:val="false"/>
          <w:i w:val="false"/>
          <w:color w:val="000000"/>
          <w:vertAlign w:val="superscript"/>
        </w:rPr>
        <w:t xml:space="preserve">2 </w:t>
      </w:r>
      <w:r>
        <w:rPr>
          <w:rFonts w:ascii="Times New Roman"/>
          <w:b w:val="false"/>
          <w:i w:val="false"/>
          <w:color w:val="000000"/>
          <w:sz w:val="28"/>
        </w:rPr>
        <w:t xml:space="preserve">* МГц)) мұнда 25 </w:t>
      </w:r>
      <w:r>
        <w:rPr>
          <w:rFonts w:ascii="Times New Roman"/>
          <w:b w:val="false"/>
          <w:i w:val="false"/>
          <w:color w:val="000000"/>
          <w:vertAlign w:val="superscript"/>
        </w:rPr>
        <w:t xml:space="preserve">о </w:t>
      </w:r>
      <w:r>
        <w:rPr>
          <w:rFonts w:ascii="Times New Roman"/>
          <w:b w:val="false"/>
          <w:i w:val="false"/>
          <w:color w:val="000000"/>
          <w:sz w:val="28"/>
        </w:rPr>
        <w:t xml:space="preserve">Ө </w:t>
      </w:r>
      <w:r>
        <w:rPr>
          <w:rFonts w:ascii="Times New Roman"/>
          <w:b w:val="false"/>
          <w:i w:val="false"/>
          <w:color w:val="000000"/>
          <w:sz w:val="28"/>
          <w:u w:val="single"/>
        </w:rPr>
        <w:t xml:space="preserve">&lt; </w:t>
      </w:r>
      <w:r>
        <w:rPr>
          <w:rFonts w:ascii="Times New Roman"/>
          <w:b w:val="false"/>
          <w:i w:val="false"/>
          <w:color w:val="000000"/>
          <w:sz w:val="28"/>
        </w:rPr>
        <w:t xml:space="preserve">90 </w:t>
      </w:r>
      <w:r>
        <w:rPr>
          <w:rFonts w:ascii="Times New Roman"/>
          <w:b w:val="false"/>
          <w:i w:val="false"/>
          <w:color w:val="000000"/>
          <w:vertAlign w:val="superscript"/>
        </w:rPr>
        <w:t xml:space="preserve">о </w:t>
      </w:r>
      <w:r>
        <w:rPr>
          <w:rFonts w:ascii="Times New Roman"/>
          <w:b w:val="false"/>
          <w:i w:val="false"/>
          <w:color w:val="000000"/>
          <w:sz w:val="28"/>
        </w:rPr>
        <w:t xml:space="preserve">, </w:t>
      </w:r>
      <w:r>
        <w:br/>
      </w:r>
      <w:r>
        <w:rPr>
          <w:rFonts w:ascii="Times New Roman"/>
          <w:b w:val="false"/>
          <w:i w:val="false"/>
          <w:color w:val="000000"/>
          <w:sz w:val="28"/>
        </w:rPr>
        <w:t xml:space="preserve">
            бұл жерде Ө - горизантальды жазықтыққа келіп түсетін </w:t>
      </w:r>
      <w:r>
        <w:br/>
      </w:r>
      <w:r>
        <w:rPr>
          <w:rFonts w:ascii="Times New Roman"/>
          <w:b w:val="false"/>
          <w:i w:val="false"/>
          <w:color w:val="000000"/>
          <w:sz w:val="28"/>
        </w:rPr>
        <w:t xml:space="preserve">
            толқын бұрышының градустағы мәнін көрсетеді. Бұл аумақтың </w:t>
      </w:r>
      <w:r>
        <w:br/>
      </w:r>
      <w:r>
        <w:rPr>
          <w:rFonts w:ascii="Times New Roman"/>
          <w:b w:val="false"/>
          <w:i w:val="false"/>
          <w:color w:val="000000"/>
          <w:sz w:val="28"/>
        </w:rPr>
        <w:t xml:space="preserve">
            сыртында 21-4 Кестенің 21 Баптағы ережелер қолданылады. </w:t>
      </w:r>
      <w:r>
        <w:br/>
      </w:r>
      <w:r>
        <w:rPr>
          <w:rFonts w:ascii="Times New Roman"/>
          <w:b w:val="false"/>
          <w:i w:val="false"/>
          <w:color w:val="000000"/>
          <w:sz w:val="28"/>
        </w:rPr>
        <w:t xml:space="preserve">
            Бұдан басқа, Байланыс Регламентінің 5 Қосымшасының 1 </w:t>
      </w:r>
      <w:r>
        <w:br/>
      </w:r>
      <w:r>
        <w:rPr>
          <w:rFonts w:ascii="Times New Roman"/>
          <w:b w:val="false"/>
          <w:i w:val="false"/>
          <w:color w:val="000000"/>
          <w:sz w:val="28"/>
        </w:rPr>
        <w:t xml:space="preserve">
            толықтырылуының 5-2 Кестесінде көрсетілген координациялық </w:t>
      </w:r>
      <w:r>
        <w:br/>
      </w:r>
      <w:r>
        <w:rPr>
          <w:rFonts w:ascii="Times New Roman"/>
          <w:b w:val="false"/>
          <w:i w:val="false"/>
          <w:color w:val="000000"/>
          <w:sz w:val="28"/>
        </w:rPr>
        <w:t xml:space="preserve">
            шектік деңгейі п. 9.11А байланысты 9 және 11 баптың </w:t>
      </w:r>
      <w:r>
        <w:br/>
      </w:r>
      <w:r>
        <w:rPr>
          <w:rFonts w:ascii="Times New Roman"/>
          <w:b w:val="false"/>
          <w:i w:val="false"/>
          <w:color w:val="000000"/>
          <w:sz w:val="28"/>
        </w:rPr>
        <w:t xml:space="preserve">
            ережелерімен бірге, өтініш беру үшін толық ақпарат </w:t>
      </w:r>
      <w:r>
        <w:br/>
      </w:r>
      <w:r>
        <w:rPr>
          <w:rFonts w:ascii="Times New Roman"/>
          <w:b w:val="false"/>
          <w:i w:val="false"/>
          <w:color w:val="000000"/>
          <w:sz w:val="28"/>
        </w:rPr>
        <w:t xml:space="preserve">
            радиобайланыс Бюросына 2007 жылдың 14 қарашасына дейін </w:t>
      </w:r>
      <w:r>
        <w:br/>
      </w:r>
      <w:r>
        <w:rPr>
          <w:rFonts w:ascii="Times New Roman"/>
          <w:b w:val="false"/>
          <w:i w:val="false"/>
          <w:color w:val="000000"/>
          <w:sz w:val="28"/>
        </w:rPr>
        <w:t xml:space="preserve">
            келіп түскен, осы датаға дейін пайдалануға қосылған </w:t>
      </w:r>
      <w:r>
        <w:br/>
      </w:r>
      <w:r>
        <w:rPr>
          <w:rFonts w:ascii="Times New Roman"/>
          <w:b w:val="false"/>
          <w:i w:val="false"/>
          <w:color w:val="000000"/>
          <w:sz w:val="28"/>
        </w:rPr>
        <w:t xml:space="preserve">
            жүйелерге қолданылады. (ДРК-07) </w:t>
      </w:r>
      <w:r>
        <w:br/>
      </w:r>
      <w:r>
        <w:rPr>
          <w:rFonts w:ascii="Times New Roman"/>
          <w:b w:val="false"/>
          <w:i w:val="false"/>
          <w:color w:val="000000"/>
          <w:sz w:val="28"/>
        </w:rPr>
        <w:t xml:space="preserve">
      5.415 2500-2690 Мгц жолағын 2-ауданда, 2500-2535 Мгц және </w:t>
      </w:r>
      <w:r>
        <w:br/>
      </w:r>
      <w:r>
        <w:rPr>
          <w:rFonts w:ascii="Times New Roman"/>
          <w:b w:val="false"/>
          <w:i w:val="false"/>
          <w:color w:val="000000"/>
          <w:sz w:val="28"/>
        </w:rPr>
        <w:t xml:space="preserve">
            2655-2690 МГц жолақтарын 3-ауданда тіркелген жерсеріктік </w:t>
      </w:r>
      <w:r>
        <w:br/>
      </w:r>
      <w:r>
        <w:rPr>
          <w:rFonts w:ascii="Times New Roman"/>
          <w:b w:val="false"/>
          <w:i w:val="false"/>
          <w:color w:val="000000"/>
          <w:sz w:val="28"/>
        </w:rPr>
        <w:t xml:space="preserve">
            қызметте пайдалану, 9.21 Бабы бойынша келісім алған </w:t>
      </w:r>
      <w:r>
        <w:br/>
      </w:r>
      <w:r>
        <w:rPr>
          <w:rFonts w:ascii="Times New Roman"/>
          <w:b w:val="false"/>
          <w:i w:val="false"/>
          <w:color w:val="000000"/>
          <w:sz w:val="28"/>
        </w:rPr>
        <w:t xml:space="preserve">
            жағдайда, ұлттық және аймақтық жүйелермен шектеледі. Бұл </w:t>
      </w:r>
      <w:r>
        <w:br/>
      </w:r>
      <w:r>
        <w:rPr>
          <w:rFonts w:ascii="Times New Roman"/>
          <w:b w:val="false"/>
          <w:i w:val="false"/>
          <w:color w:val="000000"/>
          <w:sz w:val="28"/>
        </w:rPr>
        <w:t xml:space="preserve">
            жағдайда ерекше ықылас 1-аудандағы радиохабарлық </w:t>
      </w:r>
      <w:r>
        <w:br/>
      </w:r>
      <w:r>
        <w:rPr>
          <w:rFonts w:ascii="Times New Roman"/>
          <w:b w:val="false"/>
          <w:i w:val="false"/>
          <w:color w:val="000000"/>
          <w:sz w:val="28"/>
        </w:rPr>
        <w:t xml:space="preserve">
            жерсеріктік қызметке аударылады. (ДРК-07) </w:t>
      </w:r>
      <w:r>
        <w:br/>
      </w:r>
      <w:r>
        <w:rPr>
          <w:rFonts w:ascii="Times New Roman"/>
          <w:b w:val="false"/>
          <w:i w:val="false"/>
          <w:color w:val="000000"/>
          <w:sz w:val="28"/>
        </w:rPr>
        <w:t xml:space="preserve">
      5.415А Қосымша тарату: Индия және Жапонияда п. 9.21 сәйкес </w:t>
      </w:r>
      <w:r>
        <w:br/>
      </w:r>
      <w:r>
        <w:rPr>
          <w:rFonts w:ascii="Times New Roman"/>
          <w:b w:val="false"/>
          <w:i w:val="false"/>
          <w:color w:val="000000"/>
          <w:sz w:val="28"/>
        </w:rPr>
        <w:t xml:space="preserve">
            келісім алған жағдайда 2515-2535 МГц жолағы, сондай-ақ, </w:t>
      </w:r>
      <w:r>
        <w:br/>
      </w:r>
      <w:r>
        <w:rPr>
          <w:rFonts w:ascii="Times New Roman"/>
          <w:b w:val="false"/>
          <w:i w:val="false"/>
          <w:color w:val="000000"/>
          <w:sz w:val="28"/>
        </w:rPr>
        <w:t xml:space="preserve">
            әуедегі жылжымалы жерсеріктік (ғарыш-Жер) қызметке ұлттық </w:t>
      </w:r>
      <w:r>
        <w:br/>
      </w:r>
      <w:r>
        <w:rPr>
          <w:rFonts w:ascii="Times New Roman"/>
          <w:b w:val="false"/>
          <w:i w:val="false"/>
          <w:color w:val="000000"/>
          <w:sz w:val="28"/>
        </w:rPr>
        <w:t xml:space="preserve">
            шекарада жұмыс істеуіне болады. (ДРК-2000) </w:t>
      </w:r>
      <w:r>
        <w:br/>
      </w:r>
      <w:r>
        <w:rPr>
          <w:rFonts w:ascii="Times New Roman"/>
          <w:b w:val="false"/>
          <w:i w:val="false"/>
          <w:color w:val="000000"/>
          <w:sz w:val="28"/>
        </w:rPr>
        <w:t xml:space="preserve">
      5.416 2520-2670 МГц жолағын радиохабар жерсеріктік қызметіне </w:t>
      </w:r>
      <w:r>
        <w:br/>
      </w:r>
      <w:r>
        <w:rPr>
          <w:rFonts w:ascii="Times New Roman"/>
          <w:b w:val="false"/>
          <w:i w:val="false"/>
          <w:color w:val="000000"/>
          <w:sz w:val="28"/>
        </w:rPr>
        <w:t xml:space="preserve">
            пайдалану ұлттық және аймақтық жүйелермен ұжымдық </w:t>
      </w:r>
      <w:r>
        <w:br/>
      </w:r>
      <w:r>
        <w:rPr>
          <w:rFonts w:ascii="Times New Roman"/>
          <w:b w:val="false"/>
          <w:i w:val="false"/>
          <w:color w:val="000000"/>
          <w:sz w:val="28"/>
        </w:rPr>
        <w:t xml:space="preserve">
            қабылдаумен шектеледі және 9.21 Бабындағы процедуралар </w:t>
      </w:r>
      <w:r>
        <w:br/>
      </w:r>
      <w:r>
        <w:rPr>
          <w:rFonts w:ascii="Times New Roman"/>
          <w:b w:val="false"/>
          <w:i w:val="false"/>
          <w:color w:val="000000"/>
          <w:sz w:val="28"/>
        </w:rPr>
        <w:t xml:space="preserve">
            бойынша келісімге тұруды талап етеді. Бұл жолақта п. 9.19 </w:t>
      </w:r>
      <w:r>
        <w:br/>
      </w:r>
      <w:r>
        <w:rPr>
          <w:rFonts w:ascii="Times New Roman"/>
          <w:b w:val="false"/>
          <w:i w:val="false"/>
          <w:color w:val="000000"/>
          <w:sz w:val="28"/>
        </w:rPr>
        <w:t xml:space="preserve">
            Ережесі әкімшіліктердің екі жақты және көпжақты </w:t>
      </w:r>
      <w:r>
        <w:br/>
      </w:r>
      <w:r>
        <w:rPr>
          <w:rFonts w:ascii="Times New Roman"/>
          <w:b w:val="false"/>
          <w:i w:val="false"/>
          <w:color w:val="000000"/>
          <w:sz w:val="28"/>
        </w:rPr>
        <w:t xml:space="preserve">
            келіссөздері арқылы қолданылмауы тиіс. </w:t>
      </w:r>
      <w:r>
        <w:br/>
      </w:r>
      <w:r>
        <w:rPr>
          <w:rFonts w:ascii="Times New Roman"/>
          <w:b w:val="false"/>
          <w:i w:val="false"/>
          <w:color w:val="000000"/>
          <w:sz w:val="28"/>
        </w:rPr>
        <w:t xml:space="preserve">
      5.417 (Шығарып тасталынған ВКР-2000) </w:t>
      </w:r>
      <w:r>
        <w:br/>
      </w:r>
      <w:r>
        <w:rPr>
          <w:rFonts w:ascii="Times New Roman"/>
          <w:b w:val="false"/>
          <w:i w:val="false"/>
          <w:color w:val="000000"/>
          <w:sz w:val="28"/>
        </w:rPr>
        <w:t xml:space="preserve">
      5.417А п. 5.418 ережесін Корея Республикасында және Жапонияда </w:t>
      </w:r>
      <w:r>
        <w:br/>
      </w:r>
      <w:r>
        <w:rPr>
          <w:rFonts w:ascii="Times New Roman"/>
          <w:b w:val="false"/>
          <w:i w:val="false"/>
          <w:color w:val="000000"/>
          <w:sz w:val="28"/>
        </w:rPr>
        <w:t xml:space="preserve">
            қолданғанда 528 Қарардың "шешеді" бөлімінің 3 тармағы </w:t>
      </w:r>
      <w:r>
        <w:br/>
      </w:r>
      <w:r>
        <w:rPr>
          <w:rFonts w:ascii="Times New Roman"/>
          <w:b w:val="false"/>
          <w:i w:val="false"/>
          <w:color w:val="000000"/>
          <w:sz w:val="28"/>
        </w:rPr>
        <w:t xml:space="preserve">
            (Қайта қарал. (ДРК-03) жерсеріктік радиохабар тарату </w:t>
      </w:r>
      <w:r>
        <w:br/>
      </w:r>
      <w:r>
        <w:rPr>
          <w:rFonts w:ascii="Times New Roman"/>
          <w:b w:val="false"/>
          <w:i w:val="false"/>
          <w:color w:val="000000"/>
          <w:sz w:val="28"/>
        </w:rPr>
        <w:t xml:space="preserve">
            (дыбыстық) қызметіне және қосымша жердегі радиохабар </w:t>
      </w:r>
      <w:r>
        <w:br/>
      </w:r>
      <w:r>
        <w:rPr>
          <w:rFonts w:ascii="Times New Roman"/>
          <w:b w:val="false"/>
          <w:i w:val="false"/>
          <w:color w:val="000000"/>
          <w:sz w:val="28"/>
        </w:rPr>
        <w:t xml:space="preserve">
            тарату қызметіне, сондай-ақ, 2605-2630 МГц жолағында </w:t>
      </w:r>
      <w:r>
        <w:br/>
      </w:r>
      <w:r>
        <w:rPr>
          <w:rFonts w:ascii="Times New Roman"/>
          <w:b w:val="false"/>
          <w:i w:val="false"/>
          <w:color w:val="000000"/>
          <w:sz w:val="28"/>
        </w:rPr>
        <w:t xml:space="preserve">
            бірінші реттік негізде жұмыс істеуіне рұқсат бере отырып </w:t>
      </w:r>
      <w:r>
        <w:br/>
      </w:r>
      <w:r>
        <w:rPr>
          <w:rFonts w:ascii="Times New Roman"/>
          <w:b w:val="false"/>
          <w:i w:val="false"/>
          <w:color w:val="000000"/>
          <w:sz w:val="28"/>
        </w:rPr>
        <w:t xml:space="preserve">
            жеңілдетілген. </w:t>
      </w:r>
      <w:r>
        <w:br/>
      </w:r>
      <w:r>
        <w:rPr>
          <w:rFonts w:ascii="Times New Roman"/>
          <w:b w:val="false"/>
          <w:i w:val="false"/>
          <w:color w:val="000000"/>
          <w:sz w:val="28"/>
        </w:rPr>
        <w:t xml:space="preserve">
            Мұндай қолданыс ұлттық қамту үшін тағайындалған </w:t>
      </w:r>
      <w:r>
        <w:br/>
      </w:r>
      <w:r>
        <w:rPr>
          <w:rFonts w:ascii="Times New Roman"/>
          <w:b w:val="false"/>
          <w:i w:val="false"/>
          <w:color w:val="000000"/>
          <w:sz w:val="28"/>
        </w:rPr>
        <w:t xml:space="preserve">
            жүйелермен шектелген. Бұл ережеде келтірілген </w:t>
      </w:r>
      <w:r>
        <w:br/>
      </w:r>
      <w:r>
        <w:rPr>
          <w:rFonts w:ascii="Times New Roman"/>
          <w:b w:val="false"/>
          <w:i w:val="false"/>
          <w:color w:val="000000"/>
          <w:sz w:val="28"/>
        </w:rPr>
        <w:t xml:space="preserve">
            әкімшіліктерге, біреуі осы ереже бойынша, екіншісі п. </w:t>
      </w:r>
      <w:r>
        <w:br/>
      </w:r>
      <w:r>
        <w:rPr>
          <w:rFonts w:ascii="Times New Roman"/>
          <w:b w:val="false"/>
          <w:i w:val="false"/>
          <w:color w:val="000000"/>
          <w:sz w:val="28"/>
        </w:rPr>
        <w:t xml:space="preserve">
            5.416. ережесіне және 21 баптың 21-4 Кестесіне сәйкес </w:t>
      </w:r>
      <w:r>
        <w:br/>
      </w:r>
      <w:r>
        <w:rPr>
          <w:rFonts w:ascii="Times New Roman"/>
          <w:b w:val="false"/>
          <w:i w:val="false"/>
          <w:color w:val="000000"/>
          <w:sz w:val="28"/>
        </w:rPr>
        <w:t xml:space="preserve">
            бір уақытта екі қиылысатын жиіліктер тағайындалмау керек. </w:t>
      </w:r>
      <w:r>
        <w:br/>
      </w:r>
      <w:r>
        <w:rPr>
          <w:rFonts w:ascii="Times New Roman"/>
          <w:b w:val="false"/>
          <w:i w:val="false"/>
          <w:color w:val="000000"/>
          <w:sz w:val="28"/>
        </w:rPr>
        <w:t xml:space="preserve">
            2605-2630 МГц жолағында геостационарлық емес жерсеріктік </w:t>
      </w:r>
      <w:r>
        <w:br/>
      </w:r>
      <w:r>
        <w:rPr>
          <w:rFonts w:ascii="Times New Roman"/>
          <w:b w:val="false"/>
          <w:i w:val="false"/>
          <w:color w:val="000000"/>
          <w:sz w:val="28"/>
        </w:rPr>
        <w:t xml:space="preserve">
            радиохабар жүйелерінде қолдану 539 Қарардың ережелеріне </w:t>
      </w:r>
      <w:r>
        <w:br/>
      </w:r>
      <w:r>
        <w:rPr>
          <w:rFonts w:ascii="Times New Roman"/>
          <w:b w:val="false"/>
          <w:i w:val="false"/>
          <w:color w:val="000000"/>
          <w:sz w:val="28"/>
        </w:rPr>
        <w:t xml:space="preserve">
            сәйкес жүзеге асырылуы тиіс (қайта қарал. ДРК-03). </w:t>
      </w:r>
      <w:r>
        <w:br/>
      </w:r>
      <w:r>
        <w:rPr>
          <w:rFonts w:ascii="Times New Roman"/>
          <w:b w:val="false"/>
          <w:i w:val="false"/>
          <w:color w:val="000000"/>
          <w:sz w:val="28"/>
        </w:rPr>
        <w:t xml:space="preserve">
            2605-2630 МГц жолағында жұмыс істейтін жерсеріктік </w:t>
      </w:r>
      <w:r>
        <w:br/>
      </w:r>
      <w:r>
        <w:rPr>
          <w:rFonts w:ascii="Times New Roman"/>
          <w:b w:val="false"/>
          <w:i w:val="false"/>
          <w:color w:val="000000"/>
          <w:sz w:val="28"/>
        </w:rPr>
        <w:t xml:space="preserve">
            радиохабар тарату қызметі (дыбыс) геостационарлық </w:t>
      </w:r>
      <w:r>
        <w:br/>
      </w:r>
      <w:r>
        <w:rPr>
          <w:rFonts w:ascii="Times New Roman"/>
          <w:b w:val="false"/>
          <w:i w:val="false"/>
          <w:color w:val="000000"/>
          <w:sz w:val="28"/>
        </w:rPr>
        <w:t xml:space="preserve">
            жүйелерінің қандай-да бір, ғарыш станциясының Жер үстінде </w:t>
      </w:r>
      <w:r>
        <w:br/>
      </w:r>
      <w:r>
        <w:rPr>
          <w:rFonts w:ascii="Times New Roman"/>
          <w:b w:val="false"/>
          <w:i w:val="false"/>
          <w:color w:val="000000"/>
          <w:sz w:val="28"/>
        </w:rPr>
        <w:t xml:space="preserve">
            тудыратын сәулеленулерінің қуат ағынының тығыздығы, </w:t>
      </w:r>
      <w:r>
        <w:br/>
      </w:r>
      <w:r>
        <w:rPr>
          <w:rFonts w:ascii="Times New Roman"/>
          <w:b w:val="false"/>
          <w:i w:val="false"/>
          <w:color w:val="000000"/>
          <w:sz w:val="28"/>
        </w:rPr>
        <w:t xml:space="preserve">
            барлық жағдайларда және модуляция методтарында келесі </w:t>
      </w:r>
      <w:r>
        <w:br/>
      </w:r>
      <w:r>
        <w:rPr>
          <w:rFonts w:ascii="Times New Roman"/>
          <w:b w:val="false"/>
          <w:i w:val="false"/>
          <w:color w:val="000000"/>
          <w:sz w:val="28"/>
        </w:rPr>
        <w:t xml:space="preserve">
            шектік мәндерден аспауы керек: </w:t>
      </w:r>
      <w:r>
        <w:br/>
      </w:r>
      <w:r>
        <w:rPr>
          <w:rFonts w:ascii="Times New Roman"/>
          <w:b w:val="false"/>
          <w:i w:val="false"/>
          <w:color w:val="000000"/>
          <w:sz w:val="28"/>
        </w:rPr>
        <w:t xml:space="preserve">
            -130 дБ(Вт/(м2 * МГц)) мұнда 0 </w:t>
      </w:r>
      <w:r>
        <w:rPr>
          <w:rFonts w:ascii="Times New Roman"/>
          <w:b w:val="false"/>
          <w:i w:val="false"/>
          <w:color w:val="000000"/>
          <w:vertAlign w:val="superscript"/>
        </w:rPr>
        <w:t xml:space="preserve">о </w:t>
      </w:r>
      <w:r>
        <w:rPr>
          <w:rFonts w:ascii="Times New Roman"/>
          <w:b w:val="false"/>
          <w:i w:val="false"/>
          <w:color w:val="000000"/>
          <w:sz w:val="28"/>
        </w:rPr>
        <w:t xml:space="preserve">&lt; Ө &lt; 5 </w:t>
      </w:r>
      <w:r>
        <w:rPr>
          <w:rFonts w:ascii="Times New Roman"/>
          <w:b w:val="false"/>
          <w:i w:val="false"/>
          <w:color w:val="000000"/>
          <w:vertAlign w:val="superscript"/>
        </w:rPr>
        <w:t xml:space="preserve">о </w:t>
      </w:r>
      <w:r>
        <w:rPr>
          <w:rFonts w:ascii="Times New Roman"/>
          <w:b w:val="false"/>
          <w:i w:val="false"/>
          <w:color w:val="000000"/>
          <w:sz w:val="28"/>
        </w:rPr>
        <w:t xml:space="preserve">; </w:t>
      </w:r>
      <w:r>
        <w:br/>
      </w:r>
      <w:r>
        <w:rPr>
          <w:rFonts w:ascii="Times New Roman"/>
          <w:b w:val="false"/>
          <w:i w:val="false"/>
          <w:color w:val="000000"/>
          <w:sz w:val="28"/>
        </w:rPr>
        <w:t xml:space="preserve">
            -130 + 0,4 (о - 5) дБ(Вт/(м2 МГц)) мұнда 5 </w:t>
      </w:r>
      <w:r>
        <w:rPr>
          <w:rFonts w:ascii="Times New Roman"/>
          <w:b w:val="false"/>
          <w:i w:val="false"/>
          <w:color w:val="000000"/>
          <w:vertAlign w:val="superscript"/>
        </w:rPr>
        <w:t xml:space="preserve">о </w:t>
      </w:r>
      <w:r>
        <w:rPr>
          <w:rFonts w:ascii="Times New Roman"/>
          <w:b w:val="false"/>
          <w:i w:val="false"/>
          <w:color w:val="000000"/>
          <w:sz w:val="28"/>
        </w:rPr>
        <w:t xml:space="preserve">&lt; Ө &lt; 25 </w:t>
      </w:r>
      <w:r>
        <w:rPr>
          <w:rFonts w:ascii="Times New Roman"/>
          <w:b w:val="false"/>
          <w:i w:val="false"/>
          <w:color w:val="000000"/>
          <w:vertAlign w:val="superscript"/>
        </w:rPr>
        <w:t xml:space="preserve">о </w:t>
      </w:r>
      <w:r>
        <w:rPr>
          <w:rFonts w:ascii="Times New Roman"/>
          <w:b w:val="false"/>
          <w:i w:val="false"/>
          <w:color w:val="000000"/>
          <w:sz w:val="28"/>
        </w:rPr>
        <w:t xml:space="preserve">; </w:t>
      </w:r>
      <w:r>
        <w:br/>
      </w:r>
      <w:r>
        <w:rPr>
          <w:rFonts w:ascii="Times New Roman"/>
          <w:b w:val="false"/>
          <w:i w:val="false"/>
          <w:color w:val="000000"/>
          <w:sz w:val="28"/>
        </w:rPr>
        <w:t xml:space="preserve">
            -122 дБ(Вт/(м2 - МГц)) мұнда 25 </w:t>
      </w:r>
      <w:r>
        <w:rPr>
          <w:rFonts w:ascii="Times New Roman"/>
          <w:b w:val="false"/>
          <w:i w:val="false"/>
          <w:color w:val="000000"/>
          <w:vertAlign w:val="superscript"/>
        </w:rPr>
        <w:t xml:space="preserve">о </w:t>
      </w:r>
      <w:r>
        <w:rPr>
          <w:rFonts w:ascii="Times New Roman"/>
          <w:b w:val="false"/>
          <w:i w:val="false"/>
          <w:color w:val="000000"/>
          <w:sz w:val="28"/>
        </w:rPr>
        <w:t xml:space="preserve">&lt; Ө &lt; 90 </w:t>
      </w:r>
      <w:r>
        <w:rPr>
          <w:rFonts w:ascii="Times New Roman"/>
          <w:b w:val="false"/>
          <w:i w:val="false"/>
          <w:color w:val="000000"/>
          <w:vertAlign w:val="superscript"/>
        </w:rPr>
        <w:t xml:space="preserve">о </w:t>
      </w:r>
      <w:r>
        <w:rPr>
          <w:rFonts w:ascii="Times New Roman"/>
          <w:b w:val="false"/>
          <w:i w:val="false"/>
          <w:color w:val="000000"/>
          <w:sz w:val="28"/>
        </w:rPr>
        <w:t xml:space="preserve">, </w:t>
      </w:r>
      <w:r>
        <w:br/>
      </w:r>
      <w:r>
        <w:rPr>
          <w:rFonts w:ascii="Times New Roman"/>
          <w:b w:val="false"/>
          <w:i w:val="false"/>
          <w:color w:val="000000"/>
          <w:sz w:val="28"/>
        </w:rPr>
        <w:t xml:space="preserve">
            бұл жерде 0 - горизантальды жазықтыққа келіп түсетін </w:t>
      </w:r>
      <w:r>
        <w:br/>
      </w:r>
      <w:r>
        <w:rPr>
          <w:rFonts w:ascii="Times New Roman"/>
          <w:b w:val="false"/>
          <w:i w:val="false"/>
          <w:color w:val="000000"/>
          <w:sz w:val="28"/>
        </w:rPr>
        <w:t xml:space="preserve">
            толқын бұрышының градустағы мәнін көрсетеді. Бұл шаманы </w:t>
      </w:r>
      <w:r>
        <w:br/>
      </w:r>
      <w:r>
        <w:rPr>
          <w:rFonts w:ascii="Times New Roman"/>
          <w:b w:val="false"/>
          <w:i w:val="false"/>
          <w:color w:val="000000"/>
          <w:sz w:val="28"/>
        </w:rPr>
        <w:t xml:space="preserve">
            кез келген елдің территориясында көтеруге болады, егер ол </w:t>
      </w:r>
      <w:r>
        <w:br/>
      </w:r>
      <w:r>
        <w:rPr>
          <w:rFonts w:ascii="Times New Roman"/>
          <w:b w:val="false"/>
          <w:i w:val="false"/>
          <w:color w:val="000000"/>
          <w:sz w:val="28"/>
        </w:rPr>
        <w:t xml:space="preserve">
            елдің әкімшілігі келісім берген болса. Жерсеріктік </w:t>
      </w:r>
      <w:r>
        <w:br/>
      </w:r>
      <w:r>
        <w:rPr>
          <w:rFonts w:ascii="Times New Roman"/>
          <w:b w:val="false"/>
          <w:i w:val="false"/>
          <w:color w:val="000000"/>
          <w:sz w:val="28"/>
        </w:rPr>
        <w:t xml:space="preserve">
            радиохабартарату қызметі (дыбыс) жүйелер жағдайында </w:t>
      </w:r>
      <w:r>
        <w:br/>
      </w:r>
      <w:r>
        <w:rPr>
          <w:rFonts w:ascii="Times New Roman"/>
          <w:b w:val="false"/>
          <w:i w:val="false"/>
          <w:color w:val="000000"/>
          <w:sz w:val="28"/>
        </w:rPr>
        <w:t xml:space="preserve">
            Корея Республикасында айрықша ретінде, ерекше жағдайда, </w:t>
      </w:r>
      <w:r>
        <w:br/>
      </w:r>
      <w:r>
        <w:rPr>
          <w:rFonts w:ascii="Times New Roman"/>
          <w:b w:val="false"/>
          <w:i w:val="false"/>
          <w:color w:val="000000"/>
          <w:sz w:val="28"/>
        </w:rPr>
        <w:t xml:space="preserve">
            қ.а.т. -122 дБ(Вт/(м </w:t>
      </w:r>
      <w:r>
        <w:rPr>
          <w:rFonts w:ascii="Times New Roman"/>
          <w:b w:val="false"/>
          <w:i w:val="false"/>
          <w:color w:val="000000"/>
          <w:vertAlign w:val="superscript"/>
        </w:rPr>
        <w:t xml:space="preserve">2 </w:t>
      </w:r>
      <w:r>
        <w:rPr>
          <w:rFonts w:ascii="Times New Roman"/>
          <w:b w:val="false"/>
          <w:i w:val="false"/>
          <w:color w:val="000000"/>
          <w:sz w:val="28"/>
        </w:rPr>
        <w:t xml:space="preserve">* МГц)), с п. 9.11 сәйкес 1000 км </w:t>
      </w:r>
      <w:r>
        <w:br/>
      </w:r>
      <w:r>
        <w:rPr>
          <w:rFonts w:ascii="Times New Roman"/>
          <w:b w:val="false"/>
          <w:i w:val="false"/>
          <w:color w:val="000000"/>
          <w:sz w:val="28"/>
        </w:rPr>
        <w:t xml:space="preserve">
            радиустағы территория шамасындағы, жерсеріктік </w:t>
      </w:r>
      <w:r>
        <w:br/>
      </w:r>
      <w:r>
        <w:rPr>
          <w:rFonts w:ascii="Times New Roman"/>
          <w:b w:val="false"/>
          <w:i w:val="false"/>
          <w:color w:val="000000"/>
          <w:sz w:val="28"/>
        </w:rPr>
        <w:t xml:space="preserve">
            радиохабартарату қызметі (дыбыс) жүйелеріне талап </w:t>
      </w:r>
      <w:r>
        <w:br/>
      </w:r>
      <w:r>
        <w:rPr>
          <w:rFonts w:ascii="Times New Roman"/>
          <w:b w:val="false"/>
          <w:i w:val="false"/>
          <w:color w:val="000000"/>
          <w:sz w:val="28"/>
        </w:rPr>
        <w:t xml:space="preserve">
            білдіруші әкімшіліктерде, түсу бұрышы 35 </w:t>
      </w:r>
      <w:r>
        <w:rPr>
          <w:rFonts w:ascii="Times New Roman"/>
          <w:b w:val="false"/>
          <w:i w:val="false"/>
          <w:color w:val="000000"/>
          <w:vertAlign w:val="superscript"/>
        </w:rPr>
        <w:t xml:space="preserve">о </w:t>
      </w:r>
      <w:r>
        <w:rPr>
          <w:rFonts w:ascii="Times New Roman"/>
          <w:b w:val="false"/>
          <w:i w:val="false"/>
          <w:color w:val="000000"/>
          <w:sz w:val="28"/>
        </w:rPr>
        <w:t xml:space="preserve">-тан аспағанда </w:t>
      </w:r>
      <w:r>
        <w:br/>
      </w:r>
      <w:r>
        <w:rPr>
          <w:rFonts w:ascii="Times New Roman"/>
          <w:b w:val="false"/>
          <w:i w:val="false"/>
          <w:color w:val="000000"/>
          <w:sz w:val="28"/>
        </w:rPr>
        <w:t xml:space="preserve">
            үйлестіру үшін шекті деңгей ретінде, қолданылады. </w:t>
      </w:r>
      <w:r>
        <w:br/>
      </w:r>
      <w:r>
        <w:rPr>
          <w:rFonts w:ascii="Times New Roman"/>
          <w:b w:val="false"/>
          <w:i w:val="false"/>
          <w:color w:val="000000"/>
          <w:sz w:val="28"/>
        </w:rPr>
        <w:t xml:space="preserve">
            (ВКР-03) </w:t>
      </w:r>
      <w:r>
        <w:br/>
      </w:r>
      <w:r>
        <w:rPr>
          <w:rFonts w:ascii="Times New Roman"/>
          <w:b w:val="false"/>
          <w:i w:val="false"/>
          <w:color w:val="000000"/>
          <w:sz w:val="28"/>
        </w:rPr>
        <w:t xml:space="preserve">
      5.417В Корея Республикасы және Жапонияда 2605-2630 МГц </w:t>
      </w:r>
      <w:r>
        <w:br/>
      </w:r>
      <w:r>
        <w:rPr>
          <w:rFonts w:ascii="Times New Roman"/>
          <w:b w:val="false"/>
          <w:i w:val="false"/>
          <w:color w:val="000000"/>
          <w:sz w:val="28"/>
        </w:rPr>
        <w:t xml:space="preserve">
            жолағының жерсеріктік радиохабар тарату (дыбыстық) </w:t>
      </w:r>
      <w:r>
        <w:br/>
      </w:r>
      <w:r>
        <w:rPr>
          <w:rFonts w:ascii="Times New Roman"/>
          <w:b w:val="false"/>
          <w:i w:val="false"/>
          <w:color w:val="000000"/>
          <w:sz w:val="28"/>
        </w:rPr>
        <w:t xml:space="preserve">
            қызметінің геостационарлық емес жүйелерінің қолдануы, </w:t>
      </w:r>
      <w:r>
        <w:br/>
      </w:r>
      <w:r>
        <w:rPr>
          <w:rFonts w:ascii="Times New Roman"/>
          <w:b w:val="false"/>
          <w:i w:val="false"/>
          <w:color w:val="000000"/>
          <w:sz w:val="28"/>
        </w:rPr>
        <w:t xml:space="preserve">
            үйлестіру туралы толық ақпарат 4 Қосымшаға сәйкес немесе </w:t>
      </w:r>
      <w:r>
        <w:br/>
      </w:r>
      <w:r>
        <w:rPr>
          <w:rFonts w:ascii="Times New Roman"/>
          <w:b w:val="false"/>
          <w:i w:val="false"/>
          <w:color w:val="000000"/>
          <w:sz w:val="28"/>
        </w:rPr>
        <w:t xml:space="preserve">
            талап білдіруі туралы ақпарат 2003 жылдың 4 шілдесінен </w:t>
      </w:r>
      <w:r>
        <w:br/>
      </w:r>
      <w:r>
        <w:rPr>
          <w:rFonts w:ascii="Times New Roman"/>
          <w:b w:val="false"/>
          <w:i w:val="false"/>
          <w:color w:val="000000"/>
          <w:sz w:val="28"/>
        </w:rPr>
        <w:t xml:space="preserve">
            кейін түскен болса, геостационарлық жерсеріктік жүйелер </w:t>
      </w:r>
      <w:r>
        <w:br/>
      </w:r>
      <w:r>
        <w:rPr>
          <w:rFonts w:ascii="Times New Roman"/>
          <w:b w:val="false"/>
          <w:i w:val="false"/>
          <w:color w:val="000000"/>
          <w:sz w:val="28"/>
        </w:rPr>
        <w:t xml:space="preserve">
            тұрғысындағы ақпарат п. 9.12А ер еж елерімен сәйкес, жүзеге </w:t>
      </w:r>
      <w:r>
        <w:br/>
      </w:r>
      <w:r>
        <w:rPr>
          <w:rFonts w:ascii="Times New Roman"/>
          <w:b w:val="false"/>
          <w:i w:val="false"/>
          <w:color w:val="000000"/>
          <w:sz w:val="28"/>
        </w:rPr>
        <w:t xml:space="preserve">
            асырылуы тиіс, бұл туралы 4 Қосымшаға сәйкес немесе </w:t>
      </w:r>
      <w:r>
        <w:br/>
      </w:r>
      <w:r>
        <w:rPr>
          <w:rFonts w:ascii="Times New Roman"/>
          <w:b w:val="false"/>
          <w:i w:val="false"/>
          <w:color w:val="000000"/>
          <w:sz w:val="28"/>
        </w:rPr>
        <w:t xml:space="preserve">
            үйлестіру туралы толық ақпарат немесе талап білдіру </w:t>
      </w:r>
      <w:r>
        <w:br/>
      </w:r>
      <w:r>
        <w:rPr>
          <w:rFonts w:ascii="Times New Roman"/>
          <w:b w:val="false"/>
          <w:i w:val="false"/>
          <w:color w:val="000000"/>
          <w:sz w:val="28"/>
        </w:rPr>
        <w:t xml:space="preserve">
            өтініші 2003 жылдың 4 шілдесінен кейін түсті деп </w:t>
      </w:r>
      <w:r>
        <w:br/>
      </w:r>
      <w:r>
        <w:rPr>
          <w:rFonts w:ascii="Times New Roman"/>
          <w:b w:val="false"/>
          <w:i w:val="false"/>
          <w:color w:val="000000"/>
          <w:sz w:val="28"/>
        </w:rPr>
        <w:t xml:space="preserve">
            есептеледі, бұл жағдайда п. 22.2 қолданылмайда. п. 22.2 </w:t>
      </w:r>
      <w:r>
        <w:br/>
      </w:r>
      <w:r>
        <w:rPr>
          <w:rFonts w:ascii="Times New Roman"/>
          <w:b w:val="false"/>
          <w:i w:val="false"/>
          <w:color w:val="000000"/>
          <w:sz w:val="28"/>
        </w:rPr>
        <w:t xml:space="preserve">
            Ережесі геостационарлық жерсеріктік жүйелер тұрғысында </w:t>
      </w:r>
      <w:r>
        <w:br/>
      </w:r>
      <w:r>
        <w:rPr>
          <w:rFonts w:ascii="Times New Roman"/>
          <w:b w:val="false"/>
          <w:i w:val="false"/>
          <w:color w:val="000000"/>
          <w:sz w:val="28"/>
        </w:rPr>
        <w:t xml:space="preserve">
            ары қарай қолданылуы қажет, үйлестіру үшін толық ақпарат </w:t>
      </w:r>
      <w:r>
        <w:br/>
      </w:r>
      <w:r>
        <w:rPr>
          <w:rFonts w:ascii="Times New Roman"/>
          <w:b w:val="false"/>
          <w:i w:val="false"/>
          <w:color w:val="000000"/>
          <w:sz w:val="28"/>
        </w:rPr>
        <w:t xml:space="preserve">
            4 Ережеге сәйкес немесе өтініш туралы ақпарат 2003 жылдың </w:t>
      </w:r>
      <w:r>
        <w:br/>
      </w:r>
      <w:r>
        <w:rPr>
          <w:rFonts w:ascii="Times New Roman"/>
          <w:b w:val="false"/>
          <w:i w:val="false"/>
          <w:color w:val="000000"/>
          <w:sz w:val="28"/>
        </w:rPr>
        <w:t xml:space="preserve">
            5 шілдесіне дейін алында деп есептеледі. (ДРК-03) </w:t>
      </w:r>
      <w:r>
        <w:br/>
      </w:r>
      <w:r>
        <w:rPr>
          <w:rFonts w:ascii="Times New Roman"/>
          <w:b w:val="false"/>
          <w:i w:val="false"/>
          <w:color w:val="000000"/>
          <w:sz w:val="28"/>
        </w:rPr>
        <w:t xml:space="preserve">
      5.417С 2605-2630 МГц жолағы п. 5.417А бойынша, жерсеріктік </w:t>
      </w:r>
      <w:r>
        <w:br/>
      </w:r>
      <w:r>
        <w:rPr>
          <w:rFonts w:ascii="Times New Roman"/>
          <w:b w:val="false"/>
          <w:i w:val="false"/>
          <w:color w:val="000000"/>
          <w:sz w:val="28"/>
        </w:rPr>
        <w:t xml:space="preserve">
            радиохабар тарату (дыбыстық) қызметінің геостационарлық </w:t>
      </w:r>
      <w:r>
        <w:br/>
      </w:r>
      <w:r>
        <w:rPr>
          <w:rFonts w:ascii="Times New Roman"/>
          <w:b w:val="false"/>
          <w:i w:val="false"/>
          <w:color w:val="000000"/>
          <w:sz w:val="28"/>
        </w:rPr>
        <w:t xml:space="preserve">
            емес жерсеріктік жүйелерімен қолдана алады, бұл туралы 4 </w:t>
      </w:r>
      <w:r>
        <w:br/>
      </w:r>
      <w:r>
        <w:rPr>
          <w:rFonts w:ascii="Times New Roman"/>
          <w:b w:val="false"/>
          <w:i w:val="false"/>
          <w:color w:val="000000"/>
          <w:sz w:val="28"/>
        </w:rPr>
        <w:t xml:space="preserve">
            Ережеге сәйкес немесе үйлестіру туралы толық ақпарат </w:t>
      </w:r>
      <w:r>
        <w:br/>
      </w:r>
      <w:r>
        <w:rPr>
          <w:rFonts w:ascii="Times New Roman"/>
          <w:b w:val="false"/>
          <w:i w:val="false"/>
          <w:color w:val="000000"/>
          <w:sz w:val="28"/>
        </w:rPr>
        <w:t xml:space="preserve">
            немесе ереженің п. 9.12 шарты орындалған жағдайда, </w:t>
      </w:r>
      <w:r>
        <w:br/>
      </w:r>
      <w:r>
        <w:rPr>
          <w:rFonts w:ascii="Times New Roman"/>
          <w:b w:val="false"/>
          <w:i w:val="false"/>
          <w:color w:val="000000"/>
          <w:sz w:val="28"/>
        </w:rPr>
        <w:t xml:space="preserve">
            өтініші туралы ақпарат 2003 жылдың 4 шілдесінен кейін </w:t>
      </w:r>
      <w:r>
        <w:br/>
      </w:r>
      <w:r>
        <w:rPr>
          <w:rFonts w:ascii="Times New Roman"/>
          <w:b w:val="false"/>
          <w:i w:val="false"/>
          <w:color w:val="000000"/>
          <w:sz w:val="28"/>
        </w:rPr>
        <w:t xml:space="preserve">
            берілсе. (ДРК-03) </w:t>
      </w:r>
      <w:r>
        <w:br/>
      </w:r>
      <w:r>
        <w:rPr>
          <w:rFonts w:ascii="Times New Roman"/>
          <w:b w:val="false"/>
          <w:i w:val="false"/>
          <w:color w:val="000000"/>
          <w:sz w:val="28"/>
        </w:rPr>
        <w:t xml:space="preserve">
      5.417D 2605-2630 МГц жолағы геостационарлық жерсеріктік </w:t>
      </w:r>
      <w:r>
        <w:br/>
      </w:r>
      <w:r>
        <w:rPr>
          <w:rFonts w:ascii="Times New Roman"/>
          <w:b w:val="false"/>
          <w:i w:val="false"/>
          <w:color w:val="000000"/>
          <w:sz w:val="28"/>
        </w:rPr>
        <w:t xml:space="preserve">
            жүйелерімен қолдана алады, егер бұл туралы 4 Ережеге </w:t>
      </w:r>
      <w:r>
        <w:br/>
      </w:r>
      <w:r>
        <w:rPr>
          <w:rFonts w:ascii="Times New Roman"/>
          <w:b w:val="false"/>
          <w:i w:val="false"/>
          <w:color w:val="000000"/>
          <w:sz w:val="28"/>
        </w:rPr>
        <w:t xml:space="preserve">
            сәйкес немесе үйлестіру туралы толық ақпарат немесе </w:t>
      </w:r>
      <w:r>
        <w:br/>
      </w:r>
      <w:r>
        <w:rPr>
          <w:rFonts w:ascii="Times New Roman"/>
          <w:b w:val="false"/>
          <w:i w:val="false"/>
          <w:color w:val="000000"/>
          <w:sz w:val="28"/>
        </w:rPr>
        <w:t xml:space="preserve">
            ереженің п. 9.13 шарты орындалған жағдайда, өтініші </w:t>
      </w:r>
      <w:r>
        <w:br/>
      </w:r>
      <w:r>
        <w:rPr>
          <w:rFonts w:ascii="Times New Roman"/>
          <w:b w:val="false"/>
          <w:i w:val="false"/>
          <w:color w:val="000000"/>
          <w:sz w:val="28"/>
        </w:rPr>
        <w:t xml:space="preserve">
            туралы ақпарат 2003 жылдың 4 шілдесінен кейін берілсе, </w:t>
      </w:r>
      <w:r>
        <w:br/>
      </w:r>
      <w:r>
        <w:rPr>
          <w:rFonts w:ascii="Times New Roman"/>
          <w:b w:val="false"/>
          <w:i w:val="false"/>
          <w:color w:val="000000"/>
          <w:sz w:val="28"/>
        </w:rPr>
        <w:t xml:space="preserve">
            егер 5.417А сәйкес жерсеріктік радиохабар тарату </w:t>
      </w:r>
      <w:r>
        <w:br/>
      </w:r>
      <w:r>
        <w:rPr>
          <w:rFonts w:ascii="Times New Roman"/>
          <w:b w:val="false"/>
          <w:i w:val="false"/>
          <w:color w:val="000000"/>
          <w:sz w:val="28"/>
        </w:rPr>
        <w:t xml:space="preserve">
            (дыбыстық) қызметінің геостационарлық емес жерсеріктік </w:t>
      </w:r>
      <w:r>
        <w:br/>
      </w:r>
      <w:r>
        <w:rPr>
          <w:rFonts w:ascii="Times New Roman"/>
          <w:b w:val="false"/>
          <w:i w:val="false"/>
          <w:color w:val="000000"/>
          <w:sz w:val="28"/>
        </w:rPr>
        <w:t xml:space="preserve">
            жүйелері тұрғысында 9.13 ережесінің шарттары орындалса, </w:t>
      </w:r>
      <w:r>
        <w:br/>
      </w:r>
      <w:r>
        <w:rPr>
          <w:rFonts w:ascii="Times New Roman"/>
          <w:b w:val="false"/>
          <w:i w:val="false"/>
          <w:color w:val="000000"/>
          <w:sz w:val="28"/>
        </w:rPr>
        <w:t xml:space="preserve">
            бұл жерда 22,2 қолданылмайды. (ДРК-03) </w:t>
      </w:r>
      <w:r>
        <w:br/>
      </w:r>
      <w:r>
        <w:rPr>
          <w:rFonts w:ascii="Times New Roman"/>
          <w:b w:val="false"/>
          <w:i w:val="false"/>
          <w:color w:val="000000"/>
          <w:sz w:val="28"/>
        </w:rPr>
        <w:t xml:space="preserve">
      5.418 Қосымша тарату: Корея, Индия, Жапония, Пәкістан және </w:t>
      </w:r>
      <w:r>
        <w:br/>
      </w:r>
      <w:r>
        <w:rPr>
          <w:rFonts w:ascii="Times New Roman"/>
          <w:b w:val="false"/>
          <w:i w:val="false"/>
          <w:color w:val="000000"/>
          <w:sz w:val="28"/>
        </w:rPr>
        <w:t xml:space="preserve">
            Таиландта 2535-2655 МГц жолағы, сондай-ақ, жерсеріктік </w:t>
      </w:r>
      <w:r>
        <w:br/>
      </w:r>
      <w:r>
        <w:rPr>
          <w:rFonts w:ascii="Times New Roman"/>
          <w:b w:val="false"/>
          <w:i w:val="false"/>
          <w:color w:val="000000"/>
          <w:sz w:val="28"/>
        </w:rPr>
        <w:t xml:space="preserve">
            радиохабар тарату (дыбыстық) қызметіне және қосымша </w:t>
      </w:r>
      <w:r>
        <w:br/>
      </w:r>
      <w:r>
        <w:rPr>
          <w:rFonts w:ascii="Times New Roman"/>
          <w:b w:val="false"/>
          <w:i w:val="false"/>
          <w:color w:val="000000"/>
          <w:sz w:val="28"/>
        </w:rPr>
        <w:t xml:space="preserve">
            радиохабар тарату қызметіне бірінші реттік негізде </w:t>
      </w:r>
      <w:r>
        <w:br/>
      </w:r>
      <w:r>
        <w:rPr>
          <w:rFonts w:ascii="Times New Roman"/>
          <w:b w:val="false"/>
          <w:i w:val="false"/>
          <w:color w:val="000000"/>
          <w:sz w:val="28"/>
        </w:rPr>
        <w:t xml:space="preserve">
            бөлінген сәйкес немесе үйлестіру жайындағы толық ақпарат </w:t>
      </w:r>
      <w:r>
        <w:br/>
      </w:r>
      <w:r>
        <w:rPr>
          <w:rFonts w:ascii="Times New Roman"/>
          <w:b w:val="false"/>
          <w:i w:val="false"/>
          <w:color w:val="000000"/>
          <w:sz w:val="28"/>
        </w:rPr>
        <w:t xml:space="preserve">
            2005 жылдың 1 маусымына дейін алынған жерсеріктік </w:t>
      </w:r>
      <w:r>
        <w:br/>
      </w:r>
      <w:r>
        <w:rPr>
          <w:rFonts w:ascii="Times New Roman"/>
          <w:b w:val="false"/>
          <w:i w:val="false"/>
          <w:color w:val="000000"/>
          <w:sz w:val="28"/>
        </w:rPr>
        <w:t xml:space="preserve">
            радиохабар тарату (дыбыстық) қызметінің геостационарлық </w:t>
      </w:r>
      <w:r>
        <w:br/>
      </w:r>
      <w:r>
        <w:rPr>
          <w:rFonts w:ascii="Times New Roman"/>
          <w:b w:val="false"/>
          <w:i w:val="false"/>
          <w:color w:val="000000"/>
          <w:sz w:val="28"/>
        </w:rPr>
        <w:t xml:space="preserve">
            жерсеріктік жүйелері, ұлттық қамтуға тағайындалған </w:t>
      </w:r>
      <w:r>
        <w:br/>
      </w:r>
      <w:r>
        <w:rPr>
          <w:rFonts w:ascii="Times New Roman"/>
          <w:b w:val="false"/>
          <w:i w:val="false"/>
          <w:color w:val="000000"/>
          <w:sz w:val="28"/>
        </w:rPr>
        <w:t xml:space="preserve">
            жүйелермен шектелген. </w:t>
      </w:r>
      <w:r>
        <w:br/>
      </w:r>
      <w:r>
        <w:rPr>
          <w:rFonts w:ascii="Times New Roman"/>
          <w:b w:val="false"/>
          <w:i w:val="false"/>
          <w:color w:val="000000"/>
          <w:sz w:val="28"/>
        </w:rPr>
        <w:t xml:space="preserve">
            4 Қосымшаға сәйкес немесе үйлестіру жайындағы толық </w:t>
      </w:r>
      <w:r>
        <w:br/>
      </w:r>
      <w:r>
        <w:rPr>
          <w:rFonts w:ascii="Times New Roman"/>
          <w:b w:val="false"/>
          <w:i w:val="false"/>
          <w:color w:val="000000"/>
          <w:sz w:val="28"/>
        </w:rPr>
        <w:t xml:space="preserve">
            ақпарат 2005 жылдың 1 маусымына дейін алынған жерсеріктік </w:t>
      </w:r>
      <w:r>
        <w:br/>
      </w:r>
      <w:r>
        <w:rPr>
          <w:rFonts w:ascii="Times New Roman"/>
          <w:b w:val="false"/>
          <w:i w:val="false"/>
          <w:color w:val="000000"/>
          <w:sz w:val="28"/>
        </w:rPr>
        <w:t xml:space="preserve">
            радиохабар тарату (дыбыстық) қызметінің геостационарлық </w:t>
      </w:r>
      <w:r>
        <w:br/>
      </w:r>
      <w:r>
        <w:rPr>
          <w:rFonts w:ascii="Times New Roman"/>
          <w:b w:val="false"/>
          <w:i w:val="false"/>
          <w:color w:val="000000"/>
          <w:sz w:val="28"/>
        </w:rPr>
        <w:t xml:space="preserve">
            жерсеріктік жүйелерінің 2630-2655 МГц жолағында жұмыс </w:t>
      </w:r>
      <w:r>
        <w:br/>
      </w:r>
      <w:r>
        <w:rPr>
          <w:rFonts w:ascii="Times New Roman"/>
          <w:b w:val="false"/>
          <w:i w:val="false"/>
          <w:color w:val="000000"/>
          <w:sz w:val="28"/>
        </w:rPr>
        <w:t xml:space="preserve">
            атқаратын кейбір ғарыш станцияларымен Жер үстінде </w:t>
      </w:r>
      <w:r>
        <w:br/>
      </w:r>
      <w:r>
        <w:rPr>
          <w:rFonts w:ascii="Times New Roman"/>
          <w:b w:val="false"/>
          <w:i w:val="false"/>
          <w:color w:val="000000"/>
          <w:sz w:val="28"/>
        </w:rPr>
        <w:t xml:space="preserve">
            туғызылатын қуат ағынының тығыздығы, барлық шарттарды </w:t>
      </w:r>
      <w:r>
        <w:br/>
      </w:r>
      <w:r>
        <w:rPr>
          <w:rFonts w:ascii="Times New Roman"/>
          <w:b w:val="false"/>
          <w:i w:val="false"/>
          <w:color w:val="000000"/>
          <w:sz w:val="28"/>
        </w:rPr>
        <w:t xml:space="preserve">
            және барлық модуляция методтарында келесі шектік </w:t>
      </w:r>
      <w:r>
        <w:br/>
      </w:r>
      <w:r>
        <w:rPr>
          <w:rFonts w:ascii="Times New Roman"/>
          <w:b w:val="false"/>
          <w:i w:val="false"/>
          <w:color w:val="000000"/>
          <w:sz w:val="28"/>
        </w:rPr>
        <w:t xml:space="preserve">
            шамалардан аспауы керек: </w:t>
      </w:r>
      <w:r>
        <w:br/>
      </w:r>
      <w:r>
        <w:rPr>
          <w:rFonts w:ascii="Times New Roman"/>
          <w:b w:val="false"/>
          <w:i w:val="false"/>
          <w:color w:val="000000"/>
          <w:sz w:val="28"/>
        </w:rPr>
        <w:t xml:space="preserve">
            -130 дБ(Вт/(м2 * МГц)) мұнда 0 </w:t>
      </w:r>
      <w:r>
        <w:rPr>
          <w:rFonts w:ascii="Times New Roman"/>
          <w:b w:val="false"/>
          <w:i w:val="false"/>
          <w:color w:val="000000"/>
          <w:vertAlign w:val="superscript"/>
        </w:rPr>
        <w:t xml:space="preserve">о </w:t>
      </w:r>
      <w:r>
        <w:rPr>
          <w:rFonts w:ascii="Times New Roman"/>
          <w:b w:val="false"/>
          <w:i w:val="false"/>
          <w:color w:val="000000"/>
          <w:sz w:val="28"/>
          <w:u w:val="single"/>
        </w:rPr>
        <w:t xml:space="preserve">&lt; </w:t>
      </w:r>
      <w:r>
        <w:rPr>
          <w:rFonts w:ascii="Times New Roman"/>
          <w:b w:val="false"/>
          <w:i w:val="false"/>
          <w:color w:val="000000"/>
          <w:sz w:val="28"/>
        </w:rPr>
        <w:t xml:space="preserve">Ө </w:t>
      </w:r>
      <w:r>
        <w:rPr>
          <w:rFonts w:ascii="Times New Roman"/>
          <w:b w:val="false"/>
          <w:i w:val="false"/>
          <w:color w:val="000000"/>
          <w:sz w:val="28"/>
          <w:u w:val="single"/>
        </w:rPr>
        <w:t xml:space="preserve">&lt; </w:t>
      </w:r>
      <w:r>
        <w:rPr>
          <w:rFonts w:ascii="Times New Roman"/>
          <w:b w:val="false"/>
          <w:i w:val="false"/>
          <w:color w:val="000000"/>
          <w:sz w:val="28"/>
        </w:rPr>
        <w:t xml:space="preserve">5 </w:t>
      </w:r>
      <w:r>
        <w:rPr>
          <w:rFonts w:ascii="Times New Roman"/>
          <w:b w:val="false"/>
          <w:i w:val="false"/>
          <w:color w:val="000000"/>
          <w:vertAlign w:val="superscript"/>
        </w:rPr>
        <w:t xml:space="preserve">о </w:t>
      </w:r>
      <w:r>
        <w:br/>
      </w:r>
      <w:r>
        <w:rPr>
          <w:rFonts w:ascii="Times New Roman"/>
          <w:b w:val="false"/>
          <w:i w:val="false"/>
          <w:color w:val="000000"/>
          <w:sz w:val="28"/>
        </w:rPr>
        <w:t xml:space="preserve">
            -130 + 0,4 (Ө - 5) дБ(Вт/(м </w:t>
      </w:r>
      <w:r>
        <w:rPr>
          <w:rFonts w:ascii="Times New Roman"/>
          <w:b w:val="false"/>
          <w:i w:val="false"/>
          <w:color w:val="000000"/>
          <w:vertAlign w:val="superscript"/>
        </w:rPr>
        <w:t xml:space="preserve">2 </w:t>
      </w:r>
      <w:r>
        <w:rPr>
          <w:rFonts w:ascii="Times New Roman"/>
          <w:b w:val="false"/>
          <w:i w:val="false"/>
          <w:color w:val="000000"/>
          <w:sz w:val="28"/>
        </w:rPr>
        <w:t xml:space="preserve">* МГц)) мұнда 5 </w:t>
      </w:r>
      <w:r>
        <w:rPr>
          <w:rFonts w:ascii="Times New Roman"/>
          <w:b w:val="false"/>
          <w:i w:val="false"/>
          <w:color w:val="000000"/>
          <w:vertAlign w:val="superscript"/>
        </w:rPr>
        <w:t xml:space="preserve">о </w:t>
      </w:r>
      <w:r>
        <w:rPr>
          <w:rFonts w:ascii="Times New Roman"/>
          <w:b w:val="false"/>
          <w:i w:val="false"/>
          <w:color w:val="000000"/>
          <w:sz w:val="28"/>
          <w:u w:val="single"/>
        </w:rPr>
        <w:t xml:space="preserve">&lt; </w:t>
      </w:r>
      <w:r>
        <w:rPr>
          <w:rFonts w:ascii="Times New Roman"/>
          <w:b w:val="false"/>
          <w:i w:val="false"/>
          <w:color w:val="000000"/>
          <w:sz w:val="28"/>
        </w:rPr>
        <w:t xml:space="preserve">Ө </w:t>
      </w:r>
      <w:r>
        <w:rPr>
          <w:rFonts w:ascii="Times New Roman"/>
          <w:b w:val="false"/>
          <w:i w:val="false"/>
          <w:color w:val="000000"/>
          <w:sz w:val="28"/>
          <w:u w:val="single"/>
        </w:rPr>
        <w:t xml:space="preserve">&lt; </w:t>
      </w:r>
      <w:r>
        <w:rPr>
          <w:rFonts w:ascii="Times New Roman"/>
          <w:b w:val="false"/>
          <w:i w:val="false"/>
          <w:color w:val="000000"/>
          <w:sz w:val="28"/>
        </w:rPr>
        <w:t xml:space="preserve">25 </w:t>
      </w:r>
      <w:r>
        <w:rPr>
          <w:rFonts w:ascii="Times New Roman"/>
          <w:b w:val="false"/>
          <w:i w:val="false"/>
          <w:color w:val="000000"/>
          <w:vertAlign w:val="superscript"/>
        </w:rPr>
        <w:t xml:space="preserve">о </w:t>
      </w:r>
      <w:r>
        <w:br/>
      </w:r>
      <w:r>
        <w:rPr>
          <w:rFonts w:ascii="Times New Roman"/>
          <w:b w:val="false"/>
          <w:i w:val="false"/>
          <w:color w:val="000000"/>
          <w:sz w:val="28"/>
        </w:rPr>
        <w:t xml:space="preserve">
            -122 дБ(Вт/(м </w:t>
      </w:r>
      <w:r>
        <w:rPr>
          <w:rFonts w:ascii="Times New Roman"/>
          <w:b w:val="false"/>
          <w:i w:val="false"/>
          <w:color w:val="000000"/>
          <w:vertAlign w:val="superscript"/>
        </w:rPr>
        <w:t xml:space="preserve">2 </w:t>
      </w:r>
      <w:r>
        <w:rPr>
          <w:rFonts w:ascii="Times New Roman"/>
          <w:b w:val="false"/>
          <w:i w:val="false"/>
          <w:color w:val="000000"/>
          <w:sz w:val="28"/>
        </w:rPr>
        <w:t xml:space="preserve">* МГц)) при 25 </w:t>
      </w:r>
      <w:r>
        <w:rPr>
          <w:rFonts w:ascii="Times New Roman"/>
          <w:b w:val="false"/>
          <w:i w:val="false"/>
          <w:color w:val="000000"/>
          <w:vertAlign w:val="superscript"/>
        </w:rPr>
        <w:t xml:space="preserve">о </w:t>
      </w:r>
      <w:r>
        <w:rPr>
          <w:rFonts w:ascii="Times New Roman"/>
          <w:b w:val="false"/>
          <w:i w:val="false"/>
          <w:color w:val="000000"/>
          <w:sz w:val="28"/>
          <w:u w:val="single"/>
        </w:rPr>
        <w:t xml:space="preserve">&lt; </w:t>
      </w:r>
      <w:r>
        <w:rPr>
          <w:rFonts w:ascii="Times New Roman"/>
          <w:b w:val="false"/>
          <w:i w:val="false"/>
          <w:color w:val="000000"/>
          <w:sz w:val="28"/>
        </w:rPr>
        <w:t xml:space="preserve">Ө </w:t>
      </w:r>
      <w:r>
        <w:rPr>
          <w:rFonts w:ascii="Times New Roman"/>
          <w:b w:val="false"/>
          <w:i w:val="false"/>
          <w:color w:val="000000"/>
          <w:sz w:val="28"/>
          <w:u w:val="single"/>
        </w:rPr>
        <w:t xml:space="preserve">&lt; </w:t>
      </w:r>
      <w:r>
        <w:rPr>
          <w:rFonts w:ascii="Times New Roman"/>
          <w:b w:val="false"/>
          <w:i w:val="false"/>
          <w:color w:val="000000"/>
          <w:sz w:val="28"/>
        </w:rPr>
        <w:t xml:space="preserve">90 </w:t>
      </w:r>
      <w:r>
        <w:rPr>
          <w:rFonts w:ascii="Times New Roman"/>
          <w:b w:val="false"/>
          <w:i w:val="false"/>
          <w:color w:val="000000"/>
          <w:vertAlign w:val="superscript"/>
        </w:rPr>
        <w:t xml:space="preserve">о </w:t>
      </w:r>
      <w:r>
        <w:rPr>
          <w:rFonts w:ascii="Times New Roman"/>
          <w:b w:val="false"/>
          <w:i w:val="false"/>
          <w:color w:val="000000"/>
          <w:sz w:val="28"/>
        </w:rPr>
        <w:t xml:space="preserve">, </w:t>
      </w:r>
      <w:r>
        <w:br/>
      </w:r>
      <w:r>
        <w:rPr>
          <w:rFonts w:ascii="Times New Roman"/>
          <w:b w:val="false"/>
          <w:i w:val="false"/>
          <w:color w:val="000000"/>
          <w:sz w:val="28"/>
        </w:rPr>
        <w:t xml:space="preserve">
            мұнда, Ө - горизанталдық жазықтыққа келіп түсетін </w:t>
      </w:r>
      <w:r>
        <w:br/>
      </w:r>
      <w:r>
        <w:rPr>
          <w:rFonts w:ascii="Times New Roman"/>
          <w:b w:val="false"/>
          <w:i w:val="false"/>
          <w:color w:val="000000"/>
          <w:sz w:val="28"/>
        </w:rPr>
        <w:t xml:space="preserve">
            толқынның түсу бұрышы, градустағы шамасы. Бұл шектік </w:t>
      </w:r>
      <w:r>
        <w:br/>
      </w:r>
      <w:r>
        <w:rPr>
          <w:rFonts w:ascii="Times New Roman"/>
          <w:b w:val="false"/>
          <w:i w:val="false"/>
          <w:color w:val="000000"/>
          <w:sz w:val="28"/>
        </w:rPr>
        <w:t xml:space="preserve">
            шамалар, егер әкімшіліктер келісім берсе, кез келген </w:t>
      </w:r>
      <w:r>
        <w:br/>
      </w:r>
      <w:r>
        <w:rPr>
          <w:rFonts w:ascii="Times New Roman"/>
          <w:b w:val="false"/>
          <w:i w:val="false"/>
          <w:color w:val="000000"/>
          <w:sz w:val="28"/>
        </w:rPr>
        <w:t xml:space="preserve">
            елдің территориясында өсе алады. Айрықша түрде -122 </w:t>
      </w:r>
      <w:r>
        <w:br/>
      </w:r>
      <w:r>
        <w:rPr>
          <w:rFonts w:ascii="Times New Roman"/>
          <w:b w:val="false"/>
          <w:i w:val="false"/>
          <w:color w:val="000000"/>
          <w:sz w:val="28"/>
        </w:rPr>
        <w:t xml:space="preserve">
            дБ(Вт/(м2 * МГц)) қ.а.т. шамасы 9.11 сәйкес, жерсеріктік </w:t>
      </w:r>
      <w:r>
        <w:br/>
      </w:r>
      <w:r>
        <w:rPr>
          <w:rFonts w:ascii="Times New Roman"/>
          <w:b w:val="false"/>
          <w:i w:val="false"/>
          <w:color w:val="000000"/>
          <w:sz w:val="28"/>
        </w:rPr>
        <w:t xml:space="preserve">
            радиохабар тарату (дыбыстық) қызметі жүйесіне өтініш </w:t>
      </w:r>
      <w:r>
        <w:br/>
      </w:r>
      <w:r>
        <w:rPr>
          <w:rFonts w:ascii="Times New Roman"/>
          <w:b w:val="false"/>
          <w:i w:val="false"/>
          <w:color w:val="000000"/>
          <w:sz w:val="28"/>
        </w:rPr>
        <w:t xml:space="preserve">
            беруші әкімшіліктерге, 1500 км радиустық - ауданда </w:t>
      </w:r>
      <w:r>
        <w:br/>
      </w:r>
      <w:r>
        <w:rPr>
          <w:rFonts w:ascii="Times New Roman"/>
          <w:b w:val="false"/>
          <w:i w:val="false"/>
          <w:color w:val="000000"/>
          <w:sz w:val="28"/>
        </w:rPr>
        <w:t xml:space="preserve">
            үйлестіру жұмысын жүргізу үшін шектік деңгей ретінде </w:t>
      </w:r>
      <w:r>
        <w:br/>
      </w:r>
      <w:r>
        <w:rPr>
          <w:rFonts w:ascii="Times New Roman"/>
          <w:b w:val="false"/>
          <w:i w:val="false"/>
          <w:color w:val="000000"/>
          <w:sz w:val="28"/>
        </w:rPr>
        <w:t xml:space="preserve">
            қолданылады. Бұдан басқа, осы ережеде атап көрсетілген </w:t>
      </w:r>
      <w:r>
        <w:br/>
      </w:r>
      <w:r>
        <w:rPr>
          <w:rFonts w:ascii="Times New Roman"/>
          <w:b w:val="false"/>
          <w:i w:val="false"/>
          <w:color w:val="000000"/>
          <w:sz w:val="28"/>
        </w:rPr>
        <w:t xml:space="preserve">
            әкімшіліктерде, 4 Қосымшаға сәйкес немесе үйлестіру </w:t>
      </w:r>
      <w:r>
        <w:br/>
      </w:r>
      <w:r>
        <w:rPr>
          <w:rFonts w:ascii="Times New Roman"/>
          <w:b w:val="false"/>
          <w:i w:val="false"/>
          <w:color w:val="000000"/>
          <w:sz w:val="28"/>
        </w:rPr>
        <w:t xml:space="preserve">
            жайындағы толық ақпарат 2005 жылдың 1 маусымына дейін </w:t>
      </w:r>
      <w:r>
        <w:br/>
      </w:r>
      <w:r>
        <w:rPr>
          <w:rFonts w:ascii="Times New Roman"/>
          <w:b w:val="false"/>
          <w:i w:val="false"/>
          <w:color w:val="000000"/>
          <w:sz w:val="28"/>
        </w:rPr>
        <w:t xml:space="preserve">
            алынған жүйелер үшін бір уақытта бірін-бірі жабатындай </w:t>
      </w:r>
      <w:r>
        <w:br/>
      </w:r>
      <w:r>
        <w:rPr>
          <w:rFonts w:ascii="Times New Roman"/>
          <w:b w:val="false"/>
          <w:i w:val="false"/>
          <w:color w:val="000000"/>
          <w:sz w:val="28"/>
        </w:rPr>
        <w:t xml:space="preserve">
            тағайындалған жиіліктер - біреуі осы ережеге сәйкес, </w:t>
      </w:r>
      <w:r>
        <w:br/>
      </w:r>
      <w:r>
        <w:rPr>
          <w:rFonts w:ascii="Times New Roman"/>
          <w:b w:val="false"/>
          <w:i w:val="false"/>
          <w:color w:val="000000"/>
          <w:sz w:val="28"/>
        </w:rPr>
        <w:t xml:space="preserve">
            біреуі 5.416 сәйкес, болмауы тиіс. (ДРК-07). (МOD) </w:t>
      </w:r>
      <w:r>
        <w:br/>
      </w:r>
      <w:r>
        <w:rPr>
          <w:rFonts w:ascii="Times New Roman"/>
          <w:b w:val="false"/>
          <w:i w:val="false"/>
          <w:color w:val="000000"/>
          <w:sz w:val="28"/>
        </w:rPr>
        <w:t xml:space="preserve">
      5.418А 3-Ауданның, 5.418 атап көрсетілген кейбір елдерінде </w:t>
      </w:r>
      <w:r>
        <w:br/>
      </w:r>
      <w:r>
        <w:rPr>
          <w:rFonts w:ascii="Times New Roman"/>
          <w:b w:val="false"/>
          <w:i w:val="false"/>
          <w:color w:val="000000"/>
          <w:sz w:val="28"/>
        </w:rPr>
        <w:t xml:space="preserve">
            2630-2655 МГц жолағын 4 - Қосымшаға сәйкес немесе </w:t>
      </w:r>
      <w:r>
        <w:br/>
      </w:r>
      <w:r>
        <w:rPr>
          <w:rFonts w:ascii="Times New Roman"/>
          <w:b w:val="false"/>
          <w:i w:val="false"/>
          <w:color w:val="000000"/>
          <w:sz w:val="28"/>
        </w:rPr>
        <w:t xml:space="preserve">
            үйлестіру жайындағы толық ақпарат 2000 жылдың 2 </w:t>
      </w:r>
      <w:r>
        <w:br/>
      </w:r>
      <w:r>
        <w:rPr>
          <w:rFonts w:ascii="Times New Roman"/>
          <w:b w:val="false"/>
          <w:i w:val="false"/>
          <w:color w:val="000000"/>
          <w:sz w:val="28"/>
        </w:rPr>
        <w:t xml:space="preserve">
            маусымынан кейін алынған жерсеріктік радиохабар тарату </w:t>
      </w:r>
      <w:r>
        <w:br/>
      </w:r>
      <w:r>
        <w:rPr>
          <w:rFonts w:ascii="Times New Roman"/>
          <w:b w:val="false"/>
          <w:i w:val="false"/>
          <w:color w:val="000000"/>
          <w:sz w:val="28"/>
        </w:rPr>
        <w:t xml:space="preserve">
            (дыбыстық) қызметінің геостационарлық емес жерсеріктік </w:t>
      </w:r>
      <w:r>
        <w:br/>
      </w:r>
      <w:r>
        <w:rPr>
          <w:rFonts w:ascii="Times New Roman"/>
          <w:b w:val="false"/>
          <w:i w:val="false"/>
          <w:color w:val="000000"/>
          <w:sz w:val="28"/>
        </w:rPr>
        <w:t xml:space="preserve">
            жүйелерінің қолдануы, геостационарлық жерсеріктік </w:t>
      </w:r>
      <w:r>
        <w:br/>
      </w:r>
      <w:r>
        <w:rPr>
          <w:rFonts w:ascii="Times New Roman"/>
          <w:b w:val="false"/>
          <w:i w:val="false"/>
          <w:color w:val="000000"/>
          <w:sz w:val="28"/>
        </w:rPr>
        <w:t xml:space="preserve">
            жүйелеріне қатысты 4 Қосымшаға сәйкес немесе үйлестіру </w:t>
      </w:r>
      <w:r>
        <w:br/>
      </w:r>
      <w:r>
        <w:rPr>
          <w:rFonts w:ascii="Times New Roman"/>
          <w:b w:val="false"/>
          <w:i w:val="false"/>
          <w:color w:val="000000"/>
          <w:sz w:val="28"/>
        </w:rPr>
        <w:t xml:space="preserve">
            жайындағы толық ақпарат 2000 жылдың 2 маусымынан кейін </w:t>
      </w:r>
      <w:r>
        <w:br/>
      </w:r>
      <w:r>
        <w:rPr>
          <w:rFonts w:ascii="Times New Roman"/>
          <w:b w:val="false"/>
          <w:i w:val="false"/>
          <w:color w:val="000000"/>
          <w:sz w:val="28"/>
        </w:rPr>
        <w:t xml:space="preserve">
            алынды деп есептелетін 9.12А ережесімен сәйкес, жүзеге </w:t>
      </w:r>
      <w:r>
        <w:br/>
      </w:r>
      <w:r>
        <w:rPr>
          <w:rFonts w:ascii="Times New Roman"/>
          <w:b w:val="false"/>
          <w:i w:val="false"/>
          <w:color w:val="000000"/>
          <w:sz w:val="28"/>
        </w:rPr>
        <w:t xml:space="preserve">
            асырылады. Бұл жерде 22.2 қолданылмайды. 22.2 Ережесін </w:t>
      </w:r>
      <w:r>
        <w:br/>
      </w:r>
      <w:r>
        <w:rPr>
          <w:rFonts w:ascii="Times New Roman"/>
          <w:b w:val="false"/>
          <w:i w:val="false"/>
          <w:color w:val="000000"/>
          <w:sz w:val="28"/>
        </w:rPr>
        <w:t xml:space="preserve">
            қолдану, 4 Қосымшаға сәйкес немесе үйлестіру жайындағы </w:t>
      </w:r>
      <w:r>
        <w:br/>
      </w:r>
      <w:r>
        <w:rPr>
          <w:rFonts w:ascii="Times New Roman"/>
          <w:b w:val="false"/>
          <w:i w:val="false"/>
          <w:color w:val="000000"/>
          <w:sz w:val="28"/>
        </w:rPr>
        <w:t xml:space="preserve">
            толық ақпарат 2000 жылдың 3 маусымына дейін алынған </w:t>
      </w:r>
      <w:r>
        <w:br/>
      </w:r>
      <w:r>
        <w:rPr>
          <w:rFonts w:ascii="Times New Roman"/>
          <w:b w:val="false"/>
          <w:i w:val="false"/>
          <w:color w:val="000000"/>
          <w:sz w:val="28"/>
        </w:rPr>
        <w:t xml:space="preserve">
            геостационарлық жерсеріктік жүйелеріне қатысты жалғасуы </w:t>
      </w:r>
      <w:r>
        <w:br/>
      </w:r>
      <w:r>
        <w:rPr>
          <w:rFonts w:ascii="Times New Roman"/>
          <w:b w:val="false"/>
          <w:i w:val="false"/>
          <w:color w:val="000000"/>
          <w:sz w:val="28"/>
        </w:rPr>
        <w:t xml:space="preserve">
            қажет. (ДРК-03) </w:t>
      </w:r>
      <w:r>
        <w:br/>
      </w:r>
      <w:r>
        <w:rPr>
          <w:rFonts w:ascii="Times New Roman"/>
          <w:b w:val="false"/>
          <w:i w:val="false"/>
          <w:color w:val="000000"/>
          <w:sz w:val="28"/>
        </w:rPr>
        <w:t xml:space="preserve">
      5.418В 2630-2655 МГц жолағы 5.418 сәйкес, 4 Қосымшаға сәйкес </w:t>
      </w:r>
      <w:r>
        <w:br/>
      </w:r>
      <w:r>
        <w:rPr>
          <w:rFonts w:ascii="Times New Roman"/>
          <w:b w:val="false"/>
          <w:i w:val="false"/>
          <w:color w:val="000000"/>
          <w:sz w:val="28"/>
        </w:rPr>
        <w:t xml:space="preserve">
            немесе үйлестіру жайындағы толық ақпарат 2000 жылдың 2 </w:t>
      </w:r>
      <w:r>
        <w:br/>
      </w:r>
      <w:r>
        <w:rPr>
          <w:rFonts w:ascii="Times New Roman"/>
          <w:b w:val="false"/>
          <w:i w:val="false"/>
          <w:color w:val="000000"/>
          <w:sz w:val="28"/>
        </w:rPr>
        <w:t xml:space="preserve">
            маусымынан кейін алынған жерсеріктік радиохабар тарату </w:t>
      </w:r>
      <w:r>
        <w:br/>
      </w:r>
      <w:r>
        <w:rPr>
          <w:rFonts w:ascii="Times New Roman"/>
          <w:b w:val="false"/>
          <w:i w:val="false"/>
          <w:color w:val="000000"/>
          <w:sz w:val="28"/>
        </w:rPr>
        <w:t xml:space="preserve">
            (дыбыстық) қызметінің геостационарлық емес жерсеріктік </w:t>
      </w:r>
      <w:r>
        <w:br/>
      </w:r>
      <w:r>
        <w:rPr>
          <w:rFonts w:ascii="Times New Roman"/>
          <w:b w:val="false"/>
          <w:i w:val="false"/>
          <w:color w:val="000000"/>
          <w:sz w:val="28"/>
        </w:rPr>
        <w:t xml:space="preserve">
            жүйелерімен қолдана алады, егер 9.12. ережесінің шарттары </w:t>
      </w:r>
      <w:r>
        <w:br/>
      </w:r>
      <w:r>
        <w:rPr>
          <w:rFonts w:ascii="Times New Roman"/>
          <w:b w:val="false"/>
          <w:i w:val="false"/>
          <w:color w:val="000000"/>
          <w:sz w:val="28"/>
        </w:rPr>
        <w:t xml:space="preserve">
            толық орындалса. (ДРК-03) </w:t>
      </w:r>
      <w:r>
        <w:br/>
      </w:r>
      <w:r>
        <w:rPr>
          <w:rFonts w:ascii="Times New Roman"/>
          <w:b w:val="false"/>
          <w:i w:val="false"/>
          <w:color w:val="000000"/>
          <w:sz w:val="28"/>
        </w:rPr>
        <w:t xml:space="preserve">
      5.418С 2630-2655 МГц жолағы, 4 Қосымшаға сәйкес немесе </w:t>
      </w:r>
      <w:r>
        <w:br/>
      </w:r>
      <w:r>
        <w:rPr>
          <w:rFonts w:ascii="Times New Roman"/>
          <w:b w:val="false"/>
          <w:i w:val="false"/>
          <w:color w:val="000000"/>
          <w:sz w:val="28"/>
        </w:rPr>
        <w:t xml:space="preserve">
            үйлестіру жайындағы толық ақпарат 2000 жылдың 2 </w:t>
      </w:r>
      <w:r>
        <w:br/>
      </w:r>
      <w:r>
        <w:rPr>
          <w:rFonts w:ascii="Times New Roman"/>
          <w:b w:val="false"/>
          <w:i w:val="false"/>
          <w:color w:val="000000"/>
          <w:sz w:val="28"/>
        </w:rPr>
        <w:t xml:space="preserve">
            маусымынан кейін алынған геостационарлық жерсеріктік </w:t>
      </w:r>
      <w:r>
        <w:br/>
      </w:r>
      <w:r>
        <w:rPr>
          <w:rFonts w:ascii="Times New Roman"/>
          <w:b w:val="false"/>
          <w:i w:val="false"/>
          <w:color w:val="000000"/>
          <w:sz w:val="28"/>
        </w:rPr>
        <w:t xml:space="preserve">
            жүйелерімен қолдана алады, егер 5.418 бойынша жерсеріктік </w:t>
      </w:r>
      <w:r>
        <w:br/>
      </w:r>
      <w:r>
        <w:rPr>
          <w:rFonts w:ascii="Times New Roman"/>
          <w:b w:val="false"/>
          <w:i w:val="false"/>
          <w:color w:val="000000"/>
          <w:sz w:val="28"/>
        </w:rPr>
        <w:t xml:space="preserve">
            радиохабар тарату (дыбыстық) қызметінің геостационарлық </w:t>
      </w:r>
      <w:r>
        <w:br/>
      </w:r>
      <w:r>
        <w:rPr>
          <w:rFonts w:ascii="Times New Roman"/>
          <w:b w:val="false"/>
          <w:i w:val="false"/>
          <w:color w:val="000000"/>
          <w:sz w:val="28"/>
        </w:rPr>
        <w:t xml:space="preserve">
            емес жерсеріктік жүйелеріне қатысты 9.12. ережесінің </w:t>
      </w:r>
      <w:r>
        <w:br/>
      </w:r>
      <w:r>
        <w:rPr>
          <w:rFonts w:ascii="Times New Roman"/>
          <w:b w:val="false"/>
          <w:i w:val="false"/>
          <w:color w:val="000000"/>
          <w:sz w:val="28"/>
        </w:rPr>
        <w:t xml:space="preserve">
            шарттары орындалса. Бұл жерде 22.2 қолданылмайды. </w:t>
      </w:r>
      <w:r>
        <w:br/>
      </w:r>
      <w:r>
        <w:rPr>
          <w:rFonts w:ascii="Times New Roman"/>
          <w:b w:val="false"/>
          <w:i w:val="false"/>
          <w:color w:val="000000"/>
          <w:sz w:val="28"/>
        </w:rPr>
        <w:t xml:space="preserve">
            (ДРК-03) </w:t>
      </w:r>
      <w:r>
        <w:br/>
      </w:r>
      <w:r>
        <w:rPr>
          <w:rFonts w:ascii="Times New Roman"/>
          <w:b w:val="false"/>
          <w:i w:val="false"/>
          <w:color w:val="000000"/>
          <w:sz w:val="28"/>
        </w:rPr>
        <w:t xml:space="preserve">
      5.419 2670-2690 МГц жиілік жолағында жылжымалы жерсеріктік </w:t>
      </w:r>
      <w:r>
        <w:br/>
      </w:r>
      <w:r>
        <w:rPr>
          <w:rFonts w:ascii="Times New Roman"/>
          <w:b w:val="false"/>
          <w:i w:val="false"/>
          <w:color w:val="000000"/>
          <w:sz w:val="28"/>
        </w:rPr>
        <w:t xml:space="preserve">
            қызмет жүйесін өндіре отырып, әкімшіліктер, жұмыстарын </w:t>
      </w:r>
      <w:r>
        <w:br/>
      </w:r>
      <w:r>
        <w:rPr>
          <w:rFonts w:ascii="Times New Roman"/>
          <w:b w:val="false"/>
          <w:i w:val="false"/>
          <w:color w:val="000000"/>
          <w:sz w:val="28"/>
        </w:rPr>
        <w:t xml:space="preserve">
            1992 жылдың 3 наурызынан бастаған жерсеріктік жүйелерді </w:t>
      </w:r>
      <w:r>
        <w:br/>
      </w:r>
      <w:r>
        <w:rPr>
          <w:rFonts w:ascii="Times New Roman"/>
          <w:b w:val="false"/>
          <w:i w:val="false"/>
          <w:color w:val="000000"/>
          <w:sz w:val="28"/>
        </w:rPr>
        <w:t xml:space="preserve">
            қорғау үшін, барлық мүмкіншілікті шараларды қолдануы </w:t>
      </w:r>
      <w:r>
        <w:br/>
      </w:r>
      <w:r>
        <w:rPr>
          <w:rFonts w:ascii="Times New Roman"/>
          <w:b w:val="false"/>
          <w:i w:val="false"/>
          <w:color w:val="000000"/>
          <w:sz w:val="28"/>
        </w:rPr>
        <w:t xml:space="preserve">
            қажет. Жылжымалы жерсеріктік жүйелерін бұл жолақта </w:t>
      </w:r>
      <w:r>
        <w:br/>
      </w:r>
      <w:r>
        <w:rPr>
          <w:rFonts w:ascii="Times New Roman"/>
          <w:b w:val="false"/>
          <w:i w:val="false"/>
          <w:color w:val="000000"/>
          <w:sz w:val="28"/>
        </w:rPr>
        <w:t xml:space="preserve">
            үйлестіру 95.11А п. ережелеріне сәйкес жүргізілуі қажет. </w:t>
      </w:r>
      <w:r>
        <w:br/>
      </w:r>
      <w:r>
        <w:rPr>
          <w:rFonts w:ascii="Times New Roman"/>
          <w:b w:val="false"/>
          <w:i w:val="false"/>
          <w:color w:val="000000"/>
          <w:sz w:val="28"/>
        </w:rPr>
        <w:t xml:space="preserve">
            (ДРК-07). (МOD) </w:t>
      </w:r>
      <w:r>
        <w:br/>
      </w:r>
      <w:r>
        <w:rPr>
          <w:rFonts w:ascii="Times New Roman"/>
          <w:b w:val="false"/>
          <w:i w:val="false"/>
          <w:color w:val="000000"/>
          <w:sz w:val="28"/>
        </w:rPr>
        <w:t xml:space="preserve">
      5.420 2655-2670 МГц жолағы жылжымалы жерсеріктік қызметке, </w:t>
      </w:r>
      <w:r>
        <w:br/>
      </w:r>
      <w:r>
        <w:rPr>
          <w:rFonts w:ascii="Times New Roman"/>
          <w:b w:val="false"/>
          <w:i w:val="false"/>
          <w:color w:val="000000"/>
          <w:sz w:val="28"/>
        </w:rPr>
        <w:t xml:space="preserve">
            әуедегі жылжымалы жерсеріктік қызметті қоспағанда, 9.21 </w:t>
      </w:r>
      <w:r>
        <w:br/>
      </w:r>
      <w:r>
        <w:rPr>
          <w:rFonts w:ascii="Times New Roman"/>
          <w:b w:val="false"/>
          <w:i w:val="false"/>
          <w:color w:val="000000"/>
          <w:sz w:val="28"/>
        </w:rPr>
        <w:t xml:space="preserve">
            Бабы бойынша келісімге жеткен күнде (Жер-ғарыш), ұлттық </w:t>
      </w:r>
      <w:r>
        <w:br/>
      </w:r>
      <w:r>
        <w:rPr>
          <w:rFonts w:ascii="Times New Roman"/>
          <w:b w:val="false"/>
          <w:i w:val="false"/>
          <w:color w:val="000000"/>
          <w:sz w:val="28"/>
        </w:rPr>
        <w:t xml:space="preserve">
            шекаралар төңірегінде пайдалануға болады. Сондай-ақ, </w:t>
      </w:r>
      <w:r>
        <w:br/>
      </w:r>
      <w:r>
        <w:rPr>
          <w:rFonts w:ascii="Times New Roman"/>
          <w:b w:val="false"/>
          <w:i w:val="false"/>
          <w:color w:val="000000"/>
          <w:sz w:val="28"/>
        </w:rPr>
        <w:t xml:space="preserve">
            9.11А п. ережелеріне де сәйкес үйлестіруде пайдалануға </w:t>
      </w:r>
      <w:r>
        <w:br/>
      </w:r>
      <w:r>
        <w:rPr>
          <w:rFonts w:ascii="Times New Roman"/>
          <w:b w:val="false"/>
          <w:i w:val="false"/>
          <w:color w:val="000000"/>
          <w:sz w:val="28"/>
        </w:rPr>
        <w:t xml:space="preserve">
            болады. (ДРК-07) </w:t>
      </w:r>
      <w:r>
        <w:br/>
      </w:r>
      <w:r>
        <w:rPr>
          <w:rFonts w:ascii="Times New Roman"/>
          <w:b w:val="false"/>
          <w:i w:val="false"/>
          <w:color w:val="000000"/>
          <w:sz w:val="28"/>
        </w:rPr>
        <w:t xml:space="preserve">
      5.420А Шығарып тасталынған. </w:t>
      </w:r>
      <w:r>
        <w:br/>
      </w:r>
      <w:r>
        <w:rPr>
          <w:rFonts w:ascii="Times New Roman"/>
          <w:b w:val="false"/>
          <w:i w:val="false"/>
          <w:color w:val="000000"/>
          <w:sz w:val="28"/>
        </w:rPr>
        <w:t xml:space="preserve">
      5.421 Шығарып тасталынған ДРК-03. </w:t>
      </w:r>
      <w:r>
        <w:br/>
      </w:r>
      <w:r>
        <w:rPr>
          <w:rFonts w:ascii="Times New Roman"/>
          <w:b w:val="false"/>
          <w:i w:val="false"/>
          <w:color w:val="000000"/>
          <w:sz w:val="28"/>
        </w:rPr>
        <w:t xml:space="preserve">
      5.422 Қосымша таратылу: Сауд Арабиясы, Армения, Әзербайжан, </w:t>
      </w:r>
      <w:r>
        <w:br/>
      </w:r>
      <w:r>
        <w:rPr>
          <w:rFonts w:ascii="Times New Roman"/>
          <w:b w:val="false"/>
          <w:i w:val="false"/>
          <w:color w:val="000000"/>
          <w:sz w:val="28"/>
        </w:rPr>
        <w:t xml:space="preserve">
            Бахрейн, Беларусь, Босния мен Герцоговина, Бруней </w:t>
      </w:r>
      <w:r>
        <w:br/>
      </w:r>
      <w:r>
        <w:rPr>
          <w:rFonts w:ascii="Times New Roman"/>
          <w:b w:val="false"/>
          <w:i w:val="false"/>
          <w:color w:val="000000"/>
          <w:sz w:val="28"/>
        </w:rPr>
        <w:t xml:space="preserve">
            Даруссалама, Орталық Африка Республикасы, Конго, </w:t>
      </w:r>
      <w:r>
        <w:br/>
      </w:r>
      <w:r>
        <w:rPr>
          <w:rFonts w:ascii="Times New Roman"/>
          <w:b w:val="false"/>
          <w:i w:val="false"/>
          <w:color w:val="000000"/>
          <w:sz w:val="28"/>
        </w:rPr>
        <w:t xml:space="preserve">
            Кот-д'ра, Кубе, Египет, Біріккен Араб Эмираттары, </w:t>
      </w:r>
      <w:r>
        <w:br/>
      </w:r>
      <w:r>
        <w:rPr>
          <w:rFonts w:ascii="Times New Roman"/>
          <w:b w:val="false"/>
          <w:i w:val="false"/>
          <w:color w:val="000000"/>
          <w:sz w:val="28"/>
        </w:rPr>
        <w:t xml:space="preserve">
            Эритрея, Эфиопия, Габон, Гвинея, Гвинее-Бисау, Иран Ислам </w:t>
      </w:r>
      <w:r>
        <w:br/>
      </w:r>
      <w:r>
        <w:rPr>
          <w:rFonts w:ascii="Times New Roman"/>
          <w:b w:val="false"/>
          <w:i w:val="false"/>
          <w:color w:val="000000"/>
          <w:sz w:val="28"/>
        </w:rPr>
        <w:t xml:space="preserve">
            Республикасы, Ирак, Израиль, Иордания, Қазақстан, Ливан, </w:t>
      </w:r>
      <w:r>
        <w:br/>
      </w:r>
      <w:r>
        <w:rPr>
          <w:rFonts w:ascii="Times New Roman"/>
          <w:b w:val="false"/>
          <w:i w:val="false"/>
          <w:color w:val="000000"/>
          <w:sz w:val="28"/>
        </w:rPr>
        <w:t xml:space="preserve">
            Малайзия, Мали, Марокко, Мавритания, Молдова, Моңғолия, </w:t>
      </w:r>
      <w:r>
        <w:br/>
      </w:r>
      <w:r>
        <w:rPr>
          <w:rFonts w:ascii="Times New Roman"/>
          <w:b w:val="false"/>
          <w:i w:val="false"/>
          <w:color w:val="000000"/>
          <w:sz w:val="28"/>
        </w:rPr>
        <w:t xml:space="preserve">
            Нигерия, Оман, Өзбекстан, Пәкістан, Филиппин, Катар, </w:t>
      </w:r>
      <w:r>
        <w:br/>
      </w:r>
      <w:r>
        <w:rPr>
          <w:rFonts w:ascii="Times New Roman"/>
          <w:b w:val="false"/>
          <w:i w:val="false"/>
          <w:color w:val="000000"/>
          <w:sz w:val="28"/>
        </w:rPr>
        <w:t xml:space="preserve">
            Сирия, Қырғызстан, Румыния, Ресей, Сомали, Тәжікстан, </w:t>
      </w:r>
      <w:r>
        <w:br/>
      </w:r>
      <w:r>
        <w:rPr>
          <w:rFonts w:ascii="Times New Roman"/>
          <w:b w:val="false"/>
          <w:i w:val="false"/>
          <w:color w:val="000000"/>
          <w:sz w:val="28"/>
        </w:rPr>
        <w:t xml:space="preserve">
            Тунис, Түрікменстан, Украина, Йемен, Югославия, Заир және </w:t>
      </w:r>
      <w:r>
        <w:br/>
      </w:r>
      <w:r>
        <w:rPr>
          <w:rFonts w:ascii="Times New Roman"/>
          <w:b w:val="false"/>
          <w:i w:val="false"/>
          <w:color w:val="000000"/>
          <w:sz w:val="28"/>
        </w:rPr>
        <w:t xml:space="preserve">
            Замбияда 2690-2700 МГц жолағы, сондай-ақ, тіркелген және </w:t>
      </w:r>
      <w:r>
        <w:br/>
      </w:r>
      <w:r>
        <w:rPr>
          <w:rFonts w:ascii="Times New Roman"/>
          <w:b w:val="false"/>
          <w:i w:val="false"/>
          <w:color w:val="000000"/>
          <w:sz w:val="28"/>
        </w:rPr>
        <w:t xml:space="preserve">
            жылжымалы қызметтерге бірінші реттік негізде бөлінген. </w:t>
      </w:r>
      <w:r>
        <w:br/>
      </w:r>
      <w:r>
        <w:rPr>
          <w:rFonts w:ascii="Times New Roman"/>
          <w:b w:val="false"/>
          <w:i w:val="false"/>
          <w:color w:val="000000"/>
          <w:sz w:val="28"/>
        </w:rPr>
        <w:t xml:space="preserve">
            Мұндай пайдаланым 1985 жылдың 1 қаңтарына дейін жұмыста </w:t>
      </w:r>
      <w:r>
        <w:br/>
      </w:r>
      <w:r>
        <w:rPr>
          <w:rFonts w:ascii="Times New Roman"/>
          <w:b w:val="false"/>
          <w:i w:val="false"/>
          <w:color w:val="000000"/>
          <w:sz w:val="28"/>
        </w:rPr>
        <w:t xml:space="preserve">
            болған қондырғылармен шектеледі. (ДРК-07). </w:t>
      </w:r>
      <w:r>
        <w:br/>
      </w:r>
      <w:r>
        <w:rPr>
          <w:rFonts w:ascii="Times New Roman"/>
          <w:b w:val="false"/>
          <w:i w:val="false"/>
          <w:color w:val="000000"/>
          <w:sz w:val="28"/>
        </w:rPr>
        <w:t xml:space="preserve">
      5.423 2700-2900 МГц жолағында, жерде орналасқан, </w:t>
      </w:r>
      <w:r>
        <w:br/>
      </w:r>
      <w:r>
        <w:rPr>
          <w:rFonts w:ascii="Times New Roman"/>
          <w:b w:val="false"/>
          <w:i w:val="false"/>
          <w:color w:val="000000"/>
          <w:sz w:val="28"/>
        </w:rPr>
        <w:t xml:space="preserve">
            метеорологиялық мақсаттарға арналған радарларға, әуедегі </w:t>
      </w:r>
      <w:r>
        <w:br/>
      </w:r>
      <w:r>
        <w:rPr>
          <w:rFonts w:ascii="Times New Roman"/>
          <w:b w:val="false"/>
          <w:i w:val="false"/>
          <w:color w:val="000000"/>
          <w:sz w:val="28"/>
        </w:rPr>
        <w:t xml:space="preserve">
            радионавигациялық қызмет станциялармен тең деңгейде жұмыс </w:t>
      </w:r>
      <w:r>
        <w:br/>
      </w:r>
      <w:r>
        <w:rPr>
          <w:rFonts w:ascii="Times New Roman"/>
          <w:b w:val="false"/>
          <w:i w:val="false"/>
          <w:color w:val="000000"/>
          <w:sz w:val="28"/>
        </w:rPr>
        <w:t xml:space="preserve">
            істеуге рұқсат етілген. </w:t>
      </w:r>
      <w:r>
        <w:br/>
      </w:r>
      <w:r>
        <w:rPr>
          <w:rFonts w:ascii="Times New Roman"/>
          <w:b w:val="false"/>
          <w:i w:val="false"/>
          <w:color w:val="000000"/>
          <w:sz w:val="28"/>
        </w:rPr>
        <w:t xml:space="preserve">
      5.424 Қосымша таратылу: Канадада 2850-2900 МГц жолағы, </w:t>
      </w:r>
      <w:r>
        <w:br/>
      </w:r>
      <w:r>
        <w:rPr>
          <w:rFonts w:ascii="Times New Roman"/>
          <w:b w:val="false"/>
          <w:i w:val="false"/>
          <w:color w:val="000000"/>
          <w:sz w:val="28"/>
        </w:rPr>
        <w:t xml:space="preserve">
            сондай-ақ, теңіздегі радионавигациялық қызметке бірінші </w:t>
      </w:r>
      <w:r>
        <w:br/>
      </w:r>
      <w:r>
        <w:rPr>
          <w:rFonts w:ascii="Times New Roman"/>
          <w:b w:val="false"/>
          <w:i w:val="false"/>
          <w:color w:val="000000"/>
          <w:sz w:val="28"/>
        </w:rPr>
        <w:t xml:space="preserve">
            реттік негізде жағалық радарлармен пайдалануға арналған. </w:t>
      </w:r>
      <w:r>
        <w:br/>
      </w:r>
      <w:r>
        <w:rPr>
          <w:rFonts w:ascii="Times New Roman"/>
          <w:b w:val="false"/>
          <w:i w:val="false"/>
          <w:color w:val="000000"/>
          <w:sz w:val="28"/>
        </w:rPr>
        <w:t xml:space="preserve">
      5.424А 2850-2900 МГц жолағында радиолокациялық қызмет </w:t>
      </w:r>
      <w:r>
        <w:br/>
      </w:r>
      <w:r>
        <w:rPr>
          <w:rFonts w:ascii="Times New Roman"/>
          <w:b w:val="false"/>
          <w:i w:val="false"/>
          <w:color w:val="000000"/>
          <w:sz w:val="28"/>
        </w:rPr>
        <w:t xml:space="preserve">
            станциялары радионавигациялық қызмет станцияларына зиянды </w:t>
      </w:r>
      <w:r>
        <w:br/>
      </w:r>
      <w:r>
        <w:rPr>
          <w:rFonts w:ascii="Times New Roman"/>
          <w:b w:val="false"/>
          <w:i w:val="false"/>
          <w:color w:val="000000"/>
          <w:sz w:val="28"/>
        </w:rPr>
        <w:t xml:space="preserve">
            кедергілер тудырмауы немесе олардан қорғаныс талап етпеуі </w:t>
      </w:r>
      <w:r>
        <w:br/>
      </w:r>
      <w:r>
        <w:rPr>
          <w:rFonts w:ascii="Times New Roman"/>
          <w:b w:val="false"/>
          <w:i w:val="false"/>
          <w:color w:val="000000"/>
          <w:sz w:val="28"/>
        </w:rPr>
        <w:t xml:space="preserve">
            қажет (ДРК-03) </w:t>
      </w:r>
      <w:r>
        <w:br/>
      </w:r>
      <w:r>
        <w:rPr>
          <w:rFonts w:ascii="Times New Roman"/>
          <w:b w:val="false"/>
          <w:i w:val="false"/>
          <w:color w:val="000000"/>
          <w:sz w:val="28"/>
        </w:rPr>
        <w:t xml:space="preserve">
      5.425 2900-3100 МГц жолақта кемелік қабылдауыш жауап бергіштері </w:t>
      </w:r>
      <w:r>
        <w:br/>
      </w:r>
      <w:r>
        <w:rPr>
          <w:rFonts w:ascii="Times New Roman"/>
          <w:b w:val="false"/>
          <w:i w:val="false"/>
          <w:color w:val="000000"/>
          <w:sz w:val="28"/>
        </w:rPr>
        <w:t xml:space="preserve">
            (SІТ) пайдалану 2930-2950 МГц ішкі жолақпен шектелуі </w:t>
      </w:r>
      <w:r>
        <w:br/>
      </w:r>
      <w:r>
        <w:rPr>
          <w:rFonts w:ascii="Times New Roman"/>
          <w:b w:val="false"/>
          <w:i w:val="false"/>
          <w:color w:val="000000"/>
          <w:sz w:val="28"/>
        </w:rPr>
        <w:t xml:space="preserve">
            керек. </w:t>
      </w:r>
      <w:r>
        <w:br/>
      </w:r>
      <w:r>
        <w:rPr>
          <w:rFonts w:ascii="Times New Roman"/>
          <w:b w:val="false"/>
          <w:i w:val="false"/>
          <w:color w:val="000000"/>
          <w:sz w:val="28"/>
        </w:rPr>
        <w:t xml:space="preserve">
      5.426 2900-3100 МГц жолағын әуедегі радионавигациялық қызметтің </w:t>
      </w:r>
      <w:r>
        <w:br/>
      </w:r>
      <w:r>
        <w:rPr>
          <w:rFonts w:ascii="Times New Roman"/>
          <w:b w:val="false"/>
          <w:i w:val="false"/>
          <w:color w:val="000000"/>
          <w:sz w:val="28"/>
        </w:rPr>
        <w:t xml:space="preserve">
            пайдалануы жерде орналасқан радарлармен шектелген. </w:t>
      </w:r>
      <w:r>
        <w:br/>
      </w:r>
      <w:r>
        <w:rPr>
          <w:rFonts w:ascii="Times New Roman"/>
          <w:b w:val="false"/>
          <w:i w:val="false"/>
          <w:color w:val="000000"/>
          <w:sz w:val="28"/>
        </w:rPr>
        <w:t xml:space="preserve">
      5.427 2900-3100 МГц және 9300-9500 Мгц жолақтарында </w:t>
      </w:r>
      <w:r>
        <w:br/>
      </w:r>
      <w:r>
        <w:rPr>
          <w:rFonts w:ascii="Times New Roman"/>
          <w:b w:val="false"/>
          <w:i w:val="false"/>
          <w:color w:val="000000"/>
          <w:sz w:val="28"/>
        </w:rPr>
        <w:t xml:space="preserve">
            радиолокациялық траспондерлердің жауабы радиолокациялық </w:t>
      </w:r>
      <w:r>
        <w:br/>
      </w:r>
      <w:r>
        <w:rPr>
          <w:rFonts w:ascii="Times New Roman"/>
          <w:b w:val="false"/>
          <w:i w:val="false"/>
          <w:color w:val="000000"/>
          <w:sz w:val="28"/>
        </w:rPr>
        <w:t xml:space="preserve">
            маяктардың (раконов) жауабы ретінде қабылданбайтындай </w:t>
      </w:r>
      <w:r>
        <w:br/>
      </w:r>
      <w:r>
        <w:rPr>
          <w:rFonts w:ascii="Times New Roman"/>
          <w:b w:val="false"/>
          <w:i w:val="false"/>
          <w:color w:val="000000"/>
          <w:sz w:val="28"/>
        </w:rPr>
        <w:t xml:space="preserve">
            болып жасалуы керек және ол, дегенмен осы Регламенттің </w:t>
      </w:r>
      <w:r>
        <w:br/>
      </w:r>
      <w:r>
        <w:rPr>
          <w:rFonts w:ascii="Times New Roman"/>
          <w:b w:val="false"/>
          <w:i w:val="false"/>
          <w:color w:val="000000"/>
          <w:sz w:val="28"/>
        </w:rPr>
        <w:t xml:space="preserve">
            4.9 т. есепке ала отырып, радионавигациялық қызметін </w:t>
      </w:r>
      <w:r>
        <w:br/>
      </w:r>
      <w:r>
        <w:rPr>
          <w:rFonts w:ascii="Times New Roman"/>
          <w:b w:val="false"/>
          <w:i w:val="false"/>
          <w:color w:val="000000"/>
          <w:sz w:val="28"/>
        </w:rPr>
        <w:t xml:space="preserve">
            теңіздегі және әуедегі радарларына кедергілер тудырмауы </w:t>
      </w:r>
      <w:r>
        <w:br/>
      </w:r>
      <w:r>
        <w:rPr>
          <w:rFonts w:ascii="Times New Roman"/>
          <w:b w:val="false"/>
          <w:i w:val="false"/>
          <w:color w:val="000000"/>
          <w:sz w:val="28"/>
        </w:rPr>
        <w:t xml:space="preserve">
            тиіс. </w:t>
      </w:r>
      <w:r>
        <w:br/>
      </w:r>
      <w:r>
        <w:rPr>
          <w:rFonts w:ascii="Times New Roman"/>
          <w:b w:val="false"/>
          <w:i w:val="false"/>
          <w:color w:val="000000"/>
          <w:sz w:val="28"/>
        </w:rPr>
        <w:t xml:space="preserve">
      5.428 Қосымша таратылу: Әзербайжан, Болгария, Куба, Қазақстан, </w:t>
      </w:r>
      <w:r>
        <w:br/>
      </w:r>
      <w:r>
        <w:rPr>
          <w:rFonts w:ascii="Times New Roman"/>
          <w:b w:val="false"/>
          <w:i w:val="false"/>
          <w:color w:val="000000"/>
          <w:sz w:val="28"/>
        </w:rPr>
        <w:t xml:space="preserve">
            Моңғолия, Польша, Қырғызстан, Румыния, Түрікменстан және </w:t>
      </w:r>
      <w:r>
        <w:br/>
      </w:r>
      <w:r>
        <w:rPr>
          <w:rFonts w:ascii="Times New Roman"/>
          <w:b w:val="false"/>
          <w:i w:val="false"/>
          <w:color w:val="000000"/>
          <w:sz w:val="28"/>
        </w:rPr>
        <w:t xml:space="preserve">
            Украинада 3100-3300 МГц жолағы, сондай-ақ, </w:t>
      </w:r>
      <w:r>
        <w:br/>
      </w:r>
      <w:r>
        <w:rPr>
          <w:rFonts w:ascii="Times New Roman"/>
          <w:b w:val="false"/>
          <w:i w:val="false"/>
          <w:color w:val="000000"/>
          <w:sz w:val="28"/>
        </w:rPr>
        <w:t xml:space="preserve">
            радионавигациялық қызметке бірінші реттік негізде </w:t>
      </w:r>
      <w:r>
        <w:br/>
      </w:r>
      <w:r>
        <w:rPr>
          <w:rFonts w:ascii="Times New Roman"/>
          <w:b w:val="false"/>
          <w:i w:val="false"/>
          <w:color w:val="000000"/>
          <w:sz w:val="28"/>
        </w:rPr>
        <w:t xml:space="preserve">
            бөлінген. (ДРК-07) </w:t>
      </w:r>
      <w:r>
        <w:br/>
      </w:r>
      <w:r>
        <w:rPr>
          <w:rFonts w:ascii="Times New Roman"/>
          <w:b w:val="false"/>
          <w:i w:val="false"/>
          <w:color w:val="000000"/>
          <w:sz w:val="28"/>
        </w:rPr>
        <w:t xml:space="preserve">
      5.429 Қосымша таратылу: Сауд Арабиясы, Бахрейн, Бангладеш, </w:t>
      </w:r>
      <w:r>
        <w:br/>
      </w:r>
      <w:r>
        <w:rPr>
          <w:rFonts w:ascii="Times New Roman"/>
          <w:b w:val="false"/>
          <w:i w:val="false"/>
          <w:color w:val="000000"/>
          <w:sz w:val="28"/>
        </w:rPr>
        <w:t xml:space="preserve">
            Брунней-Даруссалам, Қытай, Конго, Корей Республикасы, </w:t>
      </w:r>
      <w:r>
        <w:br/>
      </w:r>
      <w:r>
        <w:rPr>
          <w:rFonts w:ascii="Times New Roman"/>
          <w:b w:val="false"/>
          <w:i w:val="false"/>
          <w:color w:val="000000"/>
          <w:sz w:val="28"/>
        </w:rPr>
        <w:t xml:space="preserve">
            Біріккен Араб Эмираттары, Индия, Индонезия, Иран Ислам </w:t>
      </w:r>
      <w:r>
        <w:br/>
      </w:r>
      <w:r>
        <w:rPr>
          <w:rFonts w:ascii="Times New Roman"/>
          <w:b w:val="false"/>
          <w:i w:val="false"/>
          <w:color w:val="000000"/>
          <w:sz w:val="28"/>
        </w:rPr>
        <w:t xml:space="preserve">
            Республикасы, Ирак, Израиль, Жапония, Иордания, Кувейт, </w:t>
      </w:r>
      <w:r>
        <w:br/>
      </w:r>
      <w:r>
        <w:rPr>
          <w:rFonts w:ascii="Times New Roman"/>
          <w:b w:val="false"/>
          <w:i w:val="false"/>
          <w:color w:val="000000"/>
          <w:sz w:val="28"/>
        </w:rPr>
        <w:t xml:space="preserve">
            Ливан, Ливия, Малайзия, Оман, Пәкістан, Катар, Сирия, </w:t>
      </w:r>
      <w:r>
        <w:br/>
      </w:r>
      <w:r>
        <w:rPr>
          <w:rFonts w:ascii="Times New Roman"/>
          <w:b w:val="false"/>
          <w:i w:val="false"/>
          <w:color w:val="000000"/>
          <w:sz w:val="28"/>
        </w:rPr>
        <w:t xml:space="preserve">
            Корей Халық-Демократиялық Республикасы және Иеменде </w:t>
      </w:r>
      <w:r>
        <w:br/>
      </w:r>
      <w:r>
        <w:rPr>
          <w:rFonts w:ascii="Times New Roman"/>
          <w:b w:val="false"/>
          <w:i w:val="false"/>
          <w:color w:val="000000"/>
          <w:sz w:val="28"/>
        </w:rPr>
        <w:t xml:space="preserve">
            330-3400 МГц жолағы, сондай-ақ, тіркелген және жылжымалы </w:t>
      </w:r>
      <w:r>
        <w:br/>
      </w:r>
      <w:r>
        <w:rPr>
          <w:rFonts w:ascii="Times New Roman"/>
          <w:b w:val="false"/>
          <w:i w:val="false"/>
          <w:color w:val="000000"/>
          <w:sz w:val="28"/>
        </w:rPr>
        <w:t xml:space="preserve">
            қызметтеріне бірінші реттік негізде үлестірілген. Жер </w:t>
      </w:r>
      <w:r>
        <w:br/>
      </w:r>
      <w:r>
        <w:rPr>
          <w:rFonts w:ascii="Times New Roman"/>
          <w:b w:val="false"/>
          <w:i w:val="false"/>
          <w:color w:val="000000"/>
          <w:sz w:val="28"/>
        </w:rPr>
        <w:t xml:space="preserve">
            орта теңізінің жағасында орналасқан елдер өздерінің </w:t>
      </w:r>
      <w:r>
        <w:br/>
      </w:r>
      <w:r>
        <w:rPr>
          <w:rFonts w:ascii="Times New Roman"/>
          <w:b w:val="false"/>
          <w:i w:val="false"/>
          <w:color w:val="000000"/>
          <w:sz w:val="28"/>
        </w:rPr>
        <w:t xml:space="preserve">
            тіркелген және жылжымалы қызметтерге бірінші реттік </w:t>
      </w:r>
      <w:r>
        <w:br/>
      </w:r>
      <w:r>
        <w:rPr>
          <w:rFonts w:ascii="Times New Roman"/>
          <w:b w:val="false"/>
          <w:i w:val="false"/>
          <w:color w:val="000000"/>
          <w:sz w:val="28"/>
        </w:rPr>
        <w:t xml:space="preserve">
            негізде бөлінген жер орта теңізін жағасында орналасқан </w:t>
      </w:r>
      <w:r>
        <w:br/>
      </w:r>
      <w:r>
        <w:rPr>
          <w:rFonts w:ascii="Times New Roman"/>
          <w:b w:val="false"/>
          <w:i w:val="false"/>
          <w:color w:val="000000"/>
          <w:sz w:val="28"/>
        </w:rPr>
        <w:t xml:space="preserve">
            елдер өздерін тіркелген және жылжымалы қызметтеріне </w:t>
      </w:r>
      <w:r>
        <w:br/>
      </w:r>
      <w:r>
        <w:rPr>
          <w:rFonts w:ascii="Times New Roman"/>
          <w:b w:val="false"/>
          <w:i w:val="false"/>
          <w:color w:val="000000"/>
          <w:sz w:val="28"/>
        </w:rPr>
        <w:t xml:space="preserve">
            радиолокациялық қызметтен қорғанысты талап етпеуі тиіс. </w:t>
      </w:r>
      <w:r>
        <w:br/>
      </w:r>
      <w:r>
        <w:rPr>
          <w:rFonts w:ascii="Times New Roman"/>
          <w:b w:val="false"/>
          <w:i w:val="false"/>
          <w:color w:val="000000"/>
          <w:sz w:val="28"/>
        </w:rPr>
        <w:t xml:space="preserve">
            (ДРК-07) </w:t>
      </w:r>
      <w:r>
        <w:br/>
      </w:r>
      <w:r>
        <w:rPr>
          <w:rFonts w:ascii="Times New Roman"/>
          <w:b w:val="false"/>
          <w:i w:val="false"/>
          <w:color w:val="000000"/>
          <w:sz w:val="28"/>
        </w:rPr>
        <w:t xml:space="preserve">
      5.430 Қосымша таратылу: Әзербайжан, Болгария, Куба, Моңғолия, </w:t>
      </w:r>
      <w:r>
        <w:br/>
      </w:r>
      <w:r>
        <w:rPr>
          <w:rFonts w:ascii="Times New Roman"/>
          <w:b w:val="false"/>
          <w:i w:val="false"/>
          <w:color w:val="000000"/>
          <w:sz w:val="28"/>
        </w:rPr>
        <w:t xml:space="preserve">
            Польша, Қырғызстан, Румыния, Түркменстан және Украинада </w:t>
      </w:r>
      <w:r>
        <w:br/>
      </w:r>
      <w:r>
        <w:rPr>
          <w:rFonts w:ascii="Times New Roman"/>
          <w:b w:val="false"/>
          <w:i w:val="false"/>
          <w:color w:val="000000"/>
          <w:sz w:val="28"/>
        </w:rPr>
        <w:t xml:space="preserve">
            3300-3400 МГц жолағы, сондай-ақ, радионавигациялық </w:t>
      </w:r>
      <w:r>
        <w:br/>
      </w:r>
      <w:r>
        <w:rPr>
          <w:rFonts w:ascii="Times New Roman"/>
          <w:b w:val="false"/>
          <w:i w:val="false"/>
          <w:color w:val="000000"/>
          <w:sz w:val="28"/>
        </w:rPr>
        <w:t xml:space="preserve">
            қызметке бірінші реттік негізде бөлінген. (ДРК-07). </w:t>
      </w:r>
      <w:r>
        <w:br/>
      </w:r>
      <w:r>
        <w:rPr>
          <w:rFonts w:ascii="Times New Roman"/>
          <w:b w:val="false"/>
          <w:i w:val="false"/>
          <w:color w:val="000000"/>
          <w:sz w:val="28"/>
        </w:rPr>
        <w:t xml:space="preserve">
      5.430А Қызметтің басқа категорясы: Албания, Алжир, Германия, </w:t>
      </w:r>
      <w:r>
        <w:br/>
      </w:r>
      <w:r>
        <w:rPr>
          <w:rFonts w:ascii="Times New Roman"/>
          <w:b w:val="false"/>
          <w:i w:val="false"/>
          <w:color w:val="000000"/>
          <w:sz w:val="28"/>
        </w:rPr>
        <w:t xml:space="preserve">
            Андора, Сауд Арабиясы, Австрия, Әзербайжан, Бахрейн </w:t>
      </w:r>
      <w:r>
        <w:br/>
      </w:r>
      <w:r>
        <w:rPr>
          <w:rFonts w:ascii="Times New Roman"/>
          <w:b w:val="false"/>
          <w:i w:val="false"/>
          <w:color w:val="000000"/>
          <w:sz w:val="28"/>
        </w:rPr>
        <w:t xml:space="preserve">
            Бельгия, Бенин, Босния және Герцеговинф, Ботсван, </w:t>
      </w:r>
      <w:r>
        <w:br/>
      </w:r>
      <w:r>
        <w:rPr>
          <w:rFonts w:ascii="Times New Roman"/>
          <w:b w:val="false"/>
          <w:i w:val="false"/>
          <w:color w:val="000000"/>
          <w:sz w:val="28"/>
        </w:rPr>
        <w:t xml:space="preserve">
            Болгария, Буркина-Фасо, Камерун, Кипр, Ватикан, Конго </w:t>
      </w:r>
      <w:r>
        <w:br/>
      </w:r>
      <w:r>
        <w:rPr>
          <w:rFonts w:ascii="Times New Roman"/>
          <w:b w:val="false"/>
          <w:i w:val="false"/>
          <w:color w:val="000000"/>
          <w:sz w:val="28"/>
        </w:rPr>
        <w:t xml:space="preserve">
            (Республикасы), Кот-д'Ивуар, Хорватия, Дания, Француз </w:t>
      </w:r>
      <w:r>
        <w:br/>
      </w:r>
      <w:r>
        <w:rPr>
          <w:rFonts w:ascii="Times New Roman"/>
          <w:b w:val="false"/>
          <w:i w:val="false"/>
          <w:color w:val="000000"/>
          <w:sz w:val="28"/>
        </w:rPr>
        <w:t xml:space="preserve">
            теңіз арғы департаменттері және 1 ауданның жалпы </w:t>
      </w:r>
      <w:r>
        <w:br/>
      </w:r>
      <w:r>
        <w:rPr>
          <w:rFonts w:ascii="Times New Roman"/>
          <w:b w:val="false"/>
          <w:i w:val="false"/>
          <w:color w:val="000000"/>
          <w:sz w:val="28"/>
        </w:rPr>
        <w:t xml:space="preserve">
            -аудандары, Египет, Испания, Эстония, Финляндия, Франция, </w:t>
      </w:r>
      <w:r>
        <w:br/>
      </w:r>
      <w:r>
        <w:rPr>
          <w:rFonts w:ascii="Times New Roman"/>
          <w:b w:val="false"/>
          <w:i w:val="false"/>
          <w:color w:val="000000"/>
          <w:sz w:val="28"/>
        </w:rPr>
        <w:t xml:space="preserve">
            Габон, Грузия, Греция, Гвинея, Венгрия, Ирландия, </w:t>
      </w:r>
      <w:r>
        <w:br/>
      </w:r>
      <w:r>
        <w:rPr>
          <w:rFonts w:ascii="Times New Roman"/>
          <w:b w:val="false"/>
          <w:i w:val="false"/>
          <w:color w:val="000000"/>
          <w:sz w:val="28"/>
        </w:rPr>
        <w:t xml:space="preserve">
            Исландия, Израиль, Италия, Иордания, Кувейт, Лесото, </w:t>
      </w:r>
      <w:r>
        <w:br/>
      </w:r>
      <w:r>
        <w:rPr>
          <w:rFonts w:ascii="Times New Roman"/>
          <w:b w:val="false"/>
          <w:i w:val="false"/>
          <w:color w:val="000000"/>
          <w:sz w:val="28"/>
        </w:rPr>
        <w:t xml:space="preserve">
            Латвия, Бұрынғы Югославия Республикасы Македония, </w:t>
      </w:r>
      <w:r>
        <w:br/>
      </w:r>
      <w:r>
        <w:rPr>
          <w:rFonts w:ascii="Times New Roman"/>
          <w:b w:val="false"/>
          <w:i w:val="false"/>
          <w:color w:val="000000"/>
          <w:sz w:val="28"/>
        </w:rPr>
        <w:t xml:space="preserve">
            Лихтенштейн, Литва, Малави, Мали, Мальта, Марокко, </w:t>
      </w:r>
      <w:r>
        <w:br/>
      </w:r>
      <w:r>
        <w:rPr>
          <w:rFonts w:ascii="Times New Roman"/>
          <w:b w:val="false"/>
          <w:i w:val="false"/>
          <w:color w:val="000000"/>
          <w:sz w:val="28"/>
        </w:rPr>
        <w:t xml:space="preserve">
            Мавритания, Молдова, Монако, Моңғолия, Черногория, </w:t>
      </w:r>
      <w:r>
        <w:br/>
      </w:r>
      <w:r>
        <w:rPr>
          <w:rFonts w:ascii="Times New Roman"/>
          <w:b w:val="false"/>
          <w:i w:val="false"/>
          <w:color w:val="000000"/>
          <w:sz w:val="28"/>
        </w:rPr>
        <w:t xml:space="preserve">
            Мозамбик, Намибия, Нигер, Норвегия, Оман, Нидерланд, </w:t>
      </w:r>
      <w:r>
        <w:br/>
      </w:r>
      <w:r>
        <w:rPr>
          <w:rFonts w:ascii="Times New Roman"/>
          <w:b w:val="false"/>
          <w:i w:val="false"/>
          <w:color w:val="000000"/>
          <w:sz w:val="28"/>
        </w:rPr>
        <w:t xml:space="preserve">
            Польша, Португалия, Катар, Сирия, Словакия, Чех </w:t>
      </w:r>
      <w:r>
        <w:br/>
      </w:r>
      <w:r>
        <w:rPr>
          <w:rFonts w:ascii="Times New Roman"/>
          <w:b w:val="false"/>
          <w:i w:val="false"/>
          <w:color w:val="000000"/>
          <w:sz w:val="28"/>
        </w:rPr>
        <w:t xml:space="preserve">
            Республикасы, Румыния, Қосылған Корольдық, Сан-Марино, </w:t>
      </w:r>
      <w:r>
        <w:br/>
      </w:r>
      <w:r>
        <w:rPr>
          <w:rFonts w:ascii="Times New Roman"/>
          <w:b w:val="false"/>
          <w:i w:val="false"/>
          <w:color w:val="000000"/>
          <w:sz w:val="28"/>
        </w:rPr>
        <w:t xml:space="preserve">
            Сенегал, Сербия, Сьерра-Леон, Словения, Оңтүстік Африка </w:t>
      </w:r>
      <w:r>
        <w:br/>
      </w:r>
      <w:r>
        <w:rPr>
          <w:rFonts w:ascii="Times New Roman"/>
          <w:b w:val="false"/>
          <w:i w:val="false"/>
          <w:color w:val="000000"/>
          <w:sz w:val="28"/>
        </w:rPr>
        <w:t xml:space="preserve">
            (Республикасы), Швеция, Швейцария, Свазиленда, Того, Чад, </w:t>
      </w:r>
      <w:r>
        <w:br/>
      </w:r>
      <w:r>
        <w:rPr>
          <w:rFonts w:ascii="Times New Roman"/>
          <w:b w:val="false"/>
          <w:i w:val="false"/>
          <w:color w:val="000000"/>
          <w:sz w:val="28"/>
        </w:rPr>
        <w:t xml:space="preserve">
            Тунис, Түркия, Украина, Замбия және Зимбабвада 3400-3600 </w:t>
      </w:r>
      <w:r>
        <w:br/>
      </w:r>
      <w:r>
        <w:rPr>
          <w:rFonts w:ascii="Times New Roman"/>
          <w:b w:val="false"/>
          <w:i w:val="false"/>
          <w:color w:val="000000"/>
          <w:sz w:val="28"/>
        </w:rPr>
        <w:t xml:space="preserve">
            МГц жолағы жылжымалы, әуедегі жылжымалыны қоспағанда, п. </w:t>
      </w:r>
      <w:r>
        <w:br/>
      </w:r>
      <w:r>
        <w:rPr>
          <w:rFonts w:ascii="Times New Roman"/>
          <w:b w:val="false"/>
          <w:i w:val="false"/>
          <w:color w:val="000000"/>
          <w:sz w:val="28"/>
        </w:rPr>
        <w:t xml:space="preserve">
            9.21 сәйкес басқа әкімшіліктерден келісім алған жағдайда </w:t>
      </w:r>
      <w:r>
        <w:br/>
      </w:r>
      <w:r>
        <w:rPr>
          <w:rFonts w:ascii="Times New Roman"/>
          <w:b w:val="false"/>
          <w:i w:val="false"/>
          <w:color w:val="000000"/>
          <w:sz w:val="28"/>
        </w:rPr>
        <w:t xml:space="preserve">
            және жылжымалы халықаралық (ІМТ) байланысы үшін </w:t>
      </w:r>
      <w:r>
        <w:br/>
      </w:r>
      <w:r>
        <w:rPr>
          <w:rFonts w:ascii="Times New Roman"/>
          <w:b w:val="false"/>
          <w:i w:val="false"/>
          <w:color w:val="000000"/>
          <w:sz w:val="28"/>
        </w:rPr>
        <w:t xml:space="preserve">
            анықталған. Бұл анықтама, осы жолақ бұрын бөлінген басқа </w:t>
      </w:r>
      <w:r>
        <w:br/>
      </w:r>
      <w:r>
        <w:rPr>
          <w:rFonts w:ascii="Times New Roman"/>
          <w:b w:val="false"/>
          <w:i w:val="false"/>
          <w:color w:val="000000"/>
          <w:sz w:val="28"/>
        </w:rPr>
        <w:t xml:space="preserve">
            қызметтердің қолдануына кедергі бола алмайды, және </w:t>
      </w:r>
      <w:r>
        <w:br/>
      </w:r>
      <w:r>
        <w:rPr>
          <w:rFonts w:ascii="Times New Roman"/>
          <w:b w:val="false"/>
          <w:i w:val="false"/>
          <w:color w:val="000000"/>
          <w:sz w:val="28"/>
        </w:rPr>
        <w:t xml:space="preserve">
            радиобайланыс Регламентінде басымдылық көрсете алмайды. </w:t>
      </w:r>
      <w:r>
        <w:br/>
      </w:r>
      <w:r>
        <w:rPr>
          <w:rFonts w:ascii="Times New Roman"/>
          <w:b w:val="false"/>
          <w:i w:val="false"/>
          <w:color w:val="000000"/>
          <w:sz w:val="28"/>
        </w:rPr>
        <w:t xml:space="preserve">
            Үйлестіру этапында пп. 9.17 және 9.18. ережелері </w:t>
      </w:r>
      <w:r>
        <w:br/>
      </w:r>
      <w:r>
        <w:rPr>
          <w:rFonts w:ascii="Times New Roman"/>
          <w:b w:val="false"/>
          <w:i w:val="false"/>
          <w:color w:val="000000"/>
          <w:sz w:val="28"/>
        </w:rPr>
        <w:t xml:space="preserve">
            қолданылады. Әкімшілік бұл базалық станцияны (базалық </w:t>
      </w:r>
      <w:r>
        <w:br/>
      </w:r>
      <w:r>
        <w:rPr>
          <w:rFonts w:ascii="Times New Roman"/>
          <w:b w:val="false"/>
          <w:i w:val="false"/>
          <w:color w:val="000000"/>
          <w:sz w:val="28"/>
        </w:rPr>
        <w:t xml:space="preserve">
            немесе жылжымалы) іске қосар алдында қуат ағынының </w:t>
      </w:r>
      <w:r>
        <w:br/>
      </w:r>
      <w:r>
        <w:rPr>
          <w:rFonts w:ascii="Times New Roman"/>
          <w:b w:val="false"/>
          <w:i w:val="false"/>
          <w:color w:val="000000"/>
          <w:sz w:val="28"/>
        </w:rPr>
        <w:t xml:space="preserve">
            тығыздығы, 20 проценттен көбірек уақытта кез келген </w:t>
      </w:r>
      <w:r>
        <w:br/>
      </w:r>
      <w:r>
        <w:rPr>
          <w:rFonts w:ascii="Times New Roman"/>
          <w:b w:val="false"/>
          <w:i w:val="false"/>
          <w:color w:val="000000"/>
          <w:sz w:val="28"/>
        </w:rPr>
        <w:t xml:space="preserve">
            әкімшілік шекарасы территориясында жер үстінен 3 м </w:t>
      </w:r>
      <w:r>
        <w:br/>
      </w:r>
      <w:r>
        <w:rPr>
          <w:rFonts w:ascii="Times New Roman"/>
          <w:b w:val="false"/>
          <w:i w:val="false"/>
          <w:color w:val="000000"/>
          <w:sz w:val="28"/>
        </w:rPr>
        <w:t xml:space="preserve">
            биіктікте -154,5 дБВт/(м2 * 4 кГц) аспауын қамтамасыз </w:t>
      </w:r>
      <w:r>
        <w:br/>
      </w:r>
      <w:r>
        <w:rPr>
          <w:rFonts w:ascii="Times New Roman"/>
          <w:b w:val="false"/>
          <w:i w:val="false"/>
          <w:color w:val="000000"/>
          <w:sz w:val="28"/>
        </w:rPr>
        <w:t xml:space="preserve">
            етуі қажет. Бұл шектік шамасы келісім берген кез келген </w:t>
      </w:r>
      <w:r>
        <w:br/>
      </w:r>
      <w:r>
        <w:rPr>
          <w:rFonts w:ascii="Times New Roman"/>
          <w:b w:val="false"/>
          <w:i w:val="false"/>
          <w:color w:val="000000"/>
          <w:sz w:val="28"/>
        </w:rPr>
        <w:t xml:space="preserve">
            әкімшілік территориясында өсе алады. Қ.а.т. шектік </w:t>
      </w:r>
      <w:r>
        <w:br/>
      </w:r>
      <w:r>
        <w:rPr>
          <w:rFonts w:ascii="Times New Roman"/>
          <w:b w:val="false"/>
          <w:i w:val="false"/>
          <w:color w:val="000000"/>
          <w:sz w:val="28"/>
        </w:rPr>
        <w:t xml:space="preserve">
            шамасының деңгейін сақтау үшін есептеулер және екі жақты </w:t>
      </w:r>
      <w:r>
        <w:br/>
      </w:r>
      <w:r>
        <w:rPr>
          <w:rFonts w:ascii="Times New Roman"/>
          <w:b w:val="false"/>
          <w:i w:val="false"/>
          <w:color w:val="000000"/>
          <w:sz w:val="28"/>
        </w:rPr>
        <w:t xml:space="preserve">
            әкімшіліктердің келісімі бойынша, барлық сәйкес ақпаратты </w:t>
      </w:r>
      <w:r>
        <w:br/>
      </w:r>
      <w:r>
        <w:rPr>
          <w:rFonts w:ascii="Times New Roman"/>
          <w:b w:val="false"/>
          <w:i w:val="false"/>
          <w:color w:val="000000"/>
          <w:sz w:val="28"/>
        </w:rPr>
        <w:t xml:space="preserve">
            тексерулер (жер үсті станциясына жауапты әкімшілік және </w:t>
      </w:r>
      <w:r>
        <w:br/>
      </w:r>
      <w:r>
        <w:rPr>
          <w:rFonts w:ascii="Times New Roman"/>
          <w:b w:val="false"/>
          <w:i w:val="false"/>
          <w:color w:val="000000"/>
          <w:sz w:val="28"/>
        </w:rPr>
        <w:t xml:space="preserve">
            жер станциясына жауапты әкімшілік), егер сұраныс болған </w:t>
      </w:r>
      <w:r>
        <w:br/>
      </w:r>
      <w:r>
        <w:rPr>
          <w:rFonts w:ascii="Times New Roman"/>
          <w:b w:val="false"/>
          <w:i w:val="false"/>
          <w:color w:val="000000"/>
          <w:sz w:val="28"/>
        </w:rPr>
        <w:t xml:space="preserve">
            жағдайда Бюроның көмегімен, жүргізілуі қажет. </w:t>
      </w:r>
      <w:r>
        <w:br/>
      </w:r>
      <w:r>
        <w:rPr>
          <w:rFonts w:ascii="Times New Roman"/>
          <w:b w:val="false"/>
          <w:i w:val="false"/>
          <w:color w:val="000000"/>
          <w:sz w:val="28"/>
        </w:rPr>
        <w:t xml:space="preserve">
            Келіспеушілік болған жағдайда, есептеу мен тексерулер, </w:t>
      </w:r>
      <w:r>
        <w:br/>
      </w:r>
      <w:r>
        <w:rPr>
          <w:rFonts w:ascii="Times New Roman"/>
          <w:b w:val="false"/>
          <w:i w:val="false"/>
          <w:color w:val="000000"/>
          <w:sz w:val="28"/>
        </w:rPr>
        <w:t xml:space="preserve">
            жоғарыда айтылған ақпараттар есебінде Бюрода жүргізілуі </w:t>
      </w:r>
      <w:r>
        <w:br/>
      </w:r>
      <w:r>
        <w:rPr>
          <w:rFonts w:ascii="Times New Roman"/>
          <w:b w:val="false"/>
          <w:i w:val="false"/>
          <w:color w:val="000000"/>
          <w:sz w:val="28"/>
        </w:rPr>
        <w:t xml:space="preserve">
            тиіс. 3400-3600 МГц жолағында жылжымалы қызмет </w:t>
      </w:r>
      <w:r>
        <w:br/>
      </w:r>
      <w:r>
        <w:rPr>
          <w:rFonts w:ascii="Times New Roman"/>
          <w:b w:val="false"/>
          <w:i w:val="false"/>
          <w:color w:val="000000"/>
          <w:sz w:val="28"/>
        </w:rPr>
        <w:t xml:space="preserve">
            станциялары, ғарыш станциялардан, 21-4 Кестесінде </w:t>
      </w:r>
      <w:r>
        <w:br/>
      </w:r>
      <w:r>
        <w:rPr>
          <w:rFonts w:ascii="Times New Roman"/>
          <w:b w:val="false"/>
          <w:i w:val="false"/>
          <w:color w:val="000000"/>
          <w:sz w:val="28"/>
        </w:rPr>
        <w:t xml:space="preserve">
            көрсетілгеннен көп қорғаныс талап етпеуі қажет. Бұл </w:t>
      </w:r>
      <w:r>
        <w:br/>
      </w:r>
      <w:r>
        <w:rPr>
          <w:rFonts w:ascii="Times New Roman"/>
          <w:b w:val="false"/>
          <w:i w:val="false"/>
          <w:color w:val="000000"/>
          <w:sz w:val="28"/>
        </w:rPr>
        <w:t xml:space="preserve">
            бөліну 2010 жылдың 17 қарашасынан кейін қолданысқа енеді. </w:t>
      </w:r>
      <w:r>
        <w:br/>
      </w:r>
      <w:r>
        <w:rPr>
          <w:rFonts w:ascii="Times New Roman"/>
          <w:b w:val="false"/>
          <w:i w:val="false"/>
          <w:color w:val="000000"/>
          <w:sz w:val="28"/>
        </w:rPr>
        <w:t xml:space="preserve">
            (ДРК-07). (АDD) </w:t>
      </w:r>
      <w:r>
        <w:br/>
      </w:r>
      <w:r>
        <w:rPr>
          <w:rFonts w:ascii="Times New Roman"/>
          <w:b w:val="false"/>
          <w:i w:val="false"/>
          <w:color w:val="000000"/>
          <w:sz w:val="28"/>
        </w:rPr>
        <w:t xml:space="preserve">
      5.431 Қосымша таратылу: Германия, Израиль, Нигерия және </w:t>
      </w:r>
      <w:r>
        <w:br/>
      </w:r>
      <w:r>
        <w:rPr>
          <w:rFonts w:ascii="Times New Roman"/>
          <w:b w:val="false"/>
          <w:i w:val="false"/>
          <w:color w:val="000000"/>
          <w:sz w:val="28"/>
        </w:rPr>
        <w:t xml:space="preserve">
            Біріккен Корольдіктерде 3400-3475 МГц жолағы, сондай-ақ, </w:t>
      </w:r>
      <w:r>
        <w:br/>
      </w:r>
      <w:r>
        <w:rPr>
          <w:rFonts w:ascii="Times New Roman"/>
          <w:b w:val="false"/>
          <w:i w:val="false"/>
          <w:color w:val="000000"/>
          <w:sz w:val="28"/>
        </w:rPr>
        <w:t xml:space="preserve">
            әуесқойлық қызметке екінші реттік негізде бөлінген. </w:t>
      </w:r>
      <w:r>
        <w:br/>
      </w:r>
      <w:r>
        <w:rPr>
          <w:rFonts w:ascii="Times New Roman"/>
          <w:b w:val="false"/>
          <w:i w:val="false"/>
          <w:color w:val="000000"/>
          <w:sz w:val="28"/>
        </w:rPr>
        <w:t xml:space="preserve">
            (ДРК-03) </w:t>
      </w:r>
      <w:r>
        <w:br/>
      </w:r>
      <w:r>
        <w:rPr>
          <w:rFonts w:ascii="Times New Roman"/>
          <w:b w:val="false"/>
          <w:i w:val="false"/>
          <w:color w:val="000000"/>
          <w:sz w:val="28"/>
        </w:rPr>
        <w:t xml:space="preserve">
      5.431А Қызметтің басқа категориясы: Аргентина, Бразилия, Чили, </w:t>
      </w:r>
      <w:r>
        <w:br/>
      </w:r>
      <w:r>
        <w:rPr>
          <w:rFonts w:ascii="Times New Roman"/>
          <w:b w:val="false"/>
          <w:i w:val="false"/>
          <w:color w:val="000000"/>
          <w:sz w:val="28"/>
        </w:rPr>
        <w:t xml:space="preserve">
            Коста-Рика, Куба, Француз теңіз арғы департаменттері және </w:t>
      </w:r>
      <w:r>
        <w:br/>
      </w:r>
      <w:r>
        <w:rPr>
          <w:rFonts w:ascii="Times New Roman"/>
          <w:b w:val="false"/>
          <w:i w:val="false"/>
          <w:color w:val="000000"/>
          <w:sz w:val="28"/>
        </w:rPr>
        <w:t xml:space="preserve">
            2-аудандағы жалпы-аудандарда, Доминикалық Республика, </w:t>
      </w:r>
      <w:r>
        <w:br/>
      </w:r>
      <w:r>
        <w:rPr>
          <w:rFonts w:ascii="Times New Roman"/>
          <w:b w:val="false"/>
          <w:i w:val="false"/>
          <w:color w:val="000000"/>
          <w:sz w:val="28"/>
        </w:rPr>
        <w:t xml:space="preserve">
            Сальвадор, Гватемала, Мексика, Парагвай, Суринам, Уругвай </w:t>
      </w:r>
      <w:r>
        <w:br/>
      </w:r>
      <w:r>
        <w:rPr>
          <w:rFonts w:ascii="Times New Roman"/>
          <w:b w:val="false"/>
          <w:i w:val="false"/>
          <w:color w:val="000000"/>
          <w:sz w:val="28"/>
        </w:rPr>
        <w:t xml:space="preserve">
            және Венесуэлада 3400-3500 МГц жолағы жылжымалы, </w:t>
      </w:r>
      <w:r>
        <w:br/>
      </w:r>
      <w:r>
        <w:rPr>
          <w:rFonts w:ascii="Times New Roman"/>
          <w:b w:val="false"/>
          <w:i w:val="false"/>
          <w:color w:val="000000"/>
          <w:sz w:val="28"/>
        </w:rPr>
        <w:t xml:space="preserve">
            әуедегі жылжымалыны қоспағанда, қызметіне п. 9.21 сәйкес </w:t>
      </w:r>
      <w:r>
        <w:br/>
      </w:r>
      <w:r>
        <w:rPr>
          <w:rFonts w:ascii="Times New Roman"/>
          <w:b w:val="false"/>
          <w:i w:val="false"/>
          <w:color w:val="000000"/>
          <w:sz w:val="28"/>
        </w:rPr>
        <w:t xml:space="preserve">
            басқа әкімшіліктердің келісімін алған жағдайда бірінші </w:t>
      </w:r>
      <w:r>
        <w:br/>
      </w:r>
      <w:r>
        <w:rPr>
          <w:rFonts w:ascii="Times New Roman"/>
          <w:b w:val="false"/>
          <w:i w:val="false"/>
          <w:color w:val="000000"/>
          <w:sz w:val="28"/>
        </w:rPr>
        <w:t xml:space="preserve">
            реттік негізде бөлінген. 3400-3600 МГц жолағында </w:t>
      </w:r>
      <w:r>
        <w:br/>
      </w:r>
      <w:r>
        <w:rPr>
          <w:rFonts w:ascii="Times New Roman"/>
          <w:b w:val="false"/>
          <w:i w:val="false"/>
          <w:color w:val="000000"/>
          <w:sz w:val="28"/>
        </w:rPr>
        <w:t xml:space="preserve">
            жылжымалы қызмет станциялары, ғарыш станциялардан, 21-4 </w:t>
      </w:r>
      <w:r>
        <w:br/>
      </w:r>
      <w:r>
        <w:rPr>
          <w:rFonts w:ascii="Times New Roman"/>
          <w:b w:val="false"/>
          <w:i w:val="false"/>
          <w:color w:val="000000"/>
          <w:sz w:val="28"/>
        </w:rPr>
        <w:t xml:space="preserve">
            Кестесінде көрсетілгеннен көп қорғаныс талап етпеуі </w:t>
      </w:r>
      <w:r>
        <w:br/>
      </w:r>
      <w:r>
        <w:rPr>
          <w:rFonts w:ascii="Times New Roman"/>
          <w:b w:val="false"/>
          <w:i w:val="false"/>
          <w:color w:val="000000"/>
          <w:sz w:val="28"/>
        </w:rPr>
        <w:t xml:space="preserve">
            қажет. </w:t>
      </w:r>
      <w:r>
        <w:br/>
      </w:r>
      <w:r>
        <w:rPr>
          <w:rFonts w:ascii="Times New Roman"/>
          <w:b w:val="false"/>
          <w:i w:val="false"/>
          <w:color w:val="000000"/>
          <w:sz w:val="28"/>
        </w:rPr>
        <w:t xml:space="preserve">
            Бұл бөліну 2010 жылдың 17 қарашасынан кейін қолданысқа </w:t>
      </w:r>
      <w:r>
        <w:br/>
      </w:r>
      <w:r>
        <w:rPr>
          <w:rFonts w:ascii="Times New Roman"/>
          <w:b w:val="false"/>
          <w:i w:val="false"/>
          <w:color w:val="000000"/>
          <w:sz w:val="28"/>
        </w:rPr>
        <w:t xml:space="preserve">
            енеді. (ДРК-07). (АDD) </w:t>
      </w:r>
      <w:r>
        <w:br/>
      </w:r>
      <w:r>
        <w:rPr>
          <w:rFonts w:ascii="Times New Roman"/>
          <w:b w:val="false"/>
          <w:i w:val="false"/>
          <w:color w:val="000000"/>
          <w:sz w:val="28"/>
        </w:rPr>
        <w:t xml:space="preserve">
      5.432 Қызметтің басқа категориясы: Корей Республикасы, </w:t>
      </w:r>
      <w:r>
        <w:br/>
      </w:r>
      <w:r>
        <w:rPr>
          <w:rFonts w:ascii="Times New Roman"/>
          <w:b w:val="false"/>
          <w:i w:val="false"/>
          <w:color w:val="000000"/>
          <w:sz w:val="28"/>
        </w:rPr>
        <w:t xml:space="preserve">
            Индонезия, Жапония, және Пәкістанда 3400-3500 МГц </w:t>
      </w:r>
      <w:r>
        <w:br/>
      </w:r>
      <w:r>
        <w:rPr>
          <w:rFonts w:ascii="Times New Roman"/>
          <w:b w:val="false"/>
          <w:i w:val="false"/>
          <w:color w:val="000000"/>
          <w:sz w:val="28"/>
        </w:rPr>
        <w:t xml:space="preserve">
            жолағы, жылжымалы қызметке, әуедегі жылжымалы қызметті </w:t>
      </w:r>
      <w:r>
        <w:br/>
      </w:r>
      <w:r>
        <w:rPr>
          <w:rFonts w:ascii="Times New Roman"/>
          <w:b w:val="false"/>
          <w:i w:val="false"/>
          <w:color w:val="000000"/>
          <w:sz w:val="28"/>
        </w:rPr>
        <w:t xml:space="preserve">
            қоспағанда, бірінші реттік негізде бөлінген. (5.33 п. </w:t>
      </w:r>
      <w:r>
        <w:br/>
      </w:r>
      <w:r>
        <w:rPr>
          <w:rFonts w:ascii="Times New Roman"/>
          <w:b w:val="false"/>
          <w:i w:val="false"/>
          <w:color w:val="000000"/>
          <w:sz w:val="28"/>
        </w:rPr>
        <w:t xml:space="preserve">
            қара) (ДРК-2000) </w:t>
      </w:r>
      <w:r>
        <w:br/>
      </w:r>
      <w:r>
        <w:rPr>
          <w:rFonts w:ascii="Times New Roman"/>
          <w:b w:val="false"/>
          <w:i w:val="false"/>
          <w:color w:val="000000"/>
          <w:sz w:val="28"/>
        </w:rPr>
        <w:t xml:space="preserve">
      5.432А Корея Республикасында, Жапонияда және Пәкістанда </w:t>
      </w:r>
      <w:r>
        <w:br/>
      </w:r>
      <w:r>
        <w:rPr>
          <w:rFonts w:ascii="Times New Roman"/>
          <w:b w:val="false"/>
          <w:i w:val="false"/>
          <w:color w:val="000000"/>
          <w:sz w:val="28"/>
        </w:rPr>
        <w:t xml:space="preserve">
            3400-3500 МГц жолағы Халықаралық жылжымалы (ІМТ) </w:t>
      </w:r>
      <w:r>
        <w:br/>
      </w:r>
      <w:r>
        <w:rPr>
          <w:rFonts w:ascii="Times New Roman"/>
          <w:b w:val="false"/>
          <w:i w:val="false"/>
          <w:color w:val="000000"/>
          <w:sz w:val="28"/>
        </w:rPr>
        <w:t xml:space="preserve">
            байланысына анықталған. Бұл анықтама, бұл жолақ бөлінген </w:t>
      </w:r>
      <w:r>
        <w:br/>
      </w:r>
      <w:r>
        <w:rPr>
          <w:rFonts w:ascii="Times New Roman"/>
          <w:b w:val="false"/>
          <w:i w:val="false"/>
          <w:color w:val="000000"/>
          <w:sz w:val="28"/>
        </w:rPr>
        <w:t xml:space="preserve">
            басқа қызметтерге пайдалануларына бөгет жасамайды және </w:t>
      </w:r>
      <w:r>
        <w:br/>
      </w:r>
      <w:r>
        <w:rPr>
          <w:rFonts w:ascii="Times New Roman"/>
          <w:b w:val="false"/>
          <w:i w:val="false"/>
          <w:color w:val="000000"/>
          <w:sz w:val="28"/>
        </w:rPr>
        <w:t xml:space="preserve">
            радиобайланыс Регламентінде басымдылық орнатпайды. Бөлу </w:t>
      </w:r>
      <w:r>
        <w:br/>
      </w:r>
      <w:r>
        <w:rPr>
          <w:rFonts w:ascii="Times New Roman"/>
          <w:b w:val="false"/>
          <w:i w:val="false"/>
          <w:color w:val="000000"/>
          <w:sz w:val="28"/>
        </w:rPr>
        <w:t xml:space="preserve">
            этапында пп. 9.17 және 9.18. ережелері қолданылады. </w:t>
      </w:r>
      <w:r>
        <w:br/>
      </w:r>
      <w:r>
        <w:rPr>
          <w:rFonts w:ascii="Times New Roman"/>
          <w:b w:val="false"/>
          <w:i w:val="false"/>
          <w:color w:val="000000"/>
          <w:sz w:val="28"/>
        </w:rPr>
        <w:t xml:space="preserve">
            Үйлестіру этапында пп. 9.17 және 9.18. ережелері </w:t>
      </w:r>
      <w:r>
        <w:br/>
      </w:r>
      <w:r>
        <w:rPr>
          <w:rFonts w:ascii="Times New Roman"/>
          <w:b w:val="false"/>
          <w:i w:val="false"/>
          <w:color w:val="000000"/>
          <w:sz w:val="28"/>
        </w:rPr>
        <w:t xml:space="preserve">
            қолданылады. Әкімшілік бұл базалық станцияны (базалық </w:t>
      </w:r>
      <w:r>
        <w:br/>
      </w:r>
      <w:r>
        <w:rPr>
          <w:rFonts w:ascii="Times New Roman"/>
          <w:b w:val="false"/>
          <w:i w:val="false"/>
          <w:color w:val="000000"/>
          <w:sz w:val="28"/>
        </w:rPr>
        <w:t xml:space="preserve">
            немесе жылжымалы) іске қосар алдында қуат ағынының </w:t>
      </w:r>
      <w:r>
        <w:br/>
      </w:r>
      <w:r>
        <w:rPr>
          <w:rFonts w:ascii="Times New Roman"/>
          <w:b w:val="false"/>
          <w:i w:val="false"/>
          <w:color w:val="000000"/>
          <w:sz w:val="28"/>
        </w:rPr>
        <w:t xml:space="preserve">
            тығыздығы, 20 пайыздан көбірек уақытта кез келген </w:t>
      </w:r>
      <w:r>
        <w:br/>
      </w:r>
      <w:r>
        <w:rPr>
          <w:rFonts w:ascii="Times New Roman"/>
          <w:b w:val="false"/>
          <w:i w:val="false"/>
          <w:color w:val="000000"/>
          <w:sz w:val="28"/>
        </w:rPr>
        <w:t xml:space="preserve">
            әкімшілік шекарасы территориясында жер үстінен 3 м </w:t>
      </w:r>
      <w:r>
        <w:br/>
      </w:r>
      <w:r>
        <w:rPr>
          <w:rFonts w:ascii="Times New Roman"/>
          <w:b w:val="false"/>
          <w:i w:val="false"/>
          <w:color w:val="000000"/>
          <w:sz w:val="28"/>
        </w:rPr>
        <w:t xml:space="preserve">
            биіктікте -154,5 дБВт/(м2 * 4 кГц) аспауын қамтамасыз </w:t>
      </w:r>
      <w:r>
        <w:br/>
      </w:r>
      <w:r>
        <w:rPr>
          <w:rFonts w:ascii="Times New Roman"/>
          <w:b w:val="false"/>
          <w:i w:val="false"/>
          <w:color w:val="000000"/>
          <w:sz w:val="28"/>
        </w:rPr>
        <w:t xml:space="preserve">
            етуі қажет. Бұл шектік шамасы келісім берген кез келген </w:t>
      </w:r>
      <w:r>
        <w:br/>
      </w:r>
      <w:r>
        <w:rPr>
          <w:rFonts w:ascii="Times New Roman"/>
          <w:b w:val="false"/>
          <w:i w:val="false"/>
          <w:color w:val="000000"/>
          <w:sz w:val="28"/>
        </w:rPr>
        <w:t xml:space="preserve">
            әкімшілік территориясында өсе алады. Қ.а.т. шектік </w:t>
      </w:r>
      <w:r>
        <w:br/>
      </w:r>
      <w:r>
        <w:rPr>
          <w:rFonts w:ascii="Times New Roman"/>
          <w:b w:val="false"/>
          <w:i w:val="false"/>
          <w:color w:val="000000"/>
          <w:sz w:val="28"/>
        </w:rPr>
        <w:t xml:space="preserve">
            шамасының деңгейін сақтау үшін есептеулер және екі жақты </w:t>
      </w:r>
      <w:r>
        <w:br/>
      </w:r>
      <w:r>
        <w:rPr>
          <w:rFonts w:ascii="Times New Roman"/>
          <w:b w:val="false"/>
          <w:i w:val="false"/>
          <w:color w:val="000000"/>
          <w:sz w:val="28"/>
        </w:rPr>
        <w:t xml:space="preserve">
            әкімшіліктердің келісімі бойынша, барлық сәйкес ақпаратты </w:t>
      </w:r>
      <w:r>
        <w:br/>
      </w:r>
      <w:r>
        <w:rPr>
          <w:rFonts w:ascii="Times New Roman"/>
          <w:b w:val="false"/>
          <w:i w:val="false"/>
          <w:color w:val="000000"/>
          <w:sz w:val="28"/>
        </w:rPr>
        <w:t xml:space="preserve">
            тексерулер (жер үсті станциясына жауапты әкімшілік және </w:t>
      </w:r>
      <w:r>
        <w:br/>
      </w:r>
      <w:r>
        <w:rPr>
          <w:rFonts w:ascii="Times New Roman"/>
          <w:b w:val="false"/>
          <w:i w:val="false"/>
          <w:color w:val="000000"/>
          <w:sz w:val="28"/>
        </w:rPr>
        <w:t xml:space="preserve">
            жер станциясына жауапты әкімшілік), егер сұраныс болған </w:t>
      </w:r>
      <w:r>
        <w:br/>
      </w:r>
      <w:r>
        <w:rPr>
          <w:rFonts w:ascii="Times New Roman"/>
          <w:b w:val="false"/>
          <w:i w:val="false"/>
          <w:color w:val="000000"/>
          <w:sz w:val="28"/>
        </w:rPr>
        <w:t xml:space="preserve">
            жағдайда Бюроның көмегімен, жүргізілуі қажет. </w:t>
      </w:r>
      <w:r>
        <w:br/>
      </w:r>
      <w:r>
        <w:rPr>
          <w:rFonts w:ascii="Times New Roman"/>
          <w:b w:val="false"/>
          <w:i w:val="false"/>
          <w:color w:val="000000"/>
          <w:sz w:val="28"/>
        </w:rPr>
        <w:t xml:space="preserve">
            Келіспеушілік болған жағдайда, есептеу мен тексерулер, </w:t>
      </w:r>
      <w:r>
        <w:br/>
      </w:r>
      <w:r>
        <w:rPr>
          <w:rFonts w:ascii="Times New Roman"/>
          <w:b w:val="false"/>
          <w:i w:val="false"/>
          <w:color w:val="000000"/>
          <w:sz w:val="28"/>
        </w:rPr>
        <w:t xml:space="preserve">
            жоғарыда айтылған ақпараттар есебінде Бюрода жүргізілуі </w:t>
      </w:r>
      <w:r>
        <w:br/>
      </w:r>
      <w:r>
        <w:rPr>
          <w:rFonts w:ascii="Times New Roman"/>
          <w:b w:val="false"/>
          <w:i w:val="false"/>
          <w:color w:val="000000"/>
          <w:sz w:val="28"/>
        </w:rPr>
        <w:t xml:space="preserve">
            тиіс. 3400-3600 МГц жолағында жылжымалы қызмет </w:t>
      </w:r>
      <w:r>
        <w:br/>
      </w:r>
      <w:r>
        <w:rPr>
          <w:rFonts w:ascii="Times New Roman"/>
          <w:b w:val="false"/>
          <w:i w:val="false"/>
          <w:color w:val="000000"/>
          <w:sz w:val="28"/>
        </w:rPr>
        <w:t xml:space="preserve">
            станциялары, ғарыш станциялардан, 21-4 Кестесінде </w:t>
      </w:r>
      <w:r>
        <w:br/>
      </w:r>
      <w:r>
        <w:rPr>
          <w:rFonts w:ascii="Times New Roman"/>
          <w:b w:val="false"/>
          <w:i w:val="false"/>
          <w:color w:val="000000"/>
          <w:sz w:val="28"/>
        </w:rPr>
        <w:t xml:space="preserve">
            көрсетілгеннен көп қорғаныс талап етпеуі қажет. Бұл </w:t>
      </w:r>
      <w:r>
        <w:br/>
      </w:r>
      <w:r>
        <w:rPr>
          <w:rFonts w:ascii="Times New Roman"/>
          <w:b w:val="false"/>
          <w:i w:val="false"/>
          <w:color w:val="000000"/>
          <w:sz w:val="28"/>
        </w:rPr>
        <w:t xml:space="preserve">
            бөліну 2010 жылдың 17 қарашасынан кейін қолданысқа енеді. </w:t>
      </w:r>
      <w:r>
        <w:br/>
      </w:r>
      <w:r>
        <w:rPr>
          <w:rFonts w:ascii="Times New Roman"/>
          <w:b w:val="false"/>
          <w:i w:val="false"/>
          <w:color w:val="000000"/>
          <w:sz w:val="28"/>
        </w:rPr>
        <w:t xml:space="preserve">
            (ДРК-07) </w:t>
      </w:r>
      <w:r>
        <w:br/>
      </w:r>
      <w:r>
        <w:rPr>
          <w:rFonts w:ascii="Times New Roman"/>
          <w:b w:val="false"/>
          <w:i w:val="false"/>
          <w:color w:val="000000"/>
          <w:sz w:val="28"/>
        </w:rPr>
        <w:t xml:space="preserve">
      5.432В Қызметтің басқа категориясы: Бангладеш, Қытай, 3 </w:t>
      </w:r>
      <w:r>
        <w:br/>
      </w:r>
      <w:r>
        <w:rPr>
          <w:rFonts w:ascii="Times New Roman"/>
          <w:b w:val="false"/>
          <w:i w:val="false"/>
          <w:color w:val="000000"/>
          <w:sz w:val="28"/>
        </w:rPr>
        <w:t xml:space="preserve">
            -аудандағы Француз теңіз арғы жалпы-аудандары, Индия, </w:t>
      </w:r>
      <w:r>
        <w:br/>
      </w:r>
      <w:r>
        <w:rPr>
          <w:rFonts w:ascii="Times New Roman"/>
          <w:b w:val="false"/>
          <w:i w:val="false"/>
          <w:color w:val="000000"/>
          <w:sz w:val="28"/>
        </w:rPr>
        <w:t xml:space="preserve">
            Иран (Ислам Республикасы), Жаңа Зеландия және Сингапурде </w:t>
      </w:r>
      <w:r>
        <w:br/>
      </w:r>
      <w:r>
        <w:rPr>
          <w:rFonts w:ascii="Times New Roman"/>
          <w:b w:val="false"/>
          <w:i w:val="false"/>
          <w:color w:val="000000"/>
          <w:sz w:val="28"/>
        </w:rPr>
        <w:t xml:space="preserve">
            3400-3500 МГц жолағы жылжымалы, әуедегі жылжымалыны </w:t>
      </w:r>
      <w:r>
        <w:br/>
      </w:r>
      <w:r>
        <w:rPr>
          <w:rFonts w:ascii="Times New Roman"/>
          <w:b w:val="false"/>
          <w:i w:val="false"/>
          <w:color w:val="000000"/>
          <w:sz w:val="28"/>
        </w:rPr>
        <w:t xml:space="preserve">
            қоспағанда, қызметіне п. 9.21 сәйкес басқа </w:t>
      </w:r>
      <w:r>
        <w:br/>
      </w:r>
      <w:r>
        <w:rPr>
          <w:rFonts w:ascii="Times New Roman"/>
          <w:b w:val="false"/>
          <w:i w:val="false"/>
          <w:color w:val="000000"/>
          <w:sz w:val="28"/>
        </w:rPr>
        <w:t xml:space="preserve">
            әкімшіліктердің келісімін алған жағдайда бірінші реттік </w:t>
      </w:r>
      <w:r>
        <w:br/>
      </w:r>
      <w:r>
        <w:rPr>
          <w:rFonts w:ascii="Times New Roman"/>
          <w:b w:val="false"/>
          <w:i w:val="false"/>
          <w:color w:val="000000"/>
          <w:sz w:val="28"/>
        </w:rPr>
        <w:t xml:space="preserve">
            негізде бөлінген, және Халықаралық жылжымалы (ІМТ) </w:t>
      </w:r>
      <w:r>
        <w:br/>
      </w:r>
      <w:r>
        <w:rPr>
          <w:rFonts w:ascii="Times New Roman"/>
          <w:b w:val="false"/>
          <w:i w:val="false"/>
          <w:color w:val="000000"/>
          <w:sz w:val="28"/>
        </w:rPr>
        <w:t xml:space="preserve">
            байланысында анықталған. Бұл анықтама, бұл жолақ бөлінген </w:t>
      </w:r>
      <w:r>
        <w:br/>
      </w:r>
      <w:r>
        <w:rPr>
          <w:rFonts w:ascii="Times New Roman"/>
          <w:b w:val="false"/>
          <w:i w:val="false"/>
          <w:color w:val="000000"/>
          <w:sz w:val="28"/>
        </w:rPr>
        <w:t xml:space="preserve">
            басқа қызметтерге пайдалануларына бөгет жасамайды және </w:t>
      </w:r>
      <w:r>
        <w:br/>
      </w:r>
      <w:r>
        <w:rPr>
          <w:rFonts w:ascii="Times New Roman"/>
          <w:b w:val="false"/>
          <w:i w:val="false"/>
          <w:color w:val="000000"/>
          <w:sz w:val="28"/>
        </w:rPr>
        <w:t xml:space="preserve">
            радиобайланыс Регламентінде басымдылық орнатпайды. Бөлу </w:t>
      </w:r>
      <w:r>
        <w:br/>
      </w:r>
      <w:r>
        <w:rPr>
          <w:rFonts w:ascii="Times New Roman"/>
          <w:b w:val="false"/>
          <w:i w:val="false"/>
          <w:color w:val="000000"/>
          <w:sz w:val="28"/>
        </w:rPr>
        <w:t xml:space="preserve">
            этапында пп. 9.17 және 9.18. ережелері қолданылады. </w:t>
      </w:r>
      <w:r>
        <w:br/>
      </w:r>
      <w:r>
        <w:rPr>
          <w:rFonts w:ascii="Times New Roman"/>
          <w:b w:val="false"/>
          <w:i w:val="false"/>
          <w:color w:val="000000"/>
          <w:sz w:val="28"/>
        </w:rPr>
        <w:t xml:space="preserve">
            Үйлестіру этапында пп. 9.17 және 9.18. ережелері </w:t>
      </w:r>
      <w:r>
        <w:br/>
      </w:r>
      <w:r>
        <w:rPr>
          <w:rFonts w:ascii="Times New Roman"/>
          <w:b w:val="false"/>
          <w:i w:val="false"/>
          <w:color w:val="000000"/>
          <w:sz w:val="28"/>
        </w:rPr>
        <w:t xml:space="preserve">
            қолданылады. Әкімшілік бұл базалық станцияны (базалық </w:t>
      </w:r>
      <w:r>
        <w:br/>
      </w:r>
      <w:r>
        <w:rPr>
          <w:rFonts w:ascii="Times New Roman"/>
          <w:b w:val="false"/>
          <w:i w:val="false"/>
          <w:color w:val="000000"/>
          <w:sz w:val="28"/>
        </w:rPr>
        <w:t xml:space="preserve">
            немесе жылжымалы) іске қосар алдында қуат ағынының </w:t>
      </w:r>
      <w:r>
        <w:br/>
      </w:r>
      <w:r>
        <w:rPr>
          <w:rFonts w:ascii="Times New Roman"/>
          <w:b w:val="false"/>
          <w:i w:val="false"/>
          <w:color w:val="000000"/>
          <w:sz w:val="28"/>
        </w:rPr>
        <w:t xml:space="preserve">
            тығыздығы, 20 проценттен көбірек уақытта кез келген </w:t>
      </w:r>
      <w:r>
        <w:br/>
      </w:r>
      <w:r>
        <w:rPr>
          <w:rFonts w:ascii="Times New Roman"/>
          <w:b w:val="false"/>
          <w:i w:val="false"/>
          <w:color w:val="000000"/>
          <w:sz w:val="28"/>
        </w:rPr>
        <w:t xml:space="preserve">
            әкімшілік шекарасы территориясында жер үстінен 3 м </w:t>
      </w:r>
      <w:r>
        <w:br/>
      </w:r>
      <w:r>
        <w:rPr>
          <w:rFonts w:ascii="Times New Roman"/>
          <w:b w:val="false"/>
          <w:i w:val="false"/>
          <w:color w:val="000000"/>
          <w:sz w:val="28"/>
        </w:rPr>
        <w:t xml:space="preserve">
            биіктікте -154,5 дБВт/(м2 * 4 кГц) аспауын қамтамасыз </w:t>
      </w:r>
      <w:r>
        <w:br/>
      </w:r>
      <w:r>
        <w:rPr>
          <w:rFonts w:ascii="Times New Roman"/>
          <w:b w:val="false"/>
          <w:i w:val="false"/>
          <w:color w:val="000000"/>
          <w:sz w:val="28"/>
        </w:rPr>
        <w:t xml:space="preserve">
            етуі қажет. Бұл шектік шамасы келісім берген кез келген </w:t>
      </w:r>
      <w:r>
        <w:br/>
      </w:r>
      <w:r>
        <w:rPr>
          <w:rFonts w:ascii="Times New Roman"/>
          <w:b w:val="false"/>
          <w:i w:val="false"/>
          <w:color w:val="000000"/>
          <w:sz w:val="28"/>
        </w:rPr>
        <w:t xml:space="preserve">
            әкімшілік территориясында өсе алады. Қ.а.т. шектік </w:t>
      </w:r>
      <w:r>
        <w:br/>
      </w:r>
      <w:r>
        <w:rPr>
          <w:rFonts w:ascii="Times New Roman"/>
          <w:b w:val="false"/>
          <w:i w:val="false"/>
          <w:color w:val="000000"/>
          <w:sz w:val="28"/>
        </w:rPr>
        <w:t xml:space="preserve">
            шамасының деңгейін сақтау үшін есептеулер және екі жақты </w:t>
      </w:r>
      <w:r>
        <w:br/>
      </w:r>
      <w:r>
        <w:rPr>
          <w:rFonts w:ascii="Times New Roman"/>
          <w:b w:val="false"/>
          <w:i w:val="false"/>
          <w:color w:val="000000"/>
          <w:sz w:val="28"/>
        </w:rPr>
        <w:t xml:space="preserve">
            әкімшіліктердің келісімі бойынша, барлық сәйкес ақпаратты </w:t>
      </w:r>
      <w:r>
        <w:br/>
      </w:r>
      <w:r>
        <w:rPr>
          <w:rFonts w:ascii="Times New Roman"/>
          <w:b w:val="false"/>
          <w:i w:val="false"/>
          <w:color w:val="000000"/>
          <w:sz w:val="28"/>
        </w:rPr>
        <w:t xml:space="preserve">
            тексерулер (жер үсті станциясына жауапты әкімшілік және </w:t>
      </w:r>
      <w:r>
        <w:br/>
      </w:r>
      <w:r>
        <w:rPr>
          <w:rFonts w:ascii="Times New Roman"/>
          <w:b w:val="false"/>
          <w:i w:val="false"/>
          <w:color w:val="000000"/>
          <w:sz w:val="28"/>
        </w:rPr>
        <w:t xml:space="preserve">
            жер станциясына жауапты әкімшілік), егер сұраныс болған </w:t>
      </w:r>
      <w:r>
        <w:br/>
      </w:r>
      <w:r>
        <w:rPr>
          <w:rFonts w:ascii="Times New Roman"/>
          <w:b w:val="false"/>
          <w:i w:val="false"/>
          <w:color w:val="000000"/>
          <w:sz w:val="28"/>
        </w:rPr>
        <w:t xml:space="preserve">
            жағдайда Бюроның көмегімен, жүргізілуі қажет. </w:t>
      </w:r>
      <w:r>
        <w:br/>
      </w:r>
      <w:r>
        <w:rPr>
          <w:rFonts w:ascii="Times New Roman"/>
          <w:b w:val="false"/>
          <w:i w:val="false"/>
          <w:color w:val="000000"/>
          <w:sz w:val="28"/>
        </w:rPr>
        <w:t xml:space="preserve">
            Келіспеушілік болған жағдайда, есептеу мен тексерулер, </w:t>
      </w:r>
      <w:r>
        <w:br/>
      </w:r>
      <w:r>
        <w:rPr>
          <w:rFonts w:ascii="Times New Roman"/>
          <w:b w:val="false"/>
          <w:i w:val="false"/>
          <w:color w:val="000000"/>
          <w:sz w:val="28"/>
        </w:rPr>
        <w:t xml:space="preserve">
            жоғарыда айтылған ақпараттар есебінде Бюрода жүргізілуі </w:t>
      </w:r>
      <w:r>
        <w:br/>
      </w:r>
      <w:r>
        <w:rPr>
          <w:rFonts w:ascii="Times New Roman"/>
          <w:b w:val="false"/>
          <w:i w:val="false"/>
          <w:color w:val="000000"/>
          <w:sz w:val="28"/>
        </w:rPr>
        <w:t xml:space="preserve">
            тиіс. 3400-3600 МГц жолағында жылжымалы қызмет </w:t>
      </w:r>
      <w:r>
        <w:br/>
      </w:r>
      <w:r>
        <w:rPr>
          <w:rFonts w:ascii="Times New Roman"/>
          <w:b w:val="false"/>
          <w:i w:val="false"/>
          <w:color w:val="000000"/>
          <w:sz w:val="28"/>
        </w:rPr>
        <w:t xml:space="preserve">
            станциялары, ғарыш станциялардан, 21-4 Кестесінде </w:t>
      </w:r>
      <w:r>
        <w:br/>
      </w:r>
      <w:r>
        <w:rPr>
          <w:rFonts w:ascii="Times New Roman"/>
          <w:b w:val="false"/>
          <w:i w:val="false"/>
          <w:color w:val="000000"/>
          <w:sz w:val="28"/>
        </w:rPr>
        <w:t xml:space="preserve">
            көрсетілгеннен көп қорғаныс талап етпеуі қажет. Бұл </w:t>
      </w:r>
      <w:r>
        <w:br/>
      </w:r>
      <w:r>
        <w:rPr>
          <w:rFonts w:ascii="Times New Roman"/>
          <w:b w:val="false"/>
          <w:i w:val="false"/>
          <w:color w:val="000000"/>
          <w:sz w:val="28"/>
        </w:rPr>
        <w:t xml:space="preserve">
            бөліну 2010 жылдың 17 қарашасынан кейін қолданысқа енеді. </w:t>
      </w:r>
      <w:r>
        <w:br/>
      </w:r>
      <w:r>
        <w:rPr>
          <w:rFonts w:ascii="Times New Roman"/>
          <w:b w:val="false"/>
          <w:i w:val="false"/>
          <w:color w:val="000000"/>
          <w:sz w:val="28"/>
        </w:rPr>
        <w:t xml:space="preserve">
            (ДРК-07). </w:t>
      </w:r>
      <w:r>
        <w:br/>
      </w:r>
      <w:r>
        <w:rPr>
          <w:rFonts w:ascii="Times New Roman"/>
          <w:b w:val="false"/>
          <w:i w:val="false"/>
          <w:color w:val="000000"/>
          <w:sz w:val="28"/>
        </w:rPr>
        <w:t xml:space="preserve">
      5.433 2 және 3-аудандарда 3400-3600 МГц жолағы радиолокациялық </w:t>
      </w:r>
      <w:r>
        <w:br/>
      </w:r>
      <w:r>
        <w:rPr>
          <w:rFonts w:ascii="Times New Roman"/>
          <w:b w:val="false"/>
          <w:i w:val="false"/>
          <w:color w:val="000000"/>
          <w:sz w:val="28"/>
        </w:rPr>
        <w:t xml:space="preserve">
            қызметке бірінші реттік негізде бөлінген. Дегенмен, бұл </w:t>
      </w:r>
      <w:r>
        <w:br/>
      </w:r>
      <w:r>
        <w:rPr>
          <w:rFonts w:ascii="Times New Roman"/>
          <w:b w:val="false"/>
          <w:i w:val="false"/>
          <w:color w:val="000000"/>
          <w:sz w:val="28"/>
        </w:rPr>
        <w:t xml:space="preserve">
            жолақта радиолокациялық жүйелерді пайдаланушы барлық </w:t>
      </w:r>
      <w:r>
        <w:br/>
      </w:r>
      <w:r>
        <w:rPr>
          <w:rFonts w:ascii="Times New Roman"/>
          <w:b w:val="false"/>
          <w:i w:val="false"/>
          <w:color w:val="000000"/>
          <w:sz w:val="28"/>
        </w:rPr>
        <w:t xml:space="preserve">
            әкімшіліктер олардың жұмыстарын 1985 жылға карай тоқтатуы </w:t>
      </w:r>
      <w:r>
        <w:br/>
      </w:r>
      <w:r>
        <w:rPr>
          <w:rFonts w:ascii="Times New Roman"/>
          <w:b w:val="false"/>
          <w:i w:val="false"/>
          <w:color w:val="000000"/>
          <w:sz w:val="28"/>
        </w:rPr>
        <w:t xml:space="preserve">
            тиіс. Содан соң әкімшіліктер, барлық мүмкіншілікті </w:t>
      </w:r>
      <w:r>
        <w:br/>
      </w:r>
      <w:r>
        <w:rPr>
          <w:rFonts w:ascii="Times New Roman"/>
          <w:b w:val="false"/>
          <w:i w:val="false"/>
          <w:color w:val="000000"/>
          <w:sz w:val="28"/>
        </w:rPr>
        <w:t xml:space="preserve">
            шараларды үйлестіруді қажет ететін бекітілген жерсеріктік </w:t>
      </w:r>
      <w:r>
        <w:br/>
      </w:r>
      <w:r>
        <w:rPr>
          <w:rFonts w:ascii="Times New Roman"/>
          <w:b w:val="false"/>
          <w:i w:val="false"/>
          <w:color w:val="000000"/>
          <w:sz w:val="28"/>
        </w:rPr>
        <w:t xml:space="preserve">
            жүйелерді қорғау үшін қолдануы қажет. </w:t>
      </w:r>
      <w:r>
        <w:br/>
      </w:r>
      <w:r>
        <w:rPr>
          <w:rFonts w:ascii="Times New Roman"/>
          <w:b w:val="false"/>
          <w:i w:val="false"/>
          <w:color w:val="000000"/>
          <w:sz w:val="28"/>
        </w:rPr>
        <w:t xml:space="preserve">
      5.433АВ Бангладеш, Қытай, 3-аудандағы Француз теңіз арғы </w:t>
      </w:r>
      <w:r>
        <w:br/>
      </w:r>
      <w:r>
        <w:rPr>
          <w:rFonts w:ascii="Times New Roman"/>
          <w:b w:val="false"/>
          <w:i w:val="false"/>
          <w:color w:val="000000"/>
          <w:sz w:val="28"/>
        </w:rPr>
        <w:t xml:space="preserve">
            жалпы-аудандары, Индия, Иран Ислам Республикасы, </w:t>
      </w:r>
      <w:r>
        <w:br/>
      </w:r>
      <w:r>
        <w:rPr>
          <w:rFonts w:ascii="Times New Roman"/>
          <w:b w:val="false"/>
          <w:i w:val="false"/>
          <w:color w:val="000000"/>
          <w:sz w:val="28"/>
        </w:rPr>
        <w:t xml:space="preserve">
            Жапония, Жаңа Зеландия, Пәкістан және 3-аудандағы </w:t>
      </w:r>
      <w:r>
        <w:br/>
      </w:r>
      <w:r>
        <w:rPr>
          <w:rFonts w:ascii="Times New Roman"/>
          <w:b w:val="false"/>
          <w:i w:val="false"/>
          <w:color w:val="000000"/>
          <w:sz w:val="28"/>
        </w:rPr>
        <w:t xml:space="preserve">
            Француз теңіз арғы аудандары, 3500-3600 МГц жолағы </w:t>
      </w:r>
      <w:r>
        <w:br/>
      </w:r>
      <w:r>
        <w:rPr>
          <w:rFonts w:ascii="Times New Roman"/>
          <w:b w:val="false"/>
          <w:i w:val="false"/>
          <w:color w:val="000000"/>
          <w:sz w:val="28"/>
        </w:rPr>
        <w:t xml:space="preserve">
            Халықаралық жылжымалы (ІМТ) байланысына анықталған. Бұл </w:t>
      </w:r>
      <w:r>
        <w:br/>
      </w:r>
      <w:r>
        <w:rPr>
          <w:rFonts w:ascii="Times New Roman"/>
          <w:b w:val="false"/>
          <w:i w:val="false"/>
          <w:color w:val="000000"/>
          <w:sz w:val="28"/>
        </w:rPr>
        <w:t xml:space="preserve">
            анықтама, бұл жолақ бөлінген басқа қызметтерге </w:t>
      </w:r>
      <w:r>
        <w:br/>
      </w:r>
      <w:r>
        <w:rPr>
          <w:rFonts w:ascii="Times New Roman"/>
          <w:b w:val="false"/>
          <w:i w:val="false"/>
          <w:color w:val="000000"/>
          <w:sz w:val="28"/>
        </w:rPr>
        <w:t xml:space="preserve">
            пайдалануларына бөгет жасамайды және радиобайланыс </w:t>
      </w:r>
      <w:r>
        <w:br/>
      </w:r>
      <w:r>
        <w:rPr>
          <w:rFonts w:ascii="Times New Roman"/>
          <w:b w:val="false"/>
          <w:i w:val="false"/>
          <w:color w:val="000000"/>
          <w:sz w:val="28"/>
        </w:rPr>
        <w:t xml:space="preserve">
            Регламентінде басымдылық орнатпайды. Бөлу этапында пп. </w:t>
      </w:r>
      <w:r>
        <w:br/>
      </w:r>
      <w:r>
        <w:rPr>
          <w:rFonts w:ascii="Times New Roman"/>
          <w:b w:val="false"/>
          <w:i w:val="false"/>
          <w:color w:val="000000"/>
          <w:sz w:val="28"/>
        </w:rPr>
        <w:t xml:space="preserve">
            9.17 және 9.18. ережелері қолданылады. Үйлестіру этапында </w:t>
      </w:r>
      <w:r>
        <w:br/>
      </w:r>
      <w:r>
        <w:rPr>
          <w:rFonts w:ascii="Times New Roman"/>
          <w:b w:val="false"/>
          <w:i w:val="false"/>
          <w:color w:val="000000"/>
          <w:sz w:val="28"/>
        </w:rPr>
        <w:t xml:space="preserve">
            пп. 9.17 және 9.18. ережелері қолданылады. Әкімшілік бұл </w:t>
      </w:r>
      <w:r>
        <w:br/>
      </w:r>
      <w:r>
        <w:rPr>
          <w:rFonts w:ascii="Times New Roman"/>
          <w:b w:val="false"/>
          <w:i w:val="false"/>
          <w:color w:val="000000"/>
          <w:sz w:val="28"/>
        </w:rPr>
        <w:t xml:space="preserve">
            базалық станцияны (базалық немесе жылжымалы) іске қосар </w:t>
      </w:r>
      <w:r>
        <w:br/>
      </w:r>
      <w:r>
        <w:rPr>
          <w:rFonts w:ascii="Times New Roman"/>
          <w:b w:val="false"/>
          <w:i w:val="false"/>
          <w:color w:val="000000"/>
          <w:sz w:val="28"/>
        </w:rPr>
        <w:t xml:space="preserve">
            алдында қуат ағынының тығыздығы, 20 проценттен көбірек </w:t>
      </w:r>
      <w:r>
        <w:br/>
      </w:r>
      <w:r>
        <w:rPr>
          <w:rFonts w:ascii="Times New Roman"/>
          <w:b w:val="false"/>
          <w:i w:val="false"/>
          <w:color w:val="000000"/>
          <w:sz w:val="28"/>
        </w:rPr>
        <w:t xml:space="preserve">
            уақытта кез келген әкімшілік шекарасы территориясында жер </w:t>
      </w:r>
      <w:r>
        <w:br/>
      </w:r>
      <w:r>
        <w:rPr>
          <w:rFonts w:ascii="Times New Roman"/>
          <w:b w:val="false"/>
          <w:i w:val="false"/>
          <w:color w:val="000000"/>
          <w:sz w:val="28"/>
        </w:rPr>
        <w:t xml:space="preserve">
            үстінен 3 м биіктікте -154,5 дБВт/(м2 * 4 кГц) аспауын </w:t>
      </w:r>
      <w:r>
        <w:br/>
      </w:r>
      <w:r>
        <w:rPr>
          <w:rFonts w:ascii="Times New Roman"/>
          <w:b w:val="false"/>
          <w:i w:val="false"/>
          <w:color w:val="000000"/>
          <w:sz w:val="28"/>
        </w:rPr>
        <w:t xml:space="preserve">
            қамтамасыз етуі қажет. Бұл шектік шамасы келісім берген </w:t>
      </w:r>
      <w:r>
        <w:br/>
      </w:r>
      <w:r>
        <w:rPr>
          <w:rFonts w:ascii="Times New Roman"/>
          <w:b w:val="false"/>
          <w:i w:val="false"/>
          <w:color w:val="000000"/>
          <w:sz w:val="28"/>
        </w:rPr>
        <w:t xml:space="preserve">
            кез келген әкімшілік территориясында өсе алады. Қ.а.т. </w:t>
      </w:r>
      <w:r>
        <w:br/>
      </w:r>
      <w:r>
        <w:rPr>
          <w:rFonts w:ascii="Times New Roman"/>
          <w:b w:val="false"/>
          <w:i w:val="false"/>
          <w:color w:val="000000"/>
          <w:sz w:val="28"/>
        </w:rPr>
        <w:t xml:space="preserve">
            шектік шамасының деңгейін сақтау үшін есептеулер және екі </w:t>
      </w:r>
      <w:r>
        <w:br/>
      </w:r>
      <w:r>
        <w:rPr>
          <w:rFonts w:ascii="Times New Roman"/>
          <w:b w:val="false"/>
          <w:i w:val="false"/>
          <w:color w:val="000000"/>
          <w:sz w:val="28"/>
        </w:rPr>
        <w:t xml:space="preserve">
            жақты әкімшіліктердің келісімі бойынша, барлық сәйкес </w:t>
      </w:r>
      <w:r>
        <w:br/>
      </w:r>
      <w:r>
        <w:rPr>
          <w:rFonts w:ascii="Times New Roman"/>
          <w:b w:val="false"/>
          <w:i w:val="false"/>
          <w:color w:val="000000"/>
          <w:sz w:val="28"/>
        </w:rPr>
        <w:t xml:space="preserve">
            ақпаратты тексерулер (жер үсті станциясына жауапты </w:t>
      </w:r>
      <w:r>
        <w:br/>
      </w:r>
      <w:r>
        <w:rPr>
          <w:rFonts w:ascii="Times New Roman"/>
          <w:b w:val="false"/>
          <w:i w:val="false"/>
          <w:color w:val="000000"/>
          <w:sz w:val="28"/>
        </w:rPr>
        <w:t xml:space="preserve">
            әкімшілік және жер станциясына жауапты әкімшілік), егер </w:t>
      </w:r>
      <w:r>
        <w:br/>
      </w:r>
      <w:r>
        <w:rPr>
          <w:rFonts w:ascii="Times New Roman"/>
          <w:b w:val="false"/>
          <w:i w:val="false"/>
          <w:color w:val="000000"/>
          <w:sz w:val="28"/>
        </w:rPr>
        <w:t xml:space="preserve">
            сұраныс болған жағдайда Бюроның көмегімен, жүргізілуі </w:t>
      </w:r>
      <w:r>
        <w:br/>
      </w:r>
      <w:r>
        <w:rPr>
          <w:rFonts w:ascii="Times New Roman"/>
          <w:b w:val="false"/>
          <w:i w:val="false"/>
          <w:color w:val="000000"/>
          <w:sz w:val="28"/>
        </w:rPr>
        <w:t xml:space="preserve">
            қажет. Келіспеушілік болған жағдайда, есептеу мен </w:t>
      </w:r>
      <w:r>
        <w:br/>
      </w:r>
      <w:r>
        <w:rPr>
          <w:rFonts w:ascii="Times New Roman"/>
          <w:b w:val="false"/>
          <w:i w:val="false"/>
          <w:color w:val="000000"/>
          <w:sz w:val="28"/>
        </w:rPr>
        <w:t xml:space="preserve">
            тексерулер, жоғарыда айтылған ақпараттар есебінде Бюрода </w:t>
      </w:r>
      <w:r>
        <w:br/>
      </w:r>
      <w:r>
        <w:rPr>
          <w:rFonts w:ascii="Times New Roman"/>
          <w:b w:val="false"/>
          <w:i w:val="false"/>
          <w:color w:val="000000"/>
          <w:sz w:val="28"/>
        </w:rPr>
        <w:t xml:space="preserve">
            жүргізілуі тиіс. 3400-3600 МГц жолағында жылжымалы қызмет </w:t>
      </w:r>
      <w:r>
        <w:br/>
      </w:r>
      <w:r>
        <w:rPr>
          <w:rFonts w:ascii="Times New Roman"/>
          <w:b w:val="false"/>
          <w:i w:val="false"/>
          <w:color w:val="000000"/>
          <w:sz w:val="28"/>
        </w:rPr>
        <w:t xml:space="preserve">
            станциялары, ғарыш станциялардан, 21-4 Кестесінде </w:t>
      </w:r>
      <w:r>
        <w:br/>
      </w:r>
      <w:r>
        <w:rPr>
          <w:rFonts w:ascii="Times New Roman"/>
          <w:b w:val="false"/>
          <w:i w:val="false"/>
          <w:color w:val="000000"/>
          <w:sz w:val="28"/>
        </w:rPr>
        <w:t xml:space="preserve">
            көрсетілгеннен көп қорғаныс талап етпеуі қажет. Бұл </w:t>
      </w:r>
      <w:r>
        <w:br/>
      </w:r>
      <w:r>
        <w:rPr>
          <w:rFonts w:ascii="Times New Roman"/>
          <w:b w:val="false"/>
          <w:i w:val="false"/>
          <w:color w:val="000000"/>
          <w:sz w:val="28"/>
        </w:rPr>
        <w:t xml:space="preserve">
            бөліну 2010 жылдың 17 қарашасынан кейін қолданысқа енеді. </w:t>
      </w:r>
      <w:r>
        <w:br/>
      </w:r>
      <w:r>
        <w:rPr>
          <w:rFonts w:ascii="Times New Roman"/>
          <w:b w:val="false"/>
          <w:i w:val="false"/>
          <w:color w:val="000000"/>
          <w:sz w:val="28"/>
        </w:rPr>
        <w:t xml:space="preserve">
            (ДРК-07). (АDD) </w:t>
      </w:r>
      <w:r>
        <w:br/>
      </w:r>
      <w:r>
        <w:rPr>
          <w:rFonts w:ascii="Times New Roman"/>
          <w:b w:val="false"/>
          <w:i w:val="false"/>
          <w:color w:val="000000"/>
          <w:sz w:val="28"/>
        </w:rPr>
        <w:t xml:space="preserve">
      5.434 Шығарып тасталынған. </w:t>
      </w:r>
      <w:r>
        <w:br/>
      </w:r>
      <w:r>
        <w:rPr>
          <w:rFonts w:ascii="Times New Roman"/>
          <w:b w:val="false"/>
          <w:i w:val="false"/>
          <w:color w:val="000000"/>
          <w:sz w:val="28"/>
        </w:rPr>
        <w:t xml:space="preserve">
      5.435 Жапонияда 3620-3700 МГц жолағынан қызмет шығарылып </w:t>
      </w:r>
      <w:r>
        <w:br/>
      </w:r>
      <w:r>
        <w:rPr>
          <w:rFonts w:ascii="Times New Roman"/>
          <w:b w:val="false"/>
          <w:i w:val="false"/>
          <w:color w:val="000000"/>
          <w:sz w:val="28"/>
        </w:rPr>
        <w:t xml:space="preserve">
            тасталған. </w:t>
      </w:r>
      <w:r>
        <w:br/>
      </w:r>
      <w:r>
        <w:rPr>
          <w:rFonts w:ascii="Times New Roman"/>
          <w:b w:val="false"/>
          <w:i w:val="false"/>
          <w:color w:val="000000"/>
          <w:sz w:val="28"/>
        </w:rPr>
        <w:t xml:space="preserve">
      5.436 Пайдаланылмайды. </w:t>
      </w:r>
      <w:r>
        <w:br/>
      </w:r>
      <w:r>
        <w:rPr>
          <w:rFonts w:ascii="Times New Roman"/>
          <w:b w:val="false"/>
          <w:i w:val="false"/>
          <w:color w:val="000000"/>
          <w:sz w:val="28"/>
        </w:rPr>
        <w:t xml:space="preserve">
      5.437 Шығарып тасталынған. </w:t>
      </w:r>
      <w:r>
        <w:br/>
      </w:r>
      <w:r>
        <w:rPr>
          <w:rFonts w:ascii="Times New Roman"/>
          <w:b w:val="false"/>
          <w:i w:val="false"/>
          <w:color w:val="000000"/>
          <w:sz w:val="28"/>
        </w:rPr>
        <w:t xml:space="preserve">
      5.438 Әуедегі радионавигациялық қызметте пайдаланылатын </w:t>
      </w:r>
      <w:r>
        <w:br/>
      </w:r>
      <w:r>
        <w:rPr>
          <w:rFonts w:ascii="Times New Roman"/>
          <w:b w:val="false"/>
          <w:i w:val="false"/>
          <w:color w:val="000000"/>
          <w:sz w:val="28"/>
        </w:rPr>
        <w:t xml:space="preserve">
            4200-4400 МГц жолағы тек қана әуе кемелерінде орнатылған </w:t>
      </w:r>
      <w:r>
        <w:br/>
      </w:r>
      <w:r>
        <w:rPr>
          <w:rFonts w:ascii="Times New Roman"/>
          <w:b w:val="false"/>
          <w:i w:val="false"/>
          <w:color w:val="000000"/>
          <w:sz w:val="28"/>
        </w:rPr>
        <w:t xml:space="preserve">
            радиобиіктік өлшегіштер және солармен байланысты жерде </w:t>
      </w:r>
      <w:r>
        <w:br/>
      </w:r>
      <w:r>
        <w:rPr>
          <w:rFonts w:ascii="Times New Roman"/>
          <w:b w:val="false"/>
          <w:i w:val="false"/>
          <w:color w:val="000000"/>
          <w:sz w:val="28"/>
        </w:rPr>
        <w:t xml:space="preserve">
            орналасқан қабылдағыш жауап бергіштерге қор ретінде </w:t>
      </w:r>
      <w:r>
        <w:br/>
      </w:r>
      <w:r>
        <w:rPr>
          <w:rFonts w:ascii="Times New Roman"/>
          <w:b w:val="false"/>
          <w:i w:val="false"/>
          <w:color w:val="000000"/>
          <w:sz w:val="28"/>
        </w:rPr>
        <w:t xml:space="preserve">
            пайдаланылады. Дегенмен, бұл жолақта әрекетсіз </w:t>
      </w:r>
      <w:r>
        <w:br/>
      </w:r>
      <w:r>
        <w:rPr>
          <w:rFonts w:ascii="Times New Roman"/>
          <w:b w:val="false"/>
          <w:i w:val="false"/>
          <w:color w:val="000000"/>
          <w:sz w:val="28"/>
        </w:rPr>
        <w:t xml:space="preserve">
            датчиктерді жерсеріктік Жерді зерттеу және ғарыш зерттеу </w:t>
      </w:r>
      <w:r>
        <w:br/>
      </w:r>
      <w:r>
        <w:rPr>
          <w:rFonts w:ascii="Times New Roman"/>
          <w:b w:val="false"/>
          <w:i w:val="false"/>
          <w:color w:val="000000"/>
          <w:sz w:val="28"/>
        </w:rPr>
        <w:t xml:space="preserve">
            қызыметтеріне пайдалануға екінші реттік негізде рұқсат </w:t>
      </w:r>
      <w:r>
        <w:br/>
      </w:r>
      <w:r>
        <w:rPr>
          <w:rFonts w:ascii="Times New Roman"/>
          <w:b w:val="false"/>
          <w:i w:val="false"/>
          <w:color w:val="000000"/>
          <w:sz w:val="28"/>
        </w:rPr>
        <w:t xml:space="preserve">
            етуге болады (радиобиіктік өлшегіштерден ешқандай </w:t>
      </w:r>
      <w:r>
        <w:br/>
      </w:r>
      <w:r>
        <w:rPr>
          <w:rFonts w:ascii="Times New Roman"/>
          <w:b w:val="false"/>
          <w:i w:val="false"/>
          <w:color w:val="000000"/>
          <w:sz w:val="28"/>
        </w:rPr>
        <w:t xml:space="preserve">
            қорғаныс қамтамасыз етілмейді). </w:t>
      </w:r>
      <w:r>
        <w:br/>
      </w:r>
      <w:r>
        <w:rPr>
          <w:rFonts w:ascii="Times New Roman"/>
          <w:b w:val="false"/>
          <w:i w:val="false"/>
          <w:color w:val="000000"/>
          <w:sz w:val="28"/>
        </w:rPr>
        <w:t xml:space="preserve">
      5.439 Қосымша таратылу: Қытай, Иран Ислам Республикасы Ливия </w:t>
      </w:r>
      <w:r>
        <w:br/>
      </w:r>
      <w:r>
        <w:rPr>
          <w:rFonts w:ascii="Times New Roman"/>
          <w:b w:val="false"/>
          <w:i w:val="false"/>
          <w:color w:val="000000"/>
          <w:sz w:val="28"/>
        </w:rPr>
        <w:t xml:space="preserve">
            Араб Джамахариясында және 4200-4400 МГц жолағы, </w:t>
      </w:r>
      <w:r>
        <w:br/>
      </w:r>
      <w:r>
        <w:rPr>
          <w:rFonts w:ascii="Times New Roman"/>
          <w:b w:val="false"/>
          <w:i w:val="false"/>
          <w:color w:val="000000"/>
          <w:sz w:val="28"/>
        </w:rPr>
        <w:t xml:space="preserve">
            сондай-ақ, тіркелген қызметке екінші реттік негізде </w:t>
      </w:r>
      <w:r>
        <w:br/>
      </w:r>
      <w:r>
        <w:rPr>
          <w:rFonts w:ascii="Times New Roman"/>
          <w:b w:val="false"/>
          <w:i w:val="false"/>
          <w:color w:val="000000"/>
          <w:sz w:val="28"/>
        </w:rPr>
        <w:t xml:space="preserve">
            бөлінген. (ДРК-2000) </w:t>
      </w:r>
      <w:r>
        <w:br/>
      </w:r>
      <w:r>
        <w:rPr>
          <w:rFonts w:ascii="Times New Roman"/>
          <w:b w:val="false"/>
          <w:i w:val="false"/>
          <w:color w:val="000000"/>
          <w:sz w:val="28"/>
        </w:rPr>
        <w:t xml:space="preserve">
      5.440 Стандарттық жиіліктер мен уақыт сигналдарының жерсеріктік </w:t>
      </w:r>
      <w:r>
        <w:br/>
      </w:r>
      <w:r>
        <w:rPr>
          <w:rFonts w:ascii="Times New Roman"/>
          <w:b w:val="false"/>
          <w:i w:val="false"/>
          <w:color w:val="000000"/>
          <w:sz w:val="28"/>
        </w:rPr>
        <w:t xml:space="preserve">
            қызметіне 4202 МГц жиілігі ғарыш-Жер бағытында және 6427 </w:t>
      </w:r>
      <w:r>
        <w:br/>
      </w:r>
      <w:r>
        <w:rPr>
          <w:rFonts w:ascii="Times New Roman"/>
          <w:b w:val="false"/>
          <w:i w:val="false"/>
          <w:color w:val="000000"/>
          <w:sz w:val="28"/>
        </w:rPr>
        <w:t xml:space="preserve">
            МГц жиілігі Жер-ғарыш бағытында хабар таратуға рұқсат </w:t>
      </w:r>
      <w:r>
        <w:br/>
      </w:r>
      <w:r>
        <w:rPr>
          <w:rFonts w:ascii="Times New Roman"/>
          <w:b w:val="false"/>
          <w:i w:val="false"/>
          <w:color w:val="000000"/>
          <w:sz w:val="28"/>
        </w:rPr>
        <w:t xml:space="preserve">
            етілуі мүмкін. Мұндай таратулар ±2 МГц жолағымен </w:t>
      </w:r>
      <w:r>
        <w:br/>
      </w:r>
      <w:r>
        <w:rPr>
          <w:rFonts w:ascii="Times New Roman"/>
          <w:b w:val="false"/>
          <w:i w:val="false"/>
          <w:color w:val="000000"/>
          <w:sz w:val="28"/>
        </w:rPr>
        <w:t xml:space="preserve">
            шектеледі және 9.21 Бабы бойынша келісілуі тиіс. </w:t>
      </w:r>
      <w:r>
        <w:br/>
      </w:r>
      <w:r>
        <w:rPr>
          <w:rFonts w:ascii="Times New Roman"/>
          <w:b w:val="false"/>
          <w:i w:val="false"/>
          <w:color w:val="000000"/>
          <w:sz w:val="28"/>
        </w:rPr>
        <w:t xml:space="preserve">
      5.440А 2-ауданда (Бразилия, Куба, Француз теңіз арғы </w:t>
      </w:r>
      <w:r>
        <w:br/>
      </w:r>
      <w:r>
        <w:rPr>
          <w:rFonts w:ascii="Times New Roman"/>
          <w:b w:val="false"/>
          <w:i w:val="false"/>
          <w:color w:val="000000"/>
          <w:sz w:val="28"/>
        </w:rPr>
        <w:t xml:space="preserve">
            департаменттері және аумақтары, Гватемала, Парагвай, </w:t>
      </w:r>
      <w:r>
        <w:br/>
      </w:r>
      <w:r>
        <w:rPr>
          <w:rFonts w:ascii="Times New Roman"/>
          <w:b w:val="false"/>
          <w:i w:val="false"/>
          <w:color w:val="000000"/>
          <w:sz w:val="28"/>
        </w:rPr>
        <w:t xml:space="preserve">
            Уругвай және Венесуэланы қоспағанда) және Австралияда </w:t>
      </w:r>
      <w:r>
        <w:br/>
      </w:r>
      <w:r>
        <w:rPr>
          <w:rFonts w:ascii="Times New Roman"/>
          <w:b w:val="false"/>
          <w:i w:val="false"/>
          <w:color w:val="000000"/>
          <w:sz w:val="28"/>
        </w:rPr>
        <w:t xml:space="preserve">
            4400-4940 МГц жиілік жолақтары әуедегі кемеле </w:t>
      </w:r>
      <w:r>
        <w:br/>
      </w:r>
      <w:r>
        <w:rPr>
          <w:rFonts w:ascii="Times New Roman"/>
          <w:b w:val="false"/>
          <w:i w:val="false"/>
          <w:color w:val="000000"/>
          <w:sz w:val="28"/>
        </w:rPr>
        <w:t xml:space="preserve">
            станцияларында ұшу кезіндегі әуедегі жылжымалы телеметрия </w:t>
      </w:r>
      <w:r>
        <w:br/>
      </w:r>
      <w:r>
        <w:rPr>
          <w:rFonts w:ascii="Times New Roman"/>
          <w:b w:val="false"/>
          <w:i w:val="false"/>
          <w:color w:val="000000"/>
          <w:sz w:val="28"/>
        </w:rPr>
        <w:t xml:space="preserve">
            қызметінде қолдануға болады. Мұндай қолданыс 416 Қарарға </w:t>
      </w:r>
      <w:r>
        <w:br/>
      </w:r>
      <w:r>
        <w:rPr>
          <w:rFonts w:ascii="Times New Roman"/>
          <w:b w:val="false"/>
          <w:i w:val="false"/>
          <w:color w:val="000000"/>
          <w:sz w:val="28"/>
        </w:rPr>
        <w:t xml:space="preserve">
            (ДРК-07) сәйкес келуі тиіс және тіркелген жерсеріктік, </w:t>
      </w:r>
      <w:r>
        <w:br/>
      </w:r>
      <w:r>
        <w:rPr>
          <w:rFonts w:ascii="Times New Roman"/>
          <w:b w:val="false"/>
          <w:i w:val="false"/>
          <w:color w:val="000000"/>
          <w:sz w:val="28"/>
        </w:rPr>
        <w:t xml:space="preserve">
            тіркелген қызметке зиянды бөгеуіл тудырмауы тиіс немесе </w:t>
      </w:r>
      <w:r>
        <w:br/>
      </w:r>
      <w:r>
        <w:rPr>
          <w:rFonts w:ascii="Times New Roman"/>
          <w:b w:val="false"/>
          <w:i w:val="false"/>
          <w:color w:val="000000"/>
          <w:sz w:val="28"/>
        </w:rPr>
        <w:t xml:space="preserve">
            олардан қорғаныс талап етпеуі тиіс. Кез келген мұндай </w:t>
      </w:r>
      <w:r>
        <w:br/>
      </w:r>
      <w:r>
        <w:rPr>
          <w:rFonts w:ascii="Times New Roman"/>
          <w:b w:val="false"/>
          <w:i w:val="false"/>
          <w:color w:val="000000"/>
          <w:sz w:val="28"/>
        </w:rPr>
        <w:t xml:space="preserve">
            қолданыс бұл жиілік жолақтарының тең жағдайда бірінші </w:t>
      </w:r>
      <w:r>
        <w:br/>
      </w:r>
      <w:r>
        <w:rPr>
          <w:rFonts w:ascii="Times New Roman"/>
          <w:b w:val="false"/>
          <w:i w:val="false"/>
          <w:color w:val="000000"/>
          <w:sz w:val="28"/>
        </w:rPr>
        <w:t xml:space="preserve">
            реттік негізде бөлінген жылжымалы қызметтердің және басқа </w:t>
      </w:r>
      <w:r>
        <w:br/>
      </w:r>
      <w:r>
        <w:rPr>
          <w:rFonts w:ascii="Times New Roman"/>
          <w:b w:val="false"/>
          <w:i w:val="false"/>
          <w:color w:val="000000"/>
          <w:sz w:val="28"/>
        </w:rPr>
        <w:t xml:space="preserve">
            қызметтердің қолдануына бөгет жасай алмайды және байланыс </w:t>
      </w:r>
      <w:r>
        <w:br/>
      </w:r>
      <w:r>
        <w:rPr>
          <w:rFonts w:ascii="Times New Roman"/>
          <w:b w:val="false"/>
          <w:i w:val="false"/>
          <w:color w:val="000000"/>
          <w:sz w:val="28"/>
        </w:rPr>
        <w:t xml:space="preserve">
            Регламентінде басымдылық жасалынбайды. (ДРК-07) </w:t>
      </w:r>
      <w:r>
        <w:br/>
      </w:r>
      <w:r>
        <w:rPr>
          <w:rFonts w:ascii="Times New Roman"/>
          <w:b w:val="false"/>
          <w:i w:val="false"/>
          <w:color w:val="000000"/>
          <w:sz w:val="28"/>
        </w:rPr>
        <w:t xml:space="preserve">
      5.441 4500-4800 МГц жолағын (ғарыш-Жер), 6725-7025 МГц </w:t>
      </w:r>
      <w:r>
        <w:br/>
      </w:r>
      <w:r>
        <w:rPr>
          <w:rFonts w:ascii="Times New Roman"/>
          <w:b w:val="false"/>
          <w:i w:val="false"/>
          <w:color w:val="000000"/>
          <w:sz w:val="28"/>
        </w:rPr>
        <w:t xml:space="preserve">
            (жер-ғарыш) тіркелген жерсеріктік қызметке пайдалану 30В </w:t>
      </w:r>
      <w:r>
        <w:br/>
      </w:r>
      <w:r>
        <w:rPr>
          <w:rFonts w:ascii="Times New Roman"/>
          <w:b w:val="false"/>
          <w:i w:val="false"/>
          <w:color w:val="000000"/>
          <w:sz w:val="28"/>
        </w:rPr>
        <w:t xml:space="preserve">
            Қосымша ережелеріне сәйкес жүргізілу керек. 10.7-10.95 </w:t>
      </w:r>
      <w:r>
        <w:br/>
      </w:r>
      <w:r>
        <w:rPr>
          <w:rFonts w:ascii="Times New Roman"/>
          <w:b w:val="false"/>
          <w:i w:val="false"/>
          <w:color w:val="000000"/>
          <w:sz w:val="28"/>
        </w:rPr>
        <w:t xml:space="preserve">
            ГГц (ғарыш-Жер), 11.2-11.45 ГГц (ғарыш-Жер) және </w:t>
      </w:r>
      <w:r>
        <w:br/>
      </w:r>
      <w:r>
        <w:rPr>
          <w:rFonts w:ascii="Times New Roman"/>
          <w:b w:val="false"/>
          <w:i w:val="false"/>
          <w:color w:val="000000"/>
          <w:sz w:val="28"/>
        </w:rPr>
        <w:t xml:space="preserve">
            12.75-13.252 ГТц (Жер-ғарыш) жолақтары тіркелген </w:t>
      </w:r>
      <w:r>
        <w:br/>
      </w:r>
      <w:r>
        <w:rPr>
          <w:rFonts w:ascii="Times New Roman"/>
          <w:b w:val="false"/>
          <w:i w:val="false"/>
          <w:color w:val="000000"/>
          <w:sz w:val="28"/>
        </w:rPr>
        <w:t xml:space="preserve">
            жерсеріктік қызметтің геостационар жер серіктерімен </w:t>
      </w:r>
      <w:r>
        <w:br/>
      </w:r>
      <w:r>
        <w:rPr>
          <w:rFonts w:ascii="Times New Roman"/>
          <w:b w:val="false"/>
          <w:i w:val="false"/>
          <w:color w:val="000000"/>
          <w:sz w:val="28"/>
        </w:rPr>
        <w:t xml:space="preserve">
            пайдалану 30В Қосымша ережелерімен сәйкес болуы керек. </w:t>
      </w:r>
      <w:r>
        <w:br/>
      </w:r>
      <w:r>
        <w:rPr>
          <w:rFonts w:ascii="Times New Roman"/>
          <w:b w:val="false"/>
          <w:i w:val="false"/>
          <w:color w:val="000000"/>
          <w:sz w:val="28"/>
        </w:rPr>
        <w:t xml:space="preserve">
            10.7-10.95 ГТц (ғарыш-Жер), 11.2-11.45 ГГц (ғарыш-Жер) </w:t>
      </w:r>
      <w:r>
        <w:br/>
      </w:r>
      <w:r>
        <w:rPr>
          <w:rFonts w:ascii="Times New Roman"/>
          <w:b w:val="false"/>
          <w:i w:val="false"/>
          <w:color w:val="000000"/>
          <w:sz w:val="28"/>
        </w:rPr>
        <w:t xml:space="preserve">
            және 12.75-13.25 ГТц (Жер-ғарыш) жолақтары тіркелген </w:t>
      </w:r>
      <w:r>
        <w:br/>
      </w:r>
      <w:r>
        <w:rPr>
          <w:rFonts w:ascii="Times New Roman"/>
          <w:b w:val="false"/>
          <w:i w:val="false"/>
          <w:color w:val="000000"/>
          <w:sz w:val="28"/>
        </w:rPr>
        <w:t xml:space="preserve">
            жерсеріктік қызметтің геостационарлық емес </w:t>
      </w:r>
      <w:r>
        <w:br/>
      </w:r>
      <w:r>
        <w:rPr>
          <w:rFonts w:ascii="Times New Roman"/>
          <w:b w:val="false"/>
          <w:i w:val="false"/>
          <w:color w:val="000000"/>
          <w:sz w:val="28"/>
        </w:rPr>
        <w:t xml:space="preserve">
            жерсеріктерімен пайдалану п. 9.12 ережелеріне сәйкес </w:t>
      </w:r>
      <w:r>
        <w:br/>
      </w:r>
      <w:r>
        <w:rPr>
          <w:rFonts w:ascii="Times New Roman"/>
          <w:b w:val="false"/>
          <w:i w:val="false"/>
          <w:color w:val="000000"/>
          <w:sz w:val="28"/>
        </w:rPr>
        <w:t xml:space="preserve">
            басқа тіркелген жерсеріктік қызметтің геостационарлық </w:t>
      </w:r>
      <w:r>
        <w:br/>
      </w:r>
      <w:r>
        <w:rPr>
          <w:rFonts w:ascii="Times New Roman"/>
          <w:b w:val="false"/>
          <w:i w:val="false"/>
          <w:color w:val="000000"/>
          <w:sz w:val="28"/>
        </w:rPr>
        <w:t xml:space="preserve">
            емес жер серіктері жүйелерімен үйлестіруі үшін қолдануы </w:t>
      </w:r>
      <w:r>
        <w:br/>
      </w:r>
      <w:r>
        <w:rPr>
          <w:rFonts w:ascii="Times New Roman"/>
          <w:b w:val="false"/>
          <w:i w:val="false"/>
          <w:color w:val="000000"/>
          <w:sz w:val="28"/>
        </w:rPr>
        <w:t xml:space="preserve">
            қажет. Тіркелген жерсеріктік қызметте геостационарлық </w:t>
      </w:r>
      <w:r>
        <w:br/>
      </w:r>
      <w:r>
        <w:rPr>
          <w:rFonts w:ascii="Times New Roman"/>
          <w:b w:val="false"/>
          <w:i w:val="false"/>
          <w:color w:val="000000"/>
          <w:sz w:val="28"/>
        </w:rPr>
        <w:t xml:space="preserve">
            емес жер серіктері, Радиобайланыс Регламентіне сәйкес </w:t>
      </w:r>
      <w:r>
        <w:br/>
      </w:r>
      <w:r>
        <w:rPr>
          <w:rFonts w:ascii="Times New Roman"/>
          <w:b w:val="false"/>
          <w:i w:val="false"/>
          <w:color w:val="000000"/>
          <w:sz w:val="28"/>
        </w:rPr>
        <w:t xml:space="preserve">
            жұмыс істейтін, үйлестіру немесе өтініш беру үшін толық </w:t>
      </w:r>
      <w:r>
        <w:br/>
      </w:r>
      <w:r>
        <w:rPr>
          <w:rFonts w:ascii="Times New Roman"/>
          <w:b w:val="false"/>
          <w:i w:val="false"/>
          <w:color w:val="000000"/>
          <w:sz w:val="28"/>
        </w:rPr>
        <w:t xml:space="preserve">
            ақпараттың берілу уақытына қарамай, тіркелген жерсеріктік </w:t>
      </w:r>
      <w:r>
        <w:br/>
      </w:r>
      <w:r>
        <w:rPr>
          <w:rFonts w:ascii="Times New Roman"/>
          <w:b w:val="false"/>
          <w:i w:val="false"/>
          <w:color w:val="000000"/>
          <w:sz w:val="28"/>
        </w:rPr>
        <w:t xml:space="preserve">
            қызметтің, геостационарлық жерсеріктік жүйелерінен </w:t>
      </w:r>
      <w:r>
        <w:br/>
      </w:r>
      <w:r>
        <w:rPr>
          <w:rFonts w:ascii="Times New Roman"/>
          <w:b w:val="false"/>
          <w:i w:val="false"/>
          <w:color w:val="000000"/>
          <w:sz w:val="28"/>
        </w:rPr>
        <w:t xml:space="preserve">
            қорғаныс талап етпеуі керек, тіркелген жерсеріктік </w:t>
      </w:r>
      <w:r>
        <w:br/>
      </w:r>
      <w:r>
        <w:rPr>
          <w:rFonts w:ascii="Times New Roman"/>
          <w:b w:val="false"/>
          <w:i w:val="false"/>
          <w:color w:val="000000"/>
          <w:sz w:val="28"/>
        </w:rPr>
        <w:t xml:space="preserve">
            қызметтің геостационарлық емес жерсеріктік жүйелері </w:t>
      </w:r>
      <w:r>
        <w:br/>
      </w:r>
      <w:r>
        <w:rPr>
          <w:rFonts w:ascii="Times New Roman"/>
          <w:b w:val="false"/>
          <w:i w:val="false"/>
          <w:color w:val="000000"/>
          <w:sz w:val="28"/>
        </w:rPr>
        <w:t xml:space="preserve">
            жағдайына, сондай-ақ үйлестіру және өтініш беру туралы </w:t>
      </w:r>
      <w:r>
        <w:br/>
      </w:r>
      <w:r>
        <w:rPr>
          <w:rFonts w:ascii="Times New Roman"/>
          <w:b w:val="false"/>
          <w:i w:val="false"/>
          <w:color w:val="000000"/>
          <w:sz w:val="28"/>
        </w:rPr>
        <w:t xml:space="preserve">
            толық ақпаратқа байланысты, геостационарлық жерсеріктік </w:t>
      </w:r>
      <w:r>
        <w:br/>
      </w:r>
      <w:r>
        <w:rPr>
          <w:rFonts w:ascii="Times New Roman"/>
          <w:b w:val="false"/>
          <w:i w:val="false"/>
          <w:color w:val="000000"/>
          <w:sz w:val="28"/>
        </w:rPr>
        <w:t xml:space="preserve">
            жүйелер үшін, бұл жағдайда п. 5.43А қолданылмайды. </w:t>
      </w:r>
      <w:r>
        <w:br/>
      </w:r>
      <w:r>
        <w:rPr>
          <w:rFonts w:ascii="Times New Roman"/>
          <w:b w:val="false"/>
          <w:i w:val="false"/>
          <w:color w:val="000000"/>
          <w:sz w:val="28"/>
        </w:rPr>
        <w:t xml:space="preserve">
            Тіркелген жерсеріктік қызметтің геостационарлық емес </w:t>
      </w:r>
      <w:r>
        <w:br/>
      </w:r>
      <w:r>
        <w:rPr>
          <w:rFonts w:ascii="Times New Roman"/>
          <w:b w:val="false"/>
          <w:i w:val="false"/>
          <w:color w:val="000000"/>
          <w:sz w:val="28"/>
        </w:rPr>
        <w:t xml:space="preserve">
            жерсеріктік жүйелері көрсетілген жолақтарда жұмыс істеу </w:t>
      </w:r>
      <w:r>
        <w:br/>
      </w:r>
      <w:r>
        <w:rPr>
          <w:rFonts w:ascii="Times New Roman"/>
          <w:b w:val="false"/>
          <w:i w:val="false"/>
          <w:color w:val="000000"/>
          <w:sz w:val="28"/>
        </w:rPr>
        <w:t xml:space="preserve">
            кезінде пайда болған кедергілер тез арада жойылуы қажет. </w:t>
      </w:r>
      <w:r>
        <w:br/>
      </w:r>
      <w:r>
        <w:rPr>
          <w:rFonts w:ascii="Times New Roman"/>
          <w:b w:val="false"/>
          <w:i w:val="false"/>
          <w:color w:val="000000"/>
          <w:sz w:val="28"/>
        </w:rPr>
        <w:t xml:space="preserve">
            (ДРК-2000) </w:t>
      </w:r>
      <w:r>
        <w:br/>
      </w:r>
      <w:r>
        <w:rPr>
          <w:rFonts w:ascii="Times New Roman"/>
          <w:b w:val="false"/>
          <w:i w:val="false"/>
          <w:color w:val="000000"/>
          <w:sz w:val="28"/>
        </w:rPr>
        <w:t xml:space="preserve">
      5.442 4825-4835 МГц және 4950-4990 МГц жолақтарында жылжымалы </w:t>
      </w:r>
      <w:r>
        <w:br/>
      </w:r>
      <w:r>
        <w:rPr>
          <w:rFonts w:ascii="Times New Roman"/>
          <w:b w:val="false"/>
          <w:i w:val="false"/>
          <w:color w:val="000000"/>
          <w:sz w:val="28"/>
        </w:rPr>
        <w:t xml:space="preserve">
            қызметке бөлу әуедегі жылжымалы қызметті қоспағанда, </w:t>
      </w:r>
      <w:r>
        <w:br/>
      </w:r>
      <w:r>
        <w:rPr>
          <w:rFonts w:ascii="Times New Roman"/>
          <w:b w:val="false"/>
          <w:i w:val="false"/>
          <w:color w:val="000000"/>
          <w:sz w:val="28"/>
        </w:rPr>
        <w:t xml:space="preserve">
            жылжымалы қызметпен шектелген. 2-ауданда (Бразилия, Куба, </w:t>
      </w:r>
      <w:r>
        <w:br/>
      </w:r>
      <w:r>
        <w:rPr>
          <w:rFonts w:ascii="Times New Roman"/>
          <w:b w:val="false"/>
          <w:i w:val="false"/>
          <w:color w:val="000000"/>
          <w:sz w:val="28"/>
        </w:rPr>
        <w:t xml:space="preserve">
            Гватемала, Парагвай, Уругвай және Венесуэланы қоспағанда) </w:t>
      </w:r>
      <w:r>
        <w:br/>
      </w:r>
      <w:r>
        <w:rPr>
          <w:rFonts w:ascii="Times New Roman"/>
          <w:b w:val="false"/>
          <w:i w:val="false"/>
          <w:color w:val="000000"/>
          <w:sz w:val="28"/>
        </w:rPr>
        <w:t xml:space="preserve">
            және Австралияда 4825-4835 МГц жиілік жолақтары, </w:t>
      </w:r>
      <w:r>
        <w:br/>
      </w:r>
      <w:r>
        <w:rPr>
          <w:rFonts w:ascii="Times New Roman"/>
          <w:b w:val="false"/>
          <w:i w:val="false"/>
          <w:color w:val="000000"/>
          <w:sz w:val="28"/>
        </w:rPr>
        <w:t xml:space="preserve">
            сондай-ақ, әуедегі кемелерде ұшу сынақтары кезінде, </w:t>
      </w:r>
      <w:r>
        <w:br/>
      </w:r>
      <w:r>
        <w:rPr>
          <w:rFonts w:ascii="Times New Roman"/>
          <w:b w:val="false"/>
          <w:i w:val="false"/>
          <w:color w:val="000000"/>
          <w:sz w:val="28"/>
        </w:rPr>
        <w:t xml:space="preserve">
            әуедегі жылжымалы телеметриямен шектелген, әуедегі </w:t>
      </w:r>
      <w:r>
        <w:br/>
      </w:r>
      <w:r>
        <w:rPr>
          <w:rFonts w:ascii="Times New Roman"/>
          <w:b w:val="false"/>
          <w:i w:val="false"/>
          <w:color w:val="000000"/>
          <w:sz w:val="28"/>
        </w:rPr>
        <w:t xml:space="preserve">
            жылжымалы қызметке бөлінген. Мұндай қолданыс 416 (ДРК-07) </w:t>
      </w:r>
      <w:r>
        <w:br/>
      </w:r>
      <w:r>
        <w:rPr>
          <w:rFonts w:ascii="Times New Roman"/>
          <w:b w:val="false"/>
          <w:i w:val="false"/>
          <w:color w:val="000000"/>
          <w:sz w:val="28"/>
        </w:rPr>
        <w:t xml:space="preserve">
            Қарарына сәйкес келуі қажет және тіркелген қызметке </w:t>
      </w:r>
      <w:r>
        <w:br/>
      </w:r>
      <w:r>
        <w:rPr>
          <w:rFonts w:ascii="Times New Roman"/>
          <w:b w:val="false"/>
          <w:i w:val="false"/>
          <w:color w:val="000000"/>
          <w:sz w:val="28"/>
        </w:rPr>
        <w:t xml:space="preserve">
            зиянды кедергілер тудырмауы қажет. (ДРК-07) </w:t>
      </w:r>
      <w:r>
        <w:br/>
      </w:r>
      <w:r>
        <w:rPr>
          <w:rFonts w:ascii="Times New Roman"/>
          <w:b w:val="false"/>
          <w:i w:val="false"/>
          <w:color w:val="000000"/>
          <w:sz w:val="28"/>
        </w:rPr>
        <w:t xml:space="preserve">
      5.443 Қызметтің басқа категориясы: Аргентина, Австралия және </w:t>
      </w:r>
      <w:r>
        <w:br/>
      </w:r>
      <w:r>
        <w:rPr>
          <w:rFonts w:ascii="Times New Roman"/>
          <w:b w:val="false"/>
          <w:i w:val="false"/>
          <w:color w:val="000000"/>
          <w:sz w:val="28"/>
        </w:rPr>
        <w:t xml:space="preserve">
            Канадада радиоастрономиялық қызметке бөлу 4825-4835 МГц </w:t>
      </w:r>
      <w:r>
        <w:br/>
      </w:r>
      <w:r>
        <w:rPr>
          <w:rFonts w:ascii="Times New Roman"/>
          <w:b w:val="false"/>
          <w:i w:val="false"/>
          <w:color w:val="000000"/>
          <w:sz w:val="28"/>
        </w:rPr>
        <w:t xml:space="preserve">
            және 4950-4990 МГц жолақтарында бірінші реттік негізде </w:t>
      </w:r>
      <w:r>
        <w:br/>
      </w:r>
      <w:r>
        <w:rPr>
          <w:rFonts w:ascii="Times New Roman"/>
          <w:b w:val="false"/>
          <w:i w:val="false"/>
          <w:color w:val="000000"/>
          <w:sz w:val="28"/>
        </w:rPr>
        <w:t xml:space="preserve">
            атқарылған (5.33 п. қара) </w:t>
      </w:r>
      <w:r>
        <w:br/>
      </w:r>
      <w:r>
        <w:rPr>
          <w:rFonts w:ascii="Times New Roman"/>
          <w:b w:val="false"/>
          <w:i w:val="false"/>
          <w:color w:val="000000"/>
          <w:sz w:val="28"/>
        </w:rPr>
        <w:t xml:space="preserve">
      5.443А (Шығарып тасталынған ВКР-03) </w:t>
      </w:r>
      <w:r>
        <w:br/>
      </w:r>
      <w:r>
        <w:rPr>
          <w:rFonts w:ascii="Times New Roman"/>
          <w:b w:val="false"/>
          <w:i w:val="false"/>
          <w:color w:val="000000"/>
          <w:sz w:val="28"/>
        </w:rPr>
        <w:t xml:space="preserve">
      5.443В 5030 МГц-тен жоғары жиілікте жұмыс істейтін </w:t>
      </w:r>
      <w:r>
        <w:br/>
      </w:r>
      <w:r>
        <w:rPr>
          <w:rFonts w:ascii="Times New Roman"/>
          <w:b w:val="false"/>
          <w:i w:val="false"/>
          <w:color w:val="000000"/>
          <w:sz w:val="28"/>
        </w:rPr>
        <w:t xml:space="preserve">
            микротолқынды қондыру жүйелеріне зиянды кедергілер </w:t>
      </w:r>
      <w:r>
        <w:br/>
      </w:r>
      <w:r>
        <w:rPr>
          <w:rFonts w:ascii="Times New Roman"/>
          <w:b w:val="false"/>
          <w:i w:val="false"/>
          <w:color w:val="000000"/>
          <w:sz w:val="28"/>
        </w:rPr>
        <w:t xml:space="preserve">
            тудырмау үшін, 5030-51,50 МГц жолағында Жер үстінде </w:t>
      </w:r>
      <w:r>
        <w:br/>
      </w:r>
      <w:r>
        <w:rPr>
          <w:rFonts w:ascii="Times New Roman"/>
          <w:b w:val="false"/>
          <w:i w:val="false"/>
          <w:color w:val="000000"/>
          <w:sz w:val="28"/>
        </w:rPr>
        <w:t xml:space="preserve">
            радионавигациялық жерсеріктік қызметтің (ғарыш-Жер), </w:t>
      </w:r>
      <w:r>
        <w:br/>
      </w:r>
      <w:r>
        <w:rPr>
          <w:rFonts w:ascii="Times New Roman"/>
          <w:b w:val="false"/>
          <w:i w:val="false"/>
          <w:color w:val="000000"/>
          <w:sz w:val="28"/>
        </w:rPr>
        <w:t xml:space="preserve">
            5010-5030 МГц жолағында жұмыс істейтін барлық ғарыш </w:t>
      </w:r>
      <w:r>
        <w:br/>
      </w:r>
      <w:r>
        <w:rPr>
          <w:rFonts w:ascii="Times New Roman"/>
          <w:b w:val="false"/>
          <w:i w:val="false"/>
          <w:color w:val="000000"/>
          <w:sz w:val="28"/>
        </w:rPr>
        <w:t xml:space="preserve">
            станциялары тудыратын қуат ағынының жинақталған тығыздығы </w:t>
      </w:r>
      <w:r>
        <w:br/>
      </w:r>
      <w:r>
        <w:rPr>
          <w:rFonts w:ascii="Times New Roman"/>
          <w:b w:val="false"/>
          <w:i w:val="false"/>
          <w:color w:val="000000"/>
          <w:sz w:val="28"/>
        </w:rPr>
        <w:t xml:space="preserve">
            ені 150 кГц жолағында -124,5 дБ(Вт/м </w:t>
      </w:r>
      <w:r>
        <w:rPr>
          <w:rFonts w:ascii="Times New Roman"/>
          <w:b w:val="false"/>
          <w:i w:val="false"/>
          <w:color w:val="000000"/>
          <w:vertAlign w:val="superscript"/>
        </w:rPr>
        <w:t xml:space="preserve">2 </w:t>
      </w:r>
      <w:r>
        <w:rPr>
          <w:rFonts w:ascii="Times New Roman"/>
          <w:b w:val="false"/>
          <w:i w:val="false"/>
          <w:color w:val="000000"/>
          <w:sz w:val="28"/>
        </w:rPr>
        <w:t xml:space="preserve">:) аспауы керек. </w:t>
      </w:r>
      <w:r>
        <w:br/>
      </w:r>
      <w:r>
        <w:rPr>
          <w:rFonts w:ascii="Times New Roman"/>
          <w:b w:val="false"/>
          <w:i w:val="false"/>
          <w:color w:val="000000"/>
          <w:sz w:val="28"/>
        </w:rPr>
        <w:t xml:space="preserve">
            4990-5000МГц жолағындағы радиоастрономиялық қызметке </w:t>
      </w:r>
      <w:r>
        <w:br/>
      </w:r>
      <w:r>
        <w:rPr>
          <w:rFonts w:ascii="Times New Roman"/>
          <w:b w:val="false"/>
          <w:i w:val="false"/>
          <w:color w:val="000000"/>
          <w:sz w:val="28"/>
        </w:rPr>
        <w:t xml:space="preserve">
            зиянды кедергілер тудырмау үшін, 5010-5030 МГц жолағында </w:t>
      </w:r>
      <w:r>
        <w:br/>
      </w:r>
      <w:r>
        <w:rPr>
          <w:rFonts w:ascii="Times New Roman"/>
          <w:b w:val="false"/>
          <w:i w:val="false"/>
          <w:color w:val="000000"/>
          <w:sz w:val="28"/>
        </w:rPr>
        <w:t xml:space="preserve">
            жұмыс істейтін радионавигациялық жерсеріктік жүйлері </w:t>
      </w:r>
      <w:r>
        <w:br/>
      </w:r>
      <w:r>
        <w:rPr>
          <w:rFonts w:ascii="Times New Roman"/>
          <w:b w:val="false"/>
          <w:i w:val="false"/>
          <w:color w:val="000000"/>
          <w:sz w:val="28"/>
        </w:rPr>
        <w:t xml:space="preserve">
            4990-5000 МГц жолағында 741 Қарарда анықталған </w:t>
      </w:r>
      <w:r>
        <w:br/>
      </w:r>
      <w:r>
        <w:rPr>
          <w:rFonts w:ascii="Times New Roman"/>
          <w:b w:val="false"/>
          <w:i w:val="false"/>
          <w:color w:val="000000"/>
          <w:sz w:val="28"/>
        </w:rPr>
        <w:t xml:space="preserve">
            шектеулерді сақтауы тиіс. (ДРК-03) </w:t>
      </w:r>
      <w:r>
        <w:br/>
      </w:r>
      <w:r>
        <w:rPr>
          <w:rFonts w:ascii="Times New Roman"/>
          <w:b w:val="false"/>
          <w:i w:val="false"/>
          <w:color w:val="000000"/>
          <w:sz w:val="28"/>
        </w:rPr>
        <w:t xml:space="preserve">
      5.444 5030-5150 МГц жолағы тікұшақтарды дәл кіргізу және </w:t>
      </w:r>
      <w:r>
        <w:br/>
      </w:r>
      <w:r>
        <w:rPr>
          <w:rFonts w:ascii="Times New Roman"/>
          <w:b w:val="false"/>
          <w:i w:val="false"/>
          <w:color w:val="000000"/>
          <w:sz w:val="28"/>
        </w:rPr>
        <w:t xml:space="preserve">
            қондыру үшін халықаралық стандарттық жүйемен (микро </w:t>
      </w:r>
      <w:r>
        <w:br/>
      </w:r>
      <w:r>
        <w:rPr>
          <w:rFonts w:ascii="Times New Roman"/>
          <w:b w:val="false"/>
          <w:i w:val="false"/>
          <w:color w:val="000000"/>
          <w:sz w:val="28"/>
        </w:rPr>
        <w:t xml:space="preserve">
            толқынды қондыру жүйесі) қолданылуы тиіс. 5030-5091 МГц </w:t>
      </w:r>
      <w:r>
        <w:br/>
      </w:r>
      <w:r>
        <w:rPr>
          <w:rFonts w:ascii="Times New Roman"/>
          <w:b w:val="false"/>
          <w:i w:val="false"/>
          <w:color w:val="000000"/>
          <w:sz w:val="28"/>
        </w:rPr>
        <w:t xml:space="preserve">
            жолағында бұл жүйенің сұранысы осы жолақты басқа </w:t>
      </w:r>
      <w:r>
        <w:br/>
      </w:r>
      <w:r>
        <w:rPr>
          <w:rFonts w:ascii="Times New Roman"/>
          <w:b w:val="false"/>
          <w:i w:val="false"/>
          <w:color w:val="000000"/>
          <w:sz w:val="28"/>
        </w:rPr>
        <w:t xml:space="preserve">
            түрлердегі пайдалану алдында артықшылықты болуы тиіс. </w:t>
      </w:r>
      <w:r>
        <w:br/>
      </w:r>
      <w:r>
        <w:rPr>
          <w:rFonts w:ascii="Times New Roman"/>
          <w:b w:val="false"/>
          <w:i w:val="false"/>
          <w:color w:val="000000"/>
          <w:sz w:val="28"/>
        </w:rPr>
        <w:t xml:space="preserve">
            5091-5150 МГц-ті пайдалануға қатысты 5.444А тармақ </w:t>
      </w:r>
      <w:r>
        <w:br/>
      </w:r>
      <w:r>
        <w:rPr>
          <w:rFonts w:ascii="Times New Roman"/>
          <w:b w:val="false"/>
          <w:i w:val="false"/>
          <w:color w:val="000000"/>
          <w:sz w:val="28"/>
        </w:rPr>
        <w:t xml:space="preserve">
            пен 114 Резолюция қолданылады (Қайта қаралғ. ДРК-03). </w:t>
      </w:r>
      <w:r>
        <w:br/>
      </w:r>
      <w:r>
        <w:rPr>
          <w:rFonts w:ascii="Times New Roman"/>
          <w:b w:val="false"/>
          <w:i w:val="false"/>
          <w:color w:val="000000"/>
          <w:sz w:val="28"/>
        </w:rPr>
        <w:t xml:space="preserve">
            (ДРК-03) </w:t>
      </w:r>
      <w:r>
        <w:br/>
      </w:r>
      <w:r>
        <w:rPr>
          <w:rFonts w:ascii="Times New Roman"/>
          <w:b w:val="false"/>
          <w:i w:val="false"/>
          <w:color w:val="000000"/>
          <w:sz w:val="28"/>
        </w:rPr>
        <w:t xml:space="preserve">
      5.444А Қосымша таратылу: 5091-5150 МГц жолағы тіркелген </w:t>
      </w:r>
      <w:r>
        <w:br/>
      </w:r>
      <w:r>
        <w:rPr>
          <w:rFonts w:ascii="Times New Roman"/>
          <w:b w:val="false"/>
          <w:i w:val="false"/>
          <w:color w:val="000000"/>
          <w:sz w:val="28"/>
        </w:rPr>
        <w:t xml:space="preserve">
            жерсеріктік (Жер-ғарыш) қызметте бірінші реттік негізде </w:t>
      </w:r>
      <w:r>
        <w:br/>
      </w:r>
      <w:r>
        <w:rPr>
          <w:rFonts w:ascii="Times New Roman"/>
          <w:b w:val="false"/>
          <w:i w:val="false"/>
          <w:color w:val="000000"/>
          <w:sz w:val="28"/>
        </w:rPr>
        <w:t xml:space="preserve">
            бөлінген. Бұл үлестірім жылжымалы жерсеріктік </w:t>
      </w:r>
      <w:r>
        <w:br/>
      </w:r>
      <w:r>
        <w:rPr>
          <w:rFonts w:ascii="Times New Roman"/>
          <w:b w:val="false"/>
          <w:i w:val="false"/>
          <w:color w:val="000000"/>
          <w:sz w:val="28"/>
        </w:rPr>
        <w:t xml:space="preserve">
            геостационарлық емес жүйелерінің фидерлік жолдарымен </w:t>
      </w:r>
      <w:r>
        <w:br/>
      </w:r>
      <w:r>
        <w:rPr>
          <w:rFonts w:ascii="Times New Roman"/>
          <w:b w:val="false"/>
          <w:i w:val="false"/>
          <w:color w:val="000000"/>
          <w:sz w:val="28"/>
        </w:rPr>
        <w:t xml:space="preserve">
            шектелген және 95.11А п. сәйкес үйлестірілуі тиіс; </w:t>
      </w:r>
      <w:r>
        <w:br/>
      </w:r>
      <w:r>
        <w:rPr>
          <w:rFonts w:ascii="Times New Roman"/>
          <w:b w:val="false"/>
          <w:i w:val="false"/>
          <w:color w:val="000000"/>
          <w:sz w:val="28"/>
        </w:rPr>
        <w:t xml:space="preserve">
            5091-5150 МГц жолағына, сондай-ақ, мынандай шарттар </w:t>
      </w:r>
      <w:r>
        <w:br/>
      </w:r>
      <w:r>
        <w:rPr>
          <w:rFonts w:ascii="Times New Roman"/>
          <w:b w:val="false"/>
          <w:i w:val="false"/>
          <w:color w:val="000000"/>
          <w:sz w:val="28"/>
        </w:rPr>
        <w:t xml:space="preserve">
            қолданылады: </w:t>
      </w:r>
      <w:r>
        <w:br/>
      </w:r>
      <w:r>
        <w:rPr>
          <w:rFonts w:ascii="Times New Roman"/>
          <w:b w:val="false"/>
          <w:i w:val="false"/>
          <w:color w:val="000000"/>
          <w:sz w:val="28"/>
        </w:rPr>
        <w:t xml:space="preserve">
            - 2010 жылдың 1 қаңтарына дейін 5091-5150 МГц жолағын </w:t>
      </w:r>
      <w:r>
        <w:br/>
      </w:r>
      <w:r>
        <w:rPr>
          <w:rFonts w:ascii="Times New Roman"/>
          <w:b w:val="false"/>
          <w:i w:val="false"/>
          <w:color w:val="000000"/>
          <w:sz w:val="28"/>
        </w:rPr>
        <w:t xml:space="preserve">
            пайдалану 114 Қарарға сәйкес жылжымалы жерсеріктік </w:t>
      </w:r>
      <w:r>
        <w:br/>
      </w:r>
      <w:r>
        <w:rPr>
          <w:rFonts w:ascii="Times New Roman"/>
          <w:b w:val="false"/>
          <w:i w:val="false"/>
          <w:color w:val="000000"/>
          <w:sz w:val="28"/>
        </w:rPr>
        <w:t xml:space="preserve">
            қызметтің геостационарлық емес жерсеріктік жүйелерінің </w:t>
      </w:r>
      <w:r>
        <w:br/>
      </w:r>
      <w:r>
        <w:rPr>
          <w:rFonts w:ascii="Times New Roman"/>
          <w:b w:val="false"/>
          <w:i w:val="false"/>
          <w:color w:val="000000"/>
          <w:sz w:val="28"/>
        </w:rPr>
        <w:t xml:space="preserve">
            фидерлік жолдарымен атқарылуы тиіс; </w:t>
      </w:r>
      <w:r>
        <w:br/>
      </w:r>
      <w:r>
        <w:rPr>
          <w:rFonts w:ascii="Times New Roman"/>
          <w:b w:val="false"/>
          <w:i w:val="false"/>
          <w:color w:val="000000"/>
          <w:sz w:val="28"/>
        </w:rPr>
        <w:t xml:space="preserve">
            - 2008 жылдың 1 қаңтарынан кейін жылжымалы жерсеріктік </w:t>
      </w:r>
      <w:r>
        <w:br/>
      </w:r>
      <w:r>
        <w:rPr>
          <w:rFonts w:ascii="Times New Roman"/>
          <w:b w:val="false"/>
          <w:i w:val="false"/>
          <w:color w:val="000000"/>
          <w:sz w:val="28"/>
        </w:rPr>
        <w:t xml:space="preserve">
            қызметтің геостационарлық емес жерсеріктік жүйелерінің </w:t>
      </w:r>
      <w:r>
        <w:br/>
      </w:r>
      <w:r>
        <w:rPr>
          <w:rFonts w:ascii="Times New Roman"/>
          <w:b w:val="false"/>
          <w:i w:val="false"/>
          <w:color w:val="000000"/>
          <w:sz w:val="28"/>
        </w:rPr>
        <w:t xml:space="preserve">
            фидерлік жолдар станцияларына жаңа жиілік жиіліктер </w:t>
      </w:r>
      <w:r>
        <w:br/>
      </w:r>
      <w:r>
        <w:rPr>
          <w:rFonts w:ascii="Times New Roman"/>
          <w:b w:val="false"/>
          <w:i w:val="false"/>
          <w:color w:val="000000"/>
          <w:sz w:val="28"/>
        </w:rPr>
        <w:t xml:space="preserve">
            бөлінбеуі тиіс; </w:t>
      </w:r>
      <w:r>
        <w:br/>
      </w:r>
      <w:r>
        <w:rPr>
          <w:rFonts w:ascii="Times New Roman"/>
          <w:b w:val="false"/>
          <w:i w:val="false"/>
          <w:color w:val="000000"/>
          <w:sz w:val="28"/>
        </w:rPr>
        <w:t xml:space="preserve">
            - 2010 жылдың 1 қаңтарынан кейін, тіркелген жерсеріктік </w:t>
      </w:r>
      <w:r>
        <w:br/>
      </w:r>
      <w:r>
        <w:rPr>
          <w:rFonts w:ascii="Times New Roman"/>
          <w:b w:val="false"/>
          <w:i w:val="false"/>
          <w:color w:val="000000"/>
          <w:sz w:val="28"/>
        </w:rPr>
        <w:t xml:space="preserve">
            қызмет, әуедегі радионавигациалық қызметке қарағанда </w:t>
      </w:r>
      <w:r>
        <w:br/>
      </w:r>
      <w:r>
        <w:rPr>
          <w:rFonts w:ascii="Times New Roman"/>
          <w:b w:val="false"/>
          <w:i w:val="false"/>
          <w:color w:val="000000"/>
          <w:sz w:val="28"/>
        </w:rPr>
        <w:t xml:space="preserve">
            екінші реттік болып қалады. (ДРК-03). </w:t>
      </w:r>
      <w:r>
        <w:br/>
      </w:r>
      <w:r>
        <w:rPr>
          <w:rFonts w:ascii="Times New Roman"/>
          <w:b w:val="false"/>
          <w:i w:val="false"/>
          <w:color w:val="000000"/>
          <w:sz w:val="28"/>
        </w:rPr>
        <w:t xml:space="preserve">
      5.444В 5091-5150 МГц жолағын әуедегі жылжымалы қызметке </w:t>
      </w:r>
      <w:r>
        <w:br/>
      </w:r>
      <w:r>
        <w:rPr>
          <w:rFonts w:ascii="Times New Roman"/>
          <w:b w:val="false"/>
          <w:i w:val="false"/>
          <w:color w:val="000000"/>
          <w:sz w:val="28"/>
        </w:rPr>
        <w:t xml:space="preserve">
            пайдалану: </w:t>
      </w:r>
      <w:r>
        <w:br/>
      </w:r>
      <w:r>
        <w:rPr>
          <w:rFonts w:ascii="Times New Roman"/>
          <w:b w:val="false"/>
          <w:i w:val="false"/>
          <w:color w:val="000000"/>
          <w:sz w:val="28"/>
        </w:rPr>
        <w:t xml:space="preserve">
            Әуежайларда жер үсті қолданылуымен шектелетін халықаралық </w:t>
      </w:r>
      <w:r>
        <w:br/>
      </w:r>
      <w:r>
        <w:rPr>
          <w:rFonts w:ascii="Times New Roman"/>
          <w:b w:val="false"/>
          <w:i w:val="false"/>
          <w:color w:val="000000"/>
          <w:sz w:val="28"/>
        </w:rPr>
        <w:t xml:space="preserve">
            авиациялық стандарттарға сәйкес және әуедегі жылжымалы </w:t>
      </w:r>
      <w:r>
        <w:br/>
      </w:r>
      <w:r>
        <w:rPr>
          <w:rFonts w:ascii="Times New Roman"/>
          <w:b w:val="false"/>
          <w:i w:val="false"/>
          <w:color w:val="000000"/>
          <w:sz w:val="28"/>
        </w:rPr>
        <w:t xml:space="preserve">
            (R) қызметте жұмыс істейтін жүйелермен шектеледі. Мұндай </w:t>
      </w:r>
      <w:r>
        <w:br/>
      </w:r>
      <w:r>
        <w:rPr>
          <w:rFonts w:ascii="Times New Roman"/>
          <w:b w:val="false"/>
          <w:i w:val="false"/>
          <w:color w:val="000000"/>
          <w:sz w:val="28"/>
        </w:rPr>
        <w:t xml:space="preserve">
            пайдаланым 748 (ДРК-07) Қарарға сәйкес келуі тиіс; </w:t>
      </w:r>
      <w:r>
        <w:br/>
      </w:r>
      <w:r>
        <w:rPr>
          <w:rFonts w:ascii="Times New Roman"/>
          <w:b w:val="false"/>
          <w:i w:val="false"/>
          <w:color w:val="000000"/>
          <w:sz w:val="28"/>
        </w:rPr>
        <w:t xml:space="preserve">
            418 (ДРК-07) Қарарға сәйкес әуедегі кеме станциясынан </w:t>
      </w:r>
      <w:r>
        <w:br/>
      </w:r>
      <w:r>
        <w:rPr>
          <w:rFonts w:ascii="Times New Roman"/>
          <w:b w:val="false"/>
          <w:i w:val="false"/>
          <w:color w:val="000000"/>
          <w:sz w:val="28"/>
        </w:rPr>
        <w:t xml:space="preserve">
            әуедегі телеметрияға алып бару (п. 1.83 қара) ұшу </w:t>
      </w:r>
      <w:r>
        <w:br/>
      </w:r>
      <w:r>
        <w:rPr>
          <w:rFonts w:ascii="Times New Roman"/>
          <w:b w:val="false"/>
          <w:i w:val="false"/>
          <w:color w:val="000000"/>
          <w:sz w:val="28"/>
        </w:rPr>
        <w:t xml:space="preserve">
            қауіпсіздігін қамтамасыз етуді алып бару. Мұндай </w:t>
      </w:r>
      <w:r>
        <w:br/>
      </w:r>
      <w:r>
        <w:rPr>
          <w:rFonts w:ascii="Times New Roman"/>
          <w:b w:val="false"/>
          <w:i w:val="false"/>
          <w:color w:val="000000"/>
          <w:sz w:val="28"/>
        </w:rPr>
        <w:t xml:space="preserve">
            пайдаланым 419 (ДРК-07) Қарарға сәйкес келуі тиіс. </w:t>
      </w:r>
      <w:r>
        <w:br/>
      </w:r>
      <w:r>
        <w:rPr>
          <w:rFonts w:ascii="Times New Roman"/>
          <w:b w:val="false"/>
          <w:i w:val="false"/>
          <w:color w:val="000000"/>
          <w:sz w:val="28"/>
        </w:rPr>
        <w:t xml:space="preserve">
      5.445 Пайдаланылмайды. </w:t>
      </w:r>
      <w:r>
        <w:br/>
      </w:r>
      <w:r>
        <w:rPr>
          <w:rFonts w:ascii="Times New Roman"/>
          <w:b w:val="false"/>
          <w:i w:val="false"/>
          <w:color w:val="000000"/>
          <w:sz w:val="28"/>
        </w:rPr>
        <w:t xml:space="preserve">
      5.446 Қосымша таратылу: 9.21 Бабына сәйкес келісім жағдайда, </w:t>
      </w:r>
      <w:r>
        <w:br/>
      </w:r>
      <w:r>
        <w:rPr>
          <w:rFonts w:ascii="Times New Roman"/>
          <w:b w:val="false"/>
          <w:i w:val="false"/>
          <w:color w:val="000000"/>
          <w:sz w:val="28"/>
        </w:rPr>
        <w:t xml:space="preserve">
            5.369 және 5.400 п. аталып өткен елдерде 5150-5216 МГц </w:t>
      </w:r>
      <w:r>
        <w:br/>
      </w:r>
      <w:r>
        <w:rPr>
          <w:rFonts w:ascii="Times New Roman"/>
          <w:b w:val="false"/>
          <w:i w:val="false"/>
          <w:color w:val="000000"/>
          <w:sz w:val="28"/>
        </w:rPr>
        <w:t xml:space="preserve">
            жолағы жерсеріктік радиоанықтама қызметіне (ғарыш-Жер) </w:t>
      </w:r>
      <w:r>
        <w:br/>
      </w:r>
      <w:r>
        <w:rPr>
          <w:rFonts w:ascii="Times New Roman"/>
          <w:b w:val="false"/>
          <w:i w:val="false"/>
          <w:color w:val="000000"/>
          <w:sz w:val="28"/>
        </w:rPr>
        <w:t xml:space="preserve">
            бірінші реттік негізде бөлінген. 2-ауданда бұл жолақ, </w:t>
      </w:r>
      <w:r>
        <w:br/>
      </w:r>
      <w:r>
        <w:rPr>
          <w:rFonts w:ascii="Times New Roman"/>
          <w:b w:val="false"/>
          <w:i w:val="false"/>
          <w:color w:val="000000"/>
          <w:sz w:val="28"/>
        </w:rPr>
        <w:t xml:space="preserve">
            сондай-ақ, жерсеріктік радиоанықтама қызметіне </w:t>
      </w:r>
      <w:r>
        <w:br/>
      </w:r>
      <w:r>
        <w:rPr>
          <w:rFonts w:ascii="Times New Roman"/>
          <w:b w:val="false"/>
          <w:i w:val="false"/>
          <w:color w:val="000000"/>
          <w:sz w:val="28"/>
        </w:rPr>
        <w:t xml:space="preserve">
            (ғарыш-Жер) бірінші реттік негізде бөлінген. 5.369 және </w:t>
      </w:r>
      <w:r>
        <w:br/>
      </w:r>
      <w:r>
        <w:rPr>
          <w:rFonts w:ascii="Times New Roman"/>
          <w:b w:val="false"/>
          <w:i w:val="false"/>
          <w:color w:val="000000"/>
          <w:sz w:val="28"/>
        </w:rPr>
        <w:t xml:space="preserve">
            5.400 п. атаған елдерді қоспағанда, 1 және 3-аудандарда </w:t>
      </w:r>
      <w:r>
        <w:br/>
      </w:r>
      <w:r>
        <w:rPr>
          <w:rFonts w:ascii="Times New Roman"/>
          <w:b w:val="false"/>
          <w:i w:val="false"/>
          <w:color w:val="000000"/>
          <w:sz w:val="28"/>
        </w:rPr>
        <w:t xml:space="preserve">
            бұл жолақ, сондай-ақ, жерсеріктік радиоанықтама қызметіне </w:t>
      </w:r>
      <w:r>
        <w:br/>
      </w:r>
      <w:r>
        <w:rPr>
          <w:rFonts w:ascii="Times New Roman"/>
          <w:b w:val="false"/>
          <w:i w:val="false"/>
          <w:color w:val="000000"/>
          <w:sz w:val="28"/>
        </w:rPr>
        <w:t xml:space="preserve">
            (ғарыш-Жер) екінші реттік негізде бөлінген. Оны </w:t>
      </w:r>
      <w:r>
        <w:br/>
      </w:r>
      <w:r>
        <w:rPr>
          <w:rFonts w:ascii="Times New Roman"/>
          <w:b w:val="false"/>
          <w:i w:val="false"/>
          <w:color w:val="000000"/>
          <w:sz w:val="28"/>
        </w:rPr>
        <w:t xml:space="preserve">
            жерсеріктік радиоанықтама қызметіне пайдалану фидерлік </w:t>
      </w:r>
      <w:r>
        <w:br/>
      </w:r>
      <w:r>
        <w:rPr>
          <w:rFonts w:ascii="Times New Roman"/>
          <w:b w:val="false"/>
          <w:i w:val="false"/>
          <w:color w:val="000000"/>
          <w:sz w:val="28"/>
        </w:rPr>
        <w:t xml:space="preserve">
            жолдарды 1610-1626.5 МГц және/немесе 2483.5-2500 МГц </w:t>
      </w:r>
      <w:r>
        <w:br/>
      </w:r>
      <w:r>
        <w:rPr>
          <w:rFonts w:ascii="Times New Roman"/>
          <w:b w:val="false"/>
          <w:i w:val="false"/>
          <w:color w:val="000000"/>
          <w:sz w:val="28"/>
        </w:rPr>
        <w:t xml:space="preserve">
            жолақтарында жұмыс істейтін жерсеріктік радиоанықтама </w:t>
      </w:r>
      <w:r>
        <w:br/>
      </w:r>
      <w:r>
        <w:rPr>
          <w:rFonts w:ascii="Times New Roman"/>
          <w:b w:val="false"/>
          <w:i w:val="false"/>
          <w:color w:val="000000"/>
          <w:sz w:val="28"/>
        </w:rPr>
        <w:t xml:space="preserve">
            қызметімен бірге пайдаланумен шектеледі. Жер бетіндегі </w:t>
      </w:r>
      <w:r>
        <w:br/>
      </w:r>
      <w:r>
        <w:rPr>
          <w:rFonts w:ascii="Times New Roman"/>
          <w:b w:val="false"/>
          <w:i w:val="false"/>
          <w:color w:val="000000"/>
          <w:sz w:val="28"/>
        </w:rPr>
        <w:t xml:space="preserve">
            қуат ағынының жалпы тығыздығы, кез келген 4 кГц жолақ </w:t>
      </w:r>
      <w:r>
        <w:br/>
      </w:r>
      <w:r>
        <w:rPr>
          <w:rFonts w:ascii="Times New Roman"/>
          <w:b w:val="false"/>
          <w:i w:val="false"/>
          <w:color w:val="000000"/>
          <w:sz w:val="28"/>
        </w:rPr>
        <w:t xml:space="preserve">
            енінде, барлық түсу бұрыштарында, еш уақытта -159 </w:t>
      </w:r>
      <w:r>
        <w:br/>
      </w:r>
      <w:r>
        <w:rPr>
          <w:rFonts w:ascii="Times New Roman"/>
          <w:b w:val="false"/>
          <w:i w:val="false"/>
          <w:color w:val="000000"/>
          <w:sz w:val="28"/>
        </w:rPr>
        <w:t xml:space="preserve">
            дБВт/м </w:t>
      </w:r>
      <w:r>
        <w:rPr>
          <w:rFonts w:ascii="Times New Roman"/>
          <w:b w:val="false"/>
          <w:i w:val="false"/>
          <w:color w:val="000000"/>
          <w:vertAlign w:val="superscript"/>
        </w:rPr>
        <w:t xml:space="preserve">2 </w:t>
      </w:r>
      <w:r>
        <w:rPr>
          <w:rFonts w:ascii="Times New Roman"/>
          <w:b w:val="false"/>
          <w:i w:val="false"/>
          <w:color w:val="000000"/>
          <w:sz w:val="28"/>
        </w:rPr>
        <w:t xml:space="preserve">-тан аспауы керек. </w:t>
      </w:r>
      <w:r>
        <w:br/>
      </w:r>
      <w:r>
        <w:rPr>
          <w:rFonts w:ascii="Times New Roman"/>
          <w:b w:val="false"/>
          <w:i w:val="false"/>
          <w:color w:val="000000"/>
          <w:sz w:val="28"/>
        </w:rPr>
        <w:t xml:space="preserve">
      5.446А 5150-5350 МГц және 5470-5725 МГц жолақтарын, әуедегі </w:t>
      </w:r>
      <w:r>
        <w:br/>
      </w:r>
      <w:r>
        <w:rPr>
          <w:rFonts w:ascii="Times New Roman"/>
          <w:b w:val="false"/>
          <w:i w:val="false"/>
          <w:color w:val="000000"/>
          <w:sz w:val="28"/>
        </w:rPr>
        <w:t xml:space="preserve">
            жылжымалыны қоспағанда, жылжымалы станциялармен қолдану </w:t>
      </w:r>
      <w:r>
        <w:br/>
      </w:r>
      <w:r>
        <w:rPr>
          <w:rFonts w:ascii="Times New Roman"/>
          <w:b w:val="false"/>
          <w:i w:val="false"/>
          <w:color w:val="000000"/>
          <w:sz w:val="28"/>
        </w:rPr>
        <w:t xml:space="preserve">
            229 Қарарға сәйкес (ДРК-03) жүзеге асырылуы тиіс. </w:t>
      </w:r>
      <w:r>
        <w:br/>
      </w:r>
      <w:r>
        <w:rPr>
          <w:rFonts w:ascii="Times New Roman"/>
          <w:b w:val="false"/>
          <w:i w:val="false"/>
          <w:color w:val="000000"/>
          <w:sz w:val="28"/>
        </w:rPr>
        <w:t xml:space="preserve">
            (ДРК-07) </w:t>
      </w:r>
      <w:r>
        <w:br/>
      </w:r>
      <w:r>
        <w:rPr>
          <w:rFonts w:ascii="Times New Roman"/>
          <w:b w:val="false"/>
          <w:i w:val="false"/>
          <w:color w:val="000000"/>
          <w:sz w:val="28"/>
        </w:rPr>
        <w:t xml:space="preserve">
      5.446В 5150-5250 МГц жолағында жылжымалы қызмет станциялары </w:t>
      </w:r>
      <w:r>
        <w:br/>
      </w:r>
      <w:r>
        <w:rPr>
          <w:rFonts w:ascii="Times New Roman"/>
          <w:b w:val="false"/>
          <w:i w:val="false"/>
          <w:color w:val="000000"/>
          <w:sz w:val="28"/>
        </w:rPr>
        <w:t xml:space="preserve">
            жердегі тіркелген жерсеріктік қызмет станцияларынан </w:t>
      </w:r>
      <w:r>
        <w:br/>
      </w:r>
      <w:r>
        <w:rPr>
          <w:rFonts w:ascii="Times New Roman"/>
          <w:b w:val="false"/>
          <w:i w:val="false"/>
          <w:color w:val="000000"/>
          <w:sz w:val="28"/>
        </w:rPr>
        <w:t xml:space="preserve">
            қорғаныс талап етпеулері тиіс. п. 5.43А Ережелер жердегі </w:t>
      </w:r>
      <w:r>
        <w:br/>
      </w:r>
      <w:r>
        <w:rPr>
          <w:rFonts w:ascii="Times New Roman"/>
          <w:b w:val="false"/>
          <w:i w:val="false"/>
          <w:color w:val="000000"/>
          <w:sz w:val="28"/>
        </w:rPr>
        <w:t xml:space="preserve">
            тіркелген жерсеріктік қызмет станцияларына қатысты </w:t>
      </w:r>
      <w:r>
        <w:br/>
      </w:r>
      <w:r>
        <w:rPr>
          <w:rFonts w:ascii="Times New Roman"/>
          <w:b w:val="false"/>
          <w:i w:val="false"/>
          <w:color w:val="000000"/>
          <w:sz w:val="28"/>
        </w:rPr>
        <w:t xml:space="preserve">
            жылжымалы қызметке қолданылмайды. (ДРК-03) </w:t>
      </w:r>
      <w:r>
        <w:br/>
      </w:r>
      <w:r>
        <w:rPr>
          <w:rFonts w:ascii="Times New Roman"/>
          <w:b w:val="false"/>
          <w:i w:val="false"/>
          <w:color w:val="000000"/>
          <w:sz w:val="28"/>
        </w:rPr>
        <w:t xml:space="preserve">
      5.446С Қосымша таратылу: 1-ауданда (Алжир, Сауд Арабиясы, </w:t>
      </w:r>
      <w:r>
        <w:br/>
      </w:r>
      <w:r>
        <w:rPr>
          <w:rFonts w:ascii="Times New Roman"/>
          <w:b w:val="false"/>
          <w:i w:val="false"/>
          <w:color w:val="000000"/>
          <w:sz w:val="28"/>
        </w:rPr>
        <w:t xml:space="preserve">
            Бахрейна Египет, Біріккен Араб Эмираттары, Иордания, </w:t>
      </w:r>
      <w:r>
        <w:br/>
      </w:r>
      <w:r>
        <w:rPr>
          <w:rFonts w:ascii="Times New Roman"/>
          <w:b w:val="false"/>
          <w:i w:val="false"/>
          <w:color w:val="000000"/>
          <w:sz w:val="28"/>
        </w:rPr>
        <w:t xml:space="preserve">
            Кувейт, Ливан, Марокко, Оман, Катар, Сирия Араб </w:t>
      </w:r>
      <w:r>
        <w:br/>
      </w:r>
      <w:r>
        <w:rPr>
          <w:rFonts w:ascii="Times New Roman"/>
          <w:b w:val="false"/>
          <w:i w:val="false"/>
          <w:color w:val="000000"/>
          <w:sz w:val="28"/>
        </w:rPr>
        <w:t xml:space="preserve">
            Республикасы, Судан және Тунисті қоспағанда) және </w:t>
      </w:r>
      <w:r>
        <w:br/>
      </w:r>
      <w:r>
        <w:rPr>
          <w:rFonts w:ascii="Times New Roman"/>
          <w:b w:val="false"/>
          <w:i w:val="false"/>
          <w:color w:val="000000"/>
          <w:sz w:val="28"/>
        </w:rPr>
        <w:t xml:space="preserve">
            Бразилияда 5150-5250 МГц жолағы, сондай-ақ, </w:t>
      </w:r>
      <w:r>
        <w:br/>
      </w:r>
      <w:r>
        <w:rPr>
          <w:rFonts w:ascii="Times New Roman"/>
          <w:b w:val="false"/>
          <w:i w:val="false"/>
          <w:color w:val="000000"/>
          <w:sz w:val="28"/>
        </w:rPr>
        <w:t xml:space="preserve">
            пайдаланылмайды. (ДРК-07) </w:t>
      </w:r>
      <w:r>
        <w:br/>
      </w:r>
      <w:r>
        <w:rPr>
          <w:rFonts w:ascii="Times New Roman"/>
          <w:b w:val="false"/>
          <w:i w:val="false"/>
          <w:color w:val="000000"/>
          <w:sz w:val="28"/>
        </w:rPr>
        <w:t xml:space="preserve">
      5.447 Қосымша таратылу Кот-д'Ивуар, Израиль, Ливан, Пәкістан, </w:t>
      </w:r>
      <w:r>
        <w:br/>
      </w:r>
      <w:r>
        <w:rPr>
          <w:rFonts w:ascii="Times New Roman"/>
          <w:b w:val="false"/>
          <w:i w:val="false"/>
          <w:color w:val="000000"/>
          <w:sz w:val="28"/>
        </w:rPr>
        <w:t xml:space="preserve">
            Сирия Араб Республикасы және Тунисте 5150-5250 МГц </w:t>
      </w:r>
      <w:r>
        <w:br/>
      </w:r>
      <w:r>
        <w:rPr>
          <w:rFonts w:ascii="Times New Roman"/>
          <w:b w:val="false"/>
          <w:i w:val="false"/>
          <w:color w:val="000000"/>
          <w:sz w:val="28"/>
        </w:rPr>
        <w:t xml:space="preserve">
            жолағы, 9.21 Бабы бойынша келісім алған жағдайда, </w:t>
      </w:r>
      <w:r>
        <w:br/>
      </w:r>
      <w:r>
        <w:rPr>
          <w:rFonts w:ascii="Times New Roman"/>
          <w:b w:val="false"/>
          <w:i w:val="false"/>
          <w:color w:val="000000"/>
          <w:sz w:val="28"/>
        </w:rPr>
        <w:t xml:space="preserve">
            жылыжымалы қызметке бірінші реттік негізде бөлінген. Бұл </w:t>
      </w:r>
      <w:r>
        <w:br/>
      </w:r>
      <w:r>
        <w:rPr>
          <w:rFonts w:ascii="Times New Roman"/>
          <w:b w:val="false"/>
          <w:i w:val="false"/>
          <w:color w:val="000000"/>
          <w:sz w:val="28"/>
        </w:rPr>
        <w:t xml:space="preserve">
            жағдайда 229 (ДРК-03) Қарар қолданылмайды. (ДРК-07) </w:t>
      </w:r>
      <w:r>
        <w:br/>
      </w:r>
      <w:r>
        <w:rPr>
          <w:rFonts w:ascii="Times New Roman"/>
          <w:b w:val="false"/>
          <w:i w:val="false"/>
          <w:color w:val="000000"/>
          <w:sz w:val="28"/>
        </w:rPr>
        <w:t xml:space="preserve">
      5.447А Тіркелген жерсеріктік (Жер-ғарыш) қызметте бөлу </w:t>
      </w:r>
      <w:r>
        <w:br/>
      </w:r>
      <w:r>
        <w:rPr>
          <w:rFonts w:ascii="Times New Roman"/>
          <w:b w:val="false"/>
          <w:i w:val="false"/>
          <w:color w:val="000000"/>
          <w:sz w:val="28"/>
        </w:rPr>
        <w:t xml:space="preserve">
            жылжымалы жерсеріктік геостанционарлық емес жүйелердің </w:t>
      </w:r>
      <w:r>
        <w:br/>
      </w:r>
      <w:r>
        <w:rPr>
          <w:rFonts w:ascii="Times New Roman"/>
          <w:b w:val="false"/>
          <w:i w:val="false"/>
          <w:color w:val="000000"/>
          <w:sz w:val="28"/>
        </w:rPr>
        <w:t xml:space="preserve">
            фидерлік жолдарымен шектелген және үйлестірімде, 95.11А </w:t>
      </w:r>
      <w:r>
        <w:br/>
      </w:r>
      <w:r>
        <w:rPr>
          <w:rFonts w:ascii="Times New Roman"/>
          <w:b w:val="false"/>
          <w:i w:val="false"/>
          <w:color w:val="000000"/>
          <w:sz w:val="28"/>
        </w:rPr>
        <w:t xml:space="preserve">
            п. сәйкес пайдаланылуы тиіс. </w:t>
      </w:r>
      <w:r>
        <w:br/>
      </w:r>
      <w:r>
        <w:rPr>
          <w:rFonts w:ascii="Times New Roman"/>
          <w:b w:val="false"/>
          <w:i w:val="false"/>
          <w:color w:val="000000"/>
          <w:sz w:val="28"/>
        </w:rPr>
        <w:t xml:space="preserve">
      5.447В Қосымша таратылу: 5150-5216 МГц жолағы, сондай-ақ, </w:t>
      </w:r>
      <w:r>
        <w:br/>
      </w:r>
      <w:r>
        <w:rPr>
          <w:rFonts w:ascii="Times New Roman"/>
          <w:b w:val="false"/>
          <w:i w:val="false"/>
          <w:color w:val="000000"/>
          <w:sz w:val="28"/>
        </w:rPr>
        <w:t xml:space="preserve">
            тіркелген жерсеріктік қызметке (ғарыш-Жер) бірінші </w:t>
      </w:r>
      <w:r>
        <w:br/>
      </w:r>
      <w:r>
        <w:rPr>
          <w:rFonts w:ascii="Times New Roman"/>
          <w:b w:val="false"/>
          <w:i w:val="false"/>
          <w:color w:val="000000"/>
          <w:sz w:val="28"/>
        </w:rPr>
        <w:t xml:space="preserve">
            реттік негізде үдестірілген. </w:t>
      </w:r>
      <w:r>
        <w:br/>
      </w:r>
      <w:r>
        <w:rPr>
          <w:rFonts w:ascii="Times New Roman"/>
          <w:b w:val="false"/>
          <w:i w:val="false"/>
          <w:color w:val="000000"/>
          <w:sz w:val="28"/>
        </w:rPr>
        <w:t xml:space="preserve">
            Бұл үйлестірім жылжымалы жерсеріктік геостационарлық емес </w:t>
      </w:r>
      <w:r>
        <w:br/>
      </w:r>
      <w:r>
        <w:rPr>
          <w:rFonts w:ascii="Times New Roman"/>
          <w:b w:val="false"/>
          <w:i w:val="false"/>
          <w:color w:val="000000"/>
          <w:sz w:val="28"/>
        </w:rPr>
        <w:t xml:space="preserve">
            жүйелерінің фидерлік жолдарымен шектелген және </w:t>
      </w:r>
      <w:r>
        <w:br/>
      </w:r>
      <w:r>
        <w:rPr>
          <w:rFonts w:ascii="Times New Roman"/>
          <w:b w:val="false"/>
          <w:i w:val="false"/>
          <w:color w:val="000000"/>
          <w:sz w:val="28"/>
        </w:rPr>
        <w:t xml:space="preserve">
            үйлестірімде 9.11А п. сәйкес пайдалану тиіс. Ғарыш-Жер </w:t>
      </w:r>
      <w:r>
        <w:br/>
      </w:r>
      <w:r>
        <w:rPr>
          <w:rFonts w:ascii="Times New Roman"/>
          <w:b w:val="false"/>
          <w:i w:val="false"/>
          <w:color w:val="000000"/>
          <w:sz w:val="28"/>
        </w:rPr>
        <w:t xml:space="preserve">
            бағытында 5150-5216 МГц жолағына жұмыс істейтін </w:t>
      </w:r>
      <w:r>
        <w:br/>
      </w:r>
      <w:r>
        <w:rPr>
          <w:rFonts w:ascii="Times New Roman"/>
          <w:b w:val="false"/>
          <w:i w:val="false"/>
          <w:color w:val="000000"/>
          <w:sz w:val="28"/>
        </w:rPr>
        <w:t xml:space="preserve">
            бекітілген жерсеріктік ғарыш станцияларының жер бетінде </w:t>
      </w:r>
      <w:r>
        <w:br/>
      </w:r>
      <w:r>
        <w:rPr>
          <w:rFonts w:ascii="Times New Roman"/>
          <w:b w:val="false"/>
          <w:i w:val="false"/>
          <w:color w:val="000000"/>
          <w:sz w:val="28"/>
        </w:rPr>
        <w:t xml:space="preserve">
            тудыратын қуат ағынының тығыздығы кез келген кГц жолақ </w:t>
      </w:r>
      <w:r>
        <w:br/>
      </w:r>
      <w:r>
        <w:rPr>
          <w:rFonts w:ascii="Times New Roman"/>
          <w:b w:val="false"/>
          <w:i w:val="false"/>
          <w:color w:val="000000"/>
          <w:sz w:val="28"/>
        </w:rPr>
        <w:t xml:space="preserve">
            енінде, барлық түсу бұрыштарында, еш уақытта -164 дБ(Вт/м </w:t>
      </w:r>
      <w:r>
        <w:br/>
      </w: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 xml:space="preserve">) тан аспауы керек. </w:t>
      </w:r>
      <w:r>
        <w:br/>
      </w:r>
      <w:r>
        <w:rPr>
          <w:rFonts w:ascii="Times New Roman"/>
          <w:b w:val="false"/>
          <w:i w:val="false"/>
          <w:color w:val="000000"/>
          <w:sz w:val="28"/>
        </w:rPr>
        <w:t xml:space="preserve">
      5.447С 5.447А және 5.447В п. сай жұмыс істейтін тіркелген </w:t>
      </w:r>
      <w:r>
        <w:br/>
      </w:r>
      <w:r>
        <w:rPr>
          <w:rFonts w:ascii="Times New Roman"/>
          <w:b w:val="false"/>
          <w:i w:val="false"/>
          <w:color w:val="000000"/>
          <w:sz w:val="28"/>
        </w:rPr>
        <w:t xml:space="preserve">
            жерсеріктік қызмет желісіне 5150-5250 МГц жолақта </w:t>
      </w:r>
      <w:r>
        <w:br/>
      </w:r>
      <w:r>
        <w:rPr>
          <w:rFonts w:ascii="Times New Roman"/>
          <w:b w:val="false"/>
          <w:i w:val="false"/>
          <w:color w:val="000000"/>
          <w:sz w:val="28"/>
        </w:rPr>
        <w:t xml:space="preserve">
            жауапкершілікті әкімшіліктер, 9.11А п. сәйкес, 5.446 п. </w:t>
      </w:r>
      <w:r>
        <w:br/>
      </w:r>
      <w:r>
        <w:rPr>
          <w:rFonts w:ascii="Times New Roman"/>
          <w:b w:val="false"/>
          <w:i w:val="false"/>
          <w:color w:val="000000"/>
          <w:sz w:val="28"/>
        </w:rPr>
        <w:t xml:space="preserve">
            сәйкес пайдаланымға 1995 жылдың 17 қарашасына дейін </w:t>
      </w:r>
      <w:r>
        <w:br/>
      </w:r>
      <w:r>
        <w:rPr>
          <w:rFonts w:ascii="Times New Roman"/>
          <w:b w:val="false"/>
          <w:i w:val="false"/>
          <w:color w:val="000000"/>
          <w:sz w:val="28"/>
        </w:rPr>
        <w:t xml:space="preserve">
            өндірілген геостационарлық емес жерсеріктік желілерге </w:t>
      </w:r>
      <w:r>
        <w:br/>
      </w:r>
      <w:r>
        <w:rPr>
          <w:rFonts w:ascii="Times New Roman"/>
          <w:b w:val="false"/>
          <w:i w:val="false"/>
          <w:color w:val="000000"/>
          <w:sz w:val="28"/>
        </w:rPr>
        <w:t xml:space="preserve">
            жауапкершілікті әкімшілктермен үйлестірімді түрде және </w:t>
      </w:r>
      <w:r>
        <w:br/>
      </w:r>
      <w:r>
        <w:rPr>
          <w:rFonts w:ascii="Times New Roman"/>
          <w:b w:val="false"/>
          <w:i w:val="false"/>
          <w:color w:val="000000"/>
          <w:sz w:val="28"/>
        </w:rPr>
        <w:t xml:space="preserve">
            тең құқықты негізде жұмыс істеуі қажет. 5.446 п. сәйкес, </w:t>
      </w:r>
      <w:r>
        <w:br/>
      </w:r>
      <w:r>
        <w:rPr>
          <w:rFonts w:ascii="Times New Roman"/>
          <w:b w:val="false"/>
          <w:i w:val="false"/>
          <w:color w:val="000000"/>
          <w:sz w:val="28"/>
        </w:rPr>
        <w:t xml:space="preserve">
            1995 жылдың 17 қарашасынан кейін жұмыс істейтін </w:t>
      </w:r>
      <w:r>
        <w:br/>
      </w:r>
      <w:r>
        <w:rPr>
          <w:rFonts w:ascii="Times New Roman"/>
          <w:b w:val="false"/>
          <w:i w:val="false"/>
          <w:color w:val="000000"/>
          <w:sz w:val="28"/>
        </w:rPr>
        <w:t xml:space="preserve">
            жерсеріктік желілер, 5.447А және 5.447В п сай жұмыс </w:t>
      </w:r>
      <w:r>
        <w:br/>
      </w:r>
      <w:r>
        <w:rPr>
          <w:rFonts w:ascii="Times New Roman"/>
          <w:b w:val="false"/>
          <w:i w:val="false"/>
          <w:color w:val="000000"/>
          <w:sz w:val="28"/>
        </w:rPr>
        <w:t xml:space="preserve">
            істейтін тіркелген жерсеріктік қызмет станцияларынан </w:t>
      </w:r>
      <w:r>
        <w:br/>
      </w:r>
      <w:r>
        <w:rPr>
          <w:rFonts w:ascii="Times New Roman"/>
          <w:b w:val="false"/>
          <w:i w:val="false"/>
          <w:color w:val="000000"/>
          <w:sz w:val="28"/>
        </w:rPr>
        <w:t xml:space="preserve">
            қорғанысты талап етпеуі қажет және зиянды кедергілер </w:t>
      </w:r>
      <w:r>
        <w:br/>
      </w:r>
      <w:r>
        <w:rPr>
          <w:rFonts w:ascii="Times New Roman"/>
          <w:b w:val="false"/>
          <w:i w:val="false"/>
          <w:color w:val="000000"/>
          <w:sz w:val="28"/>
        </w:rPr>
        <w:t xml:space="preserve">
            тудырмауы тиіс. </w:t>
      </w:r>
      <w:r>
        <w:br/>
      </w:r>
      <w:r>
        <w:rPr>
          <w:rFonts w:ascii="Times New Roman"/>
          <w:b w:val="false"/>
          <w:i w:val="false"/>
          <w:color w:val="000000"/>
          <w:sz w:val="28"/>
        </w:rPr>
        <w:t xml:space="preserve">
      5.447D 5250-5255 МГц жолағын ғарыш зерттеулер қызметіне бірінші </w:t>
      </w:r>
      <w:r>
        <w:br/>
      </w:r>
      <w:r>
        <w:rPr>
          <w:rFonts w:ascii="Times New Roman"/>
          <w:b w:val="false"/>
          <w:i w:val="false"/>
          <w:color w:val="000000"/>
          <w:sz w:val="28"/>
        </w:rPr>
        <w:t xml:space="preserve">
            реттік негізде бөлу белсенді ғарыш сөзбектермен </w:t>
      </w:r>
      <w:r>
        <w:br/>
      </w:r>
      <w:r>
        <w:rPr>
          <w:rFonts w:ascii="Times New Roman"/>
          <w:b w:val="false"/>
          <w:i w:val="false"/>
          <w:color w:val="000000"/>
          <w:sz w:val="28"/>
        </w:rPr>
        <w:t xml:space="preserve">
            шектеледі. Бұл жолақты басқа ғарыш зерттеу қызметінен </w:t>
      </w:r>
      <w:r>
        <w:br/>
      </w:r>
      <w:r>
        <w:rPr>
          <w:rFonts w:ascii="Times New Roman"/>
          <w:b w:val="false"/>
          <w:i w:val="false"/>
          <w:color w:val="000000"/>
          <w:sz w:val="28"/>
        </w:rPr>
        <w:t xml:space="preserve">
            пайдалану екінші реттік негізде жүргізіледі. (ДРК-97) </w:t>
      </w:r>
      <w:r>
        <w:br/>
      </w:r>
      <w:r>
        <w:rPr>
          <w:rFonts w:ascii="Times New Roman"/>
          <w:b w:val="false"/>
          <w:i w:val="false"/>
          <w:color w:val="000000"/>
          <w:sz w:val="28"/>
        </w:rPr>
        <w:t xml:space="preserve">
      5.447Е Қосымша таратылу: 5250-5350 МГц жолағы 3-ауданда </w:t>
      </w:r>
      <w:r>
        <w:br/>
      </w:r>
      <w:r>
        <w:rPr>
          <w:rFonts w:ascii="Times New Roman"/>
          <w:b w:val="false"/>
          <w:i w:val="false"/>
          <w:color w:val="000000"/>
          <w:sz w:val="28"/>
        </w:rPr>
        <w:t xml:space="preserve">
            Австралия, Корея Республикасы, Индия, Индонезия, Иран </w:t>
      </w:r>
      <w:r>
        <w:br/>
      </w:r>
      <w:r>
        <w:rPr>
          <w:rFonts w:ascii="Times New Roman"/>
          <w:b w:val="false"/>
          <w:i w:val="false"/>
          <w:color w:val="000000"/>
          <w:sz w:val="28"/>
        </w:rPr>
        <w:t xml:space="preserve">
            Ислам Республикасы, Жапония, Малайзия, Папуа-Жаңа Гвинея </w:t>
      </w:r>
      <w:r>
        <w:br/>
      </w:r>
      <w:r>
        <w:rPr>
          <w:rFonts w:ascii="Times New Roman"/>
          <w:b w:val="false"/>
          <w:i w:val="false"/>
          <w:color w:val="000000"/>
          <w:sz w:val="28"/>
        </w:rPr>
        <w:t xml:space="preserve">
            Филиппиндар, Корея Халық-Демократиялық Республикасы, </w:t>
      </w:r>
      <w:r>
        <w:br/>
      </w:r>
      <w:r>
        <w:rPr>
          <w:rFonts w:ascii="Times New Roman"/>
          <w:b w:val="false"/>
          <w:i w:val="false"/>
          <w:color w:val="000000"/>
          <w:sz w:val="28"/>
        </w:rPr>
        <w:t xml:space="preserve">
            Шри-Ланка, Таиланд және Вьетнамда сондай-ақ, тіркелген </w:t>
      </w:r>
      <w:r>
        <w:br/>
      </w:r>
      <w:r>
        <w:rPr>
          <w:rFonts w:ascii="Times New Roman"/>
          <w:b w:val="false"/>
          <w:i w:val="false"/>
          <w:color w:val="000000"/>
          <w:sz w:val="28"/>
        </w:rPr>
        <w:t xml:space="preserve">
            қызметке бірінші реттік негізде бөлінген. Бұл жолақтың </w:t>
      </w:r>
      <w:r>
        <w:br/>
      </w:r>
      <w:r>
        <w:rPr>
          <w:rFonts w:ascii="Times New Roman"/>
          <w:b w:val="false"/>
          <w:i w:val="false"/>
          <w:color w:val="000000"/>
          <w:sz w:val="28"/>
        </w:rPr>
        <w:t xml:space="preserve">
            тіркелген қызметке қолдануы, сымсыз радиоену жүйесін </w:t>
      </w:r>
      <w:r>
        <w:br/>
      </w:r>
      <w:r>
        <w:rPr>
          <w:rFonts w:ascii="Times New Roman"/>
          <w:b w:val="false"/>
          <w:i w:val="false"/>
          <w:color w:val="000000"/>
          <w:sz w:val="28"/>
        </w:rPr>
        <w:t xml:space="preserve">
            өндіру үшін тағайындалған және Ғ.1613 ХЭО-R Ұсыныстарына </w:t>
      </w:r>
      <w:r>
        <w:br/>
      </w:r>
      <w:r>
        <w:rPr>
          <w:rFonts w:ascii="Times New Roman"/>
          <w:b w:val="false"/>
          <w:i w:val="false"/>
          <w:color w:val="000000"/>
          <w:sz w:val="28"/>
        </w:rPr>
        <w:t xml:space="preserve">
            сәйкес жүзеге асырылуы тиіс. Бұдан басқа, тіркелген </w:t>
      </w:r>
      <w:r>
        <w:br/>
      </w:r>
      <w:r>
        <w:rPr>
          <w:rFonts w:ascii="Times New Roman"/>
          <w:b w:val="false"/>
          <w:i w:val="false"/>
          <w:color w:val="000000"/>
          <w:sz w:val="28"/>
        </w:rPr>
        <w:t xml:space="preserve">
            қызмет радионықтама, Жерсеріктік Жерді зерттеу қызметі </w:t>
      </w:r>
      <w:r>
        <w:br/>
      </w:r>
      <w:r>
        <w:rPr>
          <w:rFonts w:ascii="Times New Roman"/>
          <w:b w:val="false"/>
          <w:i w:val="false"/>
          <w:color w:val="000000"/>
          <w:sz w:val="28"/>
        </w:rPr>
        <w:t xml:space="preserve">
            (белсенді) және ғарыш зерттеу қызметінен (белсенді) </w:t>
      </w:r>
      <w:r>
        <w:br/>
      </w:r>
      <w:r>
        <w:rPr>
          <w:rFonts w:ascii="Times New Roman"/>
          <w:b w:val="false"/>
          <w:i w:val="false"/>
          <w:color w:val="000000"/>
          <w:sz w:val="28"/>
        </w:rPr>
        <w:t xml:space="preserve">
            қорғаныс талап етпеуі тиіс, бірақ п. 5.43А ережелері, </w:t>
      </w:r>
      <w:r>
        <w:br/>
      </w:r>
      <w:r>
        <w:rPr>
          <w:rFonts w:ascii="Times New Roman"/>
          <w:b w:val="false"/>
          <w:i w:val="false"/>
          <w:color w:val="000000"/>
          <w:sz w:val="28"/>
        </w:rPr>
        <w:t xml:space="preserve">
            Жерсеріктік Жерді зерттеу қызметі (белсенді) және ғарыш </w:t>
      </w:r>
      <w:r>
        <w:br/>
      </w:r>
      <w:r>
        <w:rPr>
          <w:rFonts w:ascii="Times New Roman"/>
          <w:b w:val="false"/>
          <w:i w:val="false"/>
          <w:color w:val="000000"/>
          <w:sz w:val="28"/>
        </w:rPr>
        <w:t xml:space="preserve">
            зерттеу қызметіне (белсенді) қарағанда тіркелген қызметке </w:t>
      </w:r>
      <w:r>
        <w:br/>
      </w:r>
      <w:r>
        <w:rPr>
          <w:rFonts w:ascii="Times New Roman"/>
          <w:b w:val="false"/>
          <w:i w:val="false"/>
          <w:color w:val="000000"/>
          <w:sz w:val="28"/>
        </w:rPr>
        <w:t xml:space="preserve">
            қолданылмайды. Тіркелген қызметке сымсыз радиоену </w:t>
      </w:r>
      <w:r>
        <w:br/>
      </w:r>
      <w:r>
        <w:rPr>
          <w:rFonts w:ascii="Times New Roman"/>
          <w:b w:val="false"/>
          <w:i w:val="false"/>
          <w:color w:val="000000"/>
          <w:sz w:val="28"/>
        </w:rPr>
        <w:t xml:space="preserve">
            жүйелерін, қолданыстағы радиоанықтама жүйелеріне қорғаныс </w:t>
      </w:r>
      <w:r>
        <w:br/>
      </w:r>
      <w:r>
        <w:rPr>
          <w:rFonts w:ascii="Times New Roman"/>
          <w:b w:val="false"/>
          <w:i w:val="false"/>
          <w:color w:val="000000"/>
          <w:sz w:val="28"/>
        </w:rPr>
        <w:t xml:space="preserve">
            қамтамасыз ету арқылы, ендіргеннен кейін, радиоанықтама </w:t>
      </w:r>
      <w:r>
        <w:br/>
      </w:r>
      <w:r>
        <w:rPr>
          <w:rFonts w:ascii="Times New Roman"/>
          <w:b w:val="false"/>
          <w:i w:val="false"/>
          <w:color w:val="000000"/>
          <w:sz w:val="28"/>
        </w:rPr>
        <w:t xml:space="preserve">
            жүйелерін болашақта іске асыру, сымсыз радиоену </w:t>
      </w:r>
      <w:r>
        <w:br/>
      </w:r>
      <w:r>
        <w:rPr>
          <w:rFonts w:ascii="Times New Roman"/>
          <w:b w:val="false"/>
          <w:i w:val="false"/>
          <w:color w:val="000000"/>
          <w:sz w:val="28"/>
        </w:rPr>
        <w:t xml:space="preserve">
            жүйелеріне қатты шектеулер қоймауы керек. (ДРК-07) </w:t>
      </w:r>
      <w:r>
        <w:br/>
      </w:r>
      <w:r>
        <w:rPr>
          <w:rFonts w:ascii="Times New Roman"/>
          <w:b w:val="false"/>
          <w:i w:val="false"/>
          <w:color w:val="000000"/>
          <w:sz w:val="28"/>
        </w:rPr>
        <w:t xml:space="preserve">
      5.447F 5250-5350 МГц жолағында жылжымалы қызмет станциялары, </w:t>
      </w:r>
      <w:r>
        <w:br/>
      </w:r>
      <w:r>
        <w:rPr>
          <w:rFonts w:ascii="Times New Roman"/>
          <w:b w:val="false"/>
          <w:i w:val="false"/>
          <w:color w:val="000000"/>
          <w:sz w:val="28"/>
        </w:rPr>
        <w:t xml:space="preserve">
            Жерді зерттеу жерсеріктік қызметінің (белсенді) және </w:t>
      </w:r>
      <w:r>
        <w:br/>
      </w:r>
      <w:r>
        <w:rPr>
          <w:rFonts w:ascii="Times New Roman"/>
          <w:b w:val="false"/>
          <w:i w:val="false"/>
          <w:color w:val="000000"/>
          <w:sz w:val="28"/>
        </w:rPr>
        <w:t xml:space="preserve">
            ғарыш зерттеу қызметінің (белсенді) радиолокациялық </w:t>
      </w:r>
      <w:r>
        <w:br/>
      </w:r>
      <w:r>
        <w:rPr>
          <w:rFonts w:ascii="Times New Roman"/>
          <w:b w:val="false"/>
          <w:i w:val="false"/>
          <w:color w:val="000000"/>
          <w:sz w:val="28"/>
        </w:rPr>
        <w:t xml:space="preserve">
            қызметінен қорғаныс талап етпеуі тиіс. Бұл қызметтер </w:t>
      </w:r>
      <w:r>
        <w:br/>
      </w:r>
      <w:r>
        <w:rPr>
          <w:rFonts w:ascii="Times New Roman"/>
          <w:b w:val="false"/>
          <w:i w:val="false"/>
          <w:color w:val="000000"/>
          <w:sz w:val="28"/>
        </w:rPr>
        <w:t xml:space="preserve">
            жылжымалы қызметтерге ХЭО 1638 және ХЭО-R М 1632 </w:t>
      </w:r>
      <w:r>
        <w:br/>
      </w:r>
      <w:r>
        <w:rPr>
          <w:rFonts w:ascii="Times New Roman"/>
          <w:b w:val="false"/>
          <w:i w:val="false"/>
          <w:color w:val="000000"/>
          <w:sz w:val="28"/>
        </w:rPr>
        <w:t xml:space="preserve">
            Ұсыныстарында анықталғаннан басқа, жүйенің </w:t>
      </w:r>
      <w:r>
        <w:br/>
      </w:r>
      <w:r>
        <w:rPr>
          <w:rFonts w:ascii="Times New Roman"/>
          <w:b w:val="false"/>
          <w:i w:val="false"/>
          <w:color w:val="000000"/>
          <w:sz w:val="28"/>
        </w:rPr>
        <w:t xml:space="preserve">
            сипаттамаларына және бөгеуіл өлшемдеріне негізделген, </w:t>
      </w:r>
      <w:r>
        <w:br/>
      </w:r>
      <w:r>
        <w:rPr>
          <w:rFonts w:ascii="Times New Roman"/>
          <w:b w:val="false"/>
          <w:i w:val="false"/>
          <w:color w:val="000000"/>
          <w:sz w:val="28"/>
        </w:rPr>
        <w:t xml:space="preserve">
            басқа қатал түрдегі қорғаныс критерияларын орнатпау </w:t>
      </w:r>
      <w:r>
        <w:br/>
      </w:r>
      <w:r>
        <w:rPr>
          <w:rFonts w:ascii="Times New Roman"/>
          <w:b w:val="false"/>
          <w:i w:val="false"/>
          <w:color w:val="000000"/>
          <w:sz w:val="28"/>
        </w:rPr>
        <w:t xml:space="preserve">
            керек. (ВКР-03) </w:t>
      </w:r>
      <w:r>
        <w:br/>
      </w:r>
      <w:r>
        <w:rPr>
          <w:rFonts w:ascii="Times New Roman"/>
          <w:b w:val="false"/>
          <w:i w:val="false"/>
          <w:color w:val="000000"/>
          <w:sz w:val="28"/>
        </w:rPr>
        <w:t xml:space="preserve">
      5.448 Қосымша таратылу: Әзербайжан, Ливия Араб Джамахариясы, </w:t>
      </w:r>
      <w:r>
        <w:br/>
      </w:r>
      <w:r>
        <w:rPr>
          <w:rFonts w:ascii="Times New Roman"/>
          <w:b w:val="false"/>
          <w:i w:val="false"/>
          <w:color w:val="000000"/>
          <w:sz w:val="28"/>
        </w:rPr>
        <w:t xml:space="preserve">
            Моңғолия, Қырғызстан, Словакия, Чех Республикасы, </w:t>
      </w:r>
      <w:r>
        <w:br/>
      </w:r>
      <w:r>
        <w:rPr>
          <w:rFonts w:ascii="Times New Roman"/>
          <w:b w:val="false"/>
          <w:i w:val="false"/>
          <w:color w:val="000000"/>
          <w:sz w:val="28"/>
        </w:rPr>
        <w:t xml:space="preserve">
            Румыния, және Түркменстанда 5250-5350 МГц жолағы, </w:t>
      </w:r>
      <w:r>
        <w:br/>
      </w:r>
      <w:r>
        <w:rPr>
          <w:rFonts w:ascii="Times New Roman"/>
          <w:b w:val="false"/>
          <w:i w:val="false"/>
          <w:color w:val="000000"/>
          <w:sz w:val="28"/>
        </w:rPr>
        <w:t xml:space="preserve">
            сондай-ақ, радионавигациялық қызметке бірінші реттік </w:t>
      </w:r>
      <w:r>
        <w:br/>
      </w:r>
      <w:r>
        <w:rPr>
          <w:rFonts w:ascii="Times New Roman"/>
          <w:b w:val="false"/>
          <w:i w:val="false"/>
          <w:color w:val="000000"/>
          <w:sz w:val="28"/>
        </w:rPr>
        <w:t xml:space="preserve">
            негізде бөлінген. (ДРК-03) </w:t>
      </w:r>
      <w:r>
        <w:br/>
      </w:r>
      <w:r>
        <w:rPr>
          <w:rFonts w:ascii="Times New Roman"/>
          <w:b w:val="false"/>
          <w:i w:val="false"/>
          <w:color w:val="000000"/>
          <w:sz w:val="28"/>
        </w:rPr>
        <w:t xml:space="preserve">
      5.448А 5250-5350 МГц жиілік жолағын жерсеріктік Жерді зерттеу </w:t>
      </w:r>
      <w:r>
        <w:br/>
      </w:r>
      <w:r>
        <w:rPr>
          <w:rFonts w:ascii="Times New Roman"/>
          <w:b w:val="false"/>
          <w:i w:val="false"/>
          <w:color w:val="000000"/>
          <w:sz w:val="28"/>
        </w:rPr>
        <w:t xml:space="preserve">
            (белсенді) және ғарыш зерттеулер қызметіне (белсенді) </w:t>
      </w:r>
      <w:r>
        <w:br/>
      </w:r>
      <w:r>
        <w:rPr>
          <w:rFonts w:ascii="Times New Roman"/>
          <w:b w:val="false"/>
          <w:i w:val="false"/>
          <w:color w:val="000000"/>
          <w:sz w:val="28"/>
        </w:rPr>
        <w:t xml:space="preserve">
            пайдалану радиолокациялық қызметтің болашақ дамуы мен </w:t>
      </w:r>
      <w:r>
        <w:br/>
      </w:r>
      <w:r>
        <w:rPr>
          <w:rFonts w:ascii="Times New Roman"/>
          <w:b w:val="false"/>
          <w:i w:val="false"/>
          <w:color w:val="000000"/>
          <w:sz w:val="28"/>
        </w:rPr>
        <w:t xml:space="preserve">
            өрістеуіне кедергі келтірмеуі керек. (ДРК-03) </w:t>
      </w:r>
      <w:r>
        <w:br/>
      </w:r>
      <w:r>
        <w:rPr>
          <w:rFonts w:ascii="Times New Roman"/>
          <w:b w:val="false"/>
          <w:i w:val="false"/>
          <w:color w:val="000000"/>
          <w:sz w:val="28"/>
        </w:rPr>
        <w:t xml:space="preserve">
      5.448В 5350-5460 МГц жолағында жұмыс атқаратын жерсеріктік </w:t>
      </w:r>
      <w:r>
        <w:br/>
      </w:r>
      <w:r>
        <w:rPr>
          <w:rFonts w:ascii="Times New Roman"/>
          <w:b w:val="false"/>
          <w:i w:val="false"/>
          <w:color w:val="000000"/>
          <w:sz w:val="28"/>
        </w:rPr>
        <w:t xml:space="preserve">
            Жерді зерттеу (белсенді) қызметі және 5460-5570 МГц </w:t>
      </w:r>
      <w:r>
        <w:br/>
      </w:r>
      <w:r>
        <w:rPr>
          <w:rFonts w:ascii="Times New Roman"/>
          <w:b w:val="false"/>
          <w:i w:val="false"/>
          <w:color w:val="000000"/>
          <w:sz w:val="28"/>
        </w:rPr>
        <w:t xml:space="preserve">
            жолағында жұмыс атқаратын ғарыш зерттеулер (белсенді) </w:t>
      </w:r>
      <w:r>
        <w:br/>
      </w:r>
      <w:r>
        <w:rPr>
          <w:rFonts w:ascii="Times New Roman"/>
          <w:b w:val="false"/>
          <w:i w:val="false"/>
          <w:color w:val="000000"/>
          <w:sz w:val="28"/>
        </w:rPr>
        <w:t xml:space="preserve">
            қызметі, 5350-5460 МГц жолағындағы радионавигациялық </w:t>
      </w:r>
      <w:r>
        <w:br/>
      </w:r>
      <w:r>
        <w:rPr>
          <w:rFonts w:ascii="Times New Roman"/>
          <w:b w:val="false"/>
          <w:i w:val="false"/>
          <w:color w:val="000000"/>
          <w:sz w:val="28"/>
        </w:rPr>
        <w:t xml:space="preserve">
            қызметке, 5460-5470 МГц жолағындағы радионавигациялық </w:t>
      </w:r>
      <w:r>
        <w:br/>
      </w:r>
      <w:r>
        <w:rPr>
          <w:rFonts w:ascii="Times New Roman"/>
          <w:b w:val="false"/>
          <w:i w:val="false"/>
          <w:color w:val="000000"/>
          <w:sz w:val="28"/>
        </w:rPr>
        <w:t xml:space="preserve">
            қызметке және 5460-5470 МГц жолағында теңіздегі </w:t>
      </w:r>
      <w:r>
        <w:br/>
      </w:r>
      <w:r>
        <w:rPr>
          <w:rFonts w:ascii="Times New Roman"/>
          <w:b w:val="false"/>
          <w:i w:val="false"/>
          <w:color w:val="000000"/>
          <w:sz w:val="28"/>
        </w:rPr>
        <w:t xml:space="preserve">
            радионавигациялық қызметтің пайдалануы мен дамуына зиянды </w:t>
      </w:r>
      <w:r>
        <w:br/>
      </w:r>
      <w:r>
        <w:rPr>
          <w:rFonts w:ascii="Times New Roman"/>
          <w:b w:val="false"/>
          <w:i w:val="false"/>
          <w:color w:val="000000"/>
          <w:sz w:val="28"/>
        </w:rPr>
        <w:t xml:space="preserve">
            кедергілер тудырмауы тиіс. (ДРК-03) </w:t>
      </w:r>
      <w:r>
        <w:br/>
      </w:r>
      <w:r>
        <w:rPr>
          <w:rFonts w:ascii="Times New Roman"/>
          <w:b w:val="false"/>
          <w:i w:val="false"/>
          <w:color w:val="000000"/>
          <w:sz w:val="28"/>
        </w:rPr>
        <w:t xml:space="preserve">
      5.448С 5350-5460 МГц жолағында жұмыс атқаратын ғарыш зерттеулер </w:t>
      </w:r>
      <w:r>
        <w:br/>
      </w:r>
      <w:r>
        <w:rPr>
          <w:rFonts w:ascii="Times New Roman"/>
          <w:b w:val="false"/>
          <w:i w:val="false"/>
          <w:color w:val="000000"/>
          <w:sz w:val="28"/>
        </w:rPr>
        <w:t xml:space="preserve">
            (белсенді) қызметі, осы жолақ бөлінген басқа қызмет </w:t>
      </w:r>
      <w:r>
        <w:br/>
      </w:r>
      <w:r>
        <w:rPr>
          <w:rFonts w:ascii="Times New Roman"/>
          <w:b w:val="false"/>
          <w:i w:val="false"/>
          <w:color w:val="000000"/>
          <w:sz w:val="28"/>
        </w:rPr>
        <w:t xml:space="preserve">
            станцияларының пайдалануына зиянды кедергілер тудырмауы </w:t>
      </w:r>
      <w:r>
        <w:br/>
      </w:r>
      <w:r>
        <w:rPr>
          <w:rFonts w:ascii="Times New Roman"/>
          <w:b w:val="false"/>
          <w:i w:val="false"/>
          <w:color w:val="000000"/>
          <w:sz w:val="28"/>
        </w:rPr>
        <w:t xml:space="preserve">
            немесе қорғаныс талап етпеуі тиіс. </w:t>
      </w:r>
      <w:r>
        <w:br/>
      </w:r>
      <w:r>
        <w:rPr>
          <w:rFonts w:ascii="Times New Roman"/>
          <w:b w:val="false"/>
          <w:i w:val="false"/>
          <w:color w:val="000000"/>
          <w:sz w:val="28"/>
        </w:rPr>
        <w:t xml:space="preserve">
      5.448D 5350-5470 МГц жолағында радиолокациялық қызмет </w:t>
      </w:r>
      <w:r>
        <w:br/>
      </w:r>
      <w:r>
        <w:rPr>
          <w:rFonts w:ascii="Times New Roman"/>
          <w:b w:val="false"/>
          <w:i w:val="false"/>
          <w:color w:val="000000"/>
          <w:sz w:val="28"/>
        </w:rPr>
        <w:t xml:space="preserve">
            станциялары, п. 5.449 сәйкес жұмыс атқаратын әуедегі </w:t>
      </w:r>
      <w:r>
        <w:br/>
      </w:r>
      <w:r>
        <w:rPr>
          <w:rFonts w:ascii="Times New Roman"/>
          <w:b w:val="false"/>
          <w:i w:val="false"/>
          <w:color w:val="000000"/>
          <w:sz w:val="28"/>
        </w:rPr>
        <w:t xml:space="preserve">
            радионавигациялық қызметтің радарлық жүйелеріне зиянды </w:t>
      </w:r>
      <w:r>
        <w:br/>
      </w:r>
      <w:r>
        <w:rPr>
          <w:rFonts w:ascii="Times New Roman"/>
          <w:b w:val="false"/>
          <w:i w:val="false"/>
          <w:color w:val="000000"/>
          <w:sz w:val="28"/>
        </w:rPr>
        <w:t xml:space="preserve">
            кедергілер тудырмауы немесе қорғаныс талап етпеуі тиіс. </w:t>
      </w:r>
      <w:r>
        <w:br/>
      </w:r>
      <w:r>
        <w:rPr>
          <w:rFonts w:ascii="Times New Roman"/>
          <w:b w:val="false"/>
          <w:i w:val="false"/>
          <w:color w:val="000000"/>
          <w:sz w:val="28"/>
        </w:rPr>
        <w:t xml:space="preserve">
      5.449 5350-5470 МГц жолақты әуедегі радионавигациялық қызметке </w:t>
      </w:r>
      <w:r>
        <w:br/>
      </w:r>
      <w:r>
        <w:rPr>
          <w:rFonts w:ascii="Times New Roman"/>
          <w:b w:val="false"/>
          <w:i w:val="false"/>
          <w:color w:val="000000"/>
          <w:sz w:val="28"/>
        </w:rPr>
        <w:t xml:space="preserve">
            пайдалану әуе кемелерінің бортына орналасқан радарлармен </w:t>
      </w:r>
      <w:r>
        <w:br/>
      </w:r>
      <w:r>
        <w:rPr>
          <w:rFonts w:ascii="Times New Roman"/>
          <w:b w:val="false"/>
          <w:i w:val="false"/>
          <w:color w:val="000000"/>
          <w:sz w:val="28"/>
        </w:rPr>
        <w:t xml:space="preserve">
            және олармен байланысты борттық радиомаяктармен </w:t>
      </w:r>
      <w:r>
        <w:br/>
      </w:r>
      <w:r>
        <w:rPr>
          <w:rFonts w:ascii="Times New Roman"/>
          <w:b w:val="false"/>
          <w:i w:val="false"/>
          <w:color w:val="000000"/>
          <w:sz w:val="28"/>
        </w:rPr>
        <w:t xml:space="preserve">
            шектеледі. </w:t>
      </w:r>
      <w:r>
        <w:br/>
      </w:r>
      <w:r>
        <w:rPr>
          <w:rFonts w:ascii="Times New Roman"/>
          <w:b w:val="false"/>
          <w:i w:val="false"/>
          <w:color w:val="000000"/>
          <w:sz w:val="28"/>
        </w:rPr>
        <w:t xml:space="preserve">
      5.549А 35,5-36,0 ГГц жолағында Жердің қабатында Жерді </w:t>
      </w:r>
      <w:r>
        <w:br/>
      </w:r>
      <w:r>
        <w:rPr>
          <w:rFonts w:ascii="Times New Roman"/>
          <w:b w:val="false"/>
          <w:i w:val="false"/>
          <w:color w:val="000000"/>
          <w:sz w:val="28"/>
        </w:rPr>
        <w:t xml:space="preserve">
            зерттейтін жерсеріктік қызметтің (белсенді) немесе ғарыш </w:t>
      </w:r>
      <w:r>
        <w:br/>
      </w:r>
      <w:r>
        <w:rPr>
          <w:rFonts w:ascii="Times New Roman"/>
          <w:b w:val="false"/>
          <w:i w:val="false"/>
          <w:color w:val="000000"/>
          <w:sz w:val="28"/>
        </w:rPr>
        <w:t xml:space="preserve">
            зерттеулер қызметінің кез келген ғарыш датчигінен шығатын </w:t>
      </w:r>
      <w:r>
        <w:br/>
      </w:r>
      <w:r>
        <w:rPr>
          <w:rFonts w:ascii="Times New Roman"/>
          <w:b w:val="false"/>
          <w:i w:val="false"/>
          <w:color w:val="000000"/>
          <w:sz w:val="28"/>
        </w:rPr>
        <w:t xml:space="preserve">
            қуат ағынының орташа тығыздығы, сәуле орталығынан 0,8 </w:t>
      </w:r>
      <w:r>
        <w:rPr>
          <w:rFonts w:ascii="Times New Roman"/>
          <w:b w:val="false"/>
          <w:i w:val="false"/>
          <w:color w:val="000000"/>
          <w:vertAlign w:val="superscript"/>
        </w:rPr>
        <w:t xml:space="preserve">о </w:t>
      </w:r>
      <w:r>
        <w:br/>
      </w:r>
      <w:r>
        <w:rPr>
          <w:rFonts w:ascii="Times New Roman"/>
          <w:b w:val="false"/>
          <w:i w:val="false"/>
          <w:color w:val="000000"/>
          <w:sz w:val="28"/>
        </w:rPr>
        <w:t xml:space="preserve">
            -тан артық болатын кез келген бұрышта 73,3 дБ-ден (Вт/м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аспауы тиіс. (ДРК-03) </w:t>
      </w:r>
      <w:r>
        <w:br/>
      </w:r>
      <w:r>
        <w:rPr>
          <w:rFonts w:ascii="Times New Roman"/>
          <w:b w:val="false"/>
          <w:i w:val="false"/>
          <w:color w:val="000000"/>
          <w:sz w:val="28"/>
        </w:rPr>
        <w:t xml:space="preserve">
      5.450 Қосымша таратылу: Австрия, Әзербайжан, Иран Ислам </w:t>
      </w:r>
      <w:r>
        <w:br/>
      </w:r>
      <w:r>
        <w:rPr>
          <w:rFonts w:ascii="Times New Roman"/>
          <w:b w:val="false"/>
          <w:i w:val="false"/>
          <w:color w:val="000000"/>
          <w:sz w:val="28"/>
        </w:rPr>
        <w:t xml:space="preserve">
            Республикасы, Моңғолия, Қырғызстан, Румыния, Түрікменстан </w:t>
      </w:r>
      <w:r>
        <w:br/>
      </w:r>
      <w:r>
        <w:rPr>
          <w:rFonts w:ascii="Times New Roman"/>
          <w:b w:val="false"/>
          <w:i w:val="false"/>
          <w:color w:val="000000"/>
          <w:sz w:val="28"/>
        </w:rPr>
        <w:t xml:space="preserve">
            және Украинада 5470-5650 МГц жолағы, сондай-ақ, әуедегі </w:t>
      </w:r>
      <w:r>
        <w:br/>
      </w:r>
      <w:r>
        <w:rPr>
          <w:rFonts w:ascii="Times New Roman"/>
          <w:b w:val="false"/>
          <w:i w:val="false"/>
          <w:color w:val="000000"/>
          <w:sz w:val="28"/>
        </w:rPr>
        <w:t xml:space="preserve">
            радионавигациялық қызметке бірінші реттік негізде </w:t>
      </w:r>
      <w:r>
        <w:br/>
      </w:r>
      <w:r>
        <w:rPr>
          <w:rFonts w:ascii="Times New Roman"/>
          <w:b w:val="false"/>
          <w:i w:val="false"/>
          <w:color w:val="000000"/>
          <w:sz w:val="28"/>
        </w:rPr>
        <w:t xml:space="preserve">
            бөлінген. (ДРК-03) </w:t>
      </w:r>
      <w:r>
        <w:br/>
      </w:r>
      <w:r>
        <w:rPr>
          <w:rFonts w:ascii="Times New Roman"/>
          <w:b w:val="false"/>
          <w:i w:val="false"/>
          <w:color w:val="000000"/>
          <w:sz w:val="28"/>
        </w:rPr>
        <w:t xml:space="preserve">
      5.450А 5470-5725 МГц жолағында жылжымалы қызмет станциялары </w:t>
      </w:r>
      <w:r>
        <w:br/>
      </w:r>
      <w:r>
        <w:rPr>
          <w:rFonts w:ascii="Times New Roman"/>
          <w:b w:val="false"/>
          <w:i w:val="false"/>
          <w:color w:val="000000"/>
          <w:sz w:val="28"/>
        </w:rPr>
        <w:t xml:space="preserve">
            радиоанықтау қызметінен қорғаныс талап етпеуі тиіс. </w:t>
      </w:r>
      <w:r>
        <w:br/>
      </w:r>
      <w:r>
        <w:rPr>
          <w:rFonts w:ascii="Times New Roman"/>
          <w:b w:val="false"/>
          <w:i w:val="false"/>
          <w:color w:val="000000"/>
          <w:sz w:val="28"/>
        </w:rPr>
        <w:t xml:space="preserve">
            Радиоанықтау қызметі жылжымалы қызметтерге ХЭО 1638 </w:t>
      </w:r>
      <w:r>
        <w:br/>
      </w:r>
      <w:r>
        <w:rPr>
          <w:rFonts w:ascii="Times New Roman"/>
          <w:b w:val="false"/>
          <w:i w:val="false"/>
          <w:color w:val="000000"/>
          <w:sz w:val="28"/>
        </w:rPr>
        <w:t xml:space="preserve">
            Ұсыныстарында анықталғаннан басқа, жүйенің </w:t>
      </w:r>
      <w:r>
        <w:br/>
      </w:r>
      <w:r>
        <w:rPr>
          <w:rFonts w:ascii="Times New Roman"/>
          <w:b w:val="false"/>
          <w:i w:val="false"/>
          <w:color w:val="000000"/>
          <w:sz w:val="28"/>
        </w:rPr>
        <w:t xml:space="preserve">
            сипаттамаларына және бөгеуіл өлшемдеріне негізделген, </w:t>
      </w:r>
      <w:r>
        <w:br/>
      </w:r>
      <w:r>
        <w:rPr>
          <w:rFonts w:ascii="Times New Roman"/>
          <w:b w:val="false"/>
          <w:i w:val="false"/>
          <w:color w:val="000000"/>
          <w:sz w:val="28"/>
        </w:rPr>
        <w:t xml:space="preserve">
            басқа қатал түрдегі қорғаныс критерияларын орнатпау </w:t>
      </w:r>
      <w:r>
        <w:br/>
      </w:r>
      <w:r>
        <w:rPr>
          <w:rFonts w:ascii="Times New Roman"/>
          <w:b w:val="false"/>
          <w:i w:val="false"/>
          <w:color w:val="000000"/>
          <w:sz w:val="28"/>
        </w:rPr>
        <w:t xml:space="preserve">
            керек. (ДРК-03) </w:t>
      </w:r>
      <w:r>
        <w:br/>
      </w:r>
      <w:r>
        <w:rPr>
          <w:rFonts w:ascii="Times New Roman"/>
          <w:b w:val="false"/>
          <w:i w:val="false"/>
          <w:color w:val="000000"/>
          <w:sz w:val="28"/>
        </w:rPr>
        <w:t xml:space="preserve">
      5.450В 5470-5650 МГц жиілік жолағында радиолокациялық қызмет </w:t>
      </w:r>
      <w:r>
        <w:br/>
      </w:r>
      <w:r>
        <w:rPr>
          <w:rFonts w:ascii="Times New Roman"/>
          <w:b w:val="false"/>
          <w:i w:val="false"/>
          <w:color w:val="000000"/>
          <w:sz w:val="28"/>
        </w:rPr>
        <w:t xml:space="preserve">
            станциялары, 5600-5650 МГц жолағындағы метеорологиялық </w:t>
      </w:r>
      <w:r>
        <w:br/>
      </w:r>
      <w:r>
        <w:rPr>
          <w:rFonts w:ascii="Times New Roman"/>
          <w:b w:val="false"/>
          <w:i w:val="false"/>
          <w:color w:val="000000"/>
          <w:sz w:val="28"/>
        </w:rPr>
        <w:t xml:space="preserve">
            мақсатта қолданылатын жер үсті радарларын қоспағанда, </w:t>
      </w:r>
      <w:r>
        <w:br/>
      </w:r>
      <w:r>
        <w:rPr>
          <w:rFonts w:ascii="Times New Roman"/>
          <w:b w:val="false"/>
          <w:i w:val="false"/>
          <w:color w:val="000000"/>
          <w:sz w:val="28"/>
        </w:rPr>
        <w:t xml:space="preserve">
            теңіздегі радионавигациялық қызметінің радарлық </w:t>
      </w:r>
      <w:r>
        <w:br/>
      </w:r>
      <w:r>
        <w:rPr>
          <w:rFonts w:ascii="Times New Roman"/>
          <w:b w:val="false"/>
          <w:i w:val="false"/>
          <w:color w:val="000000"/>
          <w:sz w:val="28"/>
        </w:rPr>
        <w:t xml:space="preserve">
            жүйелеріне зиянды кедергілер тудырмауы немесе олардан </w:t>
      </w:r>
      <w:r>
        <w:br/>
      </w:r>
      <w:r>
        <w:rPr>
          <w:rFonts w:ascii="Times New Roman"/>
          <w:b w:val="false"/>
          <w:i w:val="false"/>
          <w:color w:val="000000"/>
          <w:sz w:val="28"/>
        </w:rPr>
        <w:t xml:space="preserve">
            қорғаныс талап етпеуі тиіс (ДРК-03) </w:t>
      </w:r>
      <w:r>
        <w:br/>
      </w:r>
      <w:r>
        <w:rPr>
          <w:rFonts w:ascii="Times New Roman"/>
          <w:b w:val="false"/>
          <w:i w:val="false"/>
          <w:color w:val="000000"/>
          <w:sz w:val="28"/>
        </w:rPr>
        <w:t xml:space="preserve">
      5.451 Қосымша таратулы: Біріккен Корольдіктерде 5470-5850 МГц </w:t>
      </w:r>
      <w:r>
        <w:br/>
      </w:r>
      <w:r>
        <w:rPr>
          <w:rFonts w:ascii="Times New Roman"/>
          <w:b w:val="false"/>
          <w:i w:val="false"/>
          <w:color w:val="000000"/>
          <w:sz w:val="28"/>
        </w:rPr>
        <w:t xml:space="preserve">
            жолағы, сондай-ақ, құрылыстық жылжымалы қызметке екінші </w:t>
      </w:r>
      <w:r>
        <w:br/>
      </w:r>
      <w:r>
        <w:rPr>
          <w:rFonts w:ascii="Times New Roman"/>
          <w:b w:val="false"/>
          <w:i w:val="false"/>
          <w:color w:val="000000"/>
          <w:sz w:val="28"/>
        </w:rPr>
        <w:t xml:space="preserve">
            реттік негізде бөлінген. 5725-5850 МГц жолағында 21.2, </w:t>
      </w:r>
      <w:r>
        <w:br/>
      </w:r>
      <w:r>
        <w:rPr>
          <w:rFonts w:ascii="Times New Roman"/>
          <w:b w:val="false"/>
          <w:i w:val="false"/>
          <w:color w:val="000000"/>
          <w:sz w:val="28"/>
        </w:rPr>
        <w:t xml:space="preserve">
            21.3, 21.4 және 21.5 п. көрсетілген қуат шектеулері </w:t>
      </w:r>
      <w:r>
        <w:br/>
      </w:r>
      <w:r>
        <w:rPr>
          <w:rFonts w:ascii="Times New Roman"/>
          <w:b w:val="false"/>
          <w:i w:val="false"/>
          <w:color w:val="000000"/>
          <w:sz w:val="28"/>
        </w:rPr>
        <w:t xml:space="preserve">
            қолданылуы керек. </w:t>
      </w:r>
      <w:r>
        <w:br/>
      </w:r>
      <w:r>
        <w:rPr>
          <w:rFonts w:ascii="Times New Roman"/>
          <w:b w:val="false"/>
          <w:i w:val="false"/>
          <w:color w:val="000000"/>
          <w:sz w:val="28"/>
        </w:rPr>
        <w:t xml:space="preserve">
      5.452 Метеорологиялық мақсаттарда қолданылатын, жерде </w:t>
      </w:r>
      <w:r>
        <w:br/>
      </w:r>
      <w:r>
        <w:rPr>
          <w:rFonts w:ascii="Times New Roman"/>
          <w:b w:val="false"/>
          <w:i w:val="false"/>
          <w:color w:val="000000"/>
          <w:sz w:val="28"/>
        </w:rPr>
        <w:t xml:space="preserve">
            орналасқан, радарларға, теңіздегі радионавигациялық </w:t>
      </w:r>
      <w:r>
        <w:br/>
      </w:r>
      <w:r>
        <w:rPr>
          <w:rFonts w:ascii="Times New Roman"/>
          <w:b w:val="false"/>
          <w:i w:val="false"/>
          <w:color w:val="000000"/>
          <w:sz w:val="28"/>
        </w:rPr>
        <w:t xml:space="preserve">
            қызметтің станцияларымен 5600 және 5650 МГц жиіліктер </w:t>
      </w:r>
      <w:r>
        <w:br/>
      </w:r>
      <w:r>
        <w:rPr>
          <w:rFonts w:ascii="Times New Roman"/>
          <w:b w:val="false"/>
          <w:i w:val="false"/>
          <w:color w:val="000000"/>
          <w:sz w:val="28"/>
        </w:rPr>
        <w:t xml:space="preserve">
            аралығында тең негізде жұмыс істеуге рұқсат етілген. </w:t>
      </w:r>
      <w:r>
        <w:br/>
      </w:r>
      <w:r>
        <w:rPr>
          <w:rFonts w:ascii="Times New Roman"/>
          <w:b w:val="false"/>
          <w:i w:val="false"/>
          <w:color w:val="000000"/>
          <w:sz w:val="28"/>
        </w:rPr>
        <w:t xml:space="preserve">
      5.453 Қосымша таратулы: Сауд Арабиясы, Бахрейн, Бангладеш, </w:t>
      </w:r>
      <w:r>
        <w:br/>
      </w:r>
      <w:r>
        <w:rPr>
          <w:rFonts w:ascii="Times New Roman"/>
          <w:b w:val="false"/>
          <w:i w:val="false"/>
          <w:color w:val="000000"/>
          <w:sz w:val="28"/>
        </w:rPr>
        <w:t xml:space="preserve">
            Брунней-Даруссалам, Камерун, орталық Африка Республикасы, </w:t>
      </w:r>
      <w:r>
        <w:br/>
      </w:r>
      <w:r>
        <w:rPr>
          <w:rFonts w:ascii="Times New Roman"/>
          <w:b w:val="false"/>
          <w:i w:val="false"/>
          <w:color w:val="000000"/>
          <w:sz w:val="28"/>
        </w:rPr>
        <w:t xml:space="preserve">
            Қытай, Конго, Корей Республикасы, Египет, Біріккен Араб </w:t>
      </w:r>
      <w:r>
        <w:br/>
      </w:r>
      <w:r>
        <w:rPr>
          <w:rFonts w:ascii="Times New Roman"/>
          <w:b w:val="false"/>
          <w:i w:val="false"/>
          <w:color w:val="000000"/>
          <w:sz w:val="28"/>
        </w:rPr>
        <w:t xml:space="preserve">
            Эмиратты, Габон, Гвинея, Индия, Индонезия, Иран Ислам </w:t>
      </w:r>
      <w:r>
        <w:br/>
      </w:r>
      <w:r>
        <w:rPr>
          <w:rFonts w:ascii="Times New Roman"/>
          <w:b w:val="false"/>
          <w:i w:val="false"/>
          <w:color w:val="000000"/>
          <w:sz w:val="28"/>
        </w:rPr>
        <w:t xml:space="preserve">
            Республикасы, Ирак, Израиль, Жапония, Иордания, Кувейте, </w:t>
      </w:r>
      <w:r>
        <w:br/>
      </w:r>
      <w:r>
        <w:rPr>
          <w:rFonts w:ascii="Times New Roman"/>
          <w:b w:val="false"/>
          <w:i w:val="false"/>
          <w:color w:val="000000"/>
          <w:sz w:val="28"/>
        </w:rPr>
        <w:t xml:space="preserve">
            Ливан, Ливия, Мадакаскар, Малайзия, Нигерия, Оман, </w:t>
      </w:r>
      <w:r>
        <w:br/>
      </w:r>
      <w:r>
        <w:rPr>
          <w:rFonts w:ascii="Times New Roman"/>
          <w:b w:val="false"/>
          <w:i w:val="false"/>
          <w:color w:val="000000"/>
          <w:sz w:val="28"/>
        </w:rPr>
        <w:t xml:space="preserve">
            Пәкістанда, Филиппин, Катар, Корей Халық-Демократиялық </w:t>
      </w:r>
      <w:r>
        <w:br/>
      </w:r>
      <w:r>
        <w:rPr>
          <w:rFonts w:ascii="Times New Roman"/>
          <w:b w:val="false"/>
          <w:i w:val="false"/>
          <w:color w:val="000000"/>
          <w:sz w:val="28"/>
        </w:rPr>
        <w:t xml:space="preserve">
            Республикасы, Сингапур, Свазиленд, Танзания, Чат және </w:t>
      </w:r>
      <w:r>
        <w:br/>
      </w:r>
      <w:r>
        <w:rPr>
          <w:rFonts w:ascii="Times New Roman"/>
          <w:b w:val="false"/>
          <w:i w:val="false"/>
          <w:color w:val="000000"/>
          <w:sz w:val="28"/>
        </w:rPr>
        <w:t xml:space="preserve">
            Йеменде 5650-5850 МГц жолағы, сондай-ақ, тіркелген және </w:t>
      </w:r>
      <w:r>
        <w:br/>
      </w:r>
      <w:r>
        <w:rPr>
          <w:rFonts w:ascii="Times New Roman"/>
          <w:b w:val="false"/>
          <w:i w:val="false"/>
          <w:color w:val="000000"/>
          <w:sz w:val="28"/>
        </w:rPr>
        <w:t xml:space="preserve">
            жылжымалы қызметтерге бірінші реттік негізде бөлінген. </w:t>
      </w:r>
      <w:r>
        <w:br/>
      </w:r>
      <w:r>
        <w:rPr>
          <w:rFonts w:ascii="Times New Roman"/>
          <w:b w:val="false"/>
          <w:i w:val="false"/>
          <w:color w:val="000000"/>
          <w:sz w:val="28"/>
        </w:rPr>
        <w:t xml:space="preserve">
            (ДРК-03) </w:t>
      </w:r>
      <w:r>
        <w:br/>
      </w:r>
      <w:r>
        <w:rPr>
          <w:rFonts w:ascii="Times New Roman"/>
          <w:b w:val="false"/>
          <w:i w:val="false"/>
          <w:color w:val="000000"/>
          <w:sz w:val="28"/>
        </w:rPr>
        <w:t xml:space="preserve">
      5.454 Қызметтің басқа категориясы: Әзербайжан, Грузия, </w:t>
      </w:r>
      <w:r>
        <w:br/>
      </w:r>
      <w:r>
        <w:rPr>
          <w:rFonts w:ascii="Times New Roman"/>
          <w:b w:val="false"/>
          <w:i w:val="false"/>
          <w:color w:val="000000"/>
          <w:sz w:val="28"/>
        </w:rPr>
        <w:t xml:space="preserve">
            Моңғолия, Қырғызстан, Ресей, Тәжікстан, және </w:t>
      </w:r>
      <w:r>
        <w:br/>
      </w:r>
      <w:r>
        <w:rPr>
          <w:rFonts w:ascii="Times New Roman"/>
          <w:b w:val="false"/>
          <w:i w:val="false"/>
          <w:color w:val="000000"/>
          <w:sz w:val="28"/>
        </w:rPr>
        <w:t xml:space="preserve">
            Түрікменстанда ғарыш зерттеулер қызметіне бөлу 5670-5725 </w:t>
      </w:r>
      <w:r>
        <w:br/>
      </w:r>
      <w:r>
        <w:rPr>
          <w:rFonts w:ascii="Times New Roman"/>
          <w:b w:val="false"/>
          <w:i w:val="false"/>
          <w:color w:val="000000"/>
          <w:sz w:val="28"/>
        </w:rPr>
        <w:t xml:space="preserve">
            МГц жолағында бірінші реттік негізде атқарылған. </w:t>
      </w:r>
      <w:r>
        <w:br/>
      </w:r>
      <w:r>
        <w:rPr>
          <w:rFonts w:ascii="Times New Roman"/>
          <w:b w:val="false"/>
          <w:i w:val="false"/>
          <w:color w:val="000000"/>
          <w:sz w:val="28"/>
        </w:rPr>
        <w:t xml:space="preserve">
            (ДРК-07). (п. 5.33 қара). </w:t>
      </w:r>
      <w:r>
        <w:br/>
      </w:r>
      <w:r>
        <w:rPr>
          <w:rFonts w:ascii="Times New Roman"/>
          <w:b w:val="false"/>
          <w:i w:val="false"/>
          <w:color w:val="000000"/>
          <w:sz w:val="28"/>
        </w:rPr>
        <w:t xml:space="preserve">
      5.455 Қосымша таратулы: Армения, Әзербайжан, Беларусь, </w:t>
      </w:r>
      <w:r>
        <w:br/>
      </w:r>
      <w:r>
        <w:rPr>
          <w:rFonts w:ascii="Times New Roman"/>
          <w:b w:val="false"/>
          <w:i w:val="false"/>
          <w:color w:val="000000"/>
          <w:sz w:val="28"/>
        </w:rPr>
        <w:t xml:space="preserve">
            Болгария, Куба, Грузия, Венгрия, Қазақстан, Латвия, </w:t>
      </w:r>
      <w:r>
        <w:br/>
      </w:r>
      <w:r>
        <w:rPr>
          <w:rFonts w:ascii="Times New Roman"/>
          <w:b w:val="false"/>
          <w:i w:val="false"/>
          <w:color w:val="000000"/>
          <w:sz w:val="28"/>
        </w:rPr>
        <w:t xml:space="preserve">
            Молдова, Моңғолия, Өзбекстан, Польша, Қырғызстан, </w:t>
      </w:r>
      <w:r>
        <w:br/>
      </w:r>
      <w:r>
        <w:rPr>
          <w:rFonts w:ascii="Times New Roman"/>
          <w:b w:val="false"/>
          <w:i w:val="false"/>
          <w:color w:val="000000"/>
          <w:sz w:val="28"/>
        </w:rPr>
        <w:t xml:space="preserve">
            Словакия, Ресей, Тәжікстан, Түрікменстан және Украинада </w:t>
      </w:r>
      <w:r>
        <w:br/>
      </w:r>
      <w:r>
        <w:rPr>
          <w:rFonts w:ascii="Times New Roman"/>
          <w:b w:val="false"/>
          <w:i w:val="false"/>
          <w:color w:val="000000"/>
          <w:sz w:val="28"/>
        </w:rPr>
        <w:t xml:space="preserve">
            5670-5850 МГц жолағы, сондай-ақ, тіркелген қызметке </w:t>
      </w:r>
      <w:r>
        <w:br/>
      </w:r>
      <w:r>
        <w:rPr>
          <w:rFonts w:ascii="Times New Roman"/>
          <w:b w:val="false"/>
          <w:i w:val="false"/>
          <w:color w:val="000000"/>
          <w:sz w:val="28"/>
        </w:rPr>
        <w:t xml:space="preserve">
            бірінші реттік негізде бөлінген. (ДРК-07). </w:t>
      </w:r>
      <w:r>
        <w:br/>
      </w:r>
      <w:r>
        <w:rPr>
          <w:rFonts w:ascii="Times New Roman"/>
          <w:b w:val="false"/>
          <w:i w:val="false"/>
          <w:color w:val="000000"/>
          <w:sz w:val="28"/>
        </w:rPr>
        <w:t xml:space="preserve">
      5.456 Қосымша таратулы: Камерунде 5755-5850 МГц жиілік жолағы, </w:t>
      </w:r>
      <w:r>
        <w:br/>
      </w:r>
      <w:r>
        <w:rPr>
          <w:rFonts w:ascii="Times New Roman"/>
          <w:b w:val="false"/>
          <w:i w:val="false"/>
          <w:color w:val="000000"/>
          <w:sz w:val="28"/>
        </w:rPr>
        <w:t xml:space="preserve">
            сондай-ақ, тіркелген қызметке бірінші реттік негізде </w:t>
      </w:r>
      <w:r>
        <w:br/>
      </w:r>
      <w:r>
        <w:rPr>
          <w:rFonts w:ascii="Times New Roman"/>
          <w:b w:val="false"/>
          <w:i w:val="false"/>
          <w:color w:val="000000"/>
          <w:sz w:val="28"/>
        </w:rPr>
        <w:t xml:space="preserve">
            бөлінген. (ДРК-03) </w:t>
      </w:r>
      <w:r>
        <w:br/>
      </w:r>
      <w:r>
        <w:rPr>
          <w:rFonts w:ascii="Times New Roman"/>
          <w:b w:val="false"/>
          <w:i w:val="false"/>
          <w:color w:val="000000"/>
          <w:sz w:val="28"/>
        </w:rPr>
        <w:t xml:space="preserve">
      5.457 Пайдаланылмайды </w:t>
      </w:r>
      <w:r>
        <w:br/>
      </w:r>
      <w:r>
        <w:rPr>
          <w:rFonts w:ascii="Times New Roman"/>
          <w:b w:val="false"/>
          <w:i w:val="false"/>
          <w:color w:val="000000"/>
          <w:sz w:val="28"/>
        </w:rPr>
        <w:t xml:space="preserve">
      5.457А 5925-6425 МГц және 14-14,5 ГГц жолақтарында кеме </w:t>
      </w:r>
      <w:r>
        <w:br/>
      </w:r>
      <w:r>
        <w:rPr>
          <w:rFonts w:ascii="Times New Roman"/>
          <w:b w:val="false"/>
          <w:i w:val="false"/>
          <w:color w:val="000000"/>
          <w:sz w:val="28"/>
        </w:rPr>
        <w:t xml:space="preserve">
            бортындағы жер станциялары тіркелген жерсеріктік </w:t>
      </w:r>
      <w:r>
        <w:br/>
      </w:r>
      <w:r>
        <w:rPr>
          <w:rFonts w:ascii="Times New Roman"/>
          <w:b w:val="false"/>
          <w:i w:val="false"/>
          <w:color w:val="000000"/>
          <w:sz w:val="28"/>
        </w:rPr>
        <w:t xml:space="preserve">
            қызметтің ғарыш станцияларымен байланыста бола алады. </w:t>
      </w:r>
      <w:r>
        <w:br/>
      </w:r>
      <w:r>
        <w:rPr>
          <w:rFonts w:ascii="Times New Roman"/>
          <w:b w:val="false"/>
          <w:i w:val="false"/>
          <w:color w:val="000000"/>
          <w:sz w:val="28"/>
        </w:rPr>
        <w:t xml:space="preserve">
            Мұндай қолданыс 902 (ДРК-03) Қарарға сәйкес жүзеге </w:t>
      </w:r>
      <w:r>
        <w:br/>
      </w:r>
      <w:r>
        <w:rPr>
          <w:rFonts w:ascii="Times New Roman"/>
          <w:b w:val="false"/>
          <w:i w:val="false"/>
          <w:color w:val="000000"/>
          <w:sz w:val="28"/>
        </w:rPr>
        <w:t xml:space="preserve">
            асырылады. (ДРК-03) </w:t>
      </w:r>
      <w:r>
        <w:br/>
      </w:r>
      <w:r>
        <w:rPr>
          <w:rFonts w:ascii="Times New Roman"/>
          <w:b w:val="false"/>
          <w:i w:val="false"/>
          <w:color w:val="000000"/>
          <w:sz w:val="28"/>
        </w:rPr>
        <w:t xml:space="preserve">
      5.457В Алжир, Сауд Арабиясы, Бахрейн, Комор Аралдары, Джибути, </w:t>
      </w:r>
      <w:r>
        <w:br/>
      </w:r>
      <w:r>
        <w:rPr>
          <w:rFonts w:ascii="Times New Roman"/>
          <w:b w:val="false"/>
          <w:i w:val="false"/>
          <w:color w:val="000000"/>
          <w:sz w:val="28"/>
        </w:rPr>
        <w:t xml:space="preserve">
            Египет, Біріккен Араб Эмираттары, Ливия Араб Джамахирия, </w:t>
      </w:r>
      <w:r>
        <w:br/>
      </w:r>
      <w:r>
        <w:rPr>
          <w:rFonts w:ascii="Times New Roman"/>
          <w:b w:val="false"/>
          <w:i w:val="false"/>
          <w:color w:val="000000"/>
          <w:sz w:val="28"/>
        </w:rPr>
        <w:t xml:space="preserve">
            Иордания, Кувейт, Марокко, Мавритания, Оман, Катар, Сирия </w:t>
      </w:r>
      <w:r>
        <w:br/>
      </w:r>
      <w:r>
        <w:rPr>
          <w:rFonts w:ascii="Times New Roman"/>
          <w:b w:val="false"/>
          <w:i w:val="false"/>
          <w:color w:val="000000"/>
          <w:sz w:val="28"/>
        </w:rPr>
        <w:t xml:space="preserve">
            Араб Республикасы, Судан, Тунис және Йеменде 5925-6425 </w:t>
      </w:r>
      <w:r>
        <w:br/>
      </w:r>
      <w:r>
        <w:rPr>
          <w:rFonts w:ascii="Times New Roman"/>
          <w:b w:val="false"/>
          <w:i w:val="false"/>
          <w:color w:val="000000"/>
          <w:sz w:val="28"/>
        </w:rPr>
        <w:t xml:space="preserve">
            МГц және 14-14,5 ГГц жиілік жолақтарында жер станциялары </w:t>
      </w:r>
      <w:r>
        <w:br/>
      </w:r>
      <w:r>
        <w:rPr>
          <w:rFonts w:ascii="Times New Roman"/>
          <w:b w:val="false"/>
          <w:i w:val="false"/>
          <w:color w:val="000000"/>
          <w:sz w:val="28"/>
        </w:rPr>
        <w:t xml:space="preserve">
            кеме бортында 902 Қарарда көрсетілген сипатамалармен </w:t>
      </w:r>
      <w:r>
        <w:br/>
      </w:r>
      <w:r>
        <w:rPr>
          <w:rFonts w:ascii="Times New Roman"/>
          <w:b w:val="false"/>
          <w:i w:val="false"/>
          <w:color w:val="000000"/>
          <w:sz w:val="28"/>
        </w:rPr>
        <w:t xml:space="preserve">
            сәйкес болған жағдайда, теңіздегі жылжымалы жерсеріктік </w:t>
      </w:r>
      <w:r>
        <w:br/>
      </w:r>
      <w:r>
        <w:rPr>
          <w:rFonts w:ascii="Times New Roman"/>
          <w:b w:val="false"/>
          <w:i w:val="false"/>
          <w:color w:val="000000"/>
          <w:sz w:val="28"/>
        </w:rPr>
        <w:t xml:space="preserve">
            қызметте екінші реттік негізде жұмыс істей алады. Мұндай </w:t>
      </w:r>
      <w:r>
        <w:br/>
      </w:r>
      <w:r>
        <w:rPr>
          <w:rFonts w:ascii="Times New Roman"/>
          <w:b w:val="false"/>
          <w:i w:val="false"/>
          <w:color w:val="000000"/>
          <w:sz w:val="28"/>
        </w:rPr>
        <w:t xml:space="preserve">
            қолданыс 902 Қарарға сәйкес жүзеге асырылуы тиіс. </w:t>
      </w:r>
      <w:r>
        <w:br/>
      </w:r>
      <w:r>
        <w:rPr>
          <w:rFonts w:ascii="Times New Roman"/>
          <w:b w:val="false"/>
          <w:i w:val="false"/>
          <w:color w:val="000000"/>
          <w:sz w:val="28"/>
        </w:rPr>
        <w:t xml:space="preserve">
            (ДРК-03) </w:t>
      </w:r>
      <w:r>
        <w:br/>
      </w:r>
      <w:r>
        <w:rPr>
          <w:rFonts w:ascii="Times New Roman"/>
          <w:b w:val="false"/>
          <w:i w:val="false"/>
          <w:color w:val="000000"/>
          <w:sz w:val="28"/>
        </w:rPr>
        <w:t xml:space="preserve">
      5.457С 2-ауданда (Бразилия, Куба, Француз теңіз арғы </w:t>
      </w:r>
      <w:r>
        <w:br/>
      </w:r>
      <w:r>
        <w:rPr>
          <w:rFonts w:ascii="Times New Roman"/>
          <w:b w:val="false"/>
          <w:i w:val="false"/>
          <w:color w:val="000000"/>
          <w:sz w:val="28"/>
        </w:rPr>
        <w:t xml:space="preserve">
            департаменттері және Гватемала, Парагвай, Уругвай және </w:t>
      </w:r>
      <w:r>
        <w:br/>
      </w:r>
      <w:r>
        <w:rPr>
          <w:rFonts w:ascii="Times New Roman"/>
          <w:b w:val="false"/>
          <w:i w:val="false"/>
          <w:color w:val="000000"/>
          <w:sz w:val="28"/>
        </w:rPr>
        <w:t xml:space="preserve">
            Венесуэла территорияларын қоспағанда) 5925-6700 МГц </w:t>
      </w:r>
      <w:r>
        <w:br/>
      </w:r>
      <w:r>
        <w:rPr>
          <w:rFonts w:ascii="Times New Roman"/>
          <w:b w:val="false"/>
          <w:i w:val="false"/>
          <w:color w:val="000000"/>
          <w:sz w:val="28"/>
        </w:rPr>
        <w:t xml:space="preserve">
            жиілік жолағы әуедегі кеме станцияларында ұшу сынақтарын </w:t>
      </w:r>
      <w:r>
        <w:br/>
      </w:r>
      <w:r>
        <w:rPr>
          <w:rFonts w:ascii="Times New Roman"/>
          <w:b w:val="false"/>
          <w:i w:val="false"/>
          <w:color w:val="000000"/>
          <w:sz w:val="28"/>
        </w:rPr>
        <w:t xml:space="preserve">
            жүргізу үшін әуедегі жылжымалы телеметрияда пайдалана </w:t>
      </w:r>
      <w:r>
        <w:br/>
      </w:r>
      <w:r>
        <w:rPr>
          <w:rFonts w:ascii="Times New Roman"/>
          <w:b w:val="false"/>
          <w:i w:val="false"/>
          <w:color w:val="000000"/>
          <w:sz w:val="28"/>
        </w:rPr>
        <w:t xml:space="preserve">
            алады (п. 1.83 қара.). Мұндай пайдаланым 416 (ДРК-07) </w:t>
      </w:r>
      <w:r>
        <w:br/>
      </w:r>
      <w:r>
        <w:rPr>
          <w:rFonts w:ascii="Times New Roman"/>
          <w:b w:val="false"/>
          <w:i w:val="false"/>
          <w:color w:val="000000"/>
          <w:sz w:val="28"/>
        </w:rPr>
        <w:t xml:space="preserve">
            Қарарына сәйкес болуы қажет және тіркелген және тіркелген </w:t>
      </w:r>
      <w:r>
        <w:br/>
      </w:r>
      <w:r>
        <w:rPr>
          <w:rFonts w:ascii="Times New Roman"/>
          <w:b w:val="false"/>
          <w:i w:val="false"/>
          <w:color w:val="000000"/>
          <w:sz w:val="28"/>
        </w:rPr>
        <w:t xml:space="preserve">
            жерсеріктік қызметтерге зиянды кедергілер тудырмауы және </w:t>
      </w:r>
      <w:r>
        <w:br/>
      </w:r>
      <w:r>
        <w:rPr>
          <w:rFonts w:ascii="Times New Roman"/>
          <w:b w:val="false"/>
          <w:i w:val="false"/>
          <w:color w:val="000000"/>
          <w:sz w:val="28"/>
        </w:rPr>
        <w:t xml:space="preserve">
            олардан қорғаныс талап етпеуі қажет. Кез келген мұндай </w:t>
      </w:r>
      <w:r>
        <w:br/>
      </w:r>
      <w:r>
        <w:rPr>
          <w:rFonts w:ascii="Times New Roman"/>
          <w:b w:val="false"/>
          <w:i w:val="false"/>
          <w:color w:val="000000"/>
          <w:sz w:val="28"/>
        </w:rPr>
        <w:t xml:space="preserve">
            қолданыс бұл жолақтың басқа жылжымалы немесе, осы жолақ </w:t>
      </w:r>
      <w:r>
        <w:br/>
      </w:r>
      <w:r>
        <w:rPr>
          <w:rFonts w:ascii="Times New Roman"/>
          <w:b w:val="false"/>
          <w:i w:val="false"/>
          <w:color w:val="000000"/>
          <w:sz w:val="28"/>
        </w:rPr>
        <w:t xml:space="preserve">
            бірінші реттік негізде бөлінген басқа қызметтерге </w:t>
      </w:r>
      <w:r>
        <w:br/>
      </w:r>
      <w:r>
        <w:rPr>
          <w:rFonts w:ascii="Times New Roman"/>
          <w:b w:val="false"/>
          <w:i w:val="false"/>
          <w:color w:val="000000"/>
          <w:sz w:val="28"/>
        </w:rPr>
        <w:t xml:space="preserve">
            пайдалану мүмкіндігін жоя алмайды және байланыс </w:t>
      </w:r>
      <w:r>
        <w:br/>
      </w:r>
      <w:r>
        <w:rPr>
          <w:rFonts w:ascii="Times New Roman"/>
          <w:b w:val="false"/>
          <w:i w:val="false"/>
          <w:color w:val="000000"/>
          <w:sz w:val="28"/>
        </w:rPr>
        <w:t xml:space="preserve">
            Регламентінде басымдылық орната алмайды. (ДРК-07) </w:t>
      </w:r>
      <w:r>
        <w:br/>
      </w:r>
      <w:r>
        <w:rPr>
          <w:rFonts w:ascii="Times New Roman"/>
          <w:b w:val="false"/>
          <w:i w:val="false"/>
          <w:color w:val="000000"/>
          <w:sz w:val="28"/>
        </w:rPr>
        <w:t xml:space="preserve">
      5.458 6425-7075 МГц жолағында мұхит үстінде белсенді емес </w:t>
      </w:r>
      <w:r>
        <w:br/>
      </w:r>
      <w:r>
        <w:rPr>
          <w:rFonts w:ascii="Times New Roman"/>
          <w:b w:val="false"/>
          <w:i w:val="false"/>
          <w:color w:val="000000"/>
          <w:sz w:val="28"/>
        </w:rPr>
        <w:t xml:space="preserve">
            микротолқындық сөзбектердің көмегімен өлшеулер </w:t>
      </w:r>
      <w:r>
        <w:br/>
      </w:r>
      <w:r>
        <w:rPr>
          <w:rFonts w:ascii="Times New Roman"/>
          <w:b w:val="false"/>
          <w:i w:val="false"/>
          <w:color w:val="000000"/>
          <w:sz w:val="28"/>
        </w:rPr>
        <w:t xml:space="preserve">
            жасалынады. 7075-7250 МГц жолағында белсенді емес </w:t>
      </w:r>
      <w:r>
        <w:br/>
      </w:r>
      <w:r>
        <w:rPr>
          <w:rFonts w:ascii="Times New Roman"/>
          <w:b w:val="false"/>
          <w:i w:val="false"/>
          <w:color w:val="000000"/>
          <w:sz w:val="28"/>
        </w:rPr>
        <w:t xml:space="preserve">
            микротолқындық сөзбектердің көмегімен өлшеулер </w:t>
      </w:r>
      <w:r>
        <w:br/>
      </w:r>
      <w:r>
        <w:rPr>
          <w:rFonts w:ascii="Times New Roman"/>
          <w:b w:val="false"/>
          <w:i w:val="false"/>
          <w:color w:val="000000"/>
          <w:sz w:val="28"/>
        </w:rPr>
        <w:t xml:space="preserve">
            жасалынады. 6425-7025 МГц және 7075-7250 МГц жолақтарын </w:t>
      </w:r>
      <w:r>
        <w:br/>
      </w:r>
      <w:r>
        <w:rPr>
          <w:rFonts w:ascii="Times New Roman"/>
          <w:b w:val="false"/>
          <w:i w:val="false"/>
          <w:color w:val="000000"/>
          <w:sz w:val="28"/>
        </w:rPr>
        <w:t xml:space="preserve">
            келешекте пайдалануды жоспарлағанда, әкімшіліктер </w:t>
      </w:r>
      <w:r>
        <w:br/>
      </w:r>
      <w:r>
        <w:rPr>
          <w:rFonts w:ascii="Times New Roman"/>
          <w:b w:val="false"/>
          <w:i w:val="false"/>
          <w:color w:val="000000"/>
          <w:sz w:val="28"/>
        </w:rPr>
        <w:t xml:space="preserve">
            жерсеріктік Жерді зерттеу (белсенді емес) және ғарыш </w:t>
      </w:r>
      <w:r>
        <w:br/>
      </w:r>
      <w:r>
        <w:rPr>
          <w:rFonts w:ascii="Times New Roman"/>
          <w:b w:val="false"/>
          <w:i w:val="false"/>
          <w:color w:val="000000"/>
          <w:sz w:val="28"/>
        </w:rPr>
        <w:t xml:space="preserve">
            зерттеу қызметтерінің (белсенді емес) қажеттіліктерін </w:t>
      </w:r>
      <w:r>
        <w:br/>
      </w:r>
      <w:r>
        <w:rPr>
          <w:rFonts w:ascii="Times New Roman"/>
          <w:b w:val="false"/>
          <w:i w:val="false"/>
          <w:color w:val="000000"/>
          <w:sz w:val="28"/>
        </w:rPr>
        <w:t xml:space="preserve">
            ескеруі қажет. </w:t>
      </w:r>
      <w:r>
        <w:br/>
      </w:r>
      <w:r>
        <w:rPr>
          <w:rFonts w:ascii="Times New Roman"/>
          <w:b w:val="false"/>
          <w:i w:val="false"/>
          <w:color w:val="000000"/>
          <w:sz w:val="28"/>
        </w:rPr>
        <w:t xml:space="preserve">
      5.458А Жиіліктерді 6700-7075 МГц жолағында тіркелген </w:t>
      </w:r>
      <w:r>
        <w:br/>
      </w:r>
      <w:r>
        <w:rPr>
          <w:rFonts w:ascii="Times New Roman"/>
          <w:b w:val="false"/>
          <w:i w:val="false"/>
          <w:color w:val="000000"/>
          <w:sz w:val="28"/>
        </w:rPr>
        <w:t xml:space="preserve">
            жерсеріктік ғарыш станцияларына тағайындағанда, </w:t>
      </w:r>
      <w:r>
        <w:br/>
      </w:r>
      <w:r>
        <w:rPr>
          <w:rFonts w:ascii="Times New Roman"/>
          <w:b w:val="false"/>
          <w:i w:val="false"/>
          <w:color w:val="000000"/>
          <w:sz w:val="28"/>
        </w:rPr>
        <w:t xml:space="preserve">
            әкімшіліктер 6650-6675.2 МГц жолағындағы </w:t>
      </w:r>
      <w:r>
        <w:br/>
      </w:r>
      <w:r>
        <w:rPr>
          <w:rFonts w:ascii="Times New Roman"/>
          <w:b w:val="false"/>
          <w:i w:val="false"/>
          <w:color w:val="000000"/>
          <w:sz w:val="28"/>
        </w:rPr>
        <w:t xml:space="preserve">
            радиоастрономиялық қызметтегі спектралдық жолдарды </w:t>
      </w:r>
      <w:r>
        <w:br/>
      </w:r>
      <w:r>
        <w:rPr>
          <w:rFonts w:ascii="Times New Roman"/>
          <w:b w:val="false"/>
          <w:i w:val="false"/>
          <w:color w:val="000000"/>
          <w:sz w:val="28"/>
        </w:rPr>
        <w:t xml:space="preserve">
            бақылауды жағымсыз сәулеленулер жағынан туатын зиянды </w:t>
      </w:r>
      <w:r>
        <w:br/>
      </w:r>
      <w:r>
        <w:rPr>
          <w:rFonts w:ascii="Times New Roman"/>
          <w:b w:val="false"/>
          <w:i w:val="false"/>
          <w:color w:val="000000"/>
          <w:sz w:val="28"/>
        </w:rPr>
        <w:t xml:space="preserve">
            кедергілерден қорғаудың барлық мүмкін шараларын жасауы </w:t>
      </w:r>
      <w:r>
        <w:br/>
      </w:r>
      <w:r>
        <w:rPr>
          <w:rFonts w:ascii="Times New Roman"/>
          <w:b w:val="false"/>
          <w:i w:val="false"/>
          <w:color w:val="000000"/>
          <w:sz w:val="28"/>
        </w:rPr>
        <w:t xml:space="preserve">
            кажет. </w:t>
      </w:r>
      <w:r>
        <w:br/>
      </w:r>
      <w:r>
        <w:rPr>
          <w:rFonts w:ascii="Times New Roman"/>
          <w:b w:val="false"/>
          <w:i w:val="false"/>
          <w:color w:val="000000"/>
          <w:sz w:val="28"/>
        </w:rPr>
        <w:t xml:space="preserve">
      5.458В Тіркелген жерсеріктік қызметтерге 6700-7075 МГц </w:t>
      </w:r>
      <w:r>
        <w:br/>
      </w:r>
      <w:r>
        <w:rPr>
          <w:rFonts w:ascii="Times New Roman"/>
          <w:b w:val="false"/>
          <w:i w:val="false"/>
          <w:color w:val="000000"/>
          <w:sz w:val="28"/>
        </w:rPr>
        <w:t xml:space="preserve">
            жолағында жиіліктер бөлгенде ғарыш - Жер жолына жылжымалы </w:t>
      </w:r>
      <w:r>
        <w:br/>
      </w:r>
      <w:r>
        <w:rPr>
          <w:rFonts w:ascii="Times New Roman"/>
          <w:b w:val="false"/>
          <w:i w:val="false"/>
          <w:color w:val="000000"/>
          <w:sz w:val="28"/>
        </w:rPr>
        <w:t xml:space="preserve">
            жерсеріктік қызметтің геостационарлық емес жерсеріктік </w:t>
      </w:r>
      <w:r>
        <w:br/>
      </w:r>
      <w:r>
        <w:rPr>
          <w:rFonts w:ascii="Times New Roman"/>
          <w:b w:val="false"/>
          <w:i w:val="false"/>
          <w:color w:val="000000"/>
          <w:sz w:val="28"/>
        </w:rPr>
        <w:t xml:space="preserve">
            жүйелерінің фидер жолдарымен шектеледі және 9.11А п. </w:t>
      </w:r>
      <w:r>
        <w:br/>
      </w:r>
      <w:r>
        <w:rPr>
          <w:rFonts w:ascii="Times New Roman"/>
          <w:b w:val="false"/>
          <w:i w:val="false"/>
          <w:color w:val="000000"/>
          <w:sz w:val="28"/>
        </w:rPr>
        <w:t xml:space="preserve">
            сәйкес үйелестірілу тиіс. 6700-7075 МГц жолағының </w:t>
      </w:r>
      <w:r>
        <w:br/>
      </w:r>
      <w:r>
        <w:rPr>
          <w:rFonts w:ascii="Times New Roman"/>
          <w:b w:val="false"/>
          <w:i w:val="false"/>
          <w:color w:val="000000"/>
          <w:sz w:val="28"/>
        </w:rPr>
        <w:t xml:space="preserve">
            геостационарлық емес жылжымалы жерсеріктік жүйелерінің </w:t>
      </w:r>
      <w:r>
        <w:br/>
      </w:r>
      <w:r>
        <w:rPr>
          <w:rFonts w:ascii="Times New Roman"/>
          <w:b w:val="false"/>
          <w:i w:val="false"/>
          <w:color w:val="000000"/>
          <w:sz w:val="28"/>
        </w:rPr>
        <w:t xml:space="preserve">
            фидер жолдарымен қолдануына п. 22.2 ережелері </w:t>
      </w:r>
      <w:r>
        <w:br/>
      </w:r>
      <w:r>
        <w:rPr>
          <w:rFonts w:ascii="Times New Roman"/>
          <w:b w:val="false"/>
          <w:i w:val="false"/>
          <w:color w:val="000000"/>
          <w:sz w:val="28"/>
        </w:rPr>
        <w:t xml:space="preserve">
            таратылмайды. </w:t>
      </w:r>
      <w:r>
        <w:br/>
      </w:r>
      <w:r>
        <w:rPr>
          <w:rFonts w:ascii="Times New Roman"/>
          <w:b w:val="false"/>
          <w:i w:val="false"/>
          <w:color w:val="000000"/>
          <w:sz w:val="28"/>
        </w:rPr>
        <w:t xml:space="preserve">
      5.458С Тіркелген жерсеріктік қызметтің геостационарлық </w:t>
      </w:r>
      <w:r>
        <w:br/>
      </w:r>
      <w:r>
        <w:rPr>
          <w:rFonts w:ascii="Times New Roman"/>
          <w:b w:val="false"/>
          <w:i w:val="false"/>
          <w:color w:val="000000"/>
          <w:sz w:val="28"/>
        </w:rPr>
        <w:t xml:space="preserve">
            жерсеріктік жүйелерін 7025-7075 МГц жолағында (Жер-ғарыш) </w:t>
      </w:r>
      <w:r>
        <w:br/>
      </w:r>
      <w:r>
        <w:rPr>
          <w:rFonts w:ascii="Times New Roman"/>
          <w:b w:val="false"/>
          <w:i w:val="false"/>
          <w:color w:val="000000"/>
          <w:sz w:val="28"/>
        </w:rPr>
        <w:t xml:space="preserve">
            1995 жылдың 17 қарашасынан кейін өндірмекші </w:t>
      </w:r>
      <w:r>
        <w:br/>
      </w:r>
      <w:r>
        <w:rPr>
          <w:rFonts w:ascii="Times New Roman"/>
          <w:b w:val="false"/>
          <w:i w:val="false"/>
          <w:color w:val="000000"/>
          <w:sz w:val="28"/>
        </w:rPr>
        <w:t xml:space="preserve">
            әкімшіліктерге, ХЭҮ-3 Ұсыныстарының негізінде, </w:t>
      </w:r>
      <w:r>
        <w:br/>
      </w:r>
      <w:r>
        <w:rPr>
          <w:rFonts w:ascii="Times New Roman"/>
          <w:b w:val="false"/>
          <w:i w:val="false"/>
          <w:color w:val="000000"/>
          <w:sz w:val="28"/>
        </w:rPr>
        <w:t xml:space="preserve">
            жерсеріктік геостационарлық емес жүйелерді аталған </w:t>
      </w:r>
      <w:r>
        <w:br/>
      </w:r>
      <w:r>
        <w:rPr>
          <w:rFonts w:ascii="Times New Roman"/>
          <w:b w:val="false"/>
          <w:i w:val="false"/>
          <w:color w:val="000000"/>
          <w:sz w:val="28"/>
        </w:rPr>
        <w:t xml:space="preserve">
            жолақта 1995 жылдың 18 қарашасына дейін мәлімдеген және </w:t>
      </w:r>
      <w:r>
        <w:br/>
      </w:r>
      <w:r>
        <w:rPr>
          <w:rFonts w:ascii="Times New Roman"/>
          <w:b w:val="false"/>
          <w:i w:val="false"/>
          <w:color w:val="000000"/>
          <w:sz w:val="28"/>
        </w:rPr>
        <w:t xml:space="preserve">
            өндірген әкімшіліктермен, осы әкімшіліктердің сұранысы </w:t>
      </w:r>
      <w:r>
        <w:br/>
      </w:r>
      <w:r>
        <w:rPr>
          <w:rFonts w:ascii="Times New Roman"/>
          <w:b w:val="false"/>
          <w:i w:val="false"/>
          <w:color w:val="000000"/>
          <w:sz w:val="28"/>
        </w:rPr>
        <w:t xml:space="preserve">
            бойынша, кеңес өткізуі қажет. Бұл кеңестер тіркелген </w:t>
      </w:r>
      <w:r>
        <w:br/>
      </w:r>
      <w:r>
        <w:rPr>
          <w:rFonts w:ascii="Times New Roman"/>
          <w:b w:val="false"/>
          <w:i w:val="false"/>
          <w:color w:val="000000"/>
          <w:sz w:val="28"/>
        </w:rPr>
        <w:t xml:space="preserve">
            жерсеріктік қызметтің геостационарлық жерсеріктік </w:t>
      </w:r>
      <w:r>
        <w:br/>
      </w:r>
      <w:r>
        <w:rPr>
          <w:rFonts w:ascii="Times New Roman"/>
          <w:b w:val="false"/>
          <w:i w:val="false"/>
          <w:color w:val="000000"/>
          <w:sz w:val="28"/>
        </w:rPr>
        <w:t xml:space="preserve">
            жүйелерінің, сонымен катар, геостационарлық емес </w:t>
      </w:r>
      <w:r>
        <w:br/>
      </w:r>
      <w:r>
        <w:rPr>
          <w:rFonts w:ascii="Times New Roman"/>
          <w:b w:val="false"/>
          <w:i w:val="false"/>
          <w:color w:val="000000"/>
          <w:sz w:val="28"/>
        </w:rPr>
        <w:t xml:space="preserve">
            жерсеріктік жүйелерінің аталған жолақта бірге жұмыс </w:t>
      </w:r>
      <w:r>
        <w:br/>
      </w:r>
      <w:r>
        <w:rPr>
          <w:rFonts w:ascii="Times New Roman"/>
          <w:b w:val="false"/>
          <w:i w:val="false"/>
          <w:color w:val="000000"/>
          <w:sz w:val="28"/>
        </w:rPr>
        <w:t xml:space="preserve">
            істеуді жеңілдету мақсатына болуы керек. </w:t>
      </w:r>
      <w:r>
        <w:br/>
      </w:r>
      <w:r>
        <w:rPr>
          <w:rFonts w:ascii="Times New Roman"/>
          <w:b w:val="false"/>
          <w:i w:val="false"/>
          <w:color w:val="000000"/>
          <w:sz w:val="28"/>
        </w:rPr>
        <w:t xml:space="preserve">
      5.459 Қосымша таратылу: Ресейде 7100-7155 МГц және 7190-7235 </w:t>
      </w:r>
      <w:r>
        <w:br/>
      </w:r>
      <w:r>
        <w:rPr>
          <w:rFonts w:ascii="Times New Roman"/>
          <w:b w:val="false"/>
          <w:i w:val="false"/>
          <w:color w:val="000000"/>
          <w:sz w:val="28"/>
        </w:rPr>
        <w:t xml:space="preserve">
            МГц жиілік жолақтары, сондай-ақ, ғарыш пайдаланым </w:t>
      </w:r>
      <w:r>
        <w:br/>
      </w:r>
      <w:r>
        <w:rPr>
          <w:rFonts w:ascii="Times New Roman"/>
          <w:b w:val="false"/>
          <w:i w:val="false"/>
          <w:color w:val="000000"/>
          <w:sz w:val="28"/>
        </w:rPr>
        <w:t xml:space="preserve">
            (Жер-ғарыш) қызметіне, 9.21. п. бойынша келісім алған </w:t>
      </w:r>
      <w:r>
        <w:br/>
      </w:r>
      <w:r>
        <w:rPr>
          <w:rFonts w:ascii="Times New Roman"/>
          <w:b w:val="false"/>
          <w:i w:val="false"/>
          <w:color w:val="000000"/>
          <w:sz w:val="28"/>
        </w:rPr>
        <w:t xml:space="preserve">
            жағдайда, бірінші реттік негізде бөлінген. (ДРК-97) </w:t>
      </w:r>
      <w:r>
        <w:br/>
      </w:r>
      <w:r>
        <w:rPr>
          <w:rFonts w:ascii="Times New Roman"/>
          <w:b w:val="false"/>
          <w:i w:val="false"/>
          <w:color w:val="000000"/>
          <w:sz w:val="28"/>
        </w:rPr>
        <w:t xml:space="preserve">
      5.460 7145-7190 МГц жолағын пайдалану ғарыш зерттеулер </w:t>
      </w:r>
      <w:r>
        <w:br/>
      </w:r>
      <w:r>
        <w:rPr>
          <w:rFonts w:ascii="Times New Roman"/>
          <w:b w:val="false"/>
          <w:i w:val="false"/>
          <w:color w:val="000000"/>
          <w:sz w:val="28"/>
        </w:rPr>
        <w:t xml:space="preserve">
            (Жер-ғарыш) қызметіне қолдану алыс ғарышпен шектеледі, </w:t>
      </w:r>
      <w:r>
        <w:br/>
      </w:r>
      <w:r>
        <w:rPr>
          <w:rFonts w:ascii="Times New Roman"/>
          <w:b w:val="false"/>
          <w:i w:val="false"/>
          <w:color w:val="000000"/>
          <w:sz w:val="28"/>
        </w:rPr>
        <w:t xml:space="preserve">
            7190-7235 МГц жолағында алыс ғарышқа ешқандай сәулелену </w:t>
      </w:r>
      <w:r>
        <w:br/>
      </w:r>
      <w:r>
        <w:rPr>
          <w:rFonts w:ascii="Times New Roman"/>
          <w:b w:val="false"/>
          <w:i w:val="false"/>
          <w:color w:val="000000"/>
          <w:sz w:val="28"/>
        </w:rPr>
        <w:t xml:space="preserve">
            болмауы керек. 7190-7235 МГц жолағында ғарыш зерттеулер </w:t>
      </w:r>
      <w:r>
        <w:br/>
      </w:r>
      <w:r>
        <w:rPr>
          <w:rFonts w:ascii="Times New Roman"/>
          <w:b w:val="false"/>
          <w:i w:val="false"/>
          <w:color w:val="000000"/>
          <w:sz w:val="28"/>
        </w:rPr>
        <w:t xml:space="preserve">
            қызметінде жұмыс атқаратын геостационарлық жер серіктер </w:t>
      </w:r>
      <w:r>
        <w:br/>
      </w:r>
      <w:r>
        <w:rPr>
          <w:rFonts w:ascii="Times New Roman"/>
          <w:b w:val="false"/>
          <w:i w:val="false"/>
          <w:color w:val="000000"/>
          <w:sz w:val="28"/>
        </w:rPr>
        <w:t xml:space="preserve">
            қолданыстағы және болашақ тіркелген станциялар және </w:t>
      </w:r>
      <w:r>
        <w:br/>
      </w:r>
      <w:r>
        <w:rPr>
          <w:rFonts w:ascii="Times New Roman"/>
          <w:b w:val="false"/>
          <w:i w:val="false"/>
          <w:color w:val="000000"/>
          <w:sz w:val="28"/>
        </w:rPr>
        <w:t xml:space="preserve">
            жылжымалы қызмет станцияларынан қорғаныс талап етпеуі </w:t>
      </w:r>
      <w:r>
        <w:br/>
      </w:r>
      <w:r>
        <w:rPr>
          <w:rFonts w:ascii="Times New Roman"/>
          <w:b w:val="false"/>
          <w:i w:val="false"/>
          <w:color w:val="000000"/>
          <w:sz w:val="28"/>
        </w:rPr>
        <w:t xml:space="preserve">
            тиіс, бұл жерде п. 5.43А қолданылмайды. (ДРК-03). </w:t>
      </w:r>
      <w:r>
        <w:br/>
      </w:r>
      <w:r>
        <w:rPr>
          <w:rFonts w:ascii="Times New Roman"/>
          <w:b w:val="false"/>
          <w:i w:val="false"/>
          <w:color w:val="000000"/>
          <w:sz w:val="28"/>
        </w:rPr>
        <w:t xml:space="preserve">
      5.461 Қосымша таратылу: 9.21. Бабы бойынша келісім алған </w:t>
      </w:r>
      <w:r>
        <w:br/>
      </w:r>
      <w:r>
        <w:rPr>
          <w:rFonts w:ascii="Times New Roman"/>
          <w:b w:val="false"/>
          <w:i w:val="false"/>
          <w:color w:val="000000"/>
          <w:sz w:val="28"/>
        </w:rPr>
        <w:t xml:space="preserve">
            жағдайда, 7250-7375 Мгц (ғарыш-Жер) және 7900-8025 Мгц </w:t>
      </w:r>
      <w:r>
        <w:br/>
      </w:r>
      <w:r>
        <w:rPr>
          <w:rFonts w:ascii="Times New Roman"/>
          <w:b w:val="false"/>
          <w:i w:val="false"/>
          <w:color w:val="000000"/>
          <w:sz w:val="28"/>
        </w:rPr>
        <w:t xml:space="preserve">
            (Жер-ғарыш) жолақтары, сондай-ақ, жылжымалы жерсеріктік </w:t>
      </w:r>
      <w:r>
        <w:br/>
      </w:r>
      <w:r>
        <w:rPr>
          <w:rFonts w:ascii="Times New Roman"/>
          <w:b w:val="false"/>
          <w:i w:val="false"/>
          <w:color w:val="000000"/>
          <w:sz w:val="28"/>
        </w:rPr>
        <w:t xml:space="preserve">
            қызметке бірінші реттік негізде бөлінген. </w:t>
      </w:r>
      <w:r>
        <w:br/>
      </w:r>
      <w:r>
        <w:rPr>
          <w:rFonts w:ascii="Times New Roman"/>
          <w:b w:val="false"/>
          <w:i w:val="false"/>
          <w:color w:val="000000"/>
          <w:sz w:val="28"/>
        </w:rPr>
        <w:t xml:space="preserve">
      5.461А 7450-7550 МГц жолағын метеорологиялық жерсеріктік </w:t>
      </w:r>
      <w:r>
        <w:br/>
      </w:r>
      <w:r>
        <w:rPr>
          <w:rFonts w:ascii="Times New Roman"/>
          <w:b w:val="false"/>
          <w:i w:val="false"/>
          <w:color w:val="000000"/>
          <w:sz w:val="28"/>
        </w:rPr>
        <w:t xml:space="preserve">
            (ғарыш-Жер) қызметке пайдалану геостанционарлық </w:t>
      </w:r>
      <w:r>
        <w:br/>
      </w:r>
      <w:r>
        <w:rPr>
          <w:rFonts w:ascii="Times New Roman"/>
          <w:b w:val="false"/>
          <w:i w:val="false"/>
          <w:color w:val="000000"/>
          <w:sz w:val="28"/>
        </w:rPr>
        <w:t xml:space="preserve">
            жерсеріктік жүйелермен шектеледі. 1997 жылдың 30 </w:t>
      </w:r>
      <w:r>
        <w:br/>
      </w:r>
      <w:r>
        <w:rPr>
          <w:rFonts w:ascii="Times New Roman"/>
          <w:b w:val="false"/>
          <w:i w:val="false"/>
          <w:color w:val="000000"/>
          <w:sz w:val="28"/>
        </w:rPr>
        <w:t xml:space="preserve">
            қарашасына дейін жарияланған геостанционарлық емес </w:t>
      </w:r>
      <w:r>
        <w:br/>
      </w:r>
      <w:r>
        <w:rPr>
          <w:rFonts w:ascii="Times New Roman"/>
          <w:b w:val="false"/>
          <w:i w:val="false"/>
          <w:color w:val="000000"/>
          <w:sz w:val="28"/>
        </w:rPr>
        <w:t xml:space="preserve">
            метеорологиялық жерсеріктік жүйелер өмір сүру соңына </w:t>
      </w:r>
      <w:r>
        <w:br/>
      </w:r>
      <w:r>
        <w:rPr>
          <w:rFonts w:ascii="Times New Roman"/>
          <w:b w:val="false"/>
          <w:i w:val="false"/>
          <w:color w:val="000000"/>
          <w:sz w:val="28"/>
        </w:rPr>
        <w:t xml:space="preserve">
            дейін бірінші реттік негізде жұмыстарын жалғастыра алады. </w:t>
      </w:r>
      <w:r>
        <w:br/>
      </w:r>
      <w:r>
        <w:rPr>
          <w:rFonts w:ascii="Times New Roman"/>
          <w:b w:val="false"/>
          <w:i w:val="false"/>
          <w:color w:val="000000"/>
          <w:sz w:val="28"/>
        </w:rPr>
        <w:t xml:space="preserve">
      5.461B 7750-7850 МГц жолағын метеорологиялық жерсеріктік </w:t>
      </w:r>
      <w:r>
        <w:br/>
      </w:r>
      <w:r>
        <w:rPr>
          <w:rFonts w:ascii="Times New Roman"/>
          <w:b w:val="false"/>
          <w:i w:val="false"/>
          <w:color w:val="000000"/>
          <w:sz w:val="28"/>
        </w:rPr>
        <w:t xml:space="preserve">
            (ғарыш-Жер) қызметке пайдалану геостанционарлық </w:t>
      </w:r>
      <w:r>
        <w:br/>
      </w:r>
      <w:r>
        <w:rPr>
          <w:rFonts w:ascii="Times New Roman"/>
          <w:b w:val="false"/>
          <w:i w:val="false"/>
          <w:color w:val="000000"/>
          <w:sz w:val="28"/>
        </w:rPr>
        <w:t xml:space="preserve">
            жерсеріктік жүйелермен шектеледі. (ДРК-97) </w:t>
      </w:r>
      <w:r>
        <w:br/>
      </w:r>
      <w:r>
        <w:rPr>
          <w:rFonts w:ascii="Times New Roman"/>
          <w:b w:val="false"/>
          <w:i w:val="false"/>
          <w:color w:val="000000"/>
          <w:sz w:val="28"/>
        </w:rPr>
        <w:t xml:space="preserve">
      5.462 (Шығарып тасталынған ДРК-97) </w:t>
      </w:r>
      <w:r>
        <w:br/>
      </w:r>
      <w:r>
        <w:rPr>
          <w:rFonts w:ascii="Times New Roman"/>
          <w:b w:val="false"/>
          <w:i w:val="false"/>
          <w:color w:val="000000"/>
          <w:sz w:val="28"/>
        </w:rPr>
        <w:t xml:space="preserve">
      5.462А 1 және 3-аудандарда (Жапонияны қоспағанда) 8025-8400 МГц </w:t>
      </w:r>
      <w:r>
        <w:br/>
      </w:r>
      <w:r>
        <w:rPr>
          <w:rFonts w:ascii="Times New Roman"/>
          <w:b w:val="false"/>
          <w:i w:val="false"/>
          <w:color w:val="000000"/>
          <w:sz w:val="28"/>
        </w:rPr>
        <w:t xml:space="preserve">
            жолағында Жерді зерттеу жерсеріктік қызметінің </w:t>
      </w:r>
      <w:r>
        <w:br/>
      </w:r>
      <w:r>
        <w:rPr>
          <w:rFonts w:ascii="Times New Roman"/>
          <w:b w:val="false"/>
          <w:i w:val="false"/>
          <w:color w:val="000000"/>
          <w:sz w:val="28"/>
        </w:rPr>
        <w:t xml:space="preserve">
            геостанционарлық жер серіктері, алдын ала қатысы бар </w:t>
      </w:r>
      <w:r>
        <w:br/>
      </w:r>
      <w:r>
        <w:rPr>
          <w:rFonts w:ascii="Times New Roman"/>
          <w:b w:val="false"/>
          <w:i w:val="false"/>
          <w:color w:val="000000"/>
          <w:sz w:val="28"/>
        </w:rPr>
        <w:t xml:space="preserve">
            әкімшіліктермен келіспейінше, белгілі түсу бұрыштарының </w:t>
      </w:r>
      <w:r>
        <w:br/>
      </w:r>
      <w:r>
        <w:rPr>
          <w:rFonts w:ascii="Times New Roman"/>
          <w:b w:val="false"/>
          <w:i w:val="false"/>
          <w:color w:val="000000"/>
          <w:sz w:val="28"/>
        </w:rPr>
        <w:t xml:space="preserve">
            шамасына (Ө), қуат ағыны тығыздығының төмендегі алдын ала </w:t>
      </w:r>
      <w:r>
        <w:br/>
      </w:r>
      <w:r>
        <w:rPr>
          <w:rFonts w:ascii="Times New Roman"/>
          <w:b w:val="false"/>
          <w:i w:val="false"/>
          <w:color w:val="000000"/>
          <w:sz w:val="28"/>
        </w:rPr>
        <w:t xml:space="preserve">
            берілген мәндерінен асырмауы керек: </w:t>
      </w:r>
      <w:r>
        <w:br/>
      </w:r>
      <w:r>
        <w:rPr>
          <w:rFonts w:ascii="Times New Roman"/>
          <w:b w:val="false"/>
          <w:i w:val="false"/>
          <w:color w:val="000000"/>
          <w:sz w:val="28"/>
        </w:rPr>
        <w:t xml:space="preserve">
            - 174дБ(Вт/х </w:t>
      </w:r>
      <w:r>
        <w:rPr>
          <w:rFonts w:ascii="Times New Roman"/>
          <w:b w:val="false"/>
          <w:i w:val="false"/>
          <w:color w:val="000000"/>
          <w:vertAlign w:val="superscript"/>
        </w:rPr>
        <w:t xml:space="preserve">2 </w:t>
      </w:r>
      <w:r>
        <w:rPr>
          <w:rFonts w:ascii="Times New Roman"/>
          <w:b w:val="false"/>
          <w:i w:val="false"/>
          <w:color w:val="000000"/>
          <w:sz w:val="28"/>
        </w:rPr>
        <w:t xml:space="preserve">), 4 кГц жолақта 0 </w:t>
      </w:r>
      <w:r>
        <w:rPr>
          <w:rFonts w:ascii="Times New Roman"/>
          <w:b w:val="false"/>
          <w:i w:val="false"/>
          <w:color w:val="000000"/>
          <w:vertAlign w:val="superscript"/>
        </w:rPr>
        <w:t xml:space="preserve">о </w:t>
      </w:r>
      <w:r>
        <w:rPr>
          <w:rFonts w:ascii="Times New Roman"/>
          <w:b w:val="false"/>
          <w:i w:val="false"/>
          <w:color w:val="000000"/>
          <w:sz w:val="28"/>
          <w:u w:val="single"/>
        </w:rPr>
        <w:t xml:space="preserve">&lt; </w:t>
      </w:r>
      <w:r>
        <w:rPr>
          <w:rFonts w:ascii="Times New Roman"/>
          <w:b w:val="false"/>
          <w:i w:val="false"/>
          <w:color w:val="000000"/>
          <w:sz w:val="28"/>
        </w:rPr>
        <w:t xml:space="preserve">ө </w:t>
      </w:r>
      <w:r>
        <w:rPr>
          <w:rFonts w:ascii="Times New Roman"/>
          <w:b w:val="false"/>
          <w:i w:val="false"/>
          <w:color w:val="000000"/>
          <w:sz w:val="28"/>
          <w:u w:val="single"/>
        </w:rPr>
        <w:t xml:space="preserve">&lt; </w:t>
      </w:r>
      <w:r>
        <w:rPr>
          <w:rFonts w:ascii="Times New Roman"/>
          <w:b w:val="false"/>
          <w:i w:val="false"/>
          <w:color w:val="000000"/>
          <w:sz w:val="28"/>
        </w:rPr>
        <w:t xml:space="preserve">5 </w:t>
      </w:r>
      <w:r>
        <w:rPr>
          <w:rFonts w:ascii="Times New Roman"/>
          <w:b w:val="false"/>
          <w:i w:val="false"/>
          <w:color w:val="000000"/>
          <w:vertAlign w:val="superscript"/>
        </w:rPr>
        <w:t xml:space="preserve">о </w:t>
      </w:r>
      <w:r>
        <w:rPr>
          <w:rFonts w:ascii="Times New Roman"/>
          <w:b w:val="false"/>
          <w:i w:val="false"/>
          <w:color w:val="000000"/>
          <w:sz w:val="28"/>
        </w:rPr>
        <w:t xml:space="preserve">үшін </w:t>
      </w:r>
      <w:r>
        <w:br/>
      </w:r>
      <w:r>
        <w:rPr>
          <w:rFonts w:ascii="Times New Roman"/>
          <w:b w:val="false"/>
          <w:i w:val="false"/>
          <w:color w:val="000000"/>
          <w:sz w:val="28"/>
        </w:rPr>
        <w:t xml:space="preserve">
            - 174+0.5(Ө-5) дБ(Вт/м </w:t>
      </w:r>
      <w:r>
        <w:rPr>
          <w:rFonts w:ascii="Times New Roman"/>
          <w:b w:val="false"/>
          <w:i w:val="false"/>
          <w:color w:val="000000"/>
          <w:vertAlign w:val="superscript"/>
        </w:rPr>
        <w:t xml:space="preserve">2 </w:t>
      </w:r>
      <w:r>
        <w:rPr>
          <w:rFonts w:ascii="Times New Roman"/>
          <w:b w:val="false"/>
          <w:i w:val="false"/>
          <w:color w:val="000000"/>
          <w:sz w:val="28"/>
        </w:rPr>
        <w:t xml:space="preserve">), 4 кГц жолақта 5 </w:t>
      </w:r>
      <w:r>
        <w:rPr>
          <w:rFonts w:ascii="Times New Roman"/>
          <w:b w:val="false"/>
          <w:i w:val="false"/>
          <w:color w:val="000000"/>
          <w:vertAlign w:val="superscript"/>
        </w:rPr>
        <w:t xml:space="preserve">о </w:t>
      </w:r>
      <w:r>
        <w:rPr>
          <w:rFonts w:ascii="Times New Roman"/>
          <w:b w:val="false"/>
          <w:i w:val="false"/>
          <w:color w:val="000000"/>
          <w:sz w:val="28"/>
          <w:u w:val="single"/>
        </w:rPr>
        <w:t xml:space="preserve">&lt; </w:t>
      </w:r>
      <w:r>
        <w:rPr>
          <w:rFonts w:ascii="Times New Roman"/>
          <w:b w:val="false"/>
          <w:i w:val="false"/>
          <w:color w:val="000000"/>
          <w:sz w:val="28"/>
        </w:rPr>
        <w:t xml:space="preserve">ө </w:t>
      </w:r>
      <w:r>
        <w:rPr>
          <w:rFonts w:ascii="Times New Roman"/>
          <w:b w:val="false"/>
          <w:i w:val="false"/>
          <w:color w:val="000000"/>
          <w:sz w:val="28"/>
          <w:u w:val="single"/>
        </w:rPr>
        <w:t xml:space="preserve">&lt; </w:t>
      </w:r>
      <w:r>
        <w:rPr>
          <w:rFonts w:ascii="Times New Roman"/>
          <w:b w:val="false"/>
          <w:i w:val="false"/>
          <w:color w:val="000000"/>
          <w:sz w:val="28"/>
        </w:rPr>
        <w:t xml:space="preserve">25 </w:t>
      </w:r>
      <w:r>
        <w:rPr>
          <w:rFonts w:ascii="Times New Roman"/>
          <w:b w:val="false"/>
          <w:i w:val="false"/>
          <w:color w:val="000000"/>
          <w:vertAlign w:val="superscript"/>
        </w:rPr>
        <w:t xml:space="preserve">о </w:t>
      </w:r>
      <w:r>
        <w:br/>
      </w:r>
      <w:r>
        <w:rPr>
          <w:rFonts w:ascii="Times New Roman"/>
          <w:b w:val="false"/>
          <w:i w:val="false"/>
          <w:color w:val="000000"/>
          <w:sz w:val="28"/>
        </w:rPr>
        <w:t xml:space="preserve">
            үшін </w:t>
      </w:r>
      <w:r>
        <w:br/>
      </w:r>
      <w:r>
        <w:rPr>
          <w:rFonts w:ascii="Times New Roman"/>
          <w:b w:val="false"/>
          <w:i w:val="false"/>
          <w:color w:val="000000"/>
          <w:sz w:val="28"/>
        </w:rPr>
        <w:t xml:space="preserve">
            - 164 дБ(Вт/м </w:t>
      </w:r>
      <w:r>
        <w:rPr>
          <w:rFonts w:ascii="Times New Roman"/>
          <w:b w:val="false"/>
          <w:i w:val="false"/>
          <w:color w:val="000000"/>
          <w:vertAlign w:val="superscript"/>
        </w:rPr>
        <w:t xml:space="preserve">2 </w:t>
      </w:r>
      <w:r>
        <w:rPr>
          <w:rFonts w:ascii="Times New Roman"/>
          <w:b w:val="false"/>
          <w:i w:val="false"/>
          <w:color w:val="000000"/>
          <w:sz w:val="28"/>
        </w:rPr>
        <w:t xml:space="preserve">), 4 кГц жолақта 25 </w:t>
      </w:r>
      <w:r>
        <w:rPr>
          <w:rFonts w:ascii="Times New Roman"/>
          <w:b w:val="false"/>
          <w:i w:val="false"/>
          <w:color w:val="000000"/>
          <w:vertAlign w:val="superscript"/>
        </w:rPr>
        <w:t xml:space="preserve">о </w:t>
      </w:r>
      <w:r>
        <w:rPr>
          <w:rFonts w:ascii="Times New Roman"/>
          <w:b w:val="false"/>
          <w:i w:val="false"/>
          <w:color w:val="000000"/>
          <w:sz w:val="28"/>
          <w:u w:val="single"/>
        </w:rPr>
        <w:t xml:space="preserve">&lt; </w:t>
      </w:r>
      <w:r>
        <w:rPr>
          <w:rFonts w:ascii="Times New Roman"/>
          <w:b w:val="false"/>
          <w:i w:val="false"/>
          <w:color w:val="000000"/>
          <w:sz w:val="28"/>
        </w:rPr>
        <w:t xml:space="preserve">ө </w:t>
      </w:r>
      <w:r>
        <w:rPr>
          <w:rFonts w:ascii="Times New Roman"/>
          <w:b w:val="false"/>
          <w:i w:val="false"/>
          <w:color w:val="000000"/>
          <w:sz w:val="28"/>
          <w:u w:val="single"/>
        </w:rPr>
        <w:t xml:space="preserve">&lt; </w:t>
      </w:r>
      <w:r>
        <w:rPr>
          <w:rFonts w:ascii="Times New Roman"/>
          <w:b w:val="false"/>
          <w:i w:val="false"/>
          <w:color w:val="000000"/>
          <w:sz w:val="28"/>
        </w:rPr>
        <w:t xml:space="preserve">90 </w:t>
      </w:r>
      <w:r>
        <w:rPr>
          <w:rFonts w:ascii="Times New Roman"/>
          <w:b w:val="false"/>
          <w:i w:val="false"/>
          <w:color w:val="000000"/>
          <w:vertAlign w:val="superscript"/>
        </w:rPr>
        <w:t xml:space="preserve">о </w:t>
      </w:r>
      <w:r>
        <w:rPr>
          <w:rFonts w:ascii="Times New Roman"/>
          <w:b w:val="false"/>
          <w:i w:val="false"/>
          <w:color w:val="000000"/>
          <w:sz w:val="28"/>
        </w:rPr>
        <w:t xml:space="preserve">үшін </w:t>
      </w:r>
      <w:r>
        <w:br/>
      </w:r>
      <w:r>
        <w:rPr>
          <w:rFonts w:ascii="Times New Roman"/>
          <w:b w:val="false"/>
          <w:i w:val="false"/>
          <w:color w:val="000000"/>
          <w:sz w:val="28"/>
        </w:rPr>
        <w:t xml:space="preserve">
            Бұл шамалар 124 Қарарымен зерттеледі. </w:t>
      </w:r>
      <w:r>
        <w:br/>
      </w:r>
      <w:r>
        <w:rPr>
          <w:rFonts w:ascii="Times New Roman"/>
          <w:b w:val="false"/>
          <w:i w:val="false"/>
          <w:color w:val="000000"/>
          <w:sz w:val="28"/>
        </w:rPr>
        <w:t xml:space="preserve">
      5.463 Әуедегі кемелер станцияларына 8025-8400 МГц жолағында </w:t>
      </w:r>
      <w:r>
        <w:br/>
      </w:r>
      <w:r>
        <w:rPr>
          <w:rFonts w:ascii="Times New Roman"/>
          <w:b w:val="false"/>
          <w:i w:val="false"/>
          <w:color w:val="000000"/>
          <w:sz w:val="28"/>
        </w:rPr>
        <w:t xml:space="preserve">
            хабар тарату рұқсат етілмеген. (ДРК-97) </w:t>
      </w:r>
      <w:r>
        <w:br/>
      </w:r>
      <w:r>
        <w:rPr>
          <w:rFonts w:ascii="Times New Roman"/>
          <w:b w:val="false"/>
          <w:i w:val="false"/>
          <w:color w:val="000000"/>
          <w:sz w:val="28"/>
        </w:rPr>
        <w:t xml:space="preserve">
      5.464 (Шығарып тасталынған ДРК-97) </w:t>
      </w:r>
      <w:r>
        <w:br/>
      </w:r>
      <w:r>
        <w:rPr>
          <w:rFonts w:ascii="Times New Roman"/>
          <w:b w:val="false"/>
          <w:i w:val="false"/>
          <w:color w:val="000000"/>
          <w:sz w:val="28"/>
        </w:rPr>
        <w:t xml:space="preserve">
      5.465 Ғарыш зерттеу қызметінде 8400-8450 МГц жолағын пайдалану </w:t>
      </w:r>
      <w:r>
        <w:br/>
      </w:r>
      <w:r>
        <w:rPr>
          <w:rFonts w:ascii="Times New Roman"/>
          <w:b w:val="false"/>
          <w:i w:val="false"/>
          <w:color w:val="000000"/>
          <w:sz w:val="28"/>
        </w:rPr>
        <w:t xml:space="preserve">
            алыс ғарышпен шектеледі. </w:t>
      </w:r>
      <w:r>
        <w:br/>
      </w:r>
      <w:r>
        <w:rPr>
          <w:rFonts w:ascii="Times New Roman"/>
          <w:b w:val="false"/>
          <w:i w:val="false"/>
          <w:color w:val="000000"/>
          <w:sz w:val="28"/>
        </w:rPr>
        <w:t xml:space="preserve">
      5.466 Қызметтінің басқа категориясы: Израиль, Малайзия, </w:t>
      </w:r>
      <w:r>
        <w:br/>
      </w:r>
      <w:r>
        <w:rPr>
          <w:rFonts w:ascii="Times New Roman"/>
          <w:b w:val="false"/>
          <w:i w:val="false"/>
          <w:color w:val="000000"/>
          <w:sz w:val="28"/>
        </w:rPr>
        <w:t xml:space="preserve">
            Сингапур және Шри-Ланкада ғарыш зерттеулер қызметіне бөлу </w:t>
      </w:r>
      <w:r>
        <w:br/>
      </w:r>
      <w:r>
        <w:rPr>
          <w:rFonts w:ascii="Times New Roman"/>
          <w:b w:val="false"/>
          <w:i w:val="false"/>
          <w:color w:val="000000"/>
          <w:sz w:val="28"/>
        </w:rPr>
        <w:t xml:space="preserve">
            8400-8500 МГц жолағында екінші реттік негізде атқарылған </w:t>
      </w:r>
      <w:r>
        <w:br/>
      </w:r>
      <w:r>
        <w:rPr>
          <w:rFonts w:ascii="Times New Roman"/>
          <w:b w:val="false"/>
          <w:i w:val="false"/>
          <w:color w:val="000000"/>
          <w:sz w:val="28"/>
        </w:rPr>
        <w:t xml:space="preserve">
            (5.32 п. қара). (ДРК-03) </w:t>
      </w:r>
      <w:r>
        <w:br/>
      </w:r>
      <w:r>
        <w:rPr>
          <w:rFonts w:ascii="Times New Roman"/>
          <w:b w:val="false"/>
          <w:i w:val="false"/>
          <w:color w:val="000000"/>
          <w:sz w:val="28"/>
        </w:rPr>
        <w:t xml:space="preserve">
      5.467 (Шығарып тасталынған ДРК-03) </w:t>
      </w:r>
      <w:r>
        <w:br/>
      </w:r>
      <w:r>
        <w:rPr>
          <w:rFonts w:ascii="Times New Roman"/>
          <w:b w:val="false"/>
          <w:i w:val="false"/>
          <w:color w:val="000000"/>
          <w:sz w:val="28"/>
        </w:rPr>
        <w:t xml:space="preserve">
      5.468 Қосымша таратылу: Сауда Арабиясы, Бахрейн, Бангладеш, </w:t>
      </w:r>
      <w:r>
        <w:br/>
      </w:r>
      <w:r>
        <w:rPr>
          <w:rFonts w:ascii="Times New Roman"/>
          <w:b w:val="false"/>
          <w:i w:val="false"/>
          <w:color w:val="000000"/>
          <w:sz w:val="28"/>
        </w:rPr>
        <w:t xml:space="preserve">
            Бруней-Даруссалам, Бурунди, Камерун, Қытай, Коста-Рика, </w:t>
      </w:r>
      <w:r>
        <w:br/>
      </w:r>
      <w:r>
        <w:rPr>
          <w:rFonts w:ascii="Times New Roman"/>
          <w:b w:val="false"/>
          <w:i w:val="false"/>
          <w:color w:val="000000"/>
          <w:sz w:val="28"/>
        </w:rPr>
        <w:t xml:space="preserve">
            Египет, Біріккен Араб Эмираттары, Габон, Гайана, </w:t>
      </w:r>
      <w:r>
        <w:br/>
      </w:r>
      <w:r>
        <w:rPr>
          <w:rFonts w:ascii="Times New Roman"/>
          <w:b w:val="false"/>
          <w:i w:val="false"/>
          <w:color w:val="000000"/>
          <w:sz w:val="28"/>
        </w:rPr>
        <w:t xml:space="preserve">
            Индонезия, Иран Ислам Республикасы, Ирак, Ямайка, </w:t>
      </w:r>
      <w:r>
        <w:br/>
      </w:r>
      <w:r>
        <w:rPr>
          <w:rFonts w:ascii="Times New Roman"/>
          <w:b w:val="false"/>
          <w:i w:val="false"/>
          <w:color w:val="000000"/>
          <w:sz w:val="28"/>
        </w:rPr>
        <w:t xml:space="preserve">
            Иордания, Кувейт, Ливан, Ливия, Малайзия, Мали, Марокко, </w:t>
      </w:r>
      <w:r>
        <w:br/>
      </w:r>
      <w:r>
        <w:rPr>
          <w:rFonts w:ascii="Times New Roman"/>
          <w:b w:val="false"/>
          <w:i w:val="false"/>
          <w:color w:val="000000"/>
          <w:sz w:val="28"/>
        </w:rPr>
        <w:t xml:space="preserve">
            Мавритания, Непал, Нигерия, Оман, Пәкістан, Катар, Сирия, </w:t>
      </w:r>
      <w:r>
        <w:br/>
      </w:r>
      <w:r>
        <w:rPr>
          <w:rFonts w:ascii="Times New Roman"/>
          <w:b w:val="false"/>
          <w:i w:val="false"/>
          <w:color w:val="000000"/>
          <w:sz w:val="28"/>
        </w:rPr>
        <w:t xml:space="preserve">
            Корей Халық-Демократиялық Республикасы, Сенегал, </w:t>
      </w:r>
      <w:r>
        <w:br/>
      </w:r>
      <w:r>
        <w:rPr>
          <w:rFonts w:ascii="Times New Roman"/>
          <w:b w:val="false"/>
          <w:i w:val="false"/>
          <w:color w:val="000000"/>
          <w:sz w:val="28"/>
        </w:rPr>
        <w:t xml:space="preserve">
            Сингапур, Сомали, Свазиленд, Танзания, Чад, Того, Тунис </w:t>
      </w:r>
      <w:r>
        <w:br/>
      </w:r>
      <w:r>
        <w:rPr>
          <w:rFonts w:ascii="Times New Roman"/>
          <w:b w:val="false"/>
          <w:i w:val="false"/>
          <w:color w:val="000000"/>
          <w:sz w:val="28"/>
        </w:rPr>
        <w:t xml:space="preserve">
            және Йеменде 8500-8750 МГц жолағы, сондай-ақ, тіркелген </w:t>
      </w:r>
      <w:r>
        <w:br/>
      </w:r>
      <w:r>
        <w:rPr>
          <w:rFonts w:ascii="Times New Roman"/>
          <w:b w:val="false"/>
          <w:i w:val="false"/>
          <w:color w:val="000000"/>
          <w:sz w:val="28"/>
        </w:rPr>
        <w:t xml:space="preserve">
            және жылжымалы қызметтерге бірінші реттік негізде </w:t>
      </w:r>
      <w:r>
        <w:br/>
      </w:r>
      <w:r>
        <w:rPr>
          <w:rFonts w:ascii="Times New Roman"/>
          <w:b w:val="false"/>
          <w:i w:val="false"/>
          <w:color w:val="000000"/>
          <w:sz w:val="28"/>
        </w:rPr>
        <w:t xml:space="preserve">
            бөлінген. (ДРК-03) </w:t>
      </w:r>
      <w:r>
        <w:br/>
      </w:r>
      <w:r>
        <w:rPr>
          <w:rFonts w:ascii="Times New Roman"/>
          <w:b w:val="false"/>
          <w:i w:val="false"/>
          <w:color w:val="000000"/>
          <w:sz w:val="28"/>
        </w:rPr>
        <w:t xml:space="preserve">
      5.469 Қосымша таратылу: Армения, Әзербайжан, Беларусь, </w:t>
      </w:r>
      <w:r>
        <w:br/>
      </w:r>
      <w:r>
        <w:rPr>
          <w:rFonts w:ascii="Times New Roman"/>
          <w:b w:val="false"/>
          <w:i w:val="false"/>
          <w:color w:val="000000"/>
          <w:sz w:val="28"/>
        </w:rPr>
        <w:t xml:space="preserve">
            Болгария, Грузия, Венгрия, Қазақстан, Литва, Молдава, </w:t>
      </w:r>
      <w:r>
        <w:br/>
      </w:r>
      <w:r>
        <w:rPr>
          <w:rFonts w:ascii="Times New Roman"/>
          <w:b w:val="false"/>
          <w:i w:val="false"/>
          <w:color w:val="000000"/>
          <w:sz w:val="28"/>
        </w:rPr>
        <w:t xml:space="preserve">
            Моңғолия, Өзбекстан, Польша, Қырғызстан, Словакия, Чех </w:t>
      </w:r>
      <w:r>
        <w:br/>
      </w:r>
      <w:r>
        <w:rPr>
          <w:rFonts w:ascii="Times New Roman"/>
          <w:b w:val="false"/>
          <w:i w:val="false"/>
          <w:color w:val="000000"/>
          <w:sz w:val="28"/>
        </w:rPr>
        <w:t xml:space="preserve">
            Республикасы, Румыния, Ресей, Тәжікстан, Түрікменстан </w:t>
      </w:r>
      <w:r>
        <w:br/>
      </w:r>
      <w:r>
        <w:rPr>
          <w:rFonts w:ascii="Times New Roman"/>
          <w:b w:val="false"/>
          <w:i w:val="false"/>
          <w:color w:val="000000"/>
          <w:sz w:val="28"/>
        </w:rPr>
        <w:t xml:space="preserve">
            және Украинада 800-870 МГц жолағы, сондай-ақ, құрылықтағы </w:t>
      </w:r>
      <w:r>
        <w:br/>
      </w:r>
      <w:r>
        <w:rPr>
          <w:rFonts w:ascii="Times New Roman"/>
          <w:b w:val="false"/>
          <w:i w:val="false"/>
          <w:color w:val="000000"/>
          <w:sz w:val="28"/>
        </w:rPr>
        <w:t xml:space="preserve">
            жылжымалы және радионавигациялық қызметтерге бірінші </w:t>
      </w:r>
      <w:r>
        <w:br/>
      </w:r>
      <w:r>
        <w:rPr>
          <w:rFonts w:ascii="Times New Roman"/>
          <w:b w:val="false"/>
          <w:i w:val="false"/>
          <w:color w:val="000000"/>
          <w:sz w:val="28"/>
        </w:rPr>
        <w:t xml:space="preserve">
            реттік негізде бөлінген. (ДРК-03) </w:t>
      </w:r>
      <w:r>
        <w:br/>
      </w:r>
      <w:r>
        <w:rPr>
          <w:rFonts w:ascii="Times New Roman"/>
          <w:b w:val="false"/>
          <w:i w:val="false"/>
          <w:color w:val="000000"/>
          <w:sz w:val="28"/>
        </w:rPr>
        <w:t xml:space="preserve">
      5.469А 8550-8650 МГц жолағында жерсеріктік Жерді зерттеу </w:t>
      </w:r>
      <w:r>
        <w:br/>
      </w:r>
      <w:r>
        <w:rPr>
          <w:rFonts w:ascii="Times New Roman"/>
          <w:b w:val="false"/>
          <w:i w:val="false"/>
          <w:color w:val="000000"/>
          <w:sz w:val="28"/>
        </w:rPr>
        <w:t xml:space="preserve">
            (белсенді) және ғарыш зерттеулер қызметіне (белсенді) </w:t>
      </w:r>
      <w:r>
        <w:br/>
      </w:r>
      <w:r>
        <w:rPr>
          <w:rFonts w:ascii="Times New Roman"/>
          <w:b w:val="false"/>
          <w:i w:val="false"/>
          <w:color w:val="000000"/>
          <w:sz w:val="28"/>
        </w:rPr>
        <w:t xml:space="preserve">
            станциялары радиолокациялық қызмет станцияларына зиянды </w:t>
      </w:r>
      <w:r>
        <w:br/>
      </w:r>
      <w:r>
        <w:rPr>
          <w:rFonts w:ascii="Times New Roman"/>
          <w:b w:val="false"/>
          <w:i w:val="false"/>
          <w:color w:val="000000"/>
          <w:sz w:val="28"/>
        </w:rPr>
        <w:t xml:space="preserve">
            кедергілер тудырмауы тиіс немесе олардың пайдалануын және </w:t>
      </w:r>
      <w:r>
        <w:br/>
      </w:r>
      <w:r>
        <w:rPr>
          <w:rFonts w:ascii="Times New Roman"/>
          <w:b w:val="false"/>
          <w:i w:val="false"/>
          <w:color w:val="000000"/>
          <w:sz w:val="28"/>
        </w:rPr>
        <w:t xml:space="preserve">
            дамуын шектемеуі тиіс. (ДРК-97) </w:t>
      </w:r>
      <w:r>
        <w:br/>
      </w:r>
      <w:r>
        <w:rPr>
          <w:rFonts w:ascii="Times New Roman"/>
          <w:b w:val="false"/>
          <w:i w:val="false"/>
          <w:color w:val="000000"/>
          <w:sz w:val="28"/>
        </w:rPr>
        <w:t xml:space="preserve">
      5.470 8750-8850 МГц жолағын әуедегі радионавигациялық қызметте </w:t>
      </w:r>
      <w:r>
        <w:br/>
      </w:r>
      <w:r>
        <w:rPr>
          <w:rFonts w:ascii="Times New Roman"/>
          <w:b w:val="false"/>
          <w:i w:val="false"/>
          <w:color w:val="000000"/>
          <w:sz w:val="28"/>
        </w:rPr>
        <w:t xml:space="preserve">
            пайдалану әулік кемелердің борттарына орналасқан, Допплер </w:t>
      </w:r>
      <w:r>
        <w:br/>
      </w:r>
      <w:r>
        <w:rPr>
          <w:rFonts w:ascii="Times New Roman"/>
          <w:b w:val="false"/>
          <w:i w:val="false"/>
          <w:color w:val="000000"/>
          <w:sz w:val="28"/>
        </w:rPr>
        <w:t xml:space="preserve">
            эффектісін 8800 МГц орта жиілікте пайдаланатын </w:t>
      </w:r>
      <w:r>
        <w:br/>
      </w:r>
      <w:r>
        <w:rPr>
          <w:rFonts w:ascii="Times New Roman"/>
          <w:b w:val="false"/>
          <w:i w:val="false"/>
          <w:color w:val="000000"/>
          <w:sz w:val="28"/>
        </w:rPr>
        <w:t xml:space="preserve">
            навигациалық аппаратурамен шектеледі. </w:t>
      </w:r>
      <w:r>
        <w:br/>
      </w:r>
      <w:r>
        <w:rPr>
          <w:rFonts w:ascii="Times New Roman"/>
          <w:b w:val="false"/>
          <w:i w:val="false"/>
          <w:color w:val="000000"/>
          <w:sz w:val="28"/>
        </w:rPr>
        <w:t xml:space="preserve">
      5.471 Қосымша таратылу: Алжир, Германия, Бахрейн, Бельгия, </w:t>
      </w:r>
      <w:r>
        <w:br/>
      </w:r>
      <w:r>
        <w:rPr>
          <w:rFonts w:ascii="Times New Roman"/>
          <w:b w:val="false"/>
          <w:i w:val="false"/>
          <w:color w:val="000000"/>
          <w:sz w:val="28"/>
        </w:rPr>
        <w:t xml:space="preserve">
            Қытай, Біріккен Араб Эмираттары, Франция, Греция, </w:t>
      </w:r>
      <w:r>
        <w:br/>
      </w:r>
      <w:r>
        <w:rPr>
          <w:rFonts w:ascii="Times New Roman"/>
          <w:b w:val="false"/>
          <w:i w:val="false"/>
          <w:color w:val="000000"/>
          <w:sz w:val="28"/>
        </w:rPr>
        <w:t xml:space="preserve">
            Индонезия, Иран Ислам Республикасы, Ливия, Нидерланд, </w:t>
      </w:r>
      <w:r>
        <w:br/>
      </w:r>
      <w:r>
        <w:rPr>
          <w:rFonts w:ascii="Times New Roman"/>
          <w:b w:val="false"/>
          <w:i w:val="false"/>
          <w:color w:val="000000"/>
          <w:sz w:val="28"/>
        </w:rPr>
        <w:t xml:space="preserve">
            Катар және Суданда 8825-8850 МГц және 9000-9200 МГц </w:t>
      </w:r>
      <w:r>
        <w:br/>
      </w:r>
      <w:r>
        <w:rPr>
          <w:rFonts w:ascii="Times New Roman"/>
          <w:b w:val="false"/>
          <w:i w:val="false"/>
          <w:color w:val="000000"/>
          <w:sz w:val="28"/>
        </w:rPr>
        <w:t xml:space="preserve">
            жолақтары, сондай-ақ, теңіздегі радионавигациялық </w:t>
      </w:r>
      <w:r>
        <w:br/>
      </w:r>
      <w:r>
        <w:rPr>
          <w:rFonts w:ascii="Times New Roman"/>
          <w:b w:val="false"/>
          <w:i w:val="false"/>
          <w:color w:val="000000"/>
          <w:sz w:val="28"/>
        </w:rPr>
        <w:t xml:space="preserve">
            қызметке жағалық радарлармен пайдалануға бірінші реттік </w:t>
      </w:r>
      <w:r>
        <w:br/>
      </w:r>
      <w:r>
        <w:rPr>
          <w:rFonts w:ascii="Times New Roman"/>
          <w:b w:val="false"/>
          <w:i w:val="false"/>
          <w:color w:val="000000"/>
          <w:sz w:val="28"/>
        </w:rPr>
        <w:t xml:space="preserve">
            негізге таратылған. (ДРК-07) </w:t>
      </w:r>
      <w:r>
        <w:br/>
      </w:r>
      <w:r>
        <w:rPr>
          <w:rFonts w:ascii="Times New Roman"/>
          <w:b w:val="false"/>
          <w:i w:val="false"/>
          <w:color w:val="000000"/>
          <w:sz w:val="28"/>
        </w:rPr>
        <w:t xml:space="preserve">
      5.472 8850-9000 МГц және 9200-9225 МГц жолақтарын теңіздегі </w:t>
      </w:r>
      <w:r>
        <w:br/>
      </w:r>
      <w:r>
        <w:rPr>
          <w:rFonts w:ascii="Times New Roman"/>
          <w:b w:val="false"/>
          <w:i w:val="false"/>
          <w:color w:val="000000"/>
          <w:sz w:val="28"/>
        </w:rPr>
        <w:t xml:space="preserve">
            радионавигациялық қызмет жағалық радарларының </w:t>
      </w:r>
      <w:r>
        <w:br/>
      </w:r>
      <w:r>
        <w:rPr>
          <w:rFonts w:ascii="Times New Roman"/>
          <w:b w:val="false"/>
          <w:i w:val="false"/>
          <w:color w:val="000000"/>
          <w:sz w:val="28"/>
        </w:rPr>
        <w:t xml:space="preserve">
            пайдалануымен шектеледі. </w:t>
      </w:r>
      <w:r>
        <w:br/>
      </w:r>
      <w:r>
        <w:rPr>
          <w:rFonts w:ascii="Times New Roman"/>
          <w:b w:val="false"/>
          <w:i w:val="false"/>
          <w:color w:val="000000"/>
          <w:sz w:val="28"/>
        </w:rPr>
        <w:t xml:space="preserve">
      5.473 Қосымша таратылу: Армения, Австрия, Әзербайжан, Беларусь, </w:t>
      </w:r>
      <w:r>
        <w:br/>
      </w:r>
      <w:r>
        <w:rPr>
          <w:rFonts w:ascii="Times New Roman"/>
          <w:b w:val="false"/>
          <w:i w:val="false"/>
          <w:color w:val="000000"/>
          <w:sz w:val="28"/>
        </w:rPr>
        <w:t xml:space="preserve">
            Куба, Ресей, Грузия, Венгрия, Моңғолия, Өзбекстан, </w:t>
      </w:r>
      <w:r>
        <w:br/>
      </w:r>
      <w:r>
        <w:rPr>
          <w:rFonts w:ascii="Times New Roman"/>
          <w:b w:val="false"/>
          <w:i w:val="false"/>
          <w:color w:val="000000"/>
          <w:sz w:val="28"/>
        </w:rPr>
        <w:t xml:space="preserve">
            Польша, Қырғызстан, Румыния, Тәжікстан, Түрікменстан және </w:t>
      </w:r>
      <w:r>
        <w:br/>
      </w:r>
      <w:r>
        <w:rPr>
          <w:rFonts w:ascii="Times New Roman"/>
          <w:b w:val="false"/>
          <w:i w:val="false"/>
          <w:color w:val="000000"/>
          <w:sz w:val="28"/>
        </w:rPr>
        <w:t xml:space="preserve">
            Украинада 8850-9000 МГц және 9200-9300 МГц жолақтары, </w:t>
      </w:r>
      <w:r>
        <w:br/>
      </w:r>
      <w:r>
        <w:rPr>
          <w:rFonts w:ascii="Times New Roman"/>
          <w:b w:val="false"/>
          <w:i w:val="false"/>
          <w:color w:val="000000"/>
          <w:sz w:val="28"/>
        </w:rPr>
        <w:t xml:space="preserve">
            сондай-ақ, радионавигациялық қызметке бірінші реттік </w:t>
      </w:r>
      <w:r>
        <w:br/>
      </w:r>
      <w:r>
        <w:rPr>
          <w:rFonts w:ascii="Times New Roman"/>
          <w:b w:val="false"/>
          <w:i w:val="false"/>
          <w:color w:val="000000"/>
          <w:sz w:val="28"/>
        </w:rPr>
        <w:t xml:space="preserve">
            негізде бөлінген. (ДРК-07) </w:t>
      </w:r>
      <w:r>
        <w:br/>
      </w:r>
      <w:r>
        <w:rPr>
          <w:rFonts w:ascii="Times New Roman"/>
          <w:b w:val="false"/>
          <w:i w:val="false"/>
          <w:color w:val="000000"/>
          <w:sz w:val="28"/>
        </w:rPr>
        <w:t xml:space="preserve">
      5.473А 9000-9200 МГц жиілік жолағында жұмыс жасайтын </w:t>
      </w:r>
      <w:r>
        <w:br/>
      </w:r>
      <w:r>
        <w:rPr>
          <w:rFonts w:ascii="Times New Roman"/>
          <w:b w:val="false"/>
          <w:i w:val="false"/>
          <w:color w:val="000000"/>
          <w:sz w:val="28"/>
        </w:rPr>
        <w:t xml:space="preserve">
            радиолокациялық қызмет станциялары п. 5.337 анықталған </w:t>
      </w:r>
      <w:r>
        <w:br/>
      </w:r>
      <w:r>
        <w:rPr>
          <w:rFonts w:ascii="Times New Roman"/>
          <w:b w:val="false"/>
          <w:i w:val="false"/>
          <w:color w:val="000000"/>
          <w:sz w:val="28"/>
        </w:rPr>
        <w:t xml:space="preserve">
            радионавигациялық қызмет жүйелеріне немесе п. 5.471 </w:t>
      </w:r>
      <w:r>
        <w:br/>
      </w:r>
      <w:r>
        <w:rPr>
          <w:rFonts w:ascii="Times New Roman"/>
          <w:b w:val="false"/>
          <w:i w:val="false"/>
          <w:color w:val="000000"/>
          <w:sz w:val="28"/>
        </w:rPr>
        <w:t xml:space="preserve">
            тізімделген мемлекеттерде бірінші реттік негізде бөлінген </w:t>
      </w:r>
      <w:r>
        <w:br/>
      </w:r>
      <w:r>
        <w:rPr>
          <w:rFonts w:ascii="Times New Roman"/>
          <w:b w:val="false"/>
          <w:i w:val="false"/>
          <w:color w:val="000000"/>
          <w:sz w:val="28"/>
        </w:rPr>
        <w:t xml:space="preserve">
            теңіздегі радионавигациялық радарларға зиянды кедергілер </w:t>
      </w:r>
      <w:r>
        <w:br/>
      </w:r>
      <w:r>
        <w:rPr>
          <w:rFonts w:ascii="Times New Roman"/>
          <w:b w:val="false"/>
          <w:i w:val="false"/>
          <w:color w:val="000000"/>
          <w:sz w:val="28"/>
        </w:rPr>
        <w:t xml:space="preserve">
            тудырмауы тиіс және олардан қорғаныс талап етпеуі керек. </w:t>
      </w:r>
      <w:r>
        <w:br/>
      </w:r>
      <w:r>
        <w:rPr>
          <w:rFonts w:ascii="Times New Roman"/>
          <w:b w:val="false"/>
          <w:i w:val="false"/>
          <w:color w:val="000000"/>
          <w:sz w:val="28"/>
        </w:rPr>
        <w:t xml:space="preserve">
            (ДРК-07). </w:t>
      </w:r>
      <w:r>
        <w:br/>
      </w:r>
      <w:r>
        <w:rPr>
          <w:rFonts w:ascii="Times New Roman"/>
          <w:b w:val="false"/>
          <w:i w:val="false"/>
          <w:color w:val="000000"/>
          <w:sz w:val="28"/>
        </w:rPr>
        <w:t xml:space="preserve">
      5.474 9200-9500 МГц жолағында, ХЭҮ-Р Ұсыныстары (сонымен қатар </w:t>
      </w:r>
      <w:r>
        <w:br/>
      </w:r>
      <w:r>
        <w:rPr>
          <w:rFonts w:ascii="Times New Roman"/>
          <w:b w:val="false"/>
          <w:i w:val="false"/>
          <w:color w:val="000000"/>
          <w:sz w:val="28"/>
        </w:rPr>
        <w:t xml:space="preserve">
            31 Бабын қара) міндетті түрде есепке алынса, іздеу және </w:t>
      </w:r>
      <w:r>
        <w:br/>
      </w:r>
      <w:r>
        <w:rPr>
          <w:rFonts w:ascii="Times New Roman"/>
          <w:b w:val="false"/>
          <w:i w:val="false"/>
          <w:color w:val="000000"/>
          <w:sz w:val="28"/>
        </w:rPr>
        <w:t xml:space="preserve">
            құтқару ретрансляторларын (SART) пайдалануға болады. </w:t>
      </w:r>
      <w:r>
        <w:br/>
      </w:r>
      <w:r>
        <w:rPr>
          <w:rFonts w:ascii="Times New Roman"/>
          <w:b w:val="false"/>
          <w:i w:val="false"/>
          <w:color w:val="000000"/>
          <w:sz w:val="28"/>
        </w:rPr>
        <w:t xml:space="preserve">
      5.475 9300-9500 МГц жолағын әуедегі радионавигациялық қызметке </w:t>
      </w:r>
      <w:r>
        <w:br/>
      </w:r>
      <w:r>
        <w:rPr>
          <w:rFonts w:ascii="Times New Roman"/>
          <w:b w:val="false"/>
          <w:i w:val="false"/>
          <w:color w:val="000000"/>
          <w:sz w:val="28"/>
        </w:rPr>
        <w:t xml:space="preserve">
            пайдалану әуедегі кемелердің бортында орналасқан </w:t>
      </w:r>
      <w:r>
        <w:br/>
      </w:r>
      <w:r>
        <w:rPr>
          <w:rFonts w:ascii="Times New Roman"/>
          <w:b w:val="false"/>
          <w:i w:val="false"/>
          <w:color w:val="000000"/>
          <w:sz w:val="28"/>
        </w:rPr>
        <w:t xml:space="preserve">
            метеорологиялық радарларымен және жер бетінде орналасқан </w:t>
      </w:r>
      <w:r>
        <w:br/>
      </w:r>
      <w:r>
        <w:rPr>
          <w:rFonts w:ascii="Times New Roman"/>
          <w:b w:val="false"/>
          <w:i w:val="false"/>
          <w:color w:val="000000"/>
          <w:sz w:val="28"/>
        </w:rPr>
        <w:t xml:space="preserve">
            радарлармен шектеледі. Сонымен қатар, 9300-9500 МГц </w:t>
      </w:r>
      <w:r>
        <w:br/>
      </w:r>
      <w:r>
        <w:rPr>
          <w:rFonts w:ascii="Times New Roman"/>
          <w:b w:val="false"/>
          <w:i w:val="false"/>
          <w:color w:val="000000"/>
          <w:sz w:val="28"/>
        </w:rPr>
        <w:t xml:space="preserve">
            жолағында, теңіздегі радионавигациялық қызметке зиянды </w:t>
      </w:r>
      <w:r>
        <w:br/>
      </w:r>
      <w:r>
        <w:rPr>
          <w:rFonts w:ascii="Times New Roman"/>
          <w:b w:val="false"/>
          <w:i w:val="false"/>
          <w:color w:val="000000"/>
          <w:sz w:val="28"/>
        </w:rPr>
        <w:t xml:space="preserve">
            кедергілер тудырмаған жағдайда, әуедегі радионавигациялық </w:t>
      </w:r>
      <w:r>
        <w:br/>
      </w:r>
      <w:r>
        <w:rPr>
          <w:rFonts w:ascii="Times New Roman"/>
          <w:b w:val="false"/>
          <w:i w:val="false"/>
          <w:color w:val="000000"/>
          <w:sz w:val="28"/>
        </w:rPr>
        <w:t xml:space="preserve">
            қызметтің жер бетінде орналасқан радиолокациялық </w:t>
      </w:r>
      <w:r>
        <w:br/>
      </w:r>
      <w:r>
        <w:rPr>
          <w:rFonts w:ascii="Times New Roman"/>
          <w:b w:val="false"/>
          <w:i w:val="false"/>
          <w:color w:val="000000"/>
          <w:sz w:val="28"/>
        </w:rPr>
        <w:t xml:space="preserve">
            маяктарына да жұмыс істеуге болады 9300-9500 МГц. </w:t>
      </w:r>
      <w:r>
        <w:br/>
      </w:r>
      <w:r>
        <w:rPr>
          <w:rFonts w:ascii="Times New Roman"/>
          <w:b w:val="false"/>
          <w:i w:val="false"/>
          <w:color w:val="000000"/>
          <w:sz w:val="28"/>
        </w:rPr>
        <w:t xml:space="preserve">
            (ДРК-07). </w:t>
      </w:r>
      <w:r>
        <w:br/>
      </w:r>
      <w:r>
        <w:rPr>
          <w:rFonts w:ascii="Times New Roman"/>
          <w:b w:val="false"/>
          <w:i w:val="false"/>
          <w:color w:val="000000"/>
          <w:sz w:val="28"/>
        </w:rPr>
        <w:t xml:space="preserve">
      5.475А 9000-9200 МГц жолағында радиолокациялық қызметте жұмыс </w:t>
      </w:r>
      <w:r>
        <w:br/>
      </w:r>
      <w:r>
        <w:rPr>
          <w:rFonts w:ascii="Times New Roman"/>
          <w:b w:val="false"/>
          <w:i w:val="false"/>
          <w:color w:val="000000"/>
          <w:sz w:val="28"/>
        </w:rPr>
        <w:t xml:space="preserve">
            атқаратын станциялар, әуедегі радионавигациялық қызметте </w:t>
      </w:r>
      <w:r>
        <w:br/>
      </w:r>
      <w:r>
        <w:rPr>
          <w:rFonts w:ascii="Times New Roman"/>
          <w:b w:val="false"/>
          <w:i w:val="false"/>
          <w:color w:val="000000"/>
          <w:sz w:val="28"/>
        </w:rPr>
        <w:t xml:space="preserve">
            жұмыс атқаратын, 5.337 п. анықталған жүйелерге немесе </w:t>
      </w:r>
      <w:r>
        <w:br/>
      </w:r>
      <w:r>
        <w:rPr>
          <w:rFonts w:ascii="Times New Roman"/>
          <w:b w:val="false"/>
          <w:i w:val="false"/>
          <w:color w:val="000000"/>
          <w:sz w:val="28"/>
        </w:rPr>
        <w:t xml:space="preserve">
            5.471 п. келтірілген елдердегі осы жолақта бірінші реттік </w:t>
      </w:r>
      <w:r>
        <w:br/>
      </w:r>
      <w:r>
        <w:rPr>
          <w:rFonts w:ascii="Times New Roman"/>
          <w:b w:val="false"/>
          <w:i w:val="false"/>
          <w:color w:val="000000"/>
          <w:sz w:val="28"/>
        </w:rPr>
        <w:t xml:space="preserve">
            негізде, радионавигациялық қызметте жұмыс атқаратын, </w:t>
      </w:r>
      <w:r>
        <w:br/>
      </w:r>
      <w:r>
        <w:rPr>
          <w:rFonts w:ascii="Times New Roman"/>
          <w:b w:val="false"/>
          <w:i w:val="false"/>
          <w:color w:val="000000"/>
          <w:sz w:val="28"/>
        </w:rPr>
        <w:t xml:space="preserve">
            радарларға зиянды кедергілер тудырмауы тиіс, немесе </w:t>
      </w:r>
      <w:r>
        <w:br/>
      </w:r>
      <w:r>
        <w:rPr>
          <w:rFonts w:ascii="Times New Roman"/>
          <w:b w:val="false"/>
          <w:i w:val="false"/>
          <w:color w:val="000000"/>
          <w:sz w:val="28"/>
        </w:rPr>
        <w:t xml:space="preserve">
            олардан қорғаныс талап етпеуі тиіс. (ДРК-07). </w:t>
      </w:r>
      <w:r>
        <w:br/>
      </w:r>
      <w:r>
        <w:rPr>
          <w:rFonts w:ascii="Times New Roman"/>
          <w:b w:val="false"/>
          <w:i w:val="false"/>
          <w:color w:val="000000"/>
          <w:sz w:val="28"/>
        </w:rPr>
        <w:t xml:space="preserve">
      5.475В 9300-9500 МГц жолағында радиолокациялық қызметте </w:t>
      </w:r>
      <w:r>
        <w:br/>
      </w:r>
      <w:r>
        <w:rPr>
          <w:rFonts w:ascii="Times New Roman"/>
          <w:b w:val="false"/>
          <w:i w:val="false"/>
          <w:color w:val="000000"/>
          <w:sz w:val="28"/>
        </w:rPr>
        <w:t xml:space="preserve">
            жұмыс атқаратын станциялар, байланыс Регламентіне сәйкес </w:t>
      </w:r>
      <w:r>
        <w:br/>
      </w:r>
      <w:r>
        <w:rPr>
          <w:rFonts w:ascii="Times New Roman"/>
          <w:b w:val="false"/>
          <w:i w:val="false"/>
          <w:color w:val="000000"/>
          <w:sz w:val="28"/>
        </w:rPr>
        <w:t xml:space="preserve">
            радионавигациялық қызметте жұмыс атқаратын радарларға </w:t>
      </w:r>
      <w:r>
        <w:br/>
      </w:r>
      <w:r>
        <w:rPr>
          <w:rFonts w:ascii="Times New Roman"/>
          <w:b w:val="false"/>
          <w:i w:val="false"/>
          <w:color w:val="000000"/>
          <w:sz w:val="28"/>
        </w:rPr>
        <w:t xml:space="preserve">
            зиянды кедергілер тудырмауы тиіс, немесе олардан қорғаныс </w:t>
      </w:r>
      <w:r>
        <w:br/>
      </w:r>
      <w:r>
        <w:rPr>
          <w:rFonts w:ascii="Times New Roman"/>
          <w:b w:val="false"/>
          <w:i w:val="false"/>
          <w:color w:val="000000"/>
          <w:sz w:val="28"/>
        </w:rPr>
        <w:t xml:space="preserve">
            талап етпеуі тиіс. </w:t>
      </w:r>
      <w:r>
        <w:br/>
      </w:r>
      <w:r>
        <w:rPr>
          <w:rFonts w:ascii="Times New Roman"/>
          <w:b w:val="false"/>
          <w:i w:val="false"/>
          <w:color w:val="000000"/>
          <w:sz w:val="28"/>
        </w:rPr>
        <w:t xml:space="preserve">
            Метеорологиялық мақсатта қолданылатын, жер үсті </w:t>
      </w:r>
      <w:r>
        <w:br/>
      </w:r>
      <w:r>
        <w:rPr>
          <w:rFonts w:ascii="Times New Roman"/>
          <w:b w:val="false"/>
          <w:i w:val="false"/>
          <w:color w:val="000000"/>
          <w:sz w:val="28"/>
        </w:rPr>
        <w:t xml:space="preserve">
            радарларының, радиолокациялық қызметтің басқа </w:t>
      </w:r>
      <w:r>
        <w:br/>
      </w:r>
      <w:r>
        <w:rPr>
          <w:rFonts w:ascii="Times New Roman"/>
          <w:b w:val="false"/>
          <w:i w:val="false"/>
          <w:color w:val="000000"/>
          <w:sz w:val="28"/>
        </w:rPr>
        <w:t xml:space="preserve">
            қолданыстарына қарағанда басымдылығы бар. (ДРК-07). </w:t>
      </w:r>
      <w:r>
        <w:br/>
      </w:r>
      <w:r>
        <w:rPr>
          <w:rFonts w:ascii="Times New Roman"/>
          <w:b w:val="false"/>
          <w:i w:val="false"/>
          <w:color w:val="000000"/>
          <w:sz w:val="28"/>
        </w:rPr>
        <w:t xml:space="preserve">
            (АDD). </w:t>
      </w:r>
      <w:r>
        <w:br/>
      </w:r>
      <w:r>
        <w:rPr>
          <w:rFonts w:ascii="Times New Roman"/>
          <w:b w:val="false"/>
          <w:i w:val="false"/>
          <w:color w:val="000000"/>
          <w:sz w:val="28"/>
        </w:rPr>
        <w:t xml:space="preserve">
      5.476 Шығарып тасталынған. </w:t>
      </w:r>
      <w:r>
        <w:br/>
      </w:r>
      <w:r>
        <w:rPr>
          <w:rFonts w:ascii="Times New Roman"/>
          <w:b w:val="false"/>
          <w:i w:val="false"/>
          <w:color w:val="000000"/>
          <w:sz w:val="28"/>
        </w:rPr>
        <w:t xml:space="preserve">
      5.476А 9300-9800 МГц жолағында Жерсеріктік Жерді зерттеу </w:t>
      </w:r>
      <w:r>
        <w:br/>
      </w:r>
      <w:r>
        <w:rPr>
          <w:rFonts w:ascii="Times New Roman"/>
          <w:b w:val="false"/>
          <w:i w:val="false"/>
          <w:color w:val="000000"/>
          <w:sz w:val="28"/>
        </w:rPr>
        <w:t xml:space="preserve">
            (белсенді) және ғарыштық зерттеу қызметіне пайдалану </w:t>
      </w:r>
      <w:r>
        <w:br/>
      </w:r>
      <w:r>
        <w:rPr>
          <w:rFonts w:ascii="Times New Roman"/>
          <w:b w:val="false"/>
          <w:i w:val="false"/>
          <w:color w:val="000000"/>
          <w:sz w:val="28"/>
        </w:rPr>
        <w:t xml:space="preserve">
            радионвигациялық және радиолокациялық қызмет </w:t>
      </w:r>
      <w:r>
        <w:br/>
      </w:r>
      <w:r>
        <w:rPr>
          <w:rFonts w:ascii="Times New Roman"/>
          <w:b w:val="false"/>
          <w:i w:val="false"/>
          <w:color w:val="000000"/>
          <w:sz w:val="28"/>
        </w:rPr>
        <w:t xml:space="preserve">
            станцияларына зиянды кедергілер тудырмауы тиіс және </w:t>
      </w:r>
      <w:r>
        <w:br/>
      </w:r>
      <w:r>
        <w:rPr>
          <w:rFonts w:ascii="Times New Roman"/>
          <w:b w:val="false"/>
          <w:i w:val="false"/>
          <w:color w:val="000000"/>
          <w:sz w:val="28"/>
        </w:rPr>
        <w:t xml:space="preserve">
            олардан қорғаныс талап етпеуі тиіс. (ДРК-07) </w:t>
      </w:r>
      <w:r>
        <w:br/>
      </w:r>
      <w:r>
        <w:rPr>
          <w:rFonts w:ascii="Times New Roman"/>
          <w:b w:val="false"/>
          <w:i w:val="false"/>
          <w:color w:val="000000"/>
          <w:sz w:val="28"/>
        </w:rPr>
        <w:t xml:space="preserve">
      5.477 Қызметінің басқа категориясы: Алжир, Сауд Арабиясы, </w:t>
      </w:r>
      <w:r>
        <w:br/>
      </w:r>
      <w:r>
        <w:rPr>
          <w:rFonts w:ascii="Times New Roman"/>
          <w:b w:val="false"/>
          <w:i w:val="false"/>
          <w:color w:val="000000"/>
          <w:sz w:val="28"/>
        </w:rPr>
        <w:t xml:space="preserve">
            Бахрейн, Бангладеш, Бруней-Даруссалам Камерун, Египет, </w:t>
      </w:r>
      <w:r>
        <w:br/>
      </w:r>
      <w:r>
        <w:rPr>
          <w:rFonts w:ascii="Times New Roman"/>
          <w:b w:val="false"/>
          <w:i w:val="false"/>
          <w:color w:val="000000"/>
          <w:sz w:val="28"/>
        </w:rPr>
        <w:t xml:space="preserve">
            Біріккен Араб Эмираттары, Эритрея, Эфиопия, Гайаня, </w:t>
      </w:r>
      <w:r>
        <w:br/>
      </w:r>
      <w:r>
        <w:rPr>
          <w:rFonts w:ascii="Times New Roman"/>
          <w:b w:val="false"/>
          <w:i w:val="false"/>
          <w:color w:val="000000"/>
          <w:sz w:val="28"/>
        </w:rPr>
        <w:t xml:space="preserve">
            Индия, Индонезия, Иран Ислам Республикасы, Ирак, Ямайка, </w:t>
      </w:r>
      <w:r>
        <w:br/>
      </w:r>
      <w:r>
        <w:rPr>
          <w:rFonts w:ascii="Times New Roman"/>
          <w:b w:val="false"/>
          <w:i w:val="false"/>
          <w:color w:val="000000"/>
          <w:sz w:val="28"/>
        </w:rPr>
        <w:t xml:space="preserve">
            Жапония, Иордания, Кувейт, Ливан, Либерия, Малайзия, </w:t>
      </w:r>
      <w:r>
        <w:br/>
      </w:r>
      <w:r>
        <w:rPr>
          <w:rFonts w:ascii="Times New Roman"/>
          <w:b w:val="false"/>
          <w:i w:val="false"/>
          <w:color w:val="000000"/>
          <w:sz w:val="28"/>
        </w:rPr>
        <w:t xml:space="preserve">
            Нигерия, Оман Пәкістан, Катар, Сирия Араб Республикасы, </w:t>
      </w:r>
      <w:r>
        <w:br/>
      </w:r>
      <w:r>
        <w:rPr>
          <w:rFonts w:ascii="Times New Roman"/>
          <w:b w:val="false"/>
          <w:i w:val="false"/>
          <w:color w:val="000000"/>
          <w:sz w:val="28"/>
        </w:rPr>
        <w:t xml:space="preserve">
            Корей Халық-Демократиялық Республикасы, Сингапур, Сомали, </w:t>
      </w:r>
      <w:r>
        <w:br/>
      </w:r>
      <w:r>
        <w:rPr>
          <w:rFonts w:ascii="Times New Roman"/>
          <w:b w:val="false"/>
          <w:i w:val="false"/>
          <w:color w:val="000000"/>
          <w:sz w:val="28"/>
        </w:rPr>
        <w:t xml:space="preserve">
            Судан, Тринидад пен Тобаго және Йеменеде тіркелген </w:t>
      </w:r>
      <w:r>
        <w:br/>
      </w:r>
      <w:r>
        <w:rPr>
          <w:rFonts w:ascii="Times New Roman"/>
          <w:b w:val="false"/>
          <w:i w:val="false"/>
          <w:color w:val="000000"/>
          <w:sz w:val="28"/>
        </w:rPr>
        <w:t xml:space="preserve">
            қызметке тарату 9800-10000 МГц жолағында бірінші реттік </w:t>
      </w:r>
      <w:r>
        <w:br/>
      </w:r>
      <w:r>
        <w:rPr>
          <w:rFonts w:ascii="Times New Roman"/>
          <w:b w:val="false"/>
          <w:i w:val="false"/>
          <w:color w:val="000000"/>
          <w:sz w:val="28"/>
        </w:rPr>
        <w:t xml:space="preserve">
            негізде атқарылған (5.33 п.қара). (ДРК-07) </w:t>
      </w:r>
      <w:r>
        <w:br/>
      </w:r>
      <w:r>
        <w:rPr>
          <w:rFonts w:ascii="Times New Roman"/>
          <w:b w:val="false"/>
          <w:i w:val="false"/>
          <w:color w:val="000000"/>
          <w:sz w:val="28"/>
        </w:rPr>
        <w:t xml:space="preserve">
      5.478 Қосымша таратылу: Әзербайжан, Моңғолия, Қырғызстан, </w:t>
      </w:r>
      <w:r>
        <w:br/>
      </w:r>
      <w:r>
        <w:rPr>
          <w:rFonts w:ascii="Times New Roman"/>
          <w:b w:val="false"/>
          <w:i w:val="false"/>
          <w:color w:val="000000"/>
          <w:sz w:val="28"/>
        </w:rPr>
        <w:t xml:space="preserve">
            Румыния, Түрікменстан және Украинда 9800-10000 МГц </w:t>
      </w:r>
      <w:r>
        <w:br/>
      </w:r>
      <w:r>
        <w:rPr>
          <w:rFonts w:ascii="Times New Roman"/>
          <w:b w:val="false"/>
          <w:i w:val="false"/>
          <w:color w:val="000000"/>
          <w:sz w:val="28"/>
        </w:rPr>
        <w:t xml:space="preserve">
            жолағы радионавигациялық қызметке бірінші реттік негізде </w:t>
      </w:r>
      <w:r>
        <w:br/>
      </w:r>
      <w:r>
        <w:rPr>
          <w:rFonts w:ascii="Times New Roman"/>
          <w:b w:val="false"/>
          <w:i w:val="false"/>
          <w:color w:val="000000"/>
          <w:sz w:val="28"/>
        </w:rPr>
        <w:t xml:space="preserve">
            бөлінген. (ДРК-07) </w:t>
      </w:r>
      <w:r>
        <w:br/>
      </w:r>
      <w:r>
        <w:rPr>
          <w:rFonts w:ascii="Times New Roman"/>
          <w:b w:val="false"/>
          <w:i w:val="false"/>
          <w:color w:val="000000"/>
          <w:sz w:val="28"/>
        </w:rPr>
        <w:t xml:space="preserve">
      5.478А 9800-9900 МГц жолағында Жерсеріктік Жерді </w:t>
      </w:r>
      <w:r>
        <w:br/>
      </w:r>
      <w:r>
        <w:rPr>
          <w:rFonts w:ascii="Times New Roman"/>
          <w:b w:val="false"/>
          <w:i w:val="false"/>
          <w:color w:val="000000"/>
          <w:sz w:val="28"/>
        </w:rPr>
        <w:t xml:space="preserve">
            зерттеу (белсенді) қызметі және ғарыш зерттеу қызметі </w:t>
      </w:r>
      <w:r>
        <w:br/>
      </w:r>
      <w:r>
        <w:rPr>
          <w:rFonts w:ascii="Times New Roman"/>
          <w:b w:val="false"/>
          <w:i w:val="false"/>
          <w:color w:val="000000"/>
          <w:sz w:val="28"/>
        </w:rPr>
        <w:t xml:space="preserve">
            (белсенді) станцияларының қолдануы, 9300-9800 МГц </w:t>
      </w:r>
      <w:r>
        <w:br/>
      </w:r>
      <w:r>
        <w:rPr>
          <w:rFonts w:ascii="Times New Roman"/>
          <w:b w:val="false"/>
          <w:i w:val="false"/>
          <w:color w:val="000000"/>
          <w:sz w:val="28"/>
        </w:rPr>
        <w:t xml:space="preserve">
            жолағында түгел орналаса алмайтын жолақ ені 500 МГц-тен </w:t>
      </w:r>
      <w:r>
        <w:br/>
      </w:r>
      <w:r>
        <w:rPr>
          <w:rFonts w:ascii="Times New Roman"/>
          <w:b w:val="false"/>
          <w:i w:val="false"/>
          <w:color w:val="000000"/>
          <w:sz w:val="28"/>
        </w:rPr>
        <w:t xml:space="preserve">
            жоғары болып келетін жүйелермен шектеледі. (ДРК-07) </w:t>
      </w:r>
      <w:r>
        <w:br/>
      </w:r>
      <w:r>
        <w:rPr>
          <w:rFonts w:ascii="Times New Roman"/>
          <w:b w:val="false"/>
          <w:i w:val="false"/>
          <w:color w:val="000000"/>
          <w:sz w:val="28"/>
        </w:rPr>
        <w:t xml:space="preserve">
      5.478В 9800-9900 МГц жолағында Жерсеріктік Жерді зерттеу </w:t>
      </w:r>
      <w:r>
        <w:br/>
      </w:r>
      <w:r>
        <w:rPr>
          <w:rFonts w:ascii="Times New Roman"/>
          <w:b w:val="false"/>
          <w:i w:val="false"/>
          <w:color w:val="000000"/>
          <w:sz w:val="28"/>
        </w:rPr>
        <w:t xml:space="preserve">
            (белсенді) қызметі және ғарыштық зерттеу қызметі </w:t>
      </w:r>
      <w:r>
        <w:br/>
      </w:r>
      <w:r>
        <w:rPr>
          <w:rFonts w:ascii="Times New Roman"/>
          <w:b w:val="false"/>
          <w:i w:val="false"/>
          <w:color w:val="000000"/>
          <w:sz w:val="28"/>
        </w:rPr>
        <w:t xml:space="preserve">
            (белсенді) станциялары, осы жолақ екінші реттік негізде </w:t>
      </w:r>
      <w:r>
        <w:br/>
      </w:r>
      <w:r>
        <w:rPr>
          <w:rFonts w:ascii="Times New Roman"/>
          <w:b w:val="false"/>
          <w:i w:val="false"/>
          <w:color w:val="000000"/>
          <w:sz w:val="28"/>
        </w:rPr>
        <w:t xml:space="preserve">
            бөлінген, тіркелген қызмет станцияларына зиянды </w:t>
      </w:r>
      <w:r>
        <w:br/>
      </w:r>
      <w:r>
        <w:rPr>
          <w:rFonts w:ascii="Times New Roman"/>
          <w:b w:val="false"/>
          <w:i w:val="false"/>
          <w:color w:val="000000"/>
          <w:sz w:val="28"/>
        </w:rPr>
        <w:t xml:space="preserve">
            кедергілер тудырмауы немесе олардан қорғаныс талап етпеуі </w:t>
      </w:r>
      <w:r>
        <w:br/>
      </w:r>
      <w:r>
        <w:rPr>
          <w:rFonts w:ascii="Times New Roman"/>
          <w:b w:val="false"/>
          <w:i w:val="false"/>
          <w:color w:val="000000"/>
          <w:sz w:val="28"/>
        </w:rPr>
        <w:t xml:space="preserve">
            тиіс. (ДРК-07) </w:t>
      </w:r>
      <w:r>
        <w:br/>
      </w:r>
      <w:r>
        <w:rPr>
          <w:rFonts w:ascii="Times New Roman"/>
          <w:b w:val="false"/>
          <w:i w:val="false"/>
          <w:color w:val="000000"/>
          <w:sz w:val="28"/>
        </w:rPr>
        <w:t xml:space="preserve">
      5.479 9975-10 025 МГц жолағы, сондай-ақ, жерсеріктік </w:t>
      </w:r>
      <w:r>
        <w:br/>
      </w:r>
      <w:r>
        <w:rPr>
          <w:rFonts w:ascii="Times New Roman"/>
          <w:b w:val="false"/>
          <w:i w:val="false"/>
          <w:color w:val="000000"/>
          <w:sz w:val="28"/>
        </w:rPr>
        <w:t xml:space="preserve">
            метеорологиялық қызметке, метеорологиялық радарлармен </w:t>
      </w:r>
      <w:r>
        <w:br/>
      </w:r>
      <w:r>
        <w:rPr>
          <w:rFonts w:ascii="Times New Roman"/>
          <w:b w:val="false"/>
          <w:i w:val="false"/>
          <w:color w:val="000000"/>
          <w:sz w:val="28"/>
        </w:rPr>
        <w:t xml:space="preserve">
            пайдалануға екінші реттік негізде бөлінген </w:t>
      </w:r>
      <w:r>
        <w:br/>
      </w:r>
      <w:r>
        <w:rPr>
          <w:rFonts w:ascii="Times New Roman"/>
          <w:b w:val="false"/>
          <w:i w:val="false"/>
          <w:color w:val="000000"/>
          <w:sz w:val="28"/>
        </w:rPr>
        <w:t xml:space="preserve">
      5.480 Қосымша таратылу: Аргентина, Бразилия, Чили, Коста-Рика, </w:t>
      </w:r>
      <w:r>
        <w:br/>
      </w:r>
      <w:r>
        <w:rPr>
          <w:rFonts w:ascii="Times New Roman"/>
          <w:b w:val="false"/>
          <w:i w:val="false"/>
          <w:color w:val="000000"/>
          <w:sz w:val="28"/>
        </w:rPr>
        <w:t xml:space="preserve">
            Куба, Сальвадор, Эквадор, Гватемала, Гондурас, Мексика, </w:t>
      </w:r>
      <w:r>
        <w:br/>
      </w:r>
      <w:r>
        <w:rPr>
          <w:rFonts w:ascii="Times New Roman"/>
          <w:b w:val="false"/>
          <w:i w:val="false"/>
          <w:color w:val="000000"/>
          <w:sz w:val="28"/>
        </w:rPr>
        <w:t xml:space="preserve">
            Парагвай, Нидерланд Антиль аралдары Перу және Уругвайда </w:t>
      </w:r>
      <w:r>
        <w:br/>
      </w:r>
      <w:r>
        <w:rPr>
          <w:rFonts w:ascii="Times New Roman"/>
          <w:b w:val="false"/>
          <w:i w:val="false"/>
          <w:color w:val="000000"/>
          <w:sz w:val="28"/>
        </w:rPr>
        <w:t xml:space="preserve">
            10-10,45 ГТц жолағы, сондай-ақ, тіркелген және жылжымалы </w:t>
      </w:r>
      <w:r>
        <w:br/>
      </w:r>
      <w:r>
        <w:rPr>
          <w:rFonts w:ascii="Times New Roman"/>
          <w:b w:val="false"/>
          <w:i w:val="false"/>
          <w:color w:val="000000"/>
          <w:sz w:val="28"/>
        </w:rPr>
        <w:t xml:space="preserve">
            қызметтерге бірінші реттік негізде бөлінген. (ДРК-07). </w:t>
      </w:r>
      <w:r>
        <w:br/>
      </w:r>
      <w:r>
        <w:rPr>
          <w:rFonts w:ascii="Times New Roman"/>
          <w:b w:val="false"/>
          <w:i w:val="false"/>
          <w:color w:val="000000"/>
          <w:sz w:val="28"/>
        </w:rPr>
        <w:t xml:space="preserve">
      5.481 Қосымша таратылу: Германия, Ангола, Бразилия, Қытай, </w:t>
      </w:r>
      <w:r>
        <w:br/>
      </w:r>
      <w:r>
        <w:rPr>
          <w:rFonts w:ascii="Times New Roman"/>
          <w:b w:val="false"/>
          <w:i w:val="false"/>
          <w:color w:val="000000"/>
          <w:sz w:val="28"/>
        </w:rPr>
        <w:t xml:space="preserve">
            Коста-Рика, Кот-д'Ивуар, Сальвадор, Эквадор, Испания, </w:t>
      </w:r>
      <w:r>
        <w:br/>
      </w:r>
      <w:r>
        <w:rPr>
          <w:rFonts w:ascii="Times New Roman"/>
          <w:b w:val="false"/>
          <w:i w:val="false"/>
          <w:color w:val="000000"/>
          <w:sz w:val="28"/>
        </w:rPr>
        <w:t xml:space="preserve">
            Гватемал, Венгрия, Жапония, Кения, Марокко, Нигерия, </w:t>
      </w:r>
      <w:r>
        <w:br/>
      </w:r>
      <w:r>
        <w:rPr>
          <w:rFonts w:ascii="Times New Roman"/>
          <w:b w:val="false"/>
          <w:i w:val="false"/>
          <w:color w:val="000000"/>
          <w:sz w:val="28"/>
        </w:rPr>
        <w:t xml:space="preserve">
            Оман, Өзбекстан, Парагвай, Перу, Корей </w:t>
      </w:r>
      <w:r>
        <w:br/>
      </w:r>
      <w:r>
        <w:rPr>
          <w:rFonts w:ascii="Times New Roman"/>
          <w:b w:val="false"/>
          <w:i w:val="false"/>
          <w:color w:val="000000"/>
          <w:sz w:val="28"/>
        </w:rPr>
        <w:t xml:space="preserve">
            Халық-Демократиялық Республикасы, Румыния, Танзания, </w:t>
      </w:r>
      <w:r>
        <w:br/>
      </w:r>
      <w:r>
        <w:rPr>
          <w:rFonts w:ascii="Times New Roman"/>
          <w:b w:val="false"/>
          <w:i w:val="false"/>
          <w:color w:val="000000"/>
          <w:sz w:val="28"/>
        </w:rPr>
        <w:t xml:space="preserve">
            Таиланд және Уругвайда 10,45-10,5 ГТц жолағы, сондай-ақ, </w:t>
      </w:r>
      <w:r>
        <w:br/>
      </w:r>
      <w:r>
        <w:rPr>
          <w:rFonts w:ascii="Times New Roman"/>
          <w:b w:val="false"/>
          <w:i w:val="false"/>
          <w:color w:val="000000"/>
          <w:sz w:val="28"/>
        </w:rPr>
        <w:t xml:space="preserve">
            тіркелген және жылжымалы қызметтерге бірінші реттік </w:t>
      </w:r>
      <w:r>
        <w:br/>
      </w:r>
      <w:r>
        <w:rPr>
          <w:rFonts w:ascii="Times New Roman"/>
          <w:b w:val="false"/>
          <w:i w:val="false"/>
          <w:color w:val="000000"/>
          <w:sz w:val="28"/>
        </w:rPr>
        <w:t xml:space="preserve">
            негізде бөлінген. (ДРК-07). </w:t>
      </w:r>
      <w:r>
        <w:br/>
      </w:r>
      <w:r>
        <w:rPr>
          <w:rFonts w:ascii="Times New Roman"/>
          <w:b w:val="false"/>
          <w:i w:val="false"/>
          <w:color w:val="000000"/>
          <w:sz w:val="28"/>
        </w:rPr>
        <w:t xml:space="preserve">
      5.482 10,6-10,68 ГТц жолағында тіркелген және жылжымалы қызмет </w:t>
      </w:r>
      <w:r>
        <w:br/>
      </w:r>
      <w:r>
        <w:rPr>
          <w:rFonts w:ascii="Times New Roman"/>
          <w:b w:val="false"/>
          <w:i w:val="false"/>
          <w:color w:val="000000"/>
          <w:sz w:val="28"/>
        </w:rPr>
        <w:t xml:space="preserve">
            стацияларының, әуедегі жылжымалыны қоспағанда, 10,6-10,68 </w:t>
      </w:r>
      <w:r>
        <w:br/>
      </w:r>
      <w:r>
        <w:rPr>
          <w:rFonts w:ascii="Times New Roman"/>
          <w:b w:val="false"/>
          <w:i w:val="false"/>
          <w:color w:val="000000"/>
          <w:sz w:val="28"/>
        </w:rPr>
        <w:t xml:space="preserve">
            ГТц жолағындағы антеннаға келтірілген қуат 3 дБВт-тан </w:t>
      </w:r>
      <w:r>
        <w:br/>
      </w:r>
      <w:r>
        <w:rPr>
          <w:rFonts w:ascii="Times New Roman"/>
          <w:b w:val="false"/>
          <w:i w:val="false"/>
          <w:color w:val="000000"/>
          <w:sz w:val="28"/>
        </w:rPr>
        <w:t xml:space="preserve">
            аспауы керек. Бұл шектеулерді, п. 9.21. Бабы бойынша </w:t>
      </w:r>
      <w:r>
        <w:br/>
      </w:r>
      <w:r>
        <w:rPr>
          <w:rFonts w:ascii="Times New Roman"/>
          <w:b w:val="false"/>
          <w:i w:val="false"/>
          <w:color w:val="000000"/>
          <w:sz w:val="28"/>
        </w:rPr>
        <w:t xml:space="preserve">
            келісім алған жағдайда, көтеруге болады. Бірақ, Алжир, </w:t>
      </w:r>
      <w:r>
        <w:br/>
      </w:r>
      <w:r>
        <w:rPr>
          <w:rFonts w:ascii="Times New Roman"/>
          <w:b w:val="false"/>
          <w:i w:val="false"/>
          <w:color w:val="000000"/>
          <w:sz w:val="28"/>
        </w:rPr>
        <w:t xml:space="preserve">
            Сауд Арабиясы, Армения, Әзербайжан, Бахрейн, Бангладеш, </w:t>
      </w:r>
      <w:r>
        <w:br/>
      </w:r>
      <w:r>
        <w:rPr>
          <w:rFonts w:ascii="Times New Roman"/>
          <w:b w:val="false"/>
          <w:i w:val="false"/>
          <w:color w:val="000000"/>
          <w:sz w:val="28"/>
        </w:rPr>
        <w:t xml:space="preserve">
            Беларусь, Египет, Біріккен Араб Эмираттары, Грузия, </w:t>
      </w:r>
      <w:r>
        <w:br/>
      </w:r>
      <w:r>
        <w:rPr>
          <w:rFonts w:ascii="Times New Roman"/>
          <w:b w:val="false"/>
          <w:i w:val="false"/>
          <w:color w:val="000000"/>
          <w:sz w:val="28"/>
        </w:rPr>
        <w:t xml:space="preserve">
            Индия, Индонезия, Иран Ислам Республикасы, Ирак, Ливия </w:t>
      </w:r>
      <w:r>
        <w:br/>
      </w:r>
      <w:r>
        <w:rPr>
          <w:rFonts w:ascii="Times New Roman"/>
          <w:b w:val="false"/>
          <w:i w:val="false"/>
          <w:color w:val="000000"/>
          <w:sz w:val="28"/>
        </w:rPr>
        <w:t xml:space="preserve">
            Араб Джамахириясы, Иордания, Қазақстан, Кувейт, Ливан, </w:t>
      </w:r>
      <w:r>
        <w:br/>
      </w:r>
      <w:r>
        <w:rPr>
          <w:rFonts w:ascii="Times New Roman"/>
          <w:b w:val="false"/>
          <w:i w:val="false"/>
          <w:color w:val="000000"/>
          <w:sz w:val="28"/>
        </w:rPr>
        <w:t xml:space="preserve">
            Марокко, Мавритания, Молдова, Нигерия, Оман, Өзбекстан, </w:t>
      </w:r>
      <w:r>
        <w:br/>
      </w:r>
      <w:r>
        <w:rPr>
          <w:rFonts w:ascii="Times New Roman"/>
          <w:b w:val="false"/>
          <w:i w:val="false"/>
          <w:color w:val="000000"/>
          <w:sz w:val="28"/>
        </w:rPr>
        <w:t xml:space="preserve">
            Пәкістан, Филиппины, Катар, Сирия Араб Республикасы, </w:t>
      </w:r>
      <w:r>
        <w:br/>
      </w:r>
      <w:r>
        <w:rPr>
          <w:rFonts w:ascii="Times New Roman"/>
          <w:b w:val="false"/>
          <w:i w:val="false"/>
          <w:color w:val="000000"/>
          <w:sz w:val="28"/>
        </w:rPr>
        <w:t xml:space="preserve">
            Қырғызстан, Сингапур, Тәджікстан, Тунис, Түрікменстан </w:t>
      </w:r>
      <w:r>
        <w:br/>
      </w:r>
      <w:r>
        <w:rPr>
          <w:rFonts w:ascii="Times New Roman"/>
          <w:b w:val="false"/>
          <w:i w:val="false"/>
          <w:color w:val="000000"/>
          <w:sz w:val="28"/>
        </w:rPr>
        <w:t xml:space="preserve">
            және Вьетнамда тіркелген және жылжымалы қызметтерге, </w:t>
      </w:r>
      <w:r>
        <w:br/>
      </w:r>
      <w:r>
        <w:rPr>
          <w:rFonts w:ascii="Times New Roman"/>
          <w:b w:val="false"/>
          <w:i w:val="false"/>
          <w:color w:val="000000"/>
          <w:sz w:val="28"/>
        </w:rPr>
        <w:t xml:space="preserve">
            әуедегі жылжымалы қызметті қоспағандағы қойылған бұл </w:t>
      </w:r>
      <w:r>
        <w:br/>
      </w:r>
      <w:r>
        <w:rPr>
          <w:rFonts w:ascii="Times New Roman"/>
          <w:b w:val="false"/>
          <w:i w:val="false"/>
          <w:color w:val="000000"/>
          <w:sz w:val="28"/>
        </w:rPr>
        <w:t xml:space="preserve">
            шектеліс қолданылмайды. (ДРК-07). </w:t>
      </w:r>
      <w:r>
        <w:br/>
      </w:r>
      <w:r>
        <w:rPr>
          <w:rFonts w:ascii="Times New Roman"/>
          <w:b w:val="false"/>
          <w:i w:val="false"/>
          <w:color w:val="000000"/>
          <w:sz w:val="28"/>
        </w:rPr>
        <w:t xml:space="preserve">
      5.482А 10,6-10,68 ГТц жолағын Жерсеріктік Жерді зерттеу </w:t>
      </w:r>
      <w:r>
        <w:br/>
      </w:r>
      <w:r>
        <w:rPr>
          <w:rFonts w:ascii="Times New Roman"/>
          <w:b w:val="false"/>
          <w:i w:val="false"/>
          <w:color w:val="000000"/>
          <w:sz w:val="28"/>
        </w:rPr>
        <w:t xml:space="preserve">
            (белсенді емес) қызметі және тіркелген және жылжымалы, </w:t>
      </w:r>
      <w:r>
        <w:br/>
      </w:r>
      <w:r>
        <w:rPr>
          <w:rFonts w:ascii="Times New Roman"/>
          <w:b w:val="false"/>
          <w:i w:val="false"/>
          <w:color w:val="000000"/>
          <w:sz w:val="28"/>
        </w:rPr>
        <w:t xml:space="preserve">
            әуедегі жылжымалыны қоспағанда, қызметімен бірге қолдану </w:t>
      </w:r>
      <w:r>
        <w:br/>
      </w:r>
      <w:r>
        <w:rPr>
          <w:rFonts w:ascii="Times New Roman"/>
          <w:b w:val="false"/>
          <w:i w:val="false"/>
          <w:color w:val="000000"/>
          <w:sz w:val="28"/>
        </w:rPr>
        <w:t xml:space="preserve">
            барысында 751 (ДРК-07) Қарары пайдаланылады. (ДРК-07) </w:t>
      </w:r>
      <w:r>
        <w:br/>
      </w:r>
      <w:r>
        <w:rPr>
          <w:rFonts w:ascii="Times New Roman"/>
          <w:b w:val="false"/>
          <w:i w:val="false"/>
          <w:color w:val="000000"/>
          <w:sz w:val="28"/>
        </w:rPr>
        <w:t xml:space="preserve">
      5.483 Қосымша таратылу: Сауд Аравиясы, Армения, </w:t>
      </w:r>
      <w:r>
        <w:br/>
      </w:r>
      <w:r>
        <w:rPr>
          <w:rFonts w:ascii="Times New Roman"/>
          <w:b w:val="false"/>
          <w:i w:val="false"/>
          <w:color w:val="000000"/>
          <w:sz w:val="28"/>
        </w:rPr>
        <w:t xml:space="preserve">
            Әзербайжан, Бахрейн, Беларусь, Қытай, Колумбия, Корея </w:t>
      </w:r>
      <w:r>
        <w:br/>
      </w:r>
      <w:r>
        <w:rPr>
          <w:rFonts w:ascii="Times New Roman"/>
          <w:b w:val="false"/>
          <w:i w:val="false"/>
          <w:color w:val="000000"/>
          <w:sz w:val="28"/>
        </w:rPr>
        <w:t xml:space="preserve">
            Республикасы, Коста-Рика, Египет, Біріккен Араб </w:t>
      </w:r>
      <w:r>
        <w:br/>
      </w:r>
      <w:r>
        <w:rPr>
          <w:rFonts w:ascii="Times New Roman"/>
          <w:b w:val="false"/>
          <w:i w:val="false"/>
          <w:color w:val="000000"/>
          <w:sz w:val="28"/>
        </w:rPr>
        <w:t xml:space="preserve">
            Эмираттары, Грузия, Иран Ислам Республикасы, Ирак, </w:t>
      </w:r>
      <w:r>
        <w:br/>
      </w:r>
      <w:r>
        <w:rPr>
          <w:rFonts w:ascii="Times New Roman"/>
          <w:b w:val="false"/>
          <w:i w:val="false"/>
          <w:color w:val="000000"/>
          <w:sz w:val="28"/>
        </w:rPr>
        <w:t xml:space="preserve">
            Израиль, Иордания, Қазақстан, Кувейт, Ливан, Моңғолия, </w:t>
      </w:r>
      <w:r>
        <w:br/>
      </w:r>
      <w:r>
        <w:rPr>
          <w:rFonts w:ascii="Times New Roman"/>
          <w:b w:val="false"/>
          <w:i w:val="false"/>
          <w:color w:val="000000"/>
          <w:sz w:val="28"/>
        </w:rPr>
        <w:t xml:space="preserve">
            Катар, Қырғызстан, Корея Халық-Демократиялық </w:t>
      </w:r>
      <w:r>
        <w:br/>
      </w:r>
      <w:r>
        <w:rPr>
          <w:rFonts w:ascii="Times New Roman"/>
          <w:b w:val="false"/>
          <w:i w:val="false"/>
          <w:color w:val="000000"/>
          <w:sz w:val="28"/>
        </w:rPr>
        <w:t xml:space="preserve">
            Республикасы, Румыния, Тәжікстан, Түрікменстан және </w:t>
      </w:r>
      <w:r>
        <w:br/>
      </w:r>
      <w:r>
        <w:rPr>
          <w:rFonts w:ascii="Times New Roman"/>
          <w:b w:val="false"/>
          <w:i w:val="false"/>
          <w:color w:val="000000"/>
          <w:sz w:val="28"/>
        </w:rPr>
        <w:t xml:space="preserve">
            Иеменде 10,68-10,7 ГТц жолағы сонда-ақ тіркелген және </w:t>
      </w:r>
      <w:r>
        <w:br/>
      </w:r>
      <w:r>
        <w:rPr>
          <w:rFonts w:ascii="Times New Roman"/>
          <w:b w:val="false"/>
          <w:i w:val="false"/>
          <w:color w:val="000000"/>
          <w:sz w:val="28"/>
        </w:rPr>
        <w:t xml:space="preserve">
            жылжымалы қызметке, әуедегі жылжымалыны қоспағанда, </w:t>
      </w:r>
      <w:r>
        <w:br/>
      </w:r>
      <w:r>
        <w:rPr>
          <w:rFonts w:ascii="Times New Roman"/>
          <w:b w:val="false"/>
          <w:i w:val="false"/>
          <w:color w:val="000000"/>
          <w:sz w:val="28"/>
        </w:rPr>
        <w:t xml:space="preserve">
            бірінші реттік негізде бөлінген. Мұндай пайдаланым 1995 </w:t>
      </w:r>
      <w:r>
        <w:br/>
      </w:r>
      <w:r>
        <w:rPr>
          <w:rFonts w:ascii="Times New Roman"/>
          <w:b w:val="false"/>
          <w:i w:val="false"/>
          <w:color w:val="000000"/>
          <w:sz w:val="28"/>
        </w:rPr>
        <w:t xml:space="preserve">
            жылдың 1 қаңтарына дейін пайдалануға қосылған </w:t>
      </w:r>
      <w:r>
        <w:br/>
      </w:r>
      <w:r>
        <w:rPr>
          <w:rFonts w:ascii="Times New Roman"/>
          <w:b w:val="false"/>
          <w:i w:val="false"/>
          <w:color w:val="000000"/>
          <w:sz w:val="28"/>
        </w:rPr>
        <w:t xml:space="preserve">
            қондырғылармен шектеледі. (ДРК-07) </w:t>
      </w:r>
      <w:r>
        <w:br/>
      </w:r>
      <w:r>
        <w:rPr>
          <w:rFonts w:ascii="Times New Roman"/>
          <w:b w:val="false"/>
          <w:i w:val="false"/>
          <w:color w:val="000000"/>
          <w:sz w:val="28"/>
        </w:rPr>
        <w:t xml:space="preserve">
      5.484 1-ауданда 10,7-11,7 ГТц жолағын тіркелген жерсеріктік </w:t>
      </w:r>
      <w:r>
        <w:br/>
      </w:r>
      <w:r>
        <w:rPr>
          <w:rFonts w:ascii="Times New Roman"/>
          <w:b w:val="false"/>
          <w:i w:val="false"/>
          <w:color w:val="000000"/>
          <w:sz w:val="28"/>
        </w:rPr>
        <w:t xml:space="preserve">
            қызметке (Жер-ғарыш) пайдалану жерсеріктік радиохабар </w:t>
      </w:r>
      <w:r>
        <w:br/>
      </w:r>
      <w:r>
        <w:rPr>
          <w:rFonts w:ascii="Times New Roman"/>
          <w:b w:val="false"/>
          <w:i w:val="false"/>
          <w:color w:val="000000"/>
          <w:sz w:val="28"/>
        </w:rPr>
        <w:t xml:space="preserve">
            қызметінің фидер жолдарымен шектеледі. </w:t>
      </w:r>
      <w:r>
        <w:br/>
      </w:r>
      <w:r>
        <w:rPr>
          <w:rFonts w:ascii="Times New Roman"/>
          <w:b w:val="false"/>
          <w:i w:val="false"/>
          <w:color w:val="000000"/>
          <w:sz w:val="28"/>
        </w:rPr>
        <w:t xml:space="preserve">
      5.484А 10,95-11,2 ГГц (ғарыш-Жер), 11,45-11,7 ГГц (ғарыш-Жер), </w:t>
      </w:r>
      <w:r>
        <w:br/>
      </w:r>
      <w:r>
        <w:rPr>
          <w:rFonts w:ascii="Times New Roman"/>
          <w:b w:val="false"/>
          <w:i w:val="false"/>
          <w:color w:val="000000"/>
          <w:sz w:val="28"/>
        </w:rPr>
        <w:t xml:space="preserve">
            11,7-12,2 ГТц (ғарыш-Жер) 2-ауданда, 12,2-12,75 ГТц </w:t>
      </w:r>
      <w:r>
        <w:br/>
      </w:r>
      <w:r>
        <w:rPr>
          <w:rFonts w:ascii="Times New Roman"/>
          <w:b w:val="false"/>
          <w:i w:val="false"/>
          <w:color w:val="000000"/>
          <w:sz w:val="28"/>
        </w:rPr>
        <w:t xml:space="preserve">
            (ғарыш-Жер) 3-ауданда, 12,5-12,75 ГГц (ғарыш-Жер) </w:t>
      </w:r>
      <w:r>
        <w:br/>
      </w:r>
      <w:r>
        <w:rPr>
          <w:rFonts w:ascii="Times New Roman"/>
          <w:b w:val="false"/>
          <w:i w:val="false"/>
          <w:color w:val="000000"/>
          <w:sz w:val="28"/>
        </w:rPr>
        <w:t xml:space="preserve">
            1-ауданда, 13,75-14,5 ГГц (Жер-ғарыш), 17,8-18,6 ГТц </w:t>
      </w:r>
      <w:r>
        <w:br/>
      </w:r>
      <w:r>
        <w:rPr>
          <w:rFonts w:ascii="Times New Roman"/>
          <w:b w:val="false"/>
          <w:i w:val="false"/>
          <w:color w:val="000000"/>
          <w:sz w:val="28"/>
        </w:rPr>
        <w:t xml:space="preserve">
            (ғарыш-Жер), 19,7-20,2 ГТц (ғарыш-Жер), 27,5-28,6 ГГц </w:t>
      </w:r>
      <w:r>
        <w:br/>
      </w:r>
      <w:r>
        <w:rPr>
          <w:rFonts w:ascii="Times New Roman"/>
          <w:b w:val="false"/>
          <w:i w:val="false"/>
          <w:color w:val="000000"/>
          <w:sz w:val="28"/>
        </w:rPr>
        <w:t xml:space="preserve">
            (Жер-ғарыш), 29,5-30 ГТц (Жер-ғарыш) жолақтарында </w:t>
      </w:r>
      <w:r>
        <w:br/>
      </w:r>
      <w:r>
        <w:rPr>
          <w:rFonts w:ascii="Times New Roman"/>
          <w:b w:val="false"/>
          <w:i w:val="false"/>
          <w:color w:val="000000"/>
          <w:sz w:val="28"/>
        </w:rPr>
        <w:t xml:space="preserve">
            тіркелген жерсеріктік қызметтің геостационарлық емес </w:t>
      </w:r>
      <w:r>
        <w:br/>
      </w:r>
      <w:r>
        <w:rPr>
          <w:rFonts w:ascii="Times New Roman"/>
          <w:b w:val="false"/>
          <w:i w:val="false"/>
          <w:color w:val="000000"/>
          <w:sz w:val="28"/>
        </w:rPr>
        <w:t xml:space="preserve">
            жерсеріктік жүйелері п. 9.12. ережелері орындаған </w:t>
      </w:r>
      <w:r>
        <w:br/>
      </w:r>
      <w:r>
        <w:rPr>
          <w:rFonts w:ascii="Times New Roman"/>
          <w:b w:val="false"/>
          <w:i w:val="false"/>
          <w:color w:val="000000"/>
          <w:sz w:val="28"/>
        </w:rPr>
        <w:t xml:space="preserve">
            жағдайда, басқа тіркелген жерсеріктік қызметтің </w:t>
      </w:r>
      <w:r>
        <w:br/>
      </w:r>
      <w:r>
        <w:rPr>
          <w:rFonts w:ascii="Times New Roman"/>
          <w:b w:val="false"/>
          <w:i w:val="false"/>
          <w:color w:val="000000"/>
          <w:sz w:val="28"/>
        </w:rPr>
        <w:t xml:space="preserve">
            геостационарлық емес жерсеріктік жүйелерімен үйлестіру </w:t>
      </w:r>
      <w:r>
        <w:br/>
      </w:r>
      <w:r>
        <w:rPr>
          <w:rFonts w:ascii="Times New Roman"/>
          <w:b w:val="false"/>
          <w:i w:val="false"/>
          <w:color w:val="000000"/>
          <w:sz w:val="28"/>
        </w:rPr>
        <w:t xml:space="preserve">
            жүргізу үшін қолданылады. тіркелген жерсеріктік қызметтің </w:t>
      </w:r>
      <w:r>
        <w:br/>
      </w:r>
      <w:r>
        <w:rPr>
          <w:rFonts w:ascii="Times New Roman"/>
          <w:b w:val="false"/>
          <w:i w:val="false"/>
          <w:color w:val="000000"/>
          <w:sz w:val="28"/>
        </w:rPr>
        <w:t xml:space="preserve">
            геостационарлық емес жерсеріктік жүйелері, байланыс </w:t>
      </w:r>
      <w:r>
        <w:br/>
      </w:r>
      <w:r>
        <w:rPr>
          <w:rFonts w:ascii="Times New Roman"/>
          <w:b w:val="false"/>
          <w:i w:val="false"/>
          <w:color w:val="000000"/>
          <w:sz w:val="28"/>
        </w:rPr>
        <w:t xml:space="preserve">
            Регламентіне сәйкес жұмыс атқаратын, Бюроға үйлестіру </w:t>
      </w:r>
      <w:r>
        <w:br/>
      </w:r>
      <w:r>
        <w:rPr>
          <w:rFonts w:ascii="Times New Roman"/>
          <w:b w:val="false"/>
          <w:i w:val="false"/>
          <w:color w:val="000000"/>
          <w:sz w:val="28"/>
        </w:rPr>
        <w:t xml:space="preserve">
            немесе өтініш берген уақытына байланыссыз, тіркелген </w:t>
      </w:r>
      <w:r>
        <w:br/>
      </w:r>
      <w:r>
        <w:rPr>
          <w:rFonts w:ascii="Times New Roman"/>
          <w:b w:val="false"/>
          <w:i w:val="false"/>
          <w:color w:val="000000"/>
          <w:sz w:val="28"/>
        </w:rPr>
        <w:t xml:space="preserve">
            жерсеріктік қызметтің геостационарлық жерсеріктік </w:t>
      </w:r>
      <w:r>
        <w:br/>
      </w:r>
      <w:r>
        <w:rPr>
          <w:rFonts w:ascii="Times New Roman"/>
          <w:b w:val="false"/>
          <w:i w:val="false"/>
          <w:color w:val="000000"/>
          <w:sz w:val="28"/>
        </w:rPr>
        <w:t xml:space="preserve">
            жүйелерінен, қорғаныс талап етпеуі тиіс. Тіркелген </w:t>
      </w:r>
      <w:r>
        <w:br/>
      </w:r>
      <w:r>
        <w:rPr>
          <w:rFonts w:ascii="Times New Roman"/>
          <w:b w:val="false"/>
          <w:i w:val="false"/>
          <w:color w:val="000000"/>
          <w:sz w:val="28"/>
        </w:rPr>
        <w:t xml:space="preserve">
            жерсеріктік қызметтің геостационарлық емес жерсеріктік </w:t>
      </w:r>
      <w:r>
        <w:br/>
      </w:r>
      <w:r>
        <w:rPr>
          <w:rFonts w:ascii="Times New Roman"/>
          <w:b w:val="false"/>
          <w:i w:val="false"/>
          <w:color w:val="000000"/>
          <w:sz w:val="28"/>
        </w:rPr>
        <w:t xml:space="preserve">
            жүйелеріне және үйлестіру жайлы және өтініш берілгені </w:t>
      </w:r>
      <w:r>
        <w:br/>
      </w:r>
      <w:r>
        <w:rPr>
          <w:rFonts w:ascii="Times New Roman"/>
          <w:b w:val="false"/>
          <w:i w:val="false"/>
          <w:color w:val="000000"/>
          <w:sz w:val="28"/>
        </w:rPr>
        <w:t xml:space="preserve">
            туралы толық ақпараттарына байланысты, бұл жағдайда 5.43А </w:t>
      </w:r>
      <w:r>
        <w:br/>
      </w:r>
      <w:r>
        <w:rPr>
          <w:rFonts w:ascii="Times New Roman"/>
          <w:b w:val="false"/>
          <w:i w:val="false"/>
          <w:color w:val="000000"/>
          <w:sz w:val="28"/>
        </w:rPr>
        <w:t xml:space="preserve">
            п. қолданылмайды. Тіркелген жерсеріктік қызметтің </w:t>
      </w:r>
      <w:r>
        <w:br/>
      </w:r>
      <w:r>
        <w:rPr>
          <w:rFonts w:ascii="Times New Roman"/>
          <w:b w:val="false"/>
          <w:i w:val="false"/>
          <w:color w:val="000000"/>
          <w:sz w:val="28"/>
        </w:rPr>
        <w:t xml:space="preserve">
            геостационарлық емес жерсеріктік жүйелері жоғарыда </w:t>
      </w:r>
      <w:r>
        <w:br/>
      </w:r>
      <w:r>
        <w:rPr>
          <w:rFonts w:ascii="Times New Roman"/>
          <w:b w:val="false"/>
          <w:i w:val="false"/>
          <w:color w:val="000000"/>
          <w:sz w:val="28"/>
        </w:rPr>
        <w:t xml:space="preserve">
            көрсетілген жолақтарда, олардың жұмыс атқару кезеңінде, </w:t>
      </w:r>
      <w:r>
        <w:br/>
      </w:r>
      <w:r>
        <w:rPr>
          <w:rFonts w:ascii="Times New Roman"/>
          <w:b w:val="false"/>
          <w:i w:val="false"/>
          <w:color w:val="000000"/>
          <w:sz w:val="28"/>
        </w:rPr>
        <w:t xml:space="preserve">
            кез келген тиімсіз кедергілерді болдырмайтын жағдайда </w:t>
      </w:r>
      <w:r>
        <w:br/>
      </w:r>
      <w:r>
        <w:rPr>
          <w:rFonts w:ascii="Times New Roman"/>
          <w:b w:val="false"/>
          <w:i w:val="false"/>
          <w:color w:val="000000"/>
          <w:sz w:val="28"/>
        </w:rPr>
        <w:t xml:space="preserve">
            жұмыс атқара алады. (ДРК-2000) </w:t>
      </w:r>
      <w:r>
        <w:br/>
      </w:r>
      <w:r>
        <w:rPr>
          <w:rFonts w:ascii="Times New Roman"/>
          <w:b w:val="false"/>
          <w:i w:val="false"/>
          <w:color w:val="000000"/>
          <w:sz w:val="28"/>
        </w:rPr>
        <w:t xml:space="preserve">
      5.485 2-ауданда 11,7-12,2 ГГц жолағанда тіркелген жерсеріктік </w:t>
      </w:r>
      <w:r>
        <w:br/>
      </w:r>
      <w:r>
        <w:rPr>
          <w:rFonts w:ascii="Times New Roman"/>
          <w:b w:val="false"/>
          <w:i w:val="false"/>
          <w:color w:val="000000"/>
          <w:sz w:val="28"/>
        </w:rPr>
        <w:t xml:space="preserve">
            қызметтің ғарыш станциясындағы ретранслятор жерсеріктік </w:t>
      </w:r>
      <w:r>
        <w:br/>
      </w:r>
      <w:r>
        <w:rPr>
          <w:rFonts w:ascii="Times New Roman"/>
          <w:b w:val="false"/>
          <w:i w:val="false"/>
          <w:color w:val="000000"/>
          <w:sz w:val="28"/>
        </w:rPr>
        <w:t xml:space="preserve">
            радиохабар таратуды қосымша пайдалануына болады, егер </w:t>
      </w:r>
      <w:r>
        <w:br/>
      </w:r>
      <w:r>
        <w:rPr>
          <w:rFonts w:ascii="Times New Roman"/>
          <w:b w:val="false"/>
          <w:i w:val="false"/>
          <w:color w:val="000000"/>
          <w:sz w:val="28"/>
        </w:rPr>
        <w:t xml:space="preserve">
            мұндай таратуларда бір теледидар арнасындағы максимал </w:t>
      </w:r>
      <w:r>
        <w:br/>
      </w:r>
      <w:r>
        <w:rPr>
          <w:rFonts w:ascii="Times New Roman"/>
          <w:b w:val="false"/>
          <w:i w:val="false"/>
          <w:color w:val="000000"/>
          <w:sz w:val="28"/>
        </w:rPr>
        <w:t xml:space="preserve">
            э.и.с.қ. 53 дБВт-тан аспаса және үлкен кедергілер </w:t>
      </w:r>
      <w:r>
        <w:br/>
      </w:r>
      <w:r>
        <w:rPr>
          <w:rFonts w:ascii="Times New Roman"/>
          <w:b w:val="false"/>
          <w:i w:val="false"/>
          <w:color w:val="000000"/>
          <w:sz w:val="28"/>
        </w:rPr>
        <w:t xml:space="preserve">
            тудырмай немесе тіркелген жерсеріктік қызметтің </w:t>
      </w:r>
      <w:r>
        <w:br/>
      </w:r>
      <w:r>
        <w:rPr>
          <w:rFonts w:ascii="Times New Roman"/>
          <w:b w:val="false"/>
          <w:i w:val="false"/>
          <w:color w:val="000000"/>
          <w:sz w:val="28"/>
        </w:rPr>
        <w:t xml:space="preserve">
            үйлестірілген жиілік тағайындауларынан үлкен қорғанысты </w:t>
      </w:r>
      <w:r>
        <w:br/>
      </w:r>
      <w:r>
        <w:rPr>
          <w:rFonts w:ascii="Times New Roman"/>
          <w:b w:val="false"/>
          <w:i w:val="false"/>
          <w:color w:val="000000"/>
          <w:sz w:val="28"/>
        </w:rPr>
        <w:t xml:space="preserve">
            талап етпесе. Ғарыш қызметтерді алатын болсақ, онда бұл </w:t>
      </w:r>
      <w:r>
        <w:br/>
      </w:r>
      <w:r>
        <w:rPr>
          <w:rFonts w:ascii="Times New Roman"/>
          <w:b w:val="false"/>
          <w:i w:val="false"/>
          <w:color w:val="000000"/>
          <w:sz w:val="28"/>
        </w:rPr>
        <w:t xml:space="preserve">
            жиіліктер жолағы негізінен тіркелген жерсеріктік </w:t>
      </w:r>
      <w:r>
        <w:br/>
      </w:r>
      <w:r>
        <w:rPr>
          <w:rFonts w:ascii="Times New Roman"/>
          <w:b w:val="false"/>
          <w:i w:val="false"/>
          <w:color w:val="000000"/>
          <w:sz w:val="28"/>
        </w:rPr>
        <w:t xml:space="preserve">
            қызметтерге пайдаланулары керек. </w:t>
      </w:r>
      <w:r>
        <w:br/>
      </w:r>
      <w:r>
        <w:rPr>
          <w:rFonts w:ascii="Times New Roman"/>
          <w:b w:val="false"/>
          <w:i w:val="false"/>
          <w:color w:val="000000"/>
          <w:sz w:val="28"/>
        </w:rPr>
        <w:t xml:space="preserve">
      5.486 Қызметтің басқа категориясы: Мексика мен Америка Құрама </w:t>
      </w:r>
      <w:r>
        <w:br/>
      </w:r>
      <w:r>
        <w:rPr>
          <w:rFonts w:ascii="Times New Roman"/>
          <w:b w:val="false"/>
          <w:i w:val="false"/>
          <w:color w:val="000000"/>
          <w:sz w:val="28"/>
        </w:rPr>
        <w:t xml:space="preserve">
            Штатарында тіркелген қызметке үлестіріу 11,7-12,1 ГТц </w:t>
      </w:r>
      <w:r>
        <w:br/>
      </w:r>
      <w:r>
        <w:rPr>
          <w:rFonts w:ascii="Times New Roman"/>
          <w:b w:val="false"/>
          <w:i w:val="false"/>
          <w:color w:val="000000"/>
          <w:sz w:val="28"/>
        </w:rPr>
        <w:t xml:space="preserve">
            жолағында екінші реттік негізде атқарылған. (5.32 п. </w:t>
      </w:r>
      <w:r>
        <w:br/>
      </w:r>
      <w:r>
        <w:rPr>
          <w:rFonts w:ascii="Times New Roman"/>
          <w:b w:val="false"/>
          <w:i w:val="false"/>
          <w:color w:val="000000"/>
          <w:sz w:val="28"/>
        </w:rPr>
        <w:t xml:space="preserve">
            қара). </w:t>
      </w:r>
      <w:r>
        <w:br/>
      </w:r>
      <w:r>
        <w:rPr>
          <w:rFonts w:ascii="Times New Roman"/>
          <w:b w:val="false"/>
          <w:i w:val="false"/>
          <w:color w:val="000000"/>
          <w:sz w:val="28"/>
        </w:rPr>
        <w:t xml:space="preserve">
      5.487 1 және 3-аудандарында 11,7-12,5 ГГц жолақта, тіркелген, </w:t>
      </w:r>
      <w:r>
        <w:br/>
      </w:r>
      <w:r>
        <w:rPr>
          <w:rFonts w:ascii="Times New Roman"/>
          <w:b w:val="false"/>
          <w:i w:val="false"/>
          <w:color w:val="000000"/>
          <w:sz w:val="28"/>
        </w:rPr>
        <w:t xml:space="preserve">
            тіркелген жерсеріктік, жылжымалы, әуедегі жылжымалыны </w:t>
      </w:r>
      <w:r>
        <w:br/>
      </w:r>
      <w:r>
        <w:rPr>
          <w:rFonts w:ascii="Times New Roman"/>
          <w:b w:val="false"/>
          <w:i w:val="false"/>
          <w:color w:val="000000"/>
          <w:sz w:val="28"/>
        </w:rPr>
        <w:t xml:space="preserve">
            қоспағанда, және радиохабар қызметі өздеріне бөлінген </w:t>
      </w:r>
      <w:r>
        <w:br/>
      </w:r>
      <w:r>
        <w:rPr>
          <w:rFonts w:ascii="Times New Roman"/>
          <w:b w:val="false"/>
          <w:i w:val="false"/>
          <w:color w:val="000000"/>
          <w:sz w:val="28"/>
        </w:rPr>
        <w:t xml:space="preserve">
            жиілік жолақтарында, 30 Қосымшасының ережелеріне сәйкес </w:t>
      </w:r>
      <w:r>
        <w:br/>
      </w:r>
      <w:r>
        <w:rPr>
          <w:rFonts w:ascii="Times New Roman"/>
          <w:b w:val="false"/>
          <w:i w:val="false"/>
          <w:color w:val="000000"/>
          <w:sz w:val="28"/>
        </w:rPr>
        <w:t xml:space="preserve">
            жұмыс істейтін жерсеріктік радиохабар қызметінің </w:t>
      </w:r>
      <w:r>
        <w:br/>
      </w:r>
      <w:r>
        <w:rPr>
          <w:rFonts w:ascii="Times New Roman"/>
          <w:b w:val="false"/>
          <w:i w:val="false"/>
          <w:color w:val="000000"/>
          <w:sz w:val="28"/>
        </w:rPr>
        <w:t xml:space="preserve">
            станцияларына зиянды кедергілер тудырмауы тиіс. (ДРК-03) </w:t>
      </w:r>
      <w:r>
        <w:br/>
      </w:r>
      <w:r>
        <w:rPr>
          <w:rFonts w:ascii="Times New Roman"/>
          <w:b w:val="false"/>
          <w:i w:val="false"/>
          <w:color w:val="000000"/>
          <w:sz w:val="28"/>
        </w:rPr>
        <w:t xml:space="preserve">
      5.487А Қосымша таратылу: 11,7-12,5 ГТц жолағы 1-ауданда, </w:t>
      </w:r>
      <w:r>
        <w:br/>
      </w:r>
      <w:r>
        <w:rPr>
          <w:rFonts w:ascii="Times New Roman"/>
          <w:b w:val="false"/>
          <w:i w:val="false"/>
          <w:color w:val="000000"/>
          <w:sz w:val="28"/>
        </w:rPr>
        <w:t xml:space="preserve">
            12,2-12,7 ГТц жолағы 2-ауданда және 11,7-12,2 ГТц жолағы </w:t>
      </w:r>
      <w:r>
        <w:br/>
      </w:r>
      <w:r>
        <w:rPr>
          <w:rFonts w:ascii="Times New Roman"/>
          <w:b w:val="false"/>
          <w:i w:val="false"/>
          <w:color w:val="000000"/>
          <w:sz w:val="28"/>
        </w:rPr>
        <w:t xml:space="preserve">
            3-ауданда тіркелген жерсеріктік қызметке (ғарыш-Жер) </w:t>
      </w:r>
      <w:r>
        <w:br/>
      </w:r>
      <w:r>
        <w:rPr>
          <w:rFonts w:ascii="Times New Roman"/>
          <w:b w:val="false"/>
          <w:i w:val="false"/>
          <w:color w:val="000000"/>
          <w:sz w:val="28"/>
        </w:rPr>
        <w:t xml:space="preserve">
            бірінші реттік негізде бөлінген; олардың қолданысы </w:t>
      </w:r>
      <w:r>
        <w:br/>
      </w:r>
      <w:r>
        <w:rPr>
          <w:rFonts w:ascii="Times New Roman"/>
          <w:b w:val="false"/>
          <w:i w:val="false"/>
          <w:color w:val="000000"/>
          <w:sz w:val="28"/>
        </w:rPr>
        <w:t xml:space="preserve">
            геостационарлық емес жүйелермен шектеледі, және тіркелген </w:t>
      </w:r>
      <w:r>
        <w:br/>
      </w:r>
      <w:r>
        <w:rPr>
          <w:rFonts w:ascii="Times New Roman"/>
          <w:b w:val="false"/>
          <w:i w:val="false"/>
          <w:color w:val="000000"/>
          <w:sz w:val="28"/>
        </w:rPr>
        <w:t xml:space="preserve">
            жерсеріктік қызметінің геостационарлық емес жүйелерімен </w:t>
      </w:r>
      <w:r>
        <w:br/>
      </w:r>
      <w:r>
        <w:rPr>
          <w:rFonts w:ascii="Times New Roman"/>
          <w:b w:val="false"/>
          <w:i w:val="false"/>
          <w:color w:val="000000"/>
          <w:sz w:val="28"/>
        </w:rPr>
        <w:t xml:space="preserve">
            үйлестіру жұмысы барысында 9.12 п. ережелері қолданылады. </w:t>
      </w:r>
      <w:r>
        <w:br/>
      </w:r>
      <w:r>
        <w:rPr>
          <w:rFonts w:ascii="Times New Roman"/>
          <w:b w:val="false"/>
          <w:i w:val="false"/>
          <w:color w:val="000000"/>
          <w:sz w:val="28"/>
        </w:rPr>
        <w:t xml:space="preserve">
            Тіркелген жерсеріктік қызметінің геостационарлық емес </w:t>
      </w:r>
      <w:r>
        <w:br/>
      </w:r>
      <w:r>
        <w:rPr>
          <w:rFonts w:ascii="Times New Roman"/>
          <w:b w:val="false"/>
          <w:i w:val="false"/>
          <w:color w:val="000000"/>
          <w:sz w:val="28"/>
        </w:rPr>
        <w:t xml:space="preserve">
            жүйелері, радиобайланыс Регламентіне сәйкес жұмыс </w:t>
      </w:r>
      <w:r>
        <w:br/>
      </w:r>
      <w:r>
        <w:rPr>
          <w:rFonts w:ascii="Times New Roman"/>
          <w:b w:val="false"/>
          <w:i w:val="false"/>
          <w:color w:val="000000"/>
          <w:sz w:val="28"/>
        </w:rPr>
        <w:t xml:space="preserve">
            атқаратын, Бюроға түскен үйлестіру жайлы немесе өтініш </w:t>
      </w:r>
      <w:r>
        <w:br/>
      </w:r>
      <w:r>
        <w:rPr>
          <w:rFonts w:ascii="Times New Roman"/>
          <w:b w:val="false"/>
          <w:i w:val="false"/>
          <w:color w:val="000000"/>
          <w:sz w:val="28"/>
        </w:rPr>
        <w:t xml:space="preserve">
            беруі жайлы ақпаратқа байланыссыз, радиохабар тарату </w:t>
      </w:r>
      <w:r>
        <w:br/>
      </w:r>
      <w:r>
        <w:rPr>
          <w:rFonts w:ascii="Times New Roman"/>
          <w:b w:val="false"/>
          <w:i w:val="false"/>
          <w:color w:val="000000"/>
          <w:sz w:val="28"/>
        </w:rPr>
        <w:t xml:space="preserve">
            жерсеріктік қызметінің геостационарлық жерсеріктік </w:t>
      </w:r>
      <w:r>
        <w:br/>
      </w:r>
      <w:r>
        <w:rPr>
          <w:rFonts w:ascii="Times New Roman"/>
          <w:b w:val="false"/>
          <w:i w:val="false"/>
          <w:color w:val="000000"/>
          <w:sz w:val="28"/>
        </w:rPr>
        <w:t xml:space="preserve">
            желілерінен қорғаныс талап етпеуі тиіс, 5.43А п. </w:t>
      </w:r>
      <w:r>
        <w:br/>
      </w:r>
      <w:r>
        <w:rPr>
          <w:rFonts w:ascii="Times New Roman"/>
          <w:b w:val="false"/>
          <w:i w:val="false"/>
          <w:color w:val="000000"/>
          <w:sz w:val="28"/>
        </w:rPr>
        <w:t xml:space="preserve">
            ережелері тіркелген жерсеріктік қызметінің </w:t>
      </w:r>
      <w:r>
        <w:br/>
      </w:r>
      <w:r>
        <w:rPr>
          <w:rFonts w:ascii="Times New Roman"/>
          <w:b w:val="false"/>
          <w:i w:val="false"/>
          <w:color w:val="000000"/>
          <w:sz w:val="28"/>
        </w:rPr>
        <w:t xml:space="preserve">
            геостационарлық емес жүйелері және үйлестіру туралы және </w:t>
      </w:r>
      <w:r>
        <w:br/>
      </w:r>
      <w:r>
        <w:rPr>
          <w:rFonts w:ascii="Times New Roman"/>
          <w:b w:val="false"/>
          <w:i w:val="false"/>
          <w:color w:val="000000"/>
          <w:sz w:val="28"/>
        </w:rPr>
        <w:t xml:space="preserve">
            өтініш беру туралы толық ақпарат және геостационарлық </w:t>
      </w:r>
      <w:r>
        <w:br/>
      </w:r>
      <w:r>
        <w:rPr>
          <w:rFonts w:ascii="Times New Roman"/>
          <w:b w:val="false"/>
          <w:i w:val="false"/>
          <w:color w:val="000000"/>
          <w:sz w:val="28"/>
        </w:rPr>
        <w:t xml:space="preserve">
            жерсеріктік желілер үшін қолданылмайды. Тіркелген </w:t>
      </w:r>
      <w:r>
        <w:br/>
      </w:r>
      <w:r>
        <w:rPr>
          <w:rFonts w:ascii="Times New Roman"/>
          <w:b w:val="false"/>
          <w:i w:val="false"/>
          <w:color w:val="000000"/>
          <w:sz w:val="28"/>
        </w:rPr>
        <w:t xml:space="preserve">
            жерсеріктік қызметінің геостационарлық емес жүйелері </w:t>
      </w:r>
      <w:r>
        <w:br/>
      </w:r>
      <w:r>
        <w:rPr>
          <w:rFonts w:ascii="Times New Roman"/>
          <w:b w:val="false"/>
          <w:i w:val="false"/>
          <w:color w:val="000000"/>
          <w:sz w:val="28"/>
        </w:rPr>
        <w:t xml:space="preserve">
            жоғарыда көрсетілген жолақтарда, кез келген болар болмас </w:t>
      </w:r>
      <w:r>
        <w:br/>
      </w:r>
      <w:r>
        <w:rPr>
          <w:rFonts w:ascii="Times New Roman"/>
          <w:b w:val="false"/>
          <w:i w:val="false"/>
          <w:color w:val="000000"/>
          <w:sz w:val="28"/>
        </w:rPr>
        <w:t xml:space="preserve">
            зиянды кедергілер, тез арада жойылатын жағдайда жұмыс </w:t>
      </w:r>
      <w:r>
        <w:br/>
      </w:r>
      <w:r>
        <w:rPr>
          <w:rFonts w:ascii="Times New Roman"/>
          <w:b w:val="false"/>
          <w:i w:val="false"/>
          <w:color w:val="000000"/>
          <w:sz w:val="28"/>
        </w:rPr>
        <w:t xml:space="preserve">
            атқаруы тиіс. (ДРК-03). </w:t>
      </w:r>
      <w:r>
        <w:br/>
      </w:r>
      <w:r>
        <w:rPr>
          <w:rFonts w:ascii="Times New Roman"/>
          <w:b w:val="false"/>
          <w:i w:val="false"/>
          <w:color w:val="000000"/>
          <w:sz w:val="28"/>
        </w:rPr>
        <w:t xml:space="preserve">
      5.488 11,7-12,2 ГТц жолағы, 2-ауданда, 1, 2 және 3-ауданда жер </w:t>
      </w:r>
      <w:r>
        <w:br/>
      </w:r>
      <w:r>
        <w:rPr>
          <w:rFonts w:ascii="Times New Roman"/>
          <w:b w:val="false"/>
          <w:i w:val="false"/>
          <w:color w:val="000000"/>
          <w:sz w:val="28"/>
        </w:rPr>
        <w:t xml:space="preserve">
            үсті қызметтері станцияларымен үйлестіруге қатысты 9.14 </w:t>
      </w:r>
      <w:r>
        <w:br/>
      </w:r>
      <w:r>
        <w:rPr>
          <w:rFonts w:ascii="Times New Roman"/>
          <w:b w:val="false"/>
          <w:i w:val="false"/>
          <w:color w:val="000000"/>
          <w:sz w:val="28"/>
        </w:rPr>
        <w:t xml:space="preserve">
            п. шарттары орындалған жағдайда, тіркелген жерсеріктік </w:t>
      </w:r>
      <w:r>
        <w:br/>
      </w:r>
      <w:r>
        <w:rPr>
          <w:rFonts w:ascii="Times New Roman"/>
          <w:b w:val="false"/>
          <w:i w:val="false"/>
          <w:color w:val="000000"/>
          <w:sz w:val="28"/>
        </w:rPr>
        <w:t xml:space="preserve">
            қызметінің геостационарлық жерсеріктік жүйелерімен </w:t>
      </w:r>
      <w:r>
        <w:br/>
      </w:r>
      <w:r>
        <w:rPr>
          <w:rFonts w:ascii="Times New Roman"/>
          <w:b w:val="false"/>
          <w:i w:val="false"/>
          <w:color w:val="000000"/>
          <w:sz w:val="28"/>
        </w:rPr>
        <w:t xml:space="preserve">
            қолдана алады. 12,2-12,7 ГГц жолағының жер серіктік </w:t>
      </w:r>
      <w:r>
        <w:br/>
      </w:r>
      <w:r>
        <w:rPr>
          <w:rFonts w:ascii="Times New Roman"/>
          <w:b w:val="false"/>
          <w:i w:val="false"/>
          <w:color w:val="000000"/>
          <w:sz w:val="28"/>
        </w:rPr>
        <w:t xml:space="preserve">
            радиохабар тарату қызметіне 2-ауданда қолдануы туралы 30 </w:t>
      </w:r>
      <w:r>
        <w:br/>
      </w:r>
      <w:r>
        <w:rPr>
          <w:rFonts w:ascii="Times New Roman"/>
          <w:b w:val="false"/>
          <w:i w:val="false"/>
          <w:color w:val="000000"/>
          <w:sz w:val="28"/>
        </w:rPr>
        <w:t xml:space="preserve">
            Қосымшаны қара. (ДРК-03) </w:t>
      </w:r>
      <w:r>
        <w:br/>
      </w:r>
      <w:r>
        <w:rPr>
          <w:rFonts w:ascii="Times New Roman"/>
          <w:b w:val="false"/>
          <w:i w:val="false"/>
          <w:color w:val="000000"/>
          <w:sz w:val="28"/>
        </w:rPr>
        <w:t xml:space="preserve">
      5.489 Қосымша таратылу: Перуде 12,1-12,2 ГГц жолағы сондай-ақ, </w:t>
      </w:r>
      <w:r>
        <w:br/>
      </w:r>
      <w:r>
        <w:rPr>
          <w:rFonts w:ascii="Times New Roman"/>
          <w:b w:val="false"/>
          <w:i w:val="false"/>
          <w:color w:val="000000"/>
          <w:sz w:val="28"/>
        </w:rPr>
        <w:t xml:space="preserve">
            тіркелген қызметке бірінші реттік негізде бөлінген. </w:t>
      </w:r>
      <w:r>
        <w:br/>
      </w:r>
      <w:r>
        <w:rPr>
          <w:rFonts w:ascii="Times New Roman"/>
          <w:b w:val="false"/>
          <w:i w:val="false"/>
          <w:color w:val="000000"/>
          <w:sz w:val="28"/>
        </w:rPr>
        <w:t xml:space="preserve">
      5.490 2-ауданда 12,2-12,7 ГГц жолақта, жұмыста бар және болашақ </w:t>
      </w:r>
      <w:r>
        <w:br/>
      </w:r>
      <w:r>
        <w:rPr>
          <w:rFonts w:ascii="Times New Roman"/>
          <w:b w:val="false"/>
          <w:i w:val="false"/>
          <w:color w:val="000000"/>
          <w:sz w:val="28"/>
        </w:rPr>
        <w:t xml:space="preserve">
            жер бетіндегі қызметтердің радиобайланысы, 30 </w:t>
      </w:r>
      <w:r>
        <w:br/>
      </w:r>
      <w:r>
        <w:rPr>
          <w:rFonts w:ascii="Times New Roman"/>
          <w:b w:val="false"/>
          <w:i w:val="false"/>
          <w:color w:val="000000"/>
          <w:sz w:val="28"/>
        </w:rPr>
        <w:t xml:space="preserve">
            Қосымшасында келтірілген, 2-ауданға арналған жерсеріктік </w:t>
      </w:r>
      <w:r>
        <w:br/>
      </w:r>
      <w:r>
        <w:rPr>
          <w:rFonts w:ascii="Times New Roman"/>
          <w:b w:val="false"/>
          <w:i w:val="false"/>
          <w:color w:val="000000"/>
          <w:sz w:val="28"/>
        </w:rPr>
        <w:t xml:space="preserve">
            радиохабар жоспарларына сәйкес жұмыс істейтін ғарыш </w:t>
      </w:r>
      <w:r>
        <w:br/>
      </w:r>
      <w:r>
        <w:rPr>
          <w:rFonts w:ascii="Times New Roman"/>
          <w:b w:val="false"/>
          <w:i w:val="false"/>
          <w:color w:val="000000"/>
          <w:sz w:val="28"/>
        </w:rPr>
        <w:t xml:space="preserve">
            қызметтеріне зиянды кедергілер тудырмауы тиіс. </w:t>
      </w:r>
      <w:r>
        <w:br/>
      </w:r>
      <w:r>
        <w:rPr>
          <w:rFonts w:ascii="Times New Roman"/>
          <w:b w:val="false"/>
          <w:i w:val="false"/>
          <w:color w:val="000000"/>
          <w:sz w:val="28"/>
        </w:rPr>
        <w:t xml:space="preserve">
      5.491 (Шығарып тасталынған ВКР-03) </w:t>
      </w:r>
      <w:r>
        <w:br/>
      </w:r>
      <w:r>
        <w:rPr>
          <w:rFonts w:ascii="Times New Roman"/>
          <w:b w:val="false"/>
          <w:i w:val="false"/>
          <w:color w:val="000000"/>
          <w:sz w:val="28"/>
        </w:rPr>
        <w:t xml:space="preserve">
      5.492 30 Қосымшасындағы аймақтық Жоспарға сәйкес немесе 30 </w:t>
      </w:r>
      <w:r>
        <w:br/>
      </w:r>
      <w:r>
        <w:rPr>
          <w:rFonts w:ascii="Times New Roman"/>
          <w:b w:val="false"/>
          <w:i w:val="false"/>
          <w:color w:val="000000"/>
          <w:sz w:val="28"/>
        </w:rPr>
        <w:t xml:space="preserve">
            Қосымшада 1 және 3-аудандар үшін Тізімге қосылған, </w:t>
      </w:r>
      <w:r>
        <w:br/>
      </w:r>
      <w:r>
        <w:rPr>
          <w:rFonts w:ascii="Times New Roman"/>
          <w:b w:val="false"/>
          <w:i w:val="false"/>
          <w:color w:val="000000"/>
          <w:sz w:val="28"/>
        </w:rPr>
        <w:t xml:space="preserve">
            жерсеріктік радиохабар станцияларына тағайындаулар </w:t>
      </w:r>
      <w:r>
        <w:br/>
      </w:r>
      <w:r>
        <w:rPr>
          <w:rFonts w:ascii="Times New Roman"/>
          <w:b w:val="false"/>
          <w:i w:val="false"/>
          <w:color w:val="000000"/>
          <w:sz w:val="28"/>
        </w:rPr>
        <w:t xml:space="preserve">
            жасағанда, олар, егер мұндай таратулар үлкен кедергілер </w:t>
      </w:r>
      <w:r>
        <w:br/>
      </w:r>
      <w:r>
        <w:rPr>
          <w:rFonts w:ascii="Times New Roman"/>
          <w:b w:val="false"/>
          <w:i w:val="false"/>
          <w:color w:val="000000"/>
          <w:sz w:val="28"/>
        </w:rPr>
        <w:t xml:space="preserve">
            тудырмай немесе осы Жоспарға немесе осы Тізімге сәйкес </w:t>
      </w:r>
      <w:r>
        <w:br/>
      </w:r>
      <w:r>
        <w:rPr>
          <w:rFonts w:ascii="Times New Roman"/>
          <w:b w:val="false"/>
          <w:i w:val="false"/>
          <w:color w:val="000000"/>
          <w:sz w:val="28"/>
        </w:rPr>
        <w:t xml:space="preserve">
            жұмыс істейтін жерсеріктік радиохабар таратуларынан артық </w:t>
      </w:r>
      <w:r>
        <w:br/>
      </w:r>
      <w:r>
        <w:rPr>
          <w:rFonts w:ascii="Times New Roman"/>
          <w:b w:val="false"/>
          <w:i w:val="false"/>
          <w:color w:val="000000"/>
          <w:sz w:val="28"/>
        </w:rPr>
        <w:t xml:space="preserve">
            қорғанысты талап етпесе, тіркелген жерсеріктік қызметке </w:t>
      </w:r>
      <w:r>
        <w:br/>
      </w:r>
      <w:r>
        <w:rPr>
          <w:rFonts w:ascii="Times New Roman"/>
          <w:b w:val="false"/>
          <w:i w:val="false"/>
          <w:color w:val="000000"/>
          <w:sz w:val="28"/>
        </w:rPr>
        <w:t xml:space="preserve">
            де (ғарыш-Жер) пайдалануы мүмкін. Ғарыш қызметтерді </w:t>
      </w:r>
      <w:r>
        <w:br/>
      </w:r>
      <w:r>
        <w:rPr>
          <w:rFonts w:ascii="Times New Roman"/>
          <w:b w:val="false"/>
          <w:i w:val="false"/>
          <w:color w:val="000000"/>
          <w:sz w:val="28"/>
        </w:rPr>
        <w:t xml:space="preserve">
            алатын болсақ, онда бұл жиіліктер жолағы негізінен </w:t>
      </w:r>
      <w:r>
        <w:br/>
      </w:r>
      <w:r>
        <w:rPr>
          <w:rFonts w:ascii="Times New Roman"/>
          <w:b w:val="false"/>
          <w:i w:val="false"/>
          <w:color w:val="000000"/>
          <w:sz w:val="28"/>
        </w:rPr>
        <w:t xml:space="preserve">
            жерсеріктік радиохабар қызметтеріне пайдалануы керек. </w:t>
      </w:r>
      <w:r>
        <w:br/>
      </w:r>
      <w:r>
        <w:rPr>
          <w:rFonts w:ascii="Times New Roman"/>
          <w:b w:val="false"/>
          <w:i w:val="false"/>
          <w:color w:val="000000"/>
          <w:sz w:val="28"/>
        </w:rPr>
        <w:t xml:space="preserve">
            (ВКР-2000) </w:t>
      </w:r>
      <w:r>
        <w:br/>
      </w:r>
      <w:r>
        <w:rPr>
          <w:rFonts w:ascii="Times New Roman"/>
          <w:b w:val="false"/>
          <w:i w:val="false"/>
          <w:color w:val="000000"/>
          <w:sz w:val="28"/>
        </w:rPr>
        <w:t xml:space="preserve">
      5.493 3-ауданда жерсеріктік радиохабар қызметінің 12,5-12.75 </w:t>
      </w:r>
      <w:r>
        <w:br/>
      </w:r>
      <w:r>
        <w:rPr>
          <w:rFonts w:ascii="Times New Roman"/>
          <w:b w:val="false"/>
          <w:i w:val="false"/>
          <w:color w:val="000000"/>
          <w:sz w:val="28"/>
        </w:rPr>
        <w:t xml:space="preserve">
            ГГц жолагында қуат ағынының тығыздығы барлық жағдайларда </w:t>
      </w:r>
      <w:r>
        <w:br/>
      </w:r>
      <w:r>
        <w:rPr>
          <w:rFonts w:ascii="Times New Roman"/>
          <w:b w:val="false"/>
          <w:i w:val="false"/>
          <w:color w:val="000000"/>
          <w:sz w:val="28"/>
        </w:rPr>
        <w:t xml:space="preserve">
            және қызмет аймағының аумағындағы барлық модуляция </w:t>
      </w:r>
      <w:r>
        <w:br/>
      </w:r>
      <w:r>
        <w:rPr>
          <w:rFonts w:ascii="Times New Roman"/>
          <w:b w:val="false"/>
          <w:i w:val="false"/>
          <w:color w:val="000000"/>
          <w:sz w:val="28"/>
        </w:rPr>
        <w:t xml:space="preserve">
            түрлерінде -111 дБ(Вт/(м </w:t>
      </w:r>
      <w:r>
        <w:rPr>
          <w:rFonts w:ascii="Times New Roman"/>
          <w:b w:val="false"/>
          <w:i w:val="false"/>
          <w:color w:val="000000"/>
          <w:vertAlign w:val="superscript"/>
        </w:rPr>
        <w:t xml:space="preserve">2 </w:t>
      </w:r>
      <w:r>
        <w:rPr>
          <w:rFonts w:ascii="Times New Roman"/>
          <w:b w:val="false"/>
          <w:i w:val="false"/>
          <w:color w:val="000000"/>
          <w:sz w:val="28"/>
        </w:rPr>
        <w:t xml:space="preserve">-27 МГц))-тен аспайтын шамамен </w:t>
      </w:r>
      <w:r>
        <w:br/>
      </w:r>
      <w:r>
        <w:rPr>
          <w:rFonts w:ascii="Times New Roman"/>
          <w:b w:val="false"/>
          <w:i w:val="false"/>
          <w:color w:val="000000"/>
          <w:sz w:val="28"/>
        </w:rPr>
        <w:t xml:space="preserve">
            шектеледі. (ДРК-97) </w:t>
      </w:r>
      <w:r>
        <w:br/>
      </w:r>
      <w:r>
        <w:rPr>
          <w:rFonts w:ascii="Times New Roman"/>
          <w:b w:val="false"/>
          <w:i w:val="false"/>
          <w:color w:val="000000"/>
          <w:sz w:val="28"/>
        </w:rPr>
        <w:t xml:space="preserve">
      5.494 Қосымша таратылу: Алжир, Ангола, Сауд Арабиясы, Бахрейн, </w:t>
      </w:r>
      <w:r>
        <w:br/>
      </w:r>
      <w:r>
        <w:rPr>
          <w:rFonts w:ascii="Times New Roman"/>
          <w:b w:val="false"/>
          <w:i w:val="false"/>
          <w:color w:val="000000"/>
          <w:sz w:val="28"/>
        </w:rPr>
        <w:t xml:space="preserve">
            Камерун, Орталық Африка Республикасы, Конго, Кот-д'Ивуар, </w:t>
      </w:r>
      <w:r>
        <w:br/>
      </w:r>
      <w:r>
        <w:rPr>
          <w:rFonts w:ascii="Times New Roman"/>
          <w:b w:val="false"/>
          <w:i w:val="false"/>
          <w:color w:val="000000"/>
          <w:sz w:val="28"/>
        </w:rPr>
        <w:t xml:space="preserve">
            Египет; Біріккен Араб Эмираттары, Эритерия, Эфиопия, </w:t>
      </w:r>
      <w:r>
        <w:br/>
      </w:r>
      <w:r>
        <w:rPr>
          <w:rFonts w:ascii="Times New Roman"/>
          <w:b w:val="false"/>
          <w:i w:val="false"/>
          <w:color w:val="000000"/>
          <w:sz w:val="28"/>
        </w:rPr>
        <w:t xml:space="preserve">
            Габона, Гана, Гвинея, Ирак, Израиль, Ливия Араб </w:t>
      </w:r>
      <w:r>
        <w:br/>
      </w:r>
      <w:r>
        <w:rPr>
          <w:rFonts w:ascii="Times New Roman"/>
          <w:b w:val="false"/>
          <w:i w:val="false"/>
          <w:color w:val="000000"/>
          <w:sz w:val="28"/>
        </w:rPr>
        <w:t xml:space="preserve">
            Джамахириясы, Иордания, Кувейт, Ливан, Мадагаскар, Мали, </w:t>
      </w:r>
      <w:r>
        <w:br/>
      </w:r>
      <w:r>
        <w:rPr>
          <w:rFonts w:ascii="Times New Roman"/>
          <w:b w:val="false"/>
          <w:i w:val="false"/>
          <w:color w:val="000000"/>
          <w:sz w:val="28"/>
        </w:rPr>
        <w:t xml:space="preserve">
            Марокко, Моңғолия, Нигерия, Катар, Сирия Араб Республика, </w:t>
      </w:r>
      <w:r>
        <w:br/>
      </w:r>
      <w:r>
        <w:rPr>
          <w:rFonts w:ascii="Times New Roman"/>
          <w:b w:val="false"/>
          <w:i w:val="false"/>
          <w:color w:val="000000"/>
          <w:sz w:val="28"/>
        </w:rPr>
        <w:t xml:space="preserve">
            Демократическая Республика Конго, Сомали, Судан. Чад, </w:t>
      </w:r>
      <w:r>
        <w:br/>
      </w:r>
      <w:r>
        <w:rPr>
          <w:rFonts w:ascii="Times New Roman"/>
          <w:b w:val="false"/>
          <w:i w:val="false"/>
          <w:color w:val="000000"/>
          <w:sz w:val="28"/>
        </w:rPr>
        <w:t xml:space="preserve">
            Того және Йеменде 12,5-12,75 ГГц жолағы, сондай-ақ, </w:t>
      </w:r>
      <w:r>
        <w:br/>
      </w:r>
      <w:r>
        <w:rPr>
          <w:rFonts w:ascii="Times New Roman"/>
          <w:b w:val="false"/>
          <w:i w:val="false"/>
          <w:color w:val="000000"/>
          <w:sz w:val="28"/>
        </w:rPr>
        <w:t xml:space="preserve">
            тіркелген және жылжымалы қызметтерге, жылжымалы әуедегі </w:t>
      </w:r>
      <w:r>
        <w:br/>
      </w:r>
      <w:r>
        <w:rPr>
          <w:rFonts w:ascii="Times New Roman"/>
          <w:b w:val="false"/>
          <w:i w:val="false"/>
          <w:color w:val="000000"/>
          <w:sz w:val="28"/>
        </w:rPr>
        <w:t xml:space="preserve">
            қызметті қоспағанда, бірінші реттік негізде бөлінген. </w:t>
      </w:r>
      <w:r>
        <w:br/>
      </w:r>
      <w:r>
        <w:rPr>
          <w:rFonts w:ascii="Times New Roman"/>
          <w:b w:val="false"/>
          <w:i w:val="false"/>
          <w:color w:val="000000"/>
          <w:sz w:val="28"/>
        </w:rPr>
        <w:t xml:space="preserve">
            (ДРК-03). </w:t>
      </w:r>
      <w:r>
        <w:br/>
      </w:r>
      <w:r>
        <w:rPr>
          <w:rFonts w:ascii="Times New Roman"/>
          <w:b w:val="false"/>
          <w:i w:val="false"/>
          <w:color w:val="000000"/>
          <w:sz w:val="28"/>
        </w:rPr>
        <w:t xml:space="preserve">
      5.495 Қосымша таратылу: Босния және Герцеговина, Франция, </w:t>
      </w:r>
      <w:r>
        <w:br/>
      </w:r>
      <w:r>
        <w:rPr>
          <w:rFonts w:ascii="Times New Roman"/>
          <w:b w:val="false"/>
          <w:i w:val="false"/>
          <w:color w:val="000000"/>
          <w:sz w:val="28"/>
        </w:rPr>
        <w:t xml:space="preserve">
            Греция, Лихтенштейне Монако, Черногория, Уганда, Румыния, </w:t>
      </w:r>
      <w:r>
        <w:br/>
      </w:r>
      <w:r>
        <w:rPr>
          <w:rFonts w:ascii="Times New Roman"/>
          <w:b w:val="false"/>
          <w:i w:val="false"/>
          <w:color w:val="000000"/>
          <w:sz w:val="28"/>
        </w:rPr>
        <w:t xml:space="preserve">
            Сербия, Швейцария, Танзания және Тунисте 12,5-12,75 ГТц </w:t>
      </w:r>
      <w:r>
        <w:br/>
      </w:r>
      <w:r>
        <w:rPr>
          <w:rFonts w:ascii="Times New Roman"/>
          <w:b w:val="false"/>
          <w:i w:val="false"/>
          <w:color w:val="000000"/>
          <w:sz w:val="28"/>
        </w:rPr>
        <w:t xml:space="preserve">
            жолағы, сондай-ақ, тіркелген және жылжымалы қызметтерге, </w:t>
      </w:r>
      <w:r>
        <w:br/>
      </w:r>
      <w:r>
        <w:rPr>
          <w:rFonts w:ascii="Times New Roman"/>
          <w:b w:val="false"/>
          <w:i w:val="false"/>
          <w:color w:val="000000"/>
          <w:sz w:val="28"/>
        </w:rPr>
        <w:t xml:space="preserve">
            жылжымалы әуедегі қызметті қоспағанда, екінші реттік </w:t>
      </w:r>
      <w:r>
        <w:br/>
      </w:r>
      <w:r>
        <w:rPr>
          <w:rFonts w:ascii="Times New Roman"/>
          <w:b w:val="false"/>
          <w:i w:val="false"/>
          <w:color w:val="000000"/>
          <w:sz w:val="28"/>
        </w:rPr>
        <w:t xml:space="preserve">
            негізде бөлінген. (ДРК-07). </w:t>
      </w:r>
      <w:r>
        <w:br/>
      </w:r>
      <w:r>
        <w:rPr>
          <w:rFonts w:ascii="Times New Roman"/>
          <w:b w:val="false"/>
          <w:i w:val="false"/>
          <w:color w:val="000000"/>
          <w:sz w:val="28"/>
        </w:rPr>
        <w:t xml:space="preserve">
      5.496 Қосымша таратылу: Австрия, Әзербайжан, Қырғызстан және </w:t>
      </w:r>
      <w:r>
        <w:br/>
      </w:r>
      <w:r>
        <w:rPr>
          <w:rFonts w:ascii="Times New Roman"/>
          <w:b w:val="false"/>
          <w:i w:val="false"/>
          <w:color w:val="000000"/>
          <w:sz w:val="28"/>
        </w:rPr>
        <w:t xml:space="preserve">
            Түрікменстанда 12,5-12,75 ГГц жолағы сондай-ақ, тіркелген </w:t>
      </w:r>
      <w:r>
        <w:br/>
      </w:r>
      <w:r>
        <w:rPr>
          <w:rFonts w:ascii="Times New Roman"/>
          <w:b w:val="false"/>
          <w:i w:val="false"/>
          <w:color w:val="000000"/>
          <w:sz w:val="28"/>
        </w:rPr>
        <w:t xml:space="preserve">
            және жылжымалы қызметтерге, жылжымалы әуедегі қызметті </w:t>
      </w:r>
      <w:r>
        <w:br/>
      </w:r>
      <w:r>
        <w:rPr>
          <w:rFonts w:ascii="Times New Roman"/>
          <w:b w:val="false"/>
          <w:i w:val="false"/>
          <w:color w:val="000000"/>
          <w:sz w:val="28"/>
        </w:rPr>
        <w:t xml:space="preserve">
            қоспағанда, бірінші реттік негізде бөлінген. Бірақ бұл </w:t>
      </w:r>
      <w:r>
        <w:br/>
      </w:r>
      <w:r>
        <w:rPr>
          <w:rFonts w:ascii="Times New Roman"/>
          <w:b w:val="false"/>
          <w:i w:val="false"/>
          <w:color w:val="000000"/>
          <w:sz w:val="28"/>
        </w:rPr>
        <w:t xml:space="preserve">
            қызметтердің станциялары тіркелген жерсеріктік </w:t>
      </w:r>
      <w:r>
        <w:br/>
      </w:r>
      <w:r>
        <w:rPr>
          <w:rFonts w:ascii="Times New Roman"/>
          <w:b w:val="false"/>
          <w:i w:val="false"/>
          <w:color w:val="000000"/>
          <w:sz w:val="28"/>
        </w:rPr>
        <w:t xml:space="preserve">
            қызметтердің 1-ауданда орналасқан басқа елдердегі, бұл </w:t>
      </w:r>
      <w:r>
        <w:br/>
      </w:r>
      <w:r>
        <w:rPr>
          <w:rFonts w:ascii="Times New Roman"/>
          <w:b w:val="false"/>
          <w:i w:val="false"/>
          <w:color w:val="000000"/>
          <w:sz w:val="28"/>
        </w:rPr>
        <w:t xml:space="preserve">
            ескертпеде көрсетілмеген, жерде орналасқан станцияларына </w:t>
      </w:r>
      <w:r>
        <w:br/>
      </w:r>
      <w:r>
        <w:rPr>
          <w:rFonts w:ascii="Times New Roman"/>
          <w:b w:val="false"/>
          <w:i w:val="false"/>
          <w:color w:val="000000"/>
          <w:sz w:val="28"/>
        </w:rPr>
        <w:t xml:space="preserve">
            зиянды кедергілер тудырмауы тиіс. Бұл жерде орналасқан </w:t>
      </w:r>
      <w:r>
        <w:br/>
      </w:r>
      <w:r>
        <w:rPr>
          <w:rFonts w:ascii="Times New Roman"/>
          <w:b w:val="false"/>
          <w:i w:val="false"/>
          <w:color w:val="000000"/>
          <w:sz w:val="28"/>
        </w:rPr>
        <w:t xml:space="preserve">
            станцияларды осы ескертпеде көрсетілген, тіркелген және </w:t>
      </w:r>
      <w:r>
        <w:br/>
      </w:r>
      <w:r>
        <w:rPr>
          <w:rFonts w:ascii="Times New Roman"/>
          <w:b w:val="false"/>
          <w:i w:val="false"/>
          <w:color w:val="000000"/>
          <w:sz w:val="28"/>
        </w:rPr>
        <w:t xml:space="preserve">
            жылжымалы қызметтермен үйлестірудің қажеті жоқ. Осы </w:t>
      </w:r>
      <w:r>
        <w:br/>
      </w:r>
      <w:r>
        <w:rPr>
          <w:rFonts w:ascii="Times New Roman"/>
          <w:b w:val="false"/>
          <w:i w:val="false"/>
          <w:color w:val="000000"/>
          <w:sz w:val="28"/>
        </w:rPr>
        <w:t xml:space="preserve">
            ескертпеде аталған елдер территорияларында қуат ағынының </w:t>
      </w:r>
      <w:r>
        <w:br/>
      </w:r>
      <w:r>
        <w:rPr>
          <w:rFonts w:ascii="Times New Roman"/>
          <w:b w:val="false"/>
          <w:i w:val="false"/>
          <w:color w:val="000000"/>
          <w:sz w:val="28"/>
        </w:rPr>
        <w:t xml:space="preserve">
            тығыздығын Жер бетінде шектеу тіркелген жерсеріктік </w:t>
      </w:r>
      <w:r>
        <w:br/>
      </w:r>
      <w:r>
        <w:rPr>
          <w:rFonts w:ascii="Times New Roman"/>
          <w:b w:val="false"/>
          <w:i w:val="false"/>
          <w:color w:val="000000"/>
          <w:sz w:val="28"/>
        </w:rPr>
        <w:t xml:space="preserve">
            қызметте 21 Бабы 21-4 Кестесі бойынша орындалуы тиіс. </w:t>
      </w:r>
      <w:r>
        <w:br/>
      </w:r>
      <w:r>
        <w:rPr>
          <w:rFonts w:ascii="Times New Roman"/>
          <w:b w:val="false"/>
          <w:i w:val="false"/>
          <w:color w:val="000000"/>
          <w:sz w:val="28"/>
        </w:rPr>
        <w:t xml:space="preserve">
            (ДРК-2000) </w:t>
      </w:r>
      <w:r>
        <w:br/>
      </w:r>
      <w:r>
        <w:rPr>
          <w:rFonts w:ascii="Times New Roman"/>
          <w:b w:val="false"/>
          <w:i w:val="false"/>
          <w:color w:val="000000"/>
          <w:sz w:val="28"/>
        </w:rPr>
        <w:t xml:space="preserve">
      5.497 13,25-13,4 ГГц жолағын әуедегі радионавигациялық қызметте </w:t>
      </w:r>
      <w:r>
        <w:br/>
      </w:r>
      <w:r>
        <w:rPr>
          <w:rFonts w:ascii="Times New Roman"/>
          <w:b w:val="false"/>
          <w:i w:val="false"/>
          <w:color w:val="000000"/>
          <w:sz w:val="28"/>
        </w:rPr>
        <w:t xml:space="preserve">
            пайдалану Доплер эффектісін пайдаланатын навигациялық </w:t>
      </w:r>
      <w:r>
        <w:br/>
      </w:r>
      <w:r>
        <w:rPr>
          <w:rFonts w:ascii="Times New Roman"/>
          <w:b w:val="false"/>
          <w:i w:val="false"/>
          <w:color w:val="000000"/>
          <w:sz w:val="28"/>
        </w:rPr>
        <w:t xml:space="preserve">
            аппаратураларымен шектеледі. </w:t>
      </w:r>
      <w:r>
        <w:br/>
      </w:r>
      <w:r>
        <w:rPr>
          <w:rFonts w:ascii="Times New Roman"/>
          <w:b w:val="false"/>
          <w:i w:val="false"/>
          <w:color w:val="000000"/>
          <w:sz w:val="28"/>
        </w:rPr>
        <w:t xml:space="preserve">
      5.498 Пайдаланылмайды. </w:t>
      </w:r>
      <w:r>
        <w:br/>
      </w:r>
      <w:r>
        <w:rPr>
          <w:rFonts w:ascii="Times New Roman"/>
          <w:b w:val="false"/>
          <w:i w:val="false"/>
          <w:color w:val="000000"/>
          <w:sz w:val="28"/>
        </w:rPr>
        <w:t xml:space="preserve">
      5.498А 13,25-13,4 ГТц жолағындағы жерсеріктік Жерді зерттеу </w:t>
      </w:r>
      <w:r>
        <w:br/>
      </w:r>
      <w:r>
        <w:rPr>
          <w:rFonts w:ascii="Times New Roman"/>
          <w:b w:val="false"/>
          <w:i w:val="false"/>
          <w:color w:val="000000"/>
          <w:sz w:val="28"/>
        </w:rPr>
        <w:t xml:space="preserve">
            (белсенді) және ғарыш зерттеу (белсенді) қызметтері </w:t>
      </w:r>
      <w:r>
        <w:br/>
      </w:r>
      <w:r>
        <w:rPr>
          <w:rFonts w:ascii="Times New Roman"/>
          <w:b w:val="false"/>
          <w:i w:val="false"/>
          <w:color w:val="000000"/>
          <w:sz w:val="28"/>
        </w:rPr>
        <w:t xml:space="preserve">
            зиянды кедергілер тудырмауы керек және әуедегі </w:t>
      </w:r>
      <w:r>
        <w:br/>
      </w:r>
      <w:r>
        <w:rPr>
          <w:rFonts w:ascii="Times New Roman"/>
          <w:b w:val="false"/>
          <w:i w:val="false"/>
          <w:color w:val="000000"/>
          <w:sz w:val="28"/>
        </w:rPr>
        <w:t xml:space="preserve">
            радионавигациялық қызметтің пайдалануына және дамуына </w:t>
      </w:r>
      <w:r>
        <w:br/>
      </w:r>
      <w:r>
        <w:rPr>
          <w:rFonts w:ascii="Times New Roman"/>
          <w:b w:val="false"/>
          <w:i w:val="false"/>
          <w:color w:val="000000"/>
          <w:sz w:val="28"/>
        </w:rPr>
        <w:t xml:space="preserve">
            кедергі жасамауы тиіс. (ДРК-97) </w:t>
      </w:r>
      <w:r>
        <w:br/>
      </w:r>
      <w:r>
        <w:rPr>
          <w:rFonts w:ascii="Times New Roman"/>
          <w:b w:val="false"/>
          <w:i w:val="false"/>
          <w:color w:val="000000"/>
          <w:sz w:val="28"/>
        </w:rPr>
        <w:t xml:space="preserve">
      5.499 Қосымша таратылу: Бангладеш, Индия және Пәкістанда </w:t>
      </w:r>
      <w:r>
        <w:br/>
      </w:r>
      <w:r>
        <w:rPr>
          <w:rFonts w:ascii="Times New Roman"/>
          <w:b w:val="false"/>
          <w:i w:val="false"/>
          <w:color w:val="000000"/>
          <w:sz w:val="28"/>
        </w:rPr>
        <w:t xml:space="preserve">
            13,25-14 ГГц жолағы, сондай-ақ, тіркелген қызметке, </w:t>
      </w:r>
      <w:r>
        <w:br/>
      </w:r>
      <w:r>
        <w:rPr>
          <w:rFonts w:ascii="Times New Roman"/>
          <w:b w:val="false"/>
          <w:i w:val="false"/>
          <w:color w:val="000000"/>
          <w:sz w:val="28"/>
        </w:rPr>
        <w:t xml:space="preserve">
            бірінші реттік негізде бөлінген. </w:t>
      </w:r>
      <w:r>
        <w:br/>
      </w:r>
      <w:r>
        <w:rPr>
          <w:rFonts w:ascii="Times New Roman"/>
          <w:b w:val="false"/>
          <w:i w:val="false"/>
          <w:color w:val="000000"/>
          <w:sz w:val="28"/>
        </w:rPr>
        <w:t xml:space="preserve">
      5.500 Қосымша таратылу: Алжир, Ангола, Сауд Арабиясы, Бахрейн, </w:t>
      </w:r>
      <w:r>
        <w:br/>
      </w:r>
      <w:r>
        <w:rPr>
          <w:rFonts w:ascii="Times New Roman"/>
          <w:b w:val="false"/>
          <w:i w:val="false"/>
          <w:color w:val="000000"/>
          <w:sz w:val="28"/>
        </w:rPr>
        <w:t xml:space="preserve">
            Бруней-Даруссалам, Камерун, Египет, Біріккен Араб </w:t>
      </w:r>
      <w:r>
        <w:br/>
      </w:r>
      <w:r>
        <w:rPr>
          <w:rFonts w:ascii="Times New Roman"/>
          <w:b w:val="false"/>
          <w:i w:val="false"/>
          <w:color w:val="000000"/>
          <w:sz w:val="28"/>
        </w:rPr>
        <w:t xml:space="preserve">
            Эмираттары, Габоне Индонезия, Иран Ислам Республикасы, </w:t>
      </w:r>
      <w:r>
        <w:br/>
      </w:r>
      <w:r>
        <w:rPr>
          <w:rFonts w:ascii="Times New Roman"/>
          <w:b w:val="false"/>
          <w:i w:val="false"/>
          <w:color w:val="000000"/>
          <w:sz w:val="28"/>
        </w:rPr>
        <w:t xml:space="preserve">
            Ирак, Израиль, Иордания, Кувейт, Ливан, Мадагаскар, </w:t>
      </w:r>
      <w:r>
        <w:br/>
      </w:r>
      <w:r>
        <w:rPr>
          <w:rFonts w:ascii="Times New Roman"/>
          <w:b w:val="false"/>
          <w:i w:val="false"/>
          <w:color w:val="000000"/>
          <w:sz w:val="28"/>
        </w:rPr>
        <w:t xml:space="preserve">
            Малайзия, Мали, Мальта, Марокко, Мавритания, Нигерия, </w:t>
      </w:r>
      <w:r>
        <w:br/>
      </w:r>
      <w:r>
        <w:rPr>
          <w:rFonts w:ascii="Times New Roman"/>
          <w:b w:val="false"/>
          <w:i w:val="false"/>
          <w:color w:val="000000"/>
          <w:sz w:val="28"/>
        </w:rPr>
        <w:t xml:space="preserve">
            Пәкістан, Катар, Сирия Араб Республикасы, Сингапур, </w:t>
      </w:r>
      <w:r>
        <w:br/>
      </w:r>
      <w:r>
        <w:rPr>
          <w:rFonts w:ascii="Times New Roman"/>
          <w:b w:val="false"/>
          <w:i w:val="false"/>
          <w:color w:val="000000"/>
          <w:sz w:val="28"/>
        </w:rPr>
        <w:t xml:space="preserve">
            Судан, Чад және Тунисте 13,4-14 ГТц жолағы, сондай-ақ, </w:t>
      </w:r>
      <w:r>
        <w:br/>
      </w:r>
      <w:r>
        <w:rPr>
          <w:rFonts w:ascii="Times New Roman"/>
          <w:b w:val="false"/>
          <w:i w:val="false"/>
          <w:color w:val="000000"/>
          <w:sz w:val="28"/>
        </w:rPr>
        <w:t xml:space="preserve">
            тіркелген және жылжымалы қызметке, бірінші реттік негізде </w:t>
      </w:r>
      <w:r>
        <w:br/>
      </w:r>
      <w:r>
        <w:rPr>
          <w:rFonts w:ascii="Times New Roman"/>
          <w:b w:val="false"/>
          <w:i w:val="false"/>
          <w:color w:val="000000"/>
          <w:sz w:val="28"/>
        </w:rPr>
        <w:t xml:space="preserve">
            бөлінген (ВКР-03) </w:t>
      </w:r>
      <w:r>
        <w:br/>
      </w:r>
      <w:r>
        <w:rPr>
          <w:rFonts w:ascii="Times New Roman"/>
          <w:b w:val="false"/>
          <w:i w:val="false"/>
          <w:color w:val="000000"/>
          <w:sz w:val="28"/>
        </w:rPr>
        <w:t xml:space="preserve">
      5.501 Қосымша таратылу: Әзербайжан, Венгрия, Жапония, Моңғолия, </w:t>
      </w:r>
      <w:r>
        <w:br/>
      </w:r>
      <w:r>
        <w:rPr>
          <w:rFonts w:ascii="Times New Roman"/>
          <w:b w:val="false"/>
          <w:i w:val="false"/>
          <w:color w:val="000000"/>
          <w:sz w:val="28"/>
        </w:rPr>
        <w:t xml:space="preserve">
            Қырғызстан, Румыния және Түрікменстанда 13,4-14 ГГц </w:t>
      </w:r>
      <w:r>
        <w:br/>
      </w:r>
      <w:r>
        <w:rPr>
          <w:rFonts w:ascii="Times New Roman"/>
          <w:b w:val="false"/>
          <w:i w:val="false"/>
          <w:color w:val="000000"/>
          <w:sz w:val="28"/>
        </w:rPr>
        <w:t xml:space="preserve">
            жолағы, сондай-ақ, радионавигациялық қызметке, бірінші </w:t>
      </w:r>
      <w:r>
        <w:br/>
      </w:r>
      <w:r>
        <w:rPr>
          <w:rFonts w:ascii="Times New Roman"/>
          <w:b w:val="false"/>
          <w:i w:val="false"/>
          <w:color w:val="000000"/>
          <w:sz w:val="28"/>
        </w:rPr>
        <w:t xml:space="preserve">
            реттік негізде бөлінген (ДРК-07) </w:t>
      </w:r>
      <w:r>
        <w:br/>
      </w:r>
      <w:r>
        <w:rPr>
          <w:rFonts w:ascii="Times New Roman"/>
          <w:b w:val="false"/>
          <w:i w:val="false"/>
          <w:color w:val="000000"/>
          <w:sz w:val="28"/>
        </w:rPr>
        <w:t xml:space="preserve">
      5.501А 13,4-13,75 ГГц жолағын ғарыш зерттеу қызметтеріне </w:t>
      </w:r>
      <w:r>
        <w:br/>
      </w:r>
      <w:r>
        <w:rPr>
          <w:rFonts w:ascii="Times New Roman"/>
          <w:b w:val="false"/>
          <w:i w:val="false"/>
          <w:color w:val="000000"/>
          <w:sz w:val="28"/>
        </w:rPr>
        <w:t xml:space="preserve">
            бірінші реттік негізде бөлу ғарыш белсенді датчиктермен </w:t>
      </w:r>
      <w:r>
        <w:br/>
      </w:r>
      <w:r>
        <w:rPr>
          <w:rFonts w:ascii="Times New Roman"/>
          <w:b w:val="false"/>
          <w:i w:val="false"/>
          <w:color w:val="000000"/>
          <w:sz w:val="28"/>
        </w:rPr>
        <w:t xml:space="preserve">
            шектеледі. Жолақты ғарыш зерттеу қызметтеріне басқаша </w:t>
      </w:r>
      <w:r>
        <w:br/>
      </w:r>
      <w:r>
        <w:rPr>
          <w:rFonts w:ascii="Times New Roman"/>
          <w:b w:val="false"/>
          <w:i w:val="false"/>
          <w:color w:val="000000"/>
          <w:sz w:val="28"/>
        </w:rPr>
        <w:t xml:space="preserve">
            пайдалану екінші реттік негізде орындалады. (ВКР-97) </w:t>
      </w:r>
      <w:r>
        <w:br/>
      </w:r>
      <w:r>
        <w:rPr>
          <w:rFonts w:ascii="Times New Roman"/>
          <w:b w:val="false"/>
          <w:i w:val="false"/>
          <w:color w:val="000000"/>
          <w:sz w:val="28"/>
        </w:rPr>
        <w:t xml:space="preserve">
      5.501В 13,4-13,75 ГГц жолағындағы жерсеріктік Жерді зерттеу </w:t>
      </w:r>
      <w:r>
        <w:br/>
      </w:r>
      <w:r>
        <w:rPr>
          <w:rFonts w:ascii="Times New Roman"/>
          <w:b w:val="false"/>
          <w:i w:val="false"/>
          <w:color w:val="000000"/>
          <w:sz w:val="28"/>
        </w:rPr>
        <w:t xml:space="preserve">
            (белсенді) және ғарыш зерттеу (белсенді) қызметтері </w:t>
      </w:r>
      <w:r>
        <w:br/>
      </w:r>
      <w:r>
        <w:rPr>
          <w:rFonts w:ascii="Times New Roman"/>
          <w:b w:val="false"/>
          <w:i w:val="false"/>
          <w:color w:val="000000"/>
          <w:sz w:val="28"/>
        </w:rPr>
        <w:t xml:space="preserve">
            радиолокациялық қызметтің пайдалануына зиянды кедергілер </w:t>
      </w:r>
      <w:r>
        <w:br/>
      </w:r>
      <w:r>
        <w:rPr>
          <w:rFonts w:ascii="Times New Roman"/>
          <w:b w:val="false"/>
          <w:i w:val="false"/>
          <w:color w:val="000000"/>
          <w:sz w:val="28"/>
        </w:rPr>
        <w:t xml:space="preserve">
            тудырмауы керек және дамуына кедергі жасамауы тиіс. </w:t>
      </w:r>
      <w:r>
        <w:br/>
      </w:r>
      <w:r>
        <w:rPr>
          <w:rFonts w:ascii="Times New Roman"/>
          <w:b w:val="false"/>
          <w:i w:val="false"/>
          <w:color w:val="000000"/>
          <w:sz w:val="28"/>
        </w:rPr>
        <w:t xml:space="preserve">
            (ВКР-97) </w:t>
      </w:r>
      <w:r>
        <w:br/>
      </w:r>
      <w:r>
        <w:rPr>
          <w:rFonts w:ascii="Times New Roman"/>
          <w:b w:val="false"/>
          <w:i w:val="false"/>
          <w:color w:val="000000"/>
          <w:sz w:val="28"/>
        </w:rPr>
        <w:t xml:space="preserve">
      5.502 13,75-14 ГГц жолағында тіркелген жерсеріктік қызметтің </w:t>
      </w:r>
      <w:r>
        <w:br/>
      </w:r>
      <w:r>
        <w:rPr>
          <w:rFonts w:ascii="Times New Roman"/>
          <w:b w:val="false"/>
          <w:i w:val="false"/>
          <w:color w:val="000000"/>
          <w:sz w:val="28"/>
        </w:rPr>
        <w:t xml:space="preserve">
            геостационарлық жүйесінің жер станцияларының антеннасының </w:t>
      </w:r>
      <w:r>
        <w:br/>
      </w:r>
      <w:r>
        <w:rPr>
          <w:rFonts w:ascii="Times New Roman"/>
          <w:b w:val="false"/>
          <w:i w:val="false"/>
          <w:color w:val="000000"/>
          <w:sz w:val="28"/>
        </w:rPr>
        <w:t xml:space="preserve">
            минимальды диаметрі 1,2 м, тіркелген жерсеріктік </w:t>
      </w:r>
      <w:r>
        <w:br/>
      </w:r>
      <w:r>
        <w:rPr>
          <w:rFonts w:ascii="Times New Roman"/>
          <w:b w:val="false"/>
          <w:i w:val="false"/>
          <w:color w:val="000000"/>
          <w:sz w:val="28"/>
        </w:rPr>
        <w:t xml:space="preserve">
            қызметтің геостационарлық емес жүйесінің жер </w:t>
      </w:r>
      <w:r>
        <w:br/>
      </w:r>
      <w:r>
        <w:rPr>
          <w:rFonts w:ascii="Times New Roman"/>
          <w:b w:val="false"/>
          <w:i w:val="false"/>
          <w:color w:val="000000"/>
          <w:sz w:val="28"/>
        </w:rPr>
        <w:t xml:space="preserve">
            станцияларының антеннасы - 4,5 м болуы керек. Бұдан басқа </w:t>
      </w:r>
      <w:r>
        <w:br/>
      </w:r>
      <w:r>
        <w:rPr>
          <w:rFonts w:ascii="Times New Roman"/>
          <w:b w:val="false"/>
          <w:i w:val="false"/>
          <w:color w:val="000000"/>
          <w:sz w:val="28"/>
        </w:rPr>
        <w:t xml:space="preserve">
            радиолокациялық немесе радионавигациялық станцияларының </w:t>
      </w:r>
      <w:r>
        <w:br/>
      </w:r>
      <w:r>
        <w:rPr>
          <w:rFonts w:ascii="Times New Roman"/>
          <w:b w:val="false"/>
          <w:i w:val="false"/>
          <w:color w:val="000000"/>
          <w:sz w:val="28"/>
        </w:rPr>
        <w:t xml:space="preserve">
            э.и.с.қ. бір секундтағы орташа мәні 2 </w:t>
      </w:r>
      <w:r>
        <w:rPr>
          <w:rFonts w:ascii="Times New Roman"/>
          <w:b w:val="false"/>
          <w:i w:val="false"/>
          <w:color w:val="000000"/>
          <w:vertAlign w:val="superscript"/>
        </w:rPr>
        <w:t xml:space="preserve">о </w:t>
      </w:r>
      <w:r>
        <w:rPr>
          <w:rFonts w:ascii="Times New Roman"/>
          <w:b w:val="false"/>
          <w:i w:val="false"/>
          <w:color w:val="000000"/>
          <w:sz w:val="28"/>
        </w:rPr>
        <w:t xml:space="preserve">-тан жоғары </w:t>
      </w:r>
      <w:r>
        <w:br/>
      </w:r>
      <w:r>
        <w:rPr>
          <w:rFonts w:ascii="Times New Roman"/>
          <w:b w:val="false"/>
          <w:i w:val="false"/>
          <w:color w:val="000000"/>
          <w:sz w:val="28"/>
        </w:rPr>
        <w:t xml:space="preserve">
            бұрыштарда 59 дБВт-тан, кіші бұрыштарда - 65 дБВт-тан </w:t>
      </w:r>
      <w:r>
        <w:br/>
      </w:r>
      <w:r>
        <w:rPr>
          <w:rFonts w:ascii="Times New Roman"/>
          <w:b w:val="false"/>
          <w:i w:val="false"/>
          <w:color w:val="000000"/>
          <w:sz w:val="28"/>
        </w:rPr>
        <w:t xml:space="preserve">
            аспауы керек. </w:t>
      </w:r>
      <w:r>
        <w:br/>
      </w:r>
      <w:r>
        <w:rPr>
          <w:rFonts w:ascii="Times New Roman"/>
          <w:b w:val="false"/>
          <w:i w:val="false"/>
          <w:color w:val="000000"/>
          <w:sz w:val="28"/>
        </w:rPr>
        <w:t xml:space="preserve">
            Тіркелген жерсеріктік қызметтің геостационарлық жүйесінің </w:t>
      </w:r>
      <w:r>
        <w:br/>
      </w:r>
      <w:r>
        <w:rPr>
          <w:rFonts w:ascii="Times New Roman"/>
          <w:b w:val="false"/>
          <w:i w:val="false"/>
          <w:color w:val="000000"/>
          <w:sz w:val="28"/>
        </w:rPr>
        <w:t xml:space="preserve">
            антенна диаметрі 4,5 м-лік жер станцияларын іске қосу </w:t>
      </w:r>
      <w:r>
        <w:br/>
      </w:r>
      <w:r>
        <w:rPr>
          <w:rFonts w:ascii="Times New Roman"/>
          <w:b w:val="false"/>
          <w:i w:val="false"/>
          <w:color w:val="000000"/>
          <w:sz w:val="28"/>
        </w:rPr>
        <w:t xml:space="preserve">
            алдында, әкімшіліктер, осы жер станциясы тудыратын қуат </w:t>
      </w:r>
      <w:r>
        <w:br/>
      </w:r>
      <w:r>
        <w:rPr>
          <w:rFonts w:ascii="Times New Roman"/>
          <w:b w:val="false"/>
          <w:i w:val="false"/>
          <w:color w:val="000000"/>
          <w:sz w:val="28"/>
        </w:rPr>
        <w:t xml:space="preserve">
            ағынының тығыздығы мына шамадан аспауы керек: </w:t>
      </w:r>
      <w:r>
        <w:br/>
      </w:r>
      <w:r>
        <w:rPr>
          <w:rFonts w:ascii="Times New Roman"/>
          <w:b w:val="false"/>
          <w:i w:val="false"/>
          <w:color w:val="000000"/>
          <w:sz w:val="28"/>
        </w:rPr>
        <w:t xml:space="preserve">
            - 115 дБ(Вт/(м2 * 10 МГц)), 1% уақыт аралығында, ең </w:t>
      </w:r>
      <w:r>
        <w:br/>
      </w:r>
      <w:r>
        <w:rPr>
          <w:rFonts w:ascii="Times New Roman"/>
          <w:b w:val="false"/>
          <w:i w:val="false"/>
          <w:color w:val="000000"/>
          <w:sz w:val="28"/>
        </w:rPr>
        <w:t xml:space="preserve">
            төменгі деңгейдегі теңіз бетінен 36 м биіктікте, жағалық </w:t>
      </w:r>
      <w:r>
        <w:br/>
      </w:r>
      <w:r>
        <w:rPr>
          <w:rFonts w:ascii="Times New Roman"/>
          <w:b w:val="false"/>
          <w:i w:val="false"/>
          <w:color w:val="000000"/>
          <w:sz w:val="28"/>
        </w:rPr>
        <w:t xml:space="preserve">
            мемлекетпен арнайы мойындалған; </w:t>
      </w:r>
      <w:r>
        <w:br/>
      </w:r>
      <w:r>
        <w:rPr>
          <w:rFonts w:ascii="Times New Roman"/>
          <w:b w:val="false"/>
          <w:i w:val="false"/>
          <w:color w:val="000000"/>
          <w:sz w:val="28"/>
        </w:rPr>
        <w:t xml:space="preserve">
            - 115 дБ(Вт/(м * 10 МГц)) 1%-тен көбірек уақыт </w:t>
      </w:r>
      <w:r>
        <w:br/>
      </w:r>
      <w:r>
        <w:rPr>
          <w:rFonts w:ascii="Times New Roman"/>
          <w:b w:val="false"/>
          <w:i w:val="false"/>
          <w:color w:val="000000"/>
          <w:sz w:val="28"/>
        </w:rPr>
        <w:t xml:space="preserve">
            аралығында, жер бетінен 3 м биіктікте, осы жолақта </w:t>
      </w:r>
      <w:r>
        <w:br/>
      </w:r>
      <w:r>
        <w:rPr>
          <w:rFonts w:ascii="Times New Roman"/>
          <w:b w:val="false"/>
          <w:i w:val="false"/>
          <w:color w:val="000000"/>
          <w:sz w:val="28"/>
        </w:rPr>
        <w:t xml:space="preserve">
            құрылықтық жылжымалы қызметінің радарларын қолдануға </w:t>
      </w:r>
      <w:r>
        <w:br/>
      </w:r>
      <w:r>
        <w:rPr>
          <w:rFonts w:ascii="Times New Roman"/>
          <w:b w:val="false"/>
          <w:i w:val="false"/>
          <w:color w:val="000000"/>
          <w:sz w:val="28"/>
        </w:rPr>
        <w:t xml:space="preserve">
            жоспарлап отырған әкімшіліктердің шекарасында, егер алдын </w:t>
      </w:r>
      <w:r>
        <w:br/>
      </w:r>
      <w:r>
        <w:rPr>
          <w:rFonts w:ascii="Times New Roman"/>
          <w:b w:val="false"/>
          <w:i w:val="false"/>
          <w:color w:val="000000"/>
          <w:sz w:val="28"/>
        </w:rPr>
        <w:t xml:space="preserve">
            ала сәйкес келісімдер алынбаған болса; </w:t>
      </w:r>
      <w:r>
        <w:br/>
      </w:r>
      <w:r>
        <w:rPr>
          <w:rFonts w:ascii="Times New Roman"/>
          <w:b w:val="false"/>
          <w:i w:val="false"/>
          <w:color w:val="000000"/>
          <w:sz w:val="28"/>
        </w:rPr>
        <w:t xml:space="preserve">
            Тіркелген жерсеріктік қызметтің антенна диаметрі 4,5 </w:t>
      </w:r>
      <w:r>
        <w:br/>
      </w:r>
      <w:r>
        <w:rPr>
          <w:rFonts w:ascii="Times New Roman"/>
          <w:b w:val="false"/>
          <w:i w:val="false"/>
          <w:color w:val="000000"/>
          <w:sz w:val="28"/>
        </w:rPr>
        <w:t xml:space="preserve">
            м-ден үлкен немесе тең болатын жер станцияларының кез </w:t>
      </w:r>
      <w:r>
        <w:br/>
      </w:r>
      <w:r>
        <w:rPr>
          <w:rFonts w:ascii="Times New Roman"/>
          <w:b w:val="false"/>
          <w:i w:val="false"/>
          <w:color w:val="000000"/>
          <w:sz w:val="28"/>
        </w:rPr>
        <w:t xml:space="preserve">
            келген сәулеленулерінің э.и.с.қ. 68 дБВт кіші немесе 85 </w:t>
      </w:r>
      <w:r>
        <w:br/>
      </w:r>
      <w:r>
        <w:rPr>
          <w:rFonts w:ascii="Times New Roman"/>
          <w:b w:val="false"/>
          <w:i w:val="false"/>
          <w:color w:val="000000"/>
          <w:sz w:val="28"/>
        </w:rPr>
        <w:t xml:space="preserve">
            дБВт аспауы қажет. (ВКР-03) </w:t>
      </w:r>
      <w:r>
        <w:br/>
      </w:r>
      <w:r>
        <w:rPr>
          <w:rFonts w:ascii="Times New Roman"/>
          <w:b w:val="false"/>
          <w:i w:val="false"/>
          <w:color w:val="000000"/>
          <w:sz w:val="28"/>
        </w:rPr>
        <w:t xml:space="preserve">
      5.503 13,75-14 ГГц жолағында, алдын ала жариялау үшін Бюроның </w:t>
      </w:r>
      <w:r>
        <w:br/>
      </w:r>
      <w:r>
        <w:rPr>
          <w:rFonts w:ascii="Times New Roman"/>
          <w:b w:val="false"/>
          <w:i w:val="false"/>
          <w:color w:val="000000"/>
          <w:sz w:val="28"/>
        </w:rPr>
        <w:t xml:space="preserve">
            1992 жылдың 31 қаңтарына дейін алған мәліметтері бойынша, </w:t>
      </w:r>
      <w:r>
        <w:br/>
      </w:r>
      <w:r>
        <w:rPr>
          <w:rFonts w:ascii="Times New Roman"/>
          <w:b w:val="false"/>
          <w:i w:val="false"/>
          <w:color w:val="000000"/>
          <w:sz w:val="28"/>
        </w:rPr>
        <w:t xml:space="preserve">
            ғарыш зерттеу қызметтерінің геостационарлық ғарыш </w:t>
      </w:r>
      <w:r>
        <w:br/>
      </w:r>
      <w:r>
        <w:rPr>
          <w:rFonts w:ascii="Times New Roman"/>
          <w:b w:val="false"/>
          <w:i w:val="false"/>
          <w:color w:val="000000"/>
          <w:sz w:val="28"/>
        </w:rPr>
        <w:t xml:space="preserve">
            станциялары тіркелген жерсеріктік қызмет станцияларымен </w:t>
      </w:r>
      <w:r>
        <w:br/>
      </w:r>
      <w:r>
        <w:rPr>
          <w:rFonts w:ascii="Times New Roman"/>
          <w:b w:val="false"/>
          <w:i w:val="false"/>
          <w:color w:val="000000"/>
          <w:sz w:val="28"/>
        </w:rPr>
        <w:t xml:space="preserve">
            тең жұмыс істеуі керек; бұл күннен соң, ғарыш зерттеу </w:t>
      </w:r>
      <w:r>
        <w:br/>
      </w:r>
      <w:r>
        <w:rPr>
          <w:rFonts w:ascii="Times New Roman"/>
          <w:b w:val="false"/>
          <w:i w:val="false"/>
          <w:color w:val="000000"/>
          <w:sz w:val="28"/>
        </w:rPr>
        <w:t xml:space="preserve">
            қызметтерінің жаңа геостационарлық ғарыш станциялары </w:t>
      </w:r>
      <w:r>
        <w:br/>
      </w:r>
      <w:r>
        <w:rPr>
          <w:rFonts w:ascii="Times New Roman"/>
          <w:b w:val="false"/>
          <w:i w:val="false"/>
          <w:color w:val="000000"/>
          <w:sz w:val="28"/>
        </w:rPr>
        <w:t xml:space="preserve">
            екінші реттік негізде жұмыс істейтін болады; </w:t>
      </w:r>
      <w:r>
        <w:br/>
      </w:r>
      <w:r>
        <w:rPr>
          <w:rFonts w:ascii="Times New Roman"/>
          <w:b w:val="false"/>
          <w:i w:val="false"/>
          <w:color w:val="000000"/>
          <w:sz w:val="28"/>
        </w:rPr>
        <w:t xml:space="preserve">
            алдын ала жариялау үшін Бюроның 1992 жылдың 31 қаңтарына </w:t>
      </w:r>
      <w:r>
        <w:br/>
      </w:r>
      <w:r>
        <w:rPr>
          <w:rFonts w:ascii="Times New Roman"/>
          <w:b w:val="false"/>
          <w:i w:val="false"/>
          <w:color w:val="000000"/>
          <w:sz w:val="28"/>
        </w:rPr>
        <w:t xml:space="preserve">
            дейін алған мәліметтері бойынша, ғарыш зерттеу </w:t>
      </w:r>
      <w:r>
        <w:br/>
      </w:r>
      <w:r>
        <w:rPr>
          <w:rFonts w:ascii="Times New Roman"/>
          <w:b w:val="false"/>
          <w:i w:val="false"/>
          <w:color w:val="000000"/>
          <w:sz w:val="28"/>
        </w:rPr>
        <w:t xml:space="preserve">
            қызметтерінің геостационарлық ғарыш станциялары бұл </w:t>
      </w:r>
      <w:r>
        <w:br/>
      </w:r>
      <w:r>
        <w:rPr>
          <w:rFonts w:ascii="Times New Roman"/>
          <w:b w:val="false"/>
          <w:i w:val="false"/>
          <w:color w:val="000000"/>
          <w:sz w:val="28"/>
        </w:rPr>
        <w:t xml:space="preserve">
            жолақта жұмысын тоқтатпайынша, сәулеленулердің э.и.с.қ. </w:t>
      </w:r>
      <w:r>
        <w:br/>
      </w:r>
      <w:r>
        <w:rPr>
          <w:rFonts w:ascii="Times New Roman"/>
          <w:b w:val="false"/>
          <w:i w:val="false"/>
          <w:color w:val="000000"/>
          <w:sz w:val="28"/>
        </w:rPr>
        <w:t xml:space="preserve">
            тығыздығы кез келген тіркелген жерсеріктік қызметтің жер </w:t>
      </w:r>
      <w:r>
        <w:br/>
      </w:r>
      <w:r>
        <w:rPr>
          <w:rFonts w:ascii="Times New Roman"/>
          <w:b w:val="false"/>
          <w:i w:val="false"/>
          <w:color w:val="000000"/>
          <w:sz w:val="28"/>
        </w:rPr>
        <w:t xml:space="preserve">
            станцияларында 6 МГц жолақтың 13,75-14 ГГц жиіліктер </w:t>
      </w:r>
      <w:r>
        <w:br/>
      </w:r>
      <w:r>
        <w:rPr>
          <w:rFonts w:ascii="Times New Roman"/>
          <w:b w:val="false"/>
          <w:i w:val="false"/>
          <w:color w:val="000000"/>
          <w:sz w:val="28"/>
        </w:rPr>
        <w:t xml:space="preserve">
            аумағында 51 дБВт-тан аспауы керек. </w:t>
      </w:r>
      <w:r>
        <w:br/>
      </w:r>
      <w:r>
        <w:rPr>
          <w:rFonts w:ascii="Times New Roman"/>
          <w:b w:val="false"/>
          <w:i w:val="false"/>
          <w:color w:val="000000"/>
          <w:sz w:val="28"/>
        </w:rPr>
        <w:t xml:space="preserve">
            - геостационарлық жерсеріктік орбитадағы ғарыш станциямен </w:t>
      </w:r>
      <w:r>
        <w:br/>
      </w:r>
      <w:r>
        <w:rPr>
          <w:rFonts w:ascii="Times New Roman"/>
          <w:b w:val="false"/>
          <w:i w:val="false"/>
          <w:color w:val="000000"/>
          <w:sz w:val="28"/>
        </w:rPr>
        <w:t xml:space="preserve">
            жұмыс істейтін, кез келген тіркелген жерсеріктік </w:t>
      </w:r>
      <w:r>
        <w:br/>
      </w:r>
      <w:r>
        <w:rPr>
          <w:rFonts w:ascii="Times New Roman"/>
          <w:b w:val="false"/>
          <w:i w:val="false"/>
          <w:color w:val="000000"/>
          <w:sz w:val="28"/>
        </w:rPr>
        <w:t xml:space="preserve">
            қызметтің жер станцияларында 13,77-13,78 ГГц жолағында </w:t>
      </w:r>
      <w:r>
        <w:br/>
      </w:r>
      <w:r>
        <w:rPr>
          <w:rFonts w:ascii="Times New Roman"/>
          <w:b w:val="false"/>
          <w:i w:val="false"/>
          <w:color w:val="000000"/>
          <w:sz w:val="28"/>
        </w:rPr>
        <w:t xml:space="preserve">
            сәулеленулердің э.и.с.қ. тығыздығы мына шамадан аспауы </w:t>
      </w:r>
      <w:r>
        <w:br/>
      </w:r>
      <w:r>
        <w:rPr>
          <w:rFonts w:ascii="Times New Roman"/>
          <w:b w:val="false"/>
          <w:i w:val="false"/>
          <w:color w:val="000000"/>
          <w:sz w:val="28"/>
        </w:rPr>
        <w:t xml:space="preserve">
            керек: </w:t>
      </w:r>
      <w:r>
        <w:br/>
      </w:r>
      <w:r>
        <w:rPr>
          <w:rFonts w:ascii="Times New Roman"/>
          <w:b w:val="false"/>
          <w:i w:val="false"/>
          <w:color w:val="000000"/>
          <w:sz w:val="28"/>
        </w:rPr>
        <w:t xml:space="preserve">
            і) 4,7D + 28 дБ(Вт/40 кГц), мұнда D - тіркелген </w:t>
      </w:r>
      <w:r>
        <w:br/>
      </w:r>
      <w:r>
        <w:rPr>
          <w:rFonts w:ascii="Times New Roman"/>
          <w:b w:val="false"/>
          <w:i w:val="false"/>
          <w:color w:val="000000"/>
          <w:sz w:val="28"/>
        </w:rPr>
        <w:t xml:space="preserve">
            жерсеріктік қызметтің жер станциялары антеннасының </w:t>
      </w:r>
      <w:r>
        <w:br/>
      </w:r>
      <w:r>
        <w:rPr>
          <w:rFonts w:ascii="Times New Roman"/>
          <w:b w:val="false"/>
          <w:i w:val="false"/>
          <w:color w:val="000000"/>
          <w:sz w:val="28"/>
        </w:rPr>
        <w:t xml:space="preserve">
            диаметрі, 1,2 м тең немесе үлкен және 4,5 м кіші; </w:t>
      </w:r>
      <w:r>
        <w:br/>
      </w:r>
      <w:r>
        <w:rPr>
          <w:rFonts w:ascii="Times New Roman"/>
          <w:b w:val="false"/>
          <w:i w:val="false"/>
          <w:color w:val="000000"/>
          <w:sz w:val="28"/>
        </w:rPr>
        <w:t xml:space="preserve">
            іі) 49,2 + 20 Log(0/4,5) дБ(Вт/40 кГц), мұнда D - </w:t>
      </w:r>
      <w:r>
        <w:br/>
      </w:r>
      <w:r>
        <w:rPr>
          <w:rFonts w:ascii="Times New Roman"/>
          <w:b w:val="false"/>
          <w:i w:val="false"/>
          <w:color w:val="000000"/>
          <w:sz w:val="28"/>
        </w:rPr>
        <w:t xml:space="preserve">
            тіркелген жерсеріктік қызметтің жер станциялары </w:t>
      </w:r>
      <w:r>
        <w:br/>
      </w:r>
      <w:r>
        <w:rPr>
          <w:rFonts w:ascii="Times New Roman"/>
          <w:b w:val="false"/>
          <w:i w:val="false"/>
          <w:color w:val="000000"/>
          <w:sz w:val="28"/>
        </w:rPr>
        <w:t xml:space="preserve">
            антеннасының диаметрі, 4,5 м тең немесе үлкен және 31,9 м </w:t>
      </w:r>
      <w:r>
        <w:br/>
      </w:r>
      <w:r>
        <w:rPr>
          <w:rFonts w:ascii="Times New Roman"/>
          <w:b w:val="false"/>
          <w:i w:val="false"/>
          <w:color w:val="000000"/>
          <w:sz w:val="28"/>
        </w:rPr>
        <w:t xml:space="preserve">
            кіші; </w:t>
      </w:r>
      <w:r>
        <w:br/>
      </w:r>
      <w:r>
        <w:rPr>
          <w:rFonts w:ascii="Times New Roman"/>
          <w:b w:val="false"/>
          <w:i w:val="false"/>
          <w:color w:val="000000"/>
          <w:sz w:val="28"/>
        </w:rPr>
        <w:t xml:space="preserve">
            ііі) 66,2 дБ(Вт/40 кГц) кез келген тіркелген жерсеріктік </w:t>
      </w:r>
      <w:r>
        <w:br/>
      </w:r>
      <w:r>
        <w:rPr>
          <w:rFonts w:ascii="Times New Roman"/>
          <w:b w:val="false"/>
          <w:i w:val="false"/>
          <w:color w:val="000000"/>
          <w:sz w:val="28"/>
        </w:rPr>
        <w:t xml:space="preserve">
            қызметтің жер станциялары антеннасының диаметрі 31,9 м </w:t>
      </w:r>
      <w:r>
        <w:br/>
      </w:r>
      <w:r>
        <w:rPr>
          <w:rFonts w:ascii="Times New Roman"/>
          <w:b w:val="false"/>
          <w:i w:val="false"/>
          <w:color w:val="000000"/>
          <w:sz w:val="28"/>
        </w:rPr>
        <w:t xml:space="preserve">
            тең немесе үлкен; </w:t>
      </w:r>
      <w:r>
        <w:br/>
      </w:r>
      <w:r>
        <w:rPr>
          <w:rFonts w:ascii="Times New Roman"/>
          <w:b w:val="false"/>
          <w:i w:val="false"/>
          <w:color w:val="000000"/>
          <w:sz w:val="28"/>
        </w:rPr>
        <w:t xml:space="preserve">
            iv) 56,2 дБ(Вт/4 кГц) кіші жолақты (жолақтың керекті </w:t>
      </w:r>
      <w:r>
        <w:br/>
      </w:r>
      <w:r>
        <w:rPr>
          <w:rFonts w:ascii="Times New Roman"/>
          <w:b w:val="false"/>
          <w:i w:val="false"/>
          <w:color w:val="000000"/>
          <w:sz w:val="28"/>
        </w:rPr>
        <w:t xml:space="preserve">
            енінен 40 кГц-ке төмен) антенна диаметрі 4,5 м тіркелген </w:t>
      </w:r>
      <w:r>
        <w:br/>
      </w:r>
      <w:r>
        <w:rPr>
          <w:rFonts w:ascii="Times New Roman"/>
          <w:b w:val="false"/>
          <w:i w:val="false"/>
          <w:color w:val="000000"/>
          <w:sz w:val="28"/>
        </w:rPr>
        <w:t xml:space="preserve">
            жерсеріктік қызметтің жер станциясының сәулеленулері </w:t>
      </w:r>
      <w:r>
        <w:br/>
      </w:r>
      <w:r>
        <w:rPr>
          <w:rFonts w:ascii="Times New Roman"/>
          <w:b w:val="false"/>
          <w:i w:val="false"/>
          <w:color w:val="000000"/>
          <w:sz w:val="28"/>
        </w:rPr>
        <w:t xml:space="preserve">
            үшін; геостационарлық емес жерсеріктік орбитадағы ғарыш </w:t>
      </w:r>
      <w:r>
        <w:br/>
      </w:r>
      <w:r>
        <w:rPr>
          <w:rFonts w:ascii="Times New Roman"/>
          <w:b w:val="false"/>
          <w:i w:val="false"/>
          <w:color w:val="000000"/>
          <w:sz w:val="28"/>
        </w:rPr>
        <w:t xml:space="preserve">
            станциямен жұмыс істейтін кез келген тіркелген </w:t>
      </w:r>
      <w:r>
        <w:br/>
      </w:r>
      <w:r>
        <w:rPr>
          <w:rFonts w:ascii="Times New Roman"/>
          <w:b w:val="false"/>
          <w:i w:val="false"/>
          <w:color w:val="000000"/>
          <w:sz w:val="28"/>
        </w:rPr>
        <w:t xml:space="preserve">
            жерсеріктік қызметтің жер станциясының сәулеленудің </w:t>
      </w:r>
      <w:r>
        <w:br/>
      </w:r>
      <w:r>
        <w:rPr>
          <w:rFonts w:ascii="Times New Roman"/>
          <w:b w:val="false"/>
          <w:i w:val="false"/>
          <w:color w:val="000000"/>
          <w:sz w:val="28"/>
        </w:rPr>
        <w:t xml:space="preserve">
            э.и.и.қ. тығыздығы 13,75-14 ГГц жолағында ені 6 МГц </w:t>
      </w:r>
      <w:r>
        <w:br/>
      </w:r>
      <w:r>
        <w:rPr>
          <w:rFonts w:ascii="Times New Roman"/>
          <w:b w:val="false"/>
          <w:i w:val="false"/>
          <w:color w:val="000000"/>
          <w:sz w:val="28"/>
        </w:rPr>
        <w:t xml:space="preserve">
            жолақта 51 дБВт-тан аспауы қажет. Бұл жиілік жолақтарында </w:t>
      </w:r>
      <w:r>
        <w:br/>
      </w:r>
      <w:r>
        <w:rPr>
          <w:rFonts w:ascii="Times New Roman"/>
          <w:b w:val="false"/>
          <w:i w:val="false"/>
          <w:color w:val="000000"/>
          <w:sz w:val="28"/>
        </w:rPr>
        <w:t xml:space="preserve">
            жауын болған жағдайда өшу орынын толтыру мақсатында, </w:t>
      </w:r>
      <w:r>
        <w:br/>
      </w:r>
      <w:r>
        <w:rPr>
          <w:rFonts w:ascii="Times New Roman"/>
          <w:b w:val="false"/>
          <w:i w:val="false"/>
          <w:color w:val="000000"/>
          <w:sz w:val="28"/>
        </w:rPr>
        <w:t xml:space="preserve">
            э.и.и.қ. тығыздығын өсіру үшін, автоматикалық қуатты </w:t>
      </w:r>
      <w:r>
        <w:br/>
      </w:r>
      <w:r>
        <w:rPr>
          <w:rFonts w:ascii="Times New Roman"/>
          <w:b w:val="false"/>
          <w:i w:val="false"/>
          <w:color w:val="000000"/>
          <w:sz w:val="28"/>
        </w:rPr>
        <w:t xml:space="preserve">
            реттеу қолданылады. Тіркелген жерсеріктік қызметтің ғарыш </w:t>
      </w:r>
      <w:r>
        <w:br/>
      </w:r>
      <w:r>
        <w:rPr>
          <w:rFonts w:ascii="Times New Roman"/>
          <w:b w:val="false"/>
          <w:i w:val="false"/>
          <w:color w:val="000000"/>
          <w:sz w:val="28"/>
        </w:rPr>
        <w:t xml:space="preserve">
            станцияларының қуат ағынының тығыздығы, жоғарыда </w:t>
      </w:r>
      <w:r>
        <w:br/>
      </w:r>
      <w:r>
        <w:rPr>
          <w:rFonts w:ascii="Times New Roman"/>
          <w:b w:val="false"/>
          <w:i w:val="false"/>
          <w:color w:val="000000"/>
          <w:sz w:val="28"/>
        </w:rPr>
        <w:t xml:space="preserve">
            көрсетілген шамаға ашық аспан кезіндегі шамаға сәйкес </w:t>
      </w:r>
      <w:r>
        <w:br/>
      </w:r>
      <w:r>
        <w:rPr>
          <w:rFonts w:ascii="Times New Roman"/>
          <w:b w:val="false"/>
          <w:i w:val="false"/>
          <w:color w:val="000000"/>
          <w:sz w:val="28"/>
        </w:rPr>
        <w:t xml:space="preserve">
            келгенше көтеріледі. (ДРК-03) 5.503А Шығарып тасталынған. </w:t>
      </w:r>
      <w:r>
        <w:br/>
      </w:r>
      <w:r>
        <w:rPr>
          <w:rFonts w:ascii="Times New Roman"/>
          <w:b w:val="false"/>
          <w:i w:val="false"/>
          <w:color w:val="000000"/>
          <w:sz w:val="28"/>
        </w:rPr>
        <w:t xml:space="preserve">
      5.504 14-14,3 ГГц жолағын радионавигациялық қызметке пайдалану </w:t>
      </w:r>
      <w:r>
        <w:br/>
      </w:r>
      <w:r>
        <w:rPr>
          <w:rFonts w:ascii="Times New Roman"/>
          <w:b w:val="false"/>
          <w:i w:val="false"/>
          <w:color w:val="000000"/>
          <w:sz w:val="28"/>
        </w:rPr>
        <w:t xml:space="preserve">
            тіркелген жерсеріктік қызметтің ғарыш станцияларын </w:t>
      </w:r>
      <w:r>
        <w:br/>
      </w:r>
      <w:r>
        <w:rPr>
          <w:rFonts w:ascii="Times New Roman"/>
          <w:b w:val="false"/>
          <w:i w:val="false"/>
          <w:color w:val="000000"/>
          <w:sz w:val="28"/>
        </w:rPr>
        <w:t xml:space="preserve">
            жеткілікті қорғауды қамтамасыз ететін түрде орындалуы </w:t>
      </w:r>
      <w:r>
        <w:br/>
      </w:r>
      <w:r>
        <w:rPr>
          <w:rFonts w:ascii="Times New Roman"/>
          <w:b w:val="false"/>
          <w:i w:val="false"/>
          <w:color w:val="000000"/>
          <w:sz w:val="28"/>
        </w:rPr>
        <w:t xml:space="preserve">
            керек. </w:t>
      </w:r>
      <w:r>
        <w:br/>
      </w:r>
      <w:r>
        <w:rPr>
          <w:rFonts w:ascii="Times New Roman"/>
          <w:b w:val="false"/>
          <w:i w:val="false"/>
          <w:color w:val="000000"/>
          <w:sz w:val="28"/>
        </w:rPr>
        <w:t xml:space="preserve">
      5.504А 14-14,5 ГГц жолағында әуедегі ұшақтардың жер станциялары </w:t>
      </w:r>
      <w:r>
        <w:br/>
      </w:r>
      <w:r>
        <w:rPr>
          <w:rFonts w:ascii="Times New Roman"/>
          <w:b w:val="false"/>
          <w:i w:val="false"/>
          <w:color w:val="000000"/>
          <w:sz w:val="28"/>
        </w:rPr>
        <w:t xml:space="preserve">
            екінші негіздегі жылжымалы жерсеріктік қызметке, </w:t>
      </w:r>
      <w:r>
        <w:br/>
      </w:r>
      <w:r>
        <w:rPr>
          <w:rFonts w:ascii="Times New Roman"/>
          <w:b w:val="false"/>
          <w:i w:val="false"/>
          <w:color w:val="000000"/>
          <w:sz w:val="28"/>
        </w:rPr>
        <w:t xml:space="preserve">
            сондай-ақ тіркелген жерсеріктік қызметтің ғарыш </w:t>
      </w:r>
      <w:r>
        <w:br/>
      </w:r>
      <w:r>
        <w:rPr>
          <w:rFonts w:ascii="Times New Roman"/>
          <w:b w:val="false"/>
          <w:i w:val="false"/>
          <w:color w:val="000000"/>
          <w:sz w:val="28"/>
        </w:rPr>
        <w:t xml:space="preserve">
            станцияларымен байланыста бола алады. 5.29, 5.30 және </w:t>
      </w:r>
      <w:r>
        <w:br/>
      </w:r>
      <w:r>
        <w:rPr>
          <w:rFonts w:ascii="Times New Roman"/>
          <w:b w:val="false"/>
          <w:i w:val="false"/>
          <w:color w:val="000000"/>
          <w:sz w:val="28"/>
        </w:rPr>
        <w:t xml:space="preserve">
            5.31. пп. Жағдайлар қолданылады (ДРК-03). </w:t>
      </w:r>
      <w:r>
        <w:br/>
      </w:r>
      <w:r>
        <w:rPr>
          <w:rFonts w:ascii="Times New Roman"/>
          <w:b w:val="false"/>
          <w:i w:val="false"/>
          <w:color w:val="000000"/>
          <w:sz w:val="28"/>
        </w:rPr>
        <w:t xml:space="preserve">
      5.504В 14-14,5 ГГц жолағында әуедегі жылжымалы жерсеріктік </w:t>
      </w:r>
      <w:r>
        <w:br/>
      </w:r>
      <w:r>
        <w:rPr>
          <w:rFonts w:ascii="Times New Roman"/>
          <w:b w:val="false"/>
          <w:i w:val="false"/>
          <w:color w:val="000000"/>
          <w:sz w:val="28"/>
        </w:rPr>
        <w:t xml:space="preserve">
            қызметте жұмыс істейтін Әуедегі кемелердің жер </w:t>
      </w:r>
      <w:r>
        <w:br/>
      </w:r>
      <w:r>
        <w:rPr>
          <w:rFonts w:ascii="Times New Roman"/>
          <w:b w:val="false"/>
          <w:i w:val="false"/>
          <w:color w:val="000000"/>
          <w:sz w:val="28"/>
        </w:rPr>
        <w:t xml:space="preserve">
            станциялары, Испания, Франция, Индия, Италия, Біріккен </w:t>
      </w:r>
      <w:r>
        <w:br/>
      </w:r>
      <w:r>
        <w:rPr>
          <w:rFonts w:ascii="Times New Roman"/>
          <w:b w:val="false"/>
          <w:i w:val="false"/>
          <w:color w:val="000000"/>
          <w:sz w:val="28"/>
        </w:rPr>
        <w:t xml:space="preserve">
            Корольдік және Оңтүстік-Африка Республикасы </w:t>
      </w:r>
      <w:r>
        <w:br/>
      </w:r>
      <w:r>
        <w:rPr>
          <w:rFonts w:ascii="Times New Roman"/>
          <w:b w:val="false"/>
          <w:i w:val="false"/>
          <w:color w:val="000000"/>
          <w:sz w:val="28"/>
        </w:rPr>
        <w:t xml:space="preserve">
            территорияларында орналасқан, радиоастрономиялық </w:t>
      </w:r>
      <w:r>
        <w:br/>
      </w:r>
      <w:r>
        <w:rPr>
          <w:rFonts w:ascii="Times New Roman"/>
          <w:b w:val="false"/>
          <w:i w:val="false"/>
          <w:color w:val="000000"/>
          <w:sz w:val="28"/>
        </w:rPr>
        <w:t xml:space="preserve">
            станцияның 14,47-14,5 ГГц жолағында кез келген байқауы </w:t>
      </w:r>
      <w:r>
        <w:br/>
      </w:r>
      <w:r>
        <w:rPr>
          <w:rFonts w:ascii="Times New Roman"/>
          <w:b w:val="false"/>
          <w:i w:val="false"/>
          <w:color w:val="000000"/>
          <w:sz w:val="28"/>
        </w:rPr>
        <w:t xml:space="preserve">
            тұрғысында М.1643 ХЭО - R Ұсыныстары С бөлімінің 1 </w:t>
      </w:r>
      <w:r>
        <w:br/>
      </w:r>
      <w:r>
        <w:rPr>
          <w:rFonts w:ascii="Times New Roman"/>
          <w:b w:val="false"/>
          <w:i w:val="false"/>
          <w:color w:val="000000"/>
          <w:sz w:val="28"/>
        </w:rPr>
        <w:t xml:space="preserve">
            Қосымшасындағы ережелерін сақтаулары қажет. (ДРК-03) </w:t>
      </w:r>
      <w:r>
        <w:br/>
      </w:r>
      <w:r>
        <w:rPr>
          <w:rFonts w:ascii="Times New Roman"/>
          <w:b w:val="false"/>
          <w:i w:val="false"/>
          <w:color w:val="000000"/>
          <w:sz w:val="28"/>
        </w:rPr>
        <w:t xml:space="preserve">
      5.504С Сауд Арабиясы, Ботсван, Кот-д'Ивуар, Египет, Гвинея, </w:t>
      </w:r>
      <w:r>
        <w:br/>
      </w:r>
      <w:r>
        <w:rPr>
          <w:rFonts w:ascii="Times New Roman"/>
          <w:b w:val="false"/>
          <w:i w:val="false"/>
          <w:color w:val="000000"/>
          <w:sz w:val="28"/>
        </w:rPr>
        <w:t xml:space="preserve">
            Индия, Иран Ислам Республикасы, Кувейт, Лесото, Нигерия, </w:t>
      </w:r>
      <w:r>
        <w:br/>
      </w:r>
      <w:r>
        <w:rPr>
          <w:rFonts w:ascii="Times New Roman"/>
          <w:b w:val="false"/>
          <w:i w:val="false"/>
          <w:color w:val="000000"/>
          <w:sz w:val="28"/>
        </w:rPr>
        <w:t xml:space="preserve">
            Оман, Сирия Араб Республикасы және Тунис </w:t>
      </w:r>
      <w:r>
        <w:br/>
      </w:r>
      <w:r>
        <w:rPr>
          <w:rFonts w:ascii="Times New Roman"/>
          <w:b w:val="false"/>
          <w:i w:val="false"/>
          <w:color w:val="000000"/>
          <w:sz w:val="28"/>
        </w:rPr>
        <w:t xml:space="preserve">
            территорияларында 14-14,25 ГГц жолағындағы, кез келген </w:t>
      </w:r>
      <w:r>
        <w:br/>
      </w:r>
      <w:r>
        <w:rPr>
          <w:rFonts w:ascii="Times New Roman"/>
          <w:b w:val="false"/>
          <w:i w:val="false"/>
          <w:color w:val="000000"/>
          <w:sz w:val="28"/>
        </w:rPr>
        <w:t xml:space="preserve">
            әуедегі жылжымалы жерсеріктік қызметтің әуедегі кемесінің </w:t>
      </w:r>
      <w:r>
        <w:br/>
      </w:r>
      <w:r>
        <w:rPr>
          <w:rFonts w:ascii="Times New Roman"/>
          <w:b w:val="false"/>
          <w:i w:val="false"/>
          <w:color w:val="000000"/>
          <w:sz w:val="28"/>
        </w:rPr>
        <w:t xml:space="preserve">
            жер станциясы тудыратын қуат ағынының тығыздығы М.1643 </w:t>
      </w:r>
      <w:r>
        <w:br/>
      </w:r>
      <w:r>
        <w:rPr>
          <w:rFonts w:ascii="Times New Roman"/>
          <w:b w:val="false"/>
          <w:i w:val="false"/>
          <w:color w:val="000000"/>
          <w:sz w:val="28"/>
        </w:rPr>
        <w:t xml:space="preserve">
            ХЭО - R Ұсыныстары С бөлімінің 1 Қосымшасында көрсетілген </w:t>
      </w:r>
      <w:r>
        <w:br/>
      </w:r>
      <w:r>
        <w:rPr>
          <w:rFonts w:ascii="Times New Roman"/>
          <w:b w:val="false"/>
          <w:i w:val="false"/>
          <w:color w:val="000000"/>
          <w:sz w:val="28"/>
        </w:rPr>
        <w:t xml:space="preserve">
            шамадан аспауы қажет, қатысты әкімшілікпен </w:t>
      </w:r>
      <w:r>
        <w:br/>
      </w:r>
      <w:r>
        <w:rPr>
          <w:rFonts w:ascii="Times New Roman"/>
          <w:b w:val="false"/>
          <w:i w:val="false"/>
          <w:color w:val="000000"/>
          <w:sz w:val="28"/>
        </w:rPr>
        <w:t xml:space="preserve">
            (әкімшіліктермен) басқа келісім орнатылмаған болса. Бұл </w:t>
      </w:r>
      <w:r>
        <w:br/>
      </w:r>
      <w:r>
        <w:rPr>
          <w:rFonts w:ascii="Times New Roman"/>
          <w:b w:val="false"/>
          <w:i w:val="false"/>
          <w:color w:val="000000"/>
          <w:sz w:val="28"/>
        </w:rPr>
        <w:t xml:space="preserve">
            ескертудің ережелері ешқандай да әуедегі жылжымалы </w:t>
      </w:r>
      <w:r>
        <w:br/>
      </w:r>
      <w:r>
        <w:rPr>
          <w:rFonts w:ascii="Times New Roman"/>
          <w:b w:val="false"/>
          <w:i w:val="false"/>
          <w:color w:val="000000"/>
          <w:sz w:val="28"/>
        </w:rPr>
        <w:t xml:space="preserve">
            жерсеріктік қызметтің міндеттерін 5.29 п. сәйкес екінші </w:t>
      </w:r>
      <w:r>
        <w:br/>
      </w:r>
      <w:r>
        <w:rPr>
          <w:rFonts w:ascii="Times New Roman"/>
          <w:b w:val="false"/>
          <w:i w:val="false"/>
          <w:color w:val="000000"/>
          <w:sz w:val="28"/>
        </w:rPr>
        <w:t xml:space="preserve">
            реттік негіздегі қолданысын шектемейді. (ДРК - 03) </w:t>
      </w:r>
      <w:r>
        <w:br/>
      </w:r>
      <w:r>
        <w:rPr>
          <w:rFonts w:ascii="Times New Roman"/>
          <w:b w:val="false"/>
          <w:i w:val="false"/>
          <w:color w:val="000000"/>
          <w:sz w:val="28"/>
        </w:rPr>
        <w:t xml:space="preserve">
      5.505 Алжир, Ангола, Сауд Арабиясы, Бахрейн, Ботсван, </w:t>
      </w:r>
      <w:r>
        <w:br/>
      </w:r>
      <w:r>
        <w:rPr>
          <w:rFonts w:ascii="Times New Roman"/>
          <w:b w:val="false"/>
          <w:i w:val="false"/>
          <w:color w:val="000000"/>
          <w:sz w:val="28"/>
        </w:rPr>
        <w:t xml:space="preserve">
            Бруней-Даруссалам, Камерун, Қытай, Конго Республикасы, </w:t>
      </w:r>
      <w:r>
        <w:br/>
      </w:r>
      <w:r>
        <w:rPr>
          <w:rFonts w:ascii="Times New Roman"/>
          <w:b w:val="false"/>
          <w:i w:val="false"/>
          <w:color w:val="000000"/>
          <w:sz w:val="28"/>
        </w:rPr>
        <w:t xml:space="preserve">
            Корея Республикасы, Египет, Біріккен Араб Эмираттары, </w:t>
      </w:r>
      <w:r>
        <w:br/>
      </w:r>
      <w:r>
        <w:rPr>
          <w:rFonts w:ascii="Times New Roman"/>
          <w:b w:val="false"/>
          <w:i w:val="false"/>
          <w:color w:val="000000"/>
          <w:sz w:val="28"/>
        </w:rPr>
        <w:t xml:space="preserve">
            Габон, Гвинея, Индия, Индонезия, Иран Ислам Республикасы, </w:t>
      </w:r>
      <w:r>
        <w:br/>
      </w:r>
      <w:r>
        <w:rPr>
          <w:rFonts w:ascii="Times New Roman"/>
          <w:b w:val="false"/>
          <w:i w:val="false"/>
          <w:color w:val="000000"/>
          <w:sz w:val="28"/>
        </w:rPr>
        <w:t xml:space="preserve">
            Ирак, Израиль, Япония, Иордания, Кувейт, Лесото, Ливан, </w:t>
      </w:r>
      <w:r>
        <w:br/>
      </w:r>
      <w:r>
        <w:rPr>
          <w:rFonts w:ascii="Times New Roman"/>
          <w:b w:val="false"/>
          <w:i w:val="false"/>
          <w:color w:val="000000"/>
          <w:sz w:val="28"/>
        </w:rPr>
        <w:t xml:space="preserve">
            Малайзия, Мали, Марокко, Мавритания, Оман, Пәкістан, </w:t>
      </w:r>
      <w:r>
        <w:br/>
      </w:r>
      <w:r>
        <w:rPr>
          <w:rFonts w:ascii="Times New Roman"/>
          <w:b w:val="false"/>
          <w:i w:val="false"/>
          <w:color w:val="000000"/>
          <w:sz w:val="28"/>
        </w:rPr>
        <w:t xml:space="preserve">
            Филиппины, Катар, Сирия Араб Республикасы, Корея </w:t>
      </w:r>
      <w:r>
        <w:br/>
      </w:r>
      <w:r>
        <w:rPr>
          <w:rFonts w:ascii="Times New Roman"/>
          <w:b w:val="false"/>
          <w:i w:val="false"/>
          <w:color w:val="000000"/>
          <w:sz w:val="28"/>
        </w:rPr>
        <w:t xml:space="preserve">
            Халық-Демократиялық Республикасы, Сингапур, Сомали, </w:t>
      </w:r>
      <w:r>
        <w:br/>
      </w:r>
      <w:r>
        <w:rPr>
          <w:rFonts w:ascii="Times New Roman"/>
          <w:b w:val="false"/>
          <w:i w:val="false"/>
          <w:color w:val="000000"/>
          <w:sz w:val="28"/>
        </w:rPr>
        <w:t xml:space="preserve">
            Судан, Свазиленд, Танзания, Чаде, Вьетнам және Йеменде </w:t>
      </w:r>
      <w:r>
        <w:br/>
      </w:r>
      <w:r>
        <w:rPr>
          <w:rFonts w:ascii="Times New Roman"/>
          <w:b w:val="false"/>
          <w:i w:val="false"/>
          <w:color w:val="000000"/>
          <w:sz w:val="28"/>
        </w:rPr>
        <w:t xml:space="preserve">
            14-14,3 ГГц жолағы, сондай-ақ тіркелген қызметке бірінші </w:t>
      </w:r>
      <w:r>
        <w:br/>
      </w:r>
      <w:r>
        <w:rPr>
          <w:rFonts w:ascii="Times New Roman"/>
          <w:b w:val="false"/>
          <w:i w:val="false"/>
          <w:color w:val="000000"/>
          <w:sz w:val="28"/>
        </w:rPr>
        <w:t xml:space="preserve">
            реттік негізде бөлінген. (ДРК-07) </w:t>
      </w:r>
      <w:r>
        <w:br/>
      </w:r>
      <w:r>
        <w:rPr>
          <w:rFonts w:ascii="Times New Roman"/>
          <w:b w:val="false"/>
          <w:i w:val="false"/>
          <w:color w:val="000000"/>
          <w:sz w:val="28"/>
        </w:rPr>
        <w:t xml:space="preserve">
      5.506 14-14,5 ГГц жолағы тіркелген жерсеріктік қызметке </w:t>
      </w:r>
      <w:r>
        <w:br/>
      </w:r>
      <w:r>
        <w:rPr>
          <w:rFonts w:ascii="Times New Roman"/>
          <w:b w:val="false"/>
          <w:i w:val="false"/>
          <w:color w:val="000000"/>
          <w:sz w:val="28"/>
        </w:rPr>
        <w:t xml:space="preserve">
            (ғарыш-Жер) жерсеріктік радиохабар қызметінің фидер </w:t>
      </w:r>
      <w:r>
        <w:br/>
      </w:r>
      <w:r>
        <w:rPr>
          <w:rFonts w:ascii="Times New Roman"/>
          <w:b w:val="false"/>
          <w:i w:val="false"/>
          <w:color w:val="000000"/>
          <w:sz w:val="28"/>
        </w:rPr>
        <w:t xml:space="preserve">
            жолдарына, тіркелген жерсеріктік қызметтің басқа </w:t>
      </w:r>
      <w:r>
        <w:br/>
      </w:r>
      <w:r>
        <w:rPr>
          <w:rFonts w:ascii="Times New Roman"/>
          <w:b w:val="false"/>
          <w:i w:val="false"/>
          <w:color w:val="000000"/>
          <w:sz w:val="28"/>
        </w:rPr>
        <w:t xml:space="preserve">
            желілермен үйлестіру шарты орындалған жағдайда </w:t>
      </w:r>
      <w:r>
        <w:br/>
      </w:r>
      <w:r>
        <w:rPr>
          <w:rFonts w:ascii="Times New Roman"/>
          <w:b w:val="false"/>
          <w:i w:val="false"/>
          <w:color w:val="000000"/>
          <w:sz w:val="28"/>
        </w:rPr>
        <w:t xml:space="preserve">
            жүргізіледі. Жолақты фидер жолдарына мұндай пайдалану </w:t>
      </w:r>
      <w:r>
        <w:br/>
      </w:r>
      <w:r>
        <w:rPr>
          <w:rFonts w:ascii="Times New Roman"/>
          <w:b w:val="false"/>
          <w:i w:val="false"/>
          <w:color w:val="000000"/>
          <w:sz w:val="28"/>
        </w:rPr>
        <w:t xml:space="preserve">
            Европадан шет орналасқан елдерге қор ретінде қолданылады. </w:t>
      </w:r>
      <w:r>
        <w:br/>
      </w:r>
      <w:r>
        <w:rPr>
          <w:rFonts w:ascii="Times New Roman"/>
          <w:b w:val="false"/>
          <w:i w:val="false"/>
          <w:color w:val="000000"/>
          <w:sz w:val="28"/>
        </w:rPr>
        <w:t xml:space="preserve">
      5.506А 14-14,5 ГГц жолағында э.и.с.қ. шамасы 21 дБВт асатын </w:t>
      </w:r>
      <w:r>
        <w:br/>
      </w:r>
      <w:r>
        <w:rPr>
          <w:rFonts w:ascii="Times New Roman"/>
          <w:b w:val="false"/>
          <w:i w:val="false"/>
          <w:color w:val="000000"/>
          <w:sz w:val="28"/>
        </w:rPr>
        <w:t xml:space="preserve">
            кемелік жер станциялары 902 Қарарда (ДРК -03) </w:t>
      </w:r>
      <w:r>
        <w:br/>
      </w:r>
      <w:r>
        <w:rPr>
          <w:rFonts w:ascii="Times New Roman"/>
          <w:b w:val="false"/>
          <w:i w:val="false"/>
          <w:color w:val="000000"/>
          <w:sz w:val="28"/>
        </w:rPr>
        <w:t xml:space="preserve">
            көрсетілген, кеме бортындағы жер станцияларымен бірдей </w:t>
      </w:r>
      <w:r>
        <w:br/>
      </w:r>
      <w:r>
        <w:rPr>
          <w:rFonts w:ascii="Times New Roman"/>
          <w:b w:val="false"/>
          <w:i w:val="false"/>
          <w:color w:val="000000"/>
          <w:sz w:val="28"/>
        </w:rPr>
        <w:t xml:space="preserve">
            шартта жұмыс атқарулары қажет. Бұл ескерту, 4 Қосымшаға </w:t>
      </w:r>
      <w:r>
        <w:br/>
      </w:r>
      <w:r>
        <w:rPr>
          <w:rFonts w:ascii="Times New Roman"/>
          <w:b w:val="false"/>
          <w:i w:val="false"/>
          <w:color w:val="000000"/>
          <w:sz w:val="28"/>
        </w:rPr>
        <w:t xml:space="preserve">
            сәйкес толық ақпарат радиобайланыс Бюросында 2003 жылдың </w:t>
      </w:r>
      <w:r>
        <w:br/>
      </w:r>
      <w:r>
        <w:rPr>
          <w:rFonts w:ascii="Times New Roman"/>
          <w:b w:val="false"/>
          <w:i w:val="false"/>
          <w:color w:val="000000"/>
          <w:sz w:val="28"/>
        </w:rPr>
        <w:t xml:space="preserve">
            5 шілдесіне дейін алынған кемелік жер станцияларына </w:t>
      </w:r>
      <w:r>
        <w:br/>
      </w:r>
      <w:r>
        <w:rPr>
          <w:rFonts w:ascii="Times New Roman"/>
          <w:b w:val="false"/>
          <w:i w:val="false"/>
          <w:color w:val="000000"/>
          <w:sz w:val="28"/>
        </w:rPr>
        <w:t xml:space="preserve">
            қолданылмайды. (ДРК-03) </w:t>
      </w:r>
      <w:r>
        <w:br/>
      </w:r>
      <w:r>
        <w:rPr>
          <w:rFonts w:ascii="Times New Roman"/>
          <w:b w:val="false"/>
          <w:i w:val="false"/>
          <w:color w:val="000000"/>
          <w:sz w:val="28"/>
        </w:rPr>
        <w:t xml:space="preserve">
      5.506В Тіркелген жерсеріктік қызметтің ғарыш станцияларымен </w:t>
      </w:r>
      <w:r>
        <w:br/>
      </w:r>
      <w:r>
        <w:rPr>
          <w:rFonts w:ascii="Times New Roman"/>
          <w:b w:val="false"/>
          <w:i w:val="false"/>
          <w:color w:val="000000"/>
          <w:sz w:val="28"/>
        </w:rPr>
        <w:t xml:space="preserve">
            байланыста болатын кеме бортындағы жер станциялары, </w:t>
      </w:r>
      <w:r>
        <w:br/>
      </w:r>
      <w:r>
        <w:rPr>
          <w:rFonts w:ascii="Times New Roman"/>
          <w:b w:val="false"/>
          <w:i w:val="false"/>
          <w:color w:val="000000"/>
          <w:sz w:val="28"/>
        </w:rPr>
        <w:t xml:space="preserve">
            14-14,5 ГГц жолағында, 902 Қарарда көрсетілген шамасында </w:t>
      </w:r>
      <w:r>
        <w:br/>
      </w:r>
      <w:r>
        <w:rPr>
          <w:rFonts w:ascii="Times New Roman"/>
          <w:b w:val="false"/>
          <w:i w:val="false"/>
          <w:color w:val="000000"/>
          <w:sz w:val="28"/>
        </w:rPr>
        <w:t xml:space="preserve">
            Кипр, Греция және Мальта елдерінің алдын ала келісімін </w:t>
      </w:r>
      <w:r>
        <w:br/>
      </w:r>
      <w:r>
        <w:rPr>
          <w:rFonts w:ascii="Times New Roman"/>
          <w:b w:val="false"/>
          <w:i w:val="false"/>
          <w:color w:val="000000"/>
          <w:sz w:val="28"/>
        </w:rPr>
        <w:t xml:space="preserve">
            алмай-ақ жұмыс атқара алады. (ДРК-03) </w:t>
      </w:r>
      <w:r>
        <w:br/>
      </w:r>
      <w:r>
        <w:rPr>
          <w:rFonts w:ascii="Times New Roman"/>
          <w:b w:val="false"/>
          <w:i w:val="false"/>
          <w:color w:val="000000"/>
          <w:sz w:val="28"/>
        </w:rPr>
        <w:t xml:space="preserve">
      5.507 Пайданылмайды. </w:t>
      </w:r>
      <w:r>
        <w:br/>
      </w:r>
      <w:r>
        <w:rPr>
          <w:rFonts w:ascii="Times New Roman"/>
          <w:b w:val="false"/>
          <w:i w:val="false"/>
          <w:color w:val="000000"/>
          <w:sz w:val="28"/>
        </w:rPr>
        <w:t xml:space="preserve">
      5.508 Қосымша таратылу: Германия, Босния и Герцеговиня, </w:t>
      </w:r>
      <w:r>
        <w:br/>
      </w:r>
      <w:r>
        <w:rPr>
          <w:rFonts w:ascii="Times New Roman"/>
          <w:b w:val="false"/>
          <w:i w:val="false"/>
          <w:color w:val="000000"/>
          <w:sz w:val="28"/>
        </w:rPr>
        <w:t xml:space="preserve">
            Франция, Италия, Ливия Араб Джамахириясы, бұрынғы </w:t>
      </w:r>
      <w:r>
        <w:br/>
      </w:r>
      <w:r>
        <w:rPr>
          <w:rFonts w:ascii="Times New Roman"/>
          <w:b w:val="false"/>
          <w:i w:val="false"/>
          <w:color w:val="000000"/>
          <w:sz w:val="28"/>
        </w:rPr>
        <w:t xml:space="preserve">
            Югославия Республикасы, Македония және Біріккен Королдық </w:t>
      </w:r>
      <w:r>
        <w:br/>
      </w:r>
      <w:r>
        <w:rPr>
          <w:rFonts w:ascii="Times New Roman"/>
          <w:b w:val="false"/>
          <w:i w:val="false"/>
          <w:color w:val="000000"/>
          <w:sz w:val="28"/>
        </w:rPr>
        <w:t xml:space="preserve">
            елдерінде 14,25-14,3 ГГц жолағы тіркелген қызметке </w:t>
      </w:r>
      <w:r>
        <w:br/>
      </w:r>
      <w:r>
        <w:rPr>
          <w:rFonts w:ascii="Times New Roman"/>
          <w:b w:val="false"/>
          <w:i w:val="false"/>
          <w:color w:val="000000"/>
          <w:sz w:val="28"/>
        </w:rPr>
        <w:t xml:space="preserve">
            бірінші реттік негізде бөлінген. (ДРК-07) </w:t>
      </w:r>
      <w:r>
        <w:br/>
      </w:r>
      <w:r>
        <w:rPr>
          <w:rFonts w:ascii="Times New Roman"/>
          <w:b w:val="false"/>
          <w:i w:val="false"/>
          <w:color w:val="000000"/>
          <w:sz w:val="28"/>
        </w:rPr>
        <w:t xml:space="preserve">
      5.508А 14,25-14,3 ГГц жолағында кез келген әуедегі жылжымалы </w:t>
      </w:r>
      <w:r>
        <w:br/>
      </w:r>
      <w:r>
        <w:rPr>
          <w:rFonts w:ascii="Times New Roman"/>
          <w:b w:val="false"/>
          <w:i w:val="false"/>
          <w:color w:val="000000"/>
          <w:sz w:val="28"/>
        </w:rPr>
        <w:t xml:space="preserve">
            жерсеріктік қызметтің әуедегі кемесіндегі жер станциясы </w:t>
      </w:r>
      <w:r>
        <w:br/>
      </w:r>
      <w:r>
        <w:rPr>
          <w:rFonts w:ascii="Times New Roman"/>
          <w:b w:val="false"/>
          <w:i w:val="false"/>
          <w:color w:val="000000"/>
          <w:sz w:val="28"/>
        </w:rPr>
        <w:t xml:space="preserve">
            тудыратын қуат ағынының тығыздығы Сауд Арабиясы, Ботсван </w:t>
      </w:r>
      <w:r>
        <w:br/>
      </w:r>
      <w:r>
        <w:rPr>
          <w:rFonts w:ascii="Times New Roman"/>
          <w:b w:val="false"/>
          <w:i w:val="false"/>
          <w:color w:val="000000"/>
          <w:sz w:val="28"/>
        </w:rPr>
        <w:t xml:space="preserve">
            Қытай, Кот-д'Ивуар, Египет, Франция, Гвинея, Индия, Иран </w:t>
      </w:r>
      <w:r>
        <w:br/>
      </w:r>
      <w:r>
        <w:rPr>
          <w:rFonts w:ascii="Times New Roman"/>
          <w:b w:val="false"/>
          <w:i w:val="false"/>
          <w:color w:val="000000"/>
          <w:sz w:val="28"/>
        </w:rPr>
        <w:t xml:space="preserve">
            Ислам Республикасы, Италия, Кувейт, Лесото, Нигерия, </w:t>
      </w:r>
      <w:r>
        <w:br/>
      </w:r>
      <w:r>
        <w:rPr>
          <w:rFonts w:ascii="Times New Roman"/>
          <w:b w:val="false"/>
          <w:i w:val="false"/>
          <w:color w:val="000000"/>
          <w:sz w:val="28"/>
        </w:rPr>
        <w:t xml:space="preserve">
            Оман, Сирия Араб Республикасы, біріккен Королдық және </w:t>
      </w:r>
      <w:r>
        <w:br/>
      </w:r>
      <w:r>
        <w:rPr>
          <w:rFonts w:ascii="Times New Roman"/>
          <w:b w:val="false"/>
          <w:i w:val="false"/>
          <w:color w:val="000000"/>
          <w:sz w:val="28"/>
        </w:rPr>
        <w:t xml:space="preserve">
            Тунис территориясында ХЭО-R М.1643 Ұсынысының 1 </w:t>
      </w:r>
      <w:r>
        <w:br/>
      </w:r>
      <w:r>
        <w:rPr>
          <w:rFonts w:ascii="Times New Roman"/>
          <w:b w:val="false"/>
          <w:i w:val="false"/>
          <w:color w:val="000000"/>
          <w:sz w:val="28"/>
        </w:rPr>
        <w:t xml:space="preserve">
            Қосымшасындағы В бөлімінде көрсетілген шектік шаманы </w:t>
      </w:r>
      <w:r>
        <w:br/>
      </w:r>
      <w:r>
        <w:rPr>
          <w:rFonts w:ascii="Times New Roman"/>
          <w:b w:val="false"/>
          <w:i w:val="false"/>
          <w:color w:val="000000"/>
          <w:sz w:val="28"/>
        </w:rPr>
        <w:t xml:space="preserve">
            аспауы қажет, егер қатысты әкімшілік (әкімшіліктер) </w:t>
      </w:r>
      <w:r>
        <w:br/>
      </w:r>
      <w:r>
        <w:rPr>
          <w:rFonts w:ascii="Times New Roman"/>
          <w:b w:val="false"/>
          <w:i w:val="false"/>
          <w:color w:val="000000"/>
          <w:sz w:val="28"/>
        </w:rPr>
        <w:t xml:space="preserve">
            арасында басқа келісімдер жасалынған болмаса. Бұл </w:t>
      </w:r>
      <w:r>
        <w:br/>
      </w:r>
      <w:r>
        <w:rPr>
          <w:rFonts w:ascii="Times New Roman"/>
          <w:b w:val="false"/>
          <w:i w:val="false"/>
          <w:color w:val="000000"/>
          <w:sz w:val="28"/>
        </w:rPr>
        <w:t xml:space="preserve">
            ереженің ескертпелері әуедегі жылжымалы жерсеріктік </w:t>
      </w:r>
      <w:r>
        <w:br/>
      </w:r>
      <w:r>
        <w:rPr>
          <w:rFonts w:ascii="Times New Roman"/>
          <w:b w:val="false"/>
          <w:i w:val="false"/>
          <w:color w:val="000000"/>
          <w:sz w:val="28"/>
        </w:rPr>
        <w:t xml:space="preserve">
            қызметтің міндеттерін екінші реттік негізде 5. 29 п. </w:t>
      </w:r>
      <w:r>
        <w:br/>
      </w:r>
      <w:r>
        <w:rPr>
          <w:rFonts w:ascii="Times New Roman"/>
          <w:b w:val="false"/>
          <w:i w:val="false"/>
          <w:color w:val="000000"/>
          <w:sz w:val="28"/>
        </w:rPr>
        <w:t xml:space="preserve">
            сәйкес әрекеттенуін шектемейді. </w:t>
      </w:r>
      <w:r>
        <w:br/>
      </w:r>
      <w:r>
        <w:rPr>
          <w:rFonts w:ascii="Times New Roman"/>
          <w:b w:val="false"/>
          <w:i w:val="false"/>
          <w:color w:val="000000"/>
          <w:sz w:val="28"/>
        </w:rPr>
        <w:t xml:space="preserve">
      5.509 Шығарып тасталынған </w:t>
      </w:r>
      <w:r>
        <w:br/>
      </w:r>
      <w:r>
        <w:rPr>
          <w:rFonts w:ascii="Times New Roman"/>
          <w:b w:val="false"/>
          <w:i w:val="false"/>
          <w:color w:val="000000"/>
          <w:sz w:val="28"/>
        </w:rPr>
        <w:t xml:space="preserve">
      5.509А 14,3-14,5 ГГц жолағында кез келген әуедегі жылжымалы </w:t>
      </w:r>
      <w:r>
        <w:br/>
      </w:r>
      <w:r>
        <w:rPr>
          <w:rFonts w:ascii="Times New Roman"/>
          <w:b w:val="false"/>
          <w:i w:val="false"/>
          <w:color w:val="000000"/>
          <w:sz w:val="28"/>
        </w:rPr>
        <w:t xml:space="preserve">
            жерсеріктік қызметтің әуедегі кемесіндегі жер станциясы </w:t>
      </w:r>
      <w:r>
        <w:br/>
      </w:r>
      <w:r>
        <w:rPr>
          <w:rFonts w:ascii="Times New Roman"/>
          <w:b w:val="false"/>
          <w:i w:val="false"/>
          <w:color w:val="000000"/>
          <w:sz w:val="28"/>
        </w:rPr>
        <w:t xml:space="preserve">
            тудыратын қуат ағынының тығыздығы Сауд Арабиясы, Ботсван </w:t>
      </w:r>
      <w:r>
        <w:br/>
      </w:r>
      <w:r>
        <w:rPr>
          <w:rFonts w:ascii="Times New Roman"/>
          <w:b w:val="false"/>
          <w:i w:val="false"/>
          <w:color w:val="000000"/>
          <w:sz w:val="28"/>
        </w:rPr>
        <w:t xml:space="preserve">
            Камерун; Қытай, Кот-д'Ивуар, Египет, Франция, Габон, </w:t>
      </w:r>
      <w:r>
        <w:br/>
      </w:r>
      <w:r>
        <w:rPr>
          <w:rFonts w:ascii="Times New Roman"/>
          <w:b w:val="false"/>
          <w:i w:val="false"/>
          <w:color w:val="000000"/>
          <w:sz w:val="28"/>
        </w:rPr>
        <w:t xml:space="preserve">
            Гвинея, Индия, Иран Ислам Республикасы, Италия, Кувейт, </w:t>
      </w:r>
      <w:r>
        <w:br/>
      </w:r>
      <w:r>
        <w:rPr>
          <w:rFonts w:ascii="Times New Roman"/>
          <w:b w:val="false"/>
          <w:i w:val="false"/>
          <w:color w:val="000000"/>
          <w:sz w:val="28"/>
        </w:rPr>
        <w:t xml:space="preserve">
            Лесото, Марокко, Нигерия, Оман, Сирия Араб Республикасы, </w:t>
      </w:r>
      <w:r>
        <w:br/>
      </w:r>
      <w:r>
        <w:rPr>
          <w:rFonts w:ascii="Times New Roman"/>
          <w:b w:val="false"/>
          <w:i w:val="false"/>
          <w:color w:val="000000"/>
          <w:sz w:val="28"/>
        </w:rPr>
        <w:t xml:space="preserve">
            біріккен Королдық, Шри-Ланка, Вьетнам, және Тунис </w:t>
      </w:r>
      <w:r>
        <w:br/>
      </w:r>
      <w:r>
        <w:rPr>
          <w:rFonts w:ascii="Times New Roman"/>
          <w:b w:val="false"/>
          <w:i w:val="false"/>
          <w:color w:val="000000"/>
          <w:sz w:val="28"/>
        </w:rPr>
        <w:t xml:space="preserve">
            территориясында ХЭО-R М.1643 Ұсынысының 1 </w:t>
      </w:r>
      <w:r>
        <w:br/>
      </w:r>
      <w:r>
        <w:rPr>
          <w:rFonts w:ascii="Times New Roman"/>
          <w:b w:val="false"/>
          <w:i w:val="false"/>
          <w:color w:val="000000"/>
          <w:sz w:val="28"/>
        </w:rPr>
        <w:t xml:space="preserve">
            Қосымшасындағы В бөлімінде көрсетілген шектік шаманы </w:t>
      </w:r>
      <w:r>
        <w:br/>
      </w:r>
      <w:r>
        <w:rPr>
          <w:rFonts w:ascii="Times New Roman"/>
          <w:b w:val="false"/>
          <w:i w:val="false"/>
          <w:color w:val="000000"/>
          <w:sz w:val="28"/>
        </w:rPr>
        <w:t xml:space="preserve">
            аспауы қажет, егер қатысты әкімшілік (әкімшіліктер) </w:t>
      </w:r>
      <w:r>
        <w:br/>
      </w:r>
      <w:r>
        <w:rPr>
          <w:rFonts w:ascii="Times New Roman"/>
          <w:b w:val="false"/>
          <w:i w:val="false"/>
          <w:color w:val="000000"/>
          <w:sz w:val="28"/>
        </w:rPr>
        <w:t xml:space="preserve">
            арасында басқа келісімдер жасалынған болмаса. Бұл </w:t>
      </w:r>
      <w:r>
        <w:br/>
      </w:r>
      <w:r>
        <w:rPr>
          <w:rFonts w:ascii="Times New Roman"/>
          <w:b w:val="false"/>
          <w:i w:val="false"/>
          <w:color w:val="000000"/>
          <w:sz w:val="28"/>
        </w:rPr>
        <w:t xml:space="preserve">
            ереженің ескертпелері әуедегі жылжымалы қызметтің </w:t>
      </w:r>
      <w:r>
        <w:br/>
      </w:r>
      <w:r>
        <w:rPr>
          <w:rFonts w:ascii="Times New Roman"/>
          <w:b w:val="false"/>
          <w:i w:val="false"/>
          <w:color w:val="000000"/>
          <w:sz w:val="28"/>
        </w:rPr>
        <w:t xml:space="preserve">
            міндеттерін екінші реттік негізде 5. 29 п. сәйкес </w:t>
      </w:r>
      <w:r>
        <w:br/>
      </w:r>
      <w:r>
        <w:rPr>
          <w:rFonts w:ascii="Times New Roman"/>
          <w:b w:val="false"/>
          <w:i w:val="false"/>
          <w:color w:val="000000"/>
          <w:sz w:val="28"/>
        </w:rPr>
        <w:t xml:space="preserve">
            әрекеттенуін шектемейді. (ДРК-03) </w:t>
      </w:r>
      <w:r>
        <w:br/>
      </w:r>
      <w:r>
        <w:rPr>
          <w:rFonts w:ascii="Times New Roman"/>
          <w:b w:val="false"/>
          <w:i w:val="false"/>
          <w:color w:val="000000"/>
          <w:sz w:val="28"/>
        </w:rPr>
        <w:t xml:space="preserve">
      5.510 14,5-14,5 ГГц жолағын тіркелген жерсеріктік (Жер-ғарыш) </w:t>
      </w:r>
      <w:r>
        <w:br/>
      </w:r>
      <w:r>
        <w:rPr>
          <w:rFonts w:ascii="Times New Roman"/>
          <w:b w:val="false"/>
          <w:i w:val="false"/>
          <w:color w:val="000000"/>
          <w:sz w:val="28"/>
        </w:rPr>
        <w:t xml:space="preserve">
            қызметпен қолдану жерсеріктік радиохабар тарату </w:t>
      </w:r>
      <w:r>
        <w:br/>
      </w:r>
      <w:r>
        <w:rPr>
          <w:rFonts w:ascii="Times New Roman"/>
          <w:b w:val="false"/>
          <w:i w:val="false"/>
          <w:color w:val="000000"/>
          <w:sz w:val="28"/>
        </w:rPr>
        <w:t xml:space="preserve">
            қызметінің фидер линияларымен шектеледі. Бұл жолақтың </w:t>
      </w:r>
      <w:r>
        <w:br/>
      </w:r>
      <w:r>
        <w:rPr>
          <w:rFonts w:ascii="Times New Roman"/>
          <w:b w:val="false"/>
          <w:i w:val="false"/>
          <w:color w:val="000000"/>
          <w:sz w:val="28"/>
        </w:rPr>
        <w:t xml:space="preserve">
            мұндай қолданымы Европадан шет тұратын елдер үшін </w:t>
      </w:r>
      <w:r>
        <w:br/>
      </w:r>
      <w:r>
        <w:rPr>
          <w:rFonts w:ascii="Times New Roman"/>
          <w:b w:val="false"/>
          <w:i w:val="false"/>
          <w:color w:val="000000"/>
          <w:sz w:val="28"/>
        </w:rPr>
        <w:t xml:space="preserve">
            сақталым қоры болып келеді. </w:t>
      </w:r>
      <w:r>
        <w:br/>
      </w:r>
      <w:r>
        <w:rPr>
          <w:rFonts w:ascii="Times New Roman"/>
          <w:b w:val="false"/>
          <w:i w:val="false"/>
          <w:color w:val="000000"/>
          <w:sz w:val="28"/>
        </w:rPr>
        <w:t xml:space="preserve">
      5.511 Қосымша таратылу: Сауд Арабиясы, Бахрейн, Босния және </w:t>
      </w:r>
      <w:r>
        <w:br/>
      </w:r>
      <w:r>
        <w:rPr>
          <w:rFonts w:ascii="Times New Roman"/>
          <w:b w:val="false"/>
          <w:i w:val="false"/>
          <w:color w:val="000000"/>
          <w:sz w:val="28"/>
        </w:rPr>
        <w:t xml:space="preserve">
            Герцеговина, Камерун, Египет, Біріккен Араб Эмираттары, </w:t>
      </w:r>
      <w:r>
        <w:br/>
      </w:r>
      <w:r>
        <w:rPr>
          <w:rFonts w:ascii="Times New Roman"/>
          <w:b w:val="false"/>
          <w:i w:val="false"/>
          <w:color w:val="000000"/>
          <w:sz w:val="28"/>
        </w:rPr>
        <w:t xml:space="preserve">
            Гвинея, Иран Ислам Республикасы, Ирак, Израиль, Ливия </w:t>
      </w:r>
      <w:r>
        <w:br/>
      </w:r>
      <w:r>
        <w:rPr>
          <w:rFonts w:ascii="Times New Roman"/>
          <w:b w:val="false"/>
          <w:i w:val="false"/>
          <w:color w:val="000000"/>
          <w:sz w:val="28"/>
        </w:rPr>
        <w:t xml:space="preserve">
            Араб Джамахириясы, Кувейт, Ливан, Пәкістан, Катар, Сирия </w:t>
      </w:r>
      <w:r>
        <w:br/>
      </w:r>
      <w:r>
        <w:rPr>
          <w:rFonts w:ascii="Times New Roman"/>
          <w:b w:val="false"/>
          <w:i w:val="false"/>
          <w:color w:val="000000"/>
          <w:sz w:val="28"/>
        </w:rPr>
        <w:t xml:space="preserve">
            Араб Республикасы және Сомалида 15,35-15,4 ГГц жолағы, </w:t>
      </w:r>
      <w:r>
        <w:br/>
      </w:r>
      <w:r>
        <w:rPr>
          <w:rFonts w:ascii="Times New Roman"/>
          <w:b w:val="false"/>
          <w:i w:val="false"/>
          <w:color w:val="000000"/>
          <w:sz w:val="28"/>
        </w:rPr>
        <w:t xml:space="preserve">
            сондай-ақ, тіркелген және жылжымалы қызметтерге екінші </w:t>
      </w:r>
      <w:r>
        <w:br/>
      </w:r>
      <w:r>
        <w:rPr>
          <w:rFonts w:ascii="Times New Roman"/>
          <w:b w:val="false"/>
          <w:i w:val="false"/>
          <w:color w:val="000000"/>
          <w:sz w:val="28"/>
        </w:rPr>
        <w:t xml:space="preserve">
            реттік негізде бөлінген. </w:t>
      </w:r>
      <w:r>
        <w:br/>
      </w:r>
      <w:r>
        <w:rPr>
          <w:rFonts w:ascii="Times New Roman"/>
          <w:b w:val="false"/>
          <w:i w:val="false"/>
          <w:color w:val="000000"/>
          <w:sz w:val="28"/>
        </w:rPr>
        <w:t xml:space="preserve">
      5.511А 15,43-15,63 ГГц жолағы тіркелген жерсеріктік қызметке </w:t>
      </w:r>
      <w:r>
        <w:br/>
      </w:r>
      <w:r>
        <w:rPr>
          <w:rFonts w:ascii="Times New Roman"/>
          <w:b w:val="false"/>
          <w:i w:val="false"/>
          <w:color w:val="000000"/>
          <w:sz w:val="28"/>
        </w:rPr>
        <w:t xml:space="preserve">
            (ғарыш-Жер) бірінші реттік негізде бөлінген. 15,43-15,63 </w:t>
      </w:r>
      <w:r>
        <w:br/>
      </w:r>
      <w:r>
        <w:rPr>
          <w:rFonts w:ascii="Times New Roman"/>
          <w:b w:val="false"/>
          <w:i w:val="false"/>
          <w:color w:val="000000"/>
          <w:sz w:val="28"/>
        </w:rPr>
        <w:t xml:space="preserve">
            ГГц жолағын тіркелген жерсеріктік қызметке (ғарыш-Жер) </w:t>
      </w:r>
      <w:r>
        <w:br/>
      </w:r>
      <w:r>
        <w:rPr>
          <w:rFonts w:ascii="Times New Roman"/>
          <w:b w:val="false"/>
          <w:i w:val="false"/>
          <w:color w:val="000000"/>
          <w:sz w:val="28"/>
        </w:rPr>
        <w:t xml:space="preserve">
            және Жер-ғарыш) пайдалану жылжымалы жерсеріктік қызметтің </w:t>
      </w:r>
      <w:r>
        <w:br/>
      </w:r>
      <w:r>
        <w:rPr>
          <w:rFonts w:ascii="Times New Roman"/>
          <w:b w:val="false"/>
          <w:i w:val="false"/>
          <w:color w:val="000000"/>
          <w:sz w:val="28"/>
        </w:rPr>
        <w:t xml:space="preserve">
            геостационарлық емес жүйелерінің фидер жолдарымен п. </w:t>
      </w:r>
      <w:r>
        <w:br/>
      </w:r>
      <w:r>
        <w:rPr>
          <w:rFonts w:ascii="Times New Roman"/>
          <w:b w:val="false"/>
          <w:i w:val="false"/>
          <w:color w:val="000000"/>
          <w:sz w:val="28"/>
        </w:rPr>
        <w:t xml:space="preserve">
            9.11А сәйкес үйлестіру жұмыстары жүргізілген жағдаймен </w:t>
      </w:r>
      <w:r>
        <w:br/>
      </w:r>
      <w:r>
        <w:rPr>
          <w:rFonts w:ascii="Times New Roman"/>
          <w:b w:val="false"/>
          <w:i w:val="false"/>
          <w:color w:val="000000"/>
          <w:sz w:val="28"/>
        </w:rPr>
        <w:t xml:space="preserve">
            шектелген. 15,43-15,63 ГГц жолағын тіркелген жерсеріктік </w:t>
      </w:r>
      <w:r>
        <w:br/>
      </w:r>
      <w:r>
        <w:rPr>
          <w:rFonts w:ascii="Times New Roman"/>
          <w:b w:val="false"/>
          <w:i w:val="false"/>
          <w:color w:val="000000"/>
          <w:sz w:val="28"/>
        </w:rPr>
        <w:t xml:space="preserve">
            қызметке (ғарыш-Жер) пайдалану жылжымалы жерсеріктік </w:t>
      </w:r>
      <w:r>
        <w:br/>
      </w:r>
      <w:r>
        <w:rPr>
          <w:rFonts w:ascii="Times New Roman"/>
          <w:b w:val="false"/>
          <w:i w:val="false"/>
          <w:color w:val="000000"/>
          <w:sz w:val="28"/>
        </w:rPr>
        <w:t xml:space="preserve">
            қызметтің геостационарлық емес жүйелерінің фидер </w:t>
      </w:r>
      <w:r>
        <w:br/>
      </w:r>
      <w:r>
        <w:rPr>
          <w:rFonts w:ascii="Times New Roman"/>
          <w:b w:val="false"/>
          <w:i w:val="false"/>
          <w:color w:val="000000"/>
          <w:sz w:val="28"/>
        </w:rPr>
        <w:t xml:space="preserve">
            жолдарымен шектелген. Бүл жағдайға байланысты ақпарат </w:t>
      </w:r>
      <w:r>
        <w:br/>
      </w:r>
      <w:r>
        <w:rPr>
          <w:rFonts w:ascii="Times New Roman"/>
          <w:b w:val="false"/>
          <w:i w:val="false"/>
          <w:color w:val="000000"/>
          <w:sz w:val="28"/>
        </w:rPr>
        <w:t xml:space="preserve">
            алдын ала жариялану үшін Бюроға 2000 жылдың 2 маусымына </w:t>
      </w:r>
      <w:r>
        <w:br/>
      </w:r>
      <w:r>
        <w:rPr>
          <w:rFonts w:ascii="Times New Roman"/>
          <w:b w:val="false"/>
          <w:i w:val="false"/>
          <w:color w:val="000000"/>
          <w:sz w:val="28"/>
        </w:rPr>
        <w:t xml:space="preserve">
            дейін келіп түскен. Жер станциялары Ғарыш-Жер бағытында </w:t>
      </w:r>
      <w:r>
        <w:br/>
      </w:r>
      <w:r>
        <w:rPr>
          <w:rFonts w:ascii="Times New Roman"/>
          <w:b w:val="false"/>
          <w:i w:val="false"/>
          <w:color w:val="000000"/>
          <w:sz w:val="28"/>
        </w:rPr>
        <w:t xml:space="preserve">
            жер станциясы антеннасының орыны мен ең кіші бұрышы және </w:t>
      </w:r>
      <w:r>
        <w:br/>
      </w:r>
      <w:r>
        <w:rPr>
          <w:rFonts w:ascii="Times New Roman"/>
          <w:b w:val="false"/>
          <w:i w:val="false"/>
          <w:color w:val="000000"/>
          <w:sz w:val="28"/>
        </w:rPr>
        <w:t xml:space="preserve">
            горизонттың жергілікті жазықтығына қатысты күшейту </w:t>
      </w:r>
      <w:r>
        <w:br/>
      </w:r>
      <w:r>
        <w:rPr>
          <w:rFonts w:ascii="Times New Roman"/>
          <w:b w:val="false"/>
          <w:i w:val="false"/>
          <w:color w:val="000000"/>
          <w:sz w:val="28"/>
        </w:rPr>
        <w:t xml:space="preserve">
            коэффициенті, сондай-ақ ең кіші үйлестіру ара қашықтығы </w:t>
      </w:r>
      <w:r>
        <w:br/>
      </w:r>
      <w:r>
        <w:rPr>
          <w:rFonts w:ascii="Times New Roman"/>
          <w:b w:val="false"/>
          <w:i w:val="false"/>
          <w:color w:val="000000"/>
          <w:sz w:val="28"/>
        </w:rPr>
        <w:t xml:space="preserve">
            жер станцияларын зиянды кедергілерден қорғау ХЭО-R 3.1341 </w:t>
      </w:r>
      <w:r>
        <w:br/>
      </w:r>
      <w:r>
        <w:rPr>
          <w:rFonts w:ascii="Times New Roman"/>
          <w:b w:val="false"/>
          <w:i w:val="false"/>
          <w:color w:val="000000"/>
          <w:sz w:val="28"/>
        </w:rPr>
        <w:t xml:space="preserve">
            Ұсыныстарына сәйкес болуы тиіс. 15,35-15,4 ГГц жолағында </w:t>
      </w:r>
      <w:r>
        <w:br/>
      </w:r>
      <w:r>
        <w:rPr>
          <w:rFonts w:ascii="Times New Roman"/>
          <w:b w:val="false"/>
          <w:i w:val="false"/>
          <w:color w:val="000000"/>
          <w:sz w:val="28"/>
        </w:rPr>
        <w:t xml:space="preserve">
            радиоастрономиялық қызметін қорғау үшін, 15,35-15,4 ГГц </w:t>
      </w:r>
      <w:r>
        <w:br/>
      </w:r>
      <w:r>
        <w:rPr>
          <w:rFonts w:ascii="Times New Roman"/>
          <w:b w:val="false"/>
          <w:i w:val="false"/>
          <w:color w:val="000000"/>
          <w:sz w:val="28"/>
        </w:rPr>
        <w:t xml:space="preserve">
            жолағында шығарылатын жылжымалы жерсеріктік қызметтің </w:t>
      </w:r>
      <w:r>
        <w:br/>
      </w:r>
      <w:r>
        <w:rPr>
          <w:rFonts w:ascii="Times New Roman"/>
          <w:b w:val="false"/>
          <w:i w:val="false"/>
          <w:color w:val="000000"/>
          <w:sz w:val="28"/>
        </w:rPr>
        <w:t xml:space="preserve">
            (ғарыш-Жер) геостационарлық емес жүйелерінің фидер </w:t>
      </w:r>
      <w:r>
        <w:br/>
      </w:r>
      <w:r>
        <w:rPr>
          <w:rFonts w:ascii="Times New Roman"/>
          <w:b w:val="false"/>
          <w:i w:val="false"/>
          <w:color w:val="000000"/>
          <w:sz w:val="28"/>
        </w:rPr>
        <w:t xml:space="preserve">
            жолдары шамасындағы 15,43-15,63 ГГц жолағында жұмыс </w:t>
      </w:r>
      <w:r>
        <w:br/>
      </w:r>
      <w:r>
        <w:rPr>
          <w:rFonts w:ascii="Times New Roman"/>
          <w:b w:val="false"/>
          <w:i w:val="false"/>
          <w:color w:val="000000"/>
          <w:sz w:val="28"/>
        </w:rPr>
        <w:t xml:space="preserve">
            атқаратын ғарыш станцияларының қуат ағынының жинақталған </w:t>
      </w:r>
      <w:r>
        <w:br/>
      </w:r>
      <w:r>
        <w:rPr>
          <w:rFonts w:ascii="Times New Roman"/>
          <w:b w:val="false"/>
          <w:i w:val="false"/>
          <w:color w:val="000000"/>
          <w:sz w:val="28"/>
        </w:rPr>
        <w:t xml:space="preserve">
            шамасы - 156 дБ(Вт/м </w:t>
      </w:r>
      <w:r>
        <w:rPr>
          <w:rFonts w:ascii="Times New Roman"/>
          <w:b w:val="false"/>
          <w:i w:val="false"/>
          <w:color w:val="000000"/>
          <w:vertAlign w:val="superscript"/>
        </w:rPr>
        <w:t xml:space="preserve">2 </w:t>
      </w:r>
      <w:r>
        <w:rPr>
          <w:rFonts w:ascii="Times New Roman"/>
          <w:b w:val="false"/>
          <w:i w:val="false"/>
          <w:color w:val="000000"/>
          <w:sz w:val="28"/>
        </w:rPr>
        <w:t xml:space="preserve">) деңгейінен аспауы тиіс, 50 МГц </w:t>
      </w:r>
      <w:r>
        <w:br/>
      </w:r>
      <w:r>
        <w:rPr>
          <w:rFonts w:ascii="Times New Roman"/>
          <w:b w:val="false"/>
          <w:i w:val="false"/>
          <w:color w:val="000000"/>
          <w:sz w:val="28"/>
        </w:rPr>
        <w:t xml:space="preserve">
            ендік жолақта радиоастрономиялық обсерваторияның кез </w:t>
      </w:r>
      <w:r>
        <w:br/>
      </w:r>
      <w:r>
        <w:rPr>
          <w:rFonts w:ascii="Times New Roman"/>
          <w:b w:val="false"/>
          <w:i w:val="false"/>
          <w:color w:val="000000"/>
          <w:sz w:val="28"/>
        </w:rPr>
        <w:t xml:space="preserve">
            келген орынында, 2% уақыт ішінде. (ДРК-2000) </w:t>
      </w:r>
      <w:r>
        <w:br/>
      </w:r>
      <w:r>
        <w:rPr>
          <w:rFonts w:ascii="Times New Roman"/>
          <w:b w:val="false"/>
          <w:i w:val="false"/>
          <w:color w:val="000000"/>
          <w:sz w:val="28"/>
        </w:rPr>
        <w:t xml:space="preserve">
     5.511В Шығарып тасталынған. </w:t>
      </w:r>
      <w:r>
        <w:br/>
      </w:r>
      <w:r>
        <w:rPr>
          <w:rFonts w:ascii="Times New Roman"/>
          <w:b w:val="false"/>
          <w:i w:val="false"/>
          <w:color w:val="000000"/>
          <w:sz w:val="28"/>
        </w:rPr>
        <w:t xml:space="preserve">
     5.511С Әуедегі радионавигациялық қызметке жұмыс атқаратын </w:t>
      </w:r>
      <w:r>
        <w:br/>
      </w:r>
      <w:r>
        <w:rPr>
          <w:rFonts w:ascii="Times New Roman"/>
          <w:b w:val="false"/>
          <w:i w:val="false"/>
          <w:color w:val="000000"/>
          <w:sz w:val="28"/>
        </w:rPr>
        <w:t xml:space="preserve">
            станциялар ХЭО-R. S.1340. Ұсыныстарына сәйкес э.и.с.қ. </w:t>
      </w:r>
      <w:r>
        <w:br/>
      </w:r>
      <w:r>
        <w:rPr>
          <w:rFonts w:ascii="Times New Roman"/>
          <w:b w:val="false"/>
          <w:i w:val="false"/>
          <w:color w:val="000000"/>
          <w:sz w:val="28"/>
        </w:rPr>
        <w:t xml:space="preserve">
            шектеуі қажет. Әуедегі радионавигациялық қызмет </w:t>
      </w:r>
      <w:r>
        <w:br/>
      </w:r>
      <w:r>
        <w:rPr>
          <w:rFonts w:ascii="Times New Roman"/>
          <w:b w:val="false"/>
          <w:i w:val="false"/>
          <w:color w:val="000000"/>
          <w:sz w:val="28"/>
        </w:rPr>
        <w:t xml:space="preserve">
            станцияларын жер станцияларының фидер жолдарының зиянды </w:t>
      </w:r>
      <w:r>
        <w:br/>
      </w:r>
      <w:r>
        <w:rPr>
          <w:rFonts w:ascii="Times New Roman"/>
          <w:b w:val="false"/>
          <w:i w:val="false"/>
          <w:color w:val="000000"/>
          <w:sz w:val="28"/>
        </w:rPr>
        <w:t xml:space="preserve">
            кедергілерінен қорғау үшін керекті ең кіші үйлестіру </w:t>
      </w:r>
      <w:r>
        <w:br/>
      </w:r>
      <w:r>
        <w:rPr>
          <w:rFonts w:ascii="Times New Roman"/>
          <w:b w:val="false"/>
          <w:i w:val="false"/>
          <w:color w:val="000000"/>
          <w:sz w:val="28"/>
        </w:rPr>
        <w:t xml:space="preserve">
            арақашықтығы және горизонттың жергілікті жазықтығында </w:t>
      </w:r>
      <w:r>
        <w:br/>
      </w:r>
      <w:r>
        <w:rPr>
          <w:rFonts w:ascii="Times New Roman"/>
          <w:b w:val="false"/>
          <w:i w:val="false"/>
          <w:color w:val="000000"/>
          <w:sz w:val="28"/>
        </w:rPr>
        <w:t xml:space="preserve">
            жер станциясының фидер жолдарымен берілетін ең үлкен </w:t>
      </w:r>
      <w:r>
        <w:br/>
      </w:r>
      <w:r>
        <w:rPr>
          <w:rFonts w:ascii="Times New Roman"/>
          <w:b w:val="false"/>
          <w:i w:val="false"/>
          <w:color w:val="000000"/>
          <w:sz w:val="28"/>
        </w:rPr>
        <w:t xml:space="preserve">
            э.и.с.қ. шамасы МСЭ-R. S.1340 Ұсыныстарына сәйкес келуі </w:t>
      </w:r>
      <w:r>
        <w:br/>
      </w:r>
      <w:r>
        <w:rPr>
          <w:rFonts w:ascii="Times New Roman"/>
          <w:b w:val="false"/>
          <w:i w:val="false"/>
          <w:color w:val="000000"/>
          <w:sz w:val="28"/>
        </w:rPr>
        <w:t xml:space="preserve">
            қажет. (ДРК-97) </w:t>
      </w:r>
      <w:r>
        <w:br/>
      </w:r>
      <w:r>
        <w:rPr>
          <w:rFonts w:ascii="Times New Roman"/>
          <w:b w:val="false"/>
          <w:i w:val="false"/>
          <w:color w:val="000000"/>
          <w:sz w:val="28"/>
        </w:rPr>
        <w:t xml:space="preserve">
     5.511D 1997 жылдың 21 қарашасында жарияланғанға дейін Бюрода </w:t>
      </w:r>
      <w:r>
        <w:br/>
      </w:r>
      <w:r>
        <w:rPr>
          <w:rFonts w:ascii="Times New Roman"/>
          <w:b w:val="false"/>
          <w:i w:val="false"/>
          <w:color w:val="000000"/>
          <w:sz w:val="28"/>
        </w:rPr>
        <w:t xml:space="preserve">
            алдын ала алынған толық мәліметтердегі тіркелген </w:t>
      </w:r>
      <w:r>
        <w:br/>
      </w:r>
      <w:r>
        <w:rPr>
          <w:rFonts w:ascii="Times New Roman"/>
          <w:b w:val="false"/>
          <w:i w:val="false"/>
          <w:color w:val="000000"/>
          <w:sz w:val="28"/>
        </w:rPr>
        <w:t xml:space="preserve">
            жерсеріктік қызмет жүйелері 15,4—15,43 ГГц және </w:t>
      </w:r>
      <w:r>
        <w:br/>
      </w:r>
      <w:r>
        <w:rPr>
          <w:rFonts w:ascii="Times New Roman"/>
          <w:b w:val="false"/>
          <w:i w:val="false"/>
          <w:color w:val="000000"/>
          <w:sz w:val="28"/>
        </w:rPr>
        <w:t xml:space="preserve">
            15,63-15,7 ГГц жолақтарыңда, ғарыш-Жер бағытында, </w:t>
      </w:r>
      <w:r>
        <w:br/>
      </w:r>
      <w:r>
        <w:rPr>
          <w:rFonts w:ascii="Times New Roman"/>
          <w:b w:val="false"/>
          <w:i w:val="false"/>
          <w:color w:val="000000"/>
          <w:sz w:val="28"/>
        </w:rPr>
        <w:t xml:space="preserve">
            15,63-15,65 ГГц жолағында Жер-ғарыш бағытында </w:t>
      </w:r>
      <w:r>
        <w:br/>
      </w:r>
      <w:r>
        <w:rPr>
          <w:rFonts w:ascii="Times New Roman"/>
          <w:b w:val="false"/>
          <w:i w:val="false"/>
          <w:color w:val="000000"/>
          <w:sz w:val="28"/>
        </w:rPr>
        <w:t xml:space="preserve">
            жұмыс жасай алады. 15,63-15,65 ГГц жолағында </w:t>
      </w:r>
      <w:r>
        <w:br/>
      </w:r>
      <w:r>
        <w:rPr>
          <w:rFonts w:ascii="Times New Roman"/>
          <w:b w:val="false"/>
          <w:i w:val="false"/>
          <w:color w:val="000000"/>
          <w:sz w:val="28"/>
        </w:rPr>
        <w:t xml:space="preserve">
            геостационарлық емес ғарыш станцияларының </w:t>
      </w:r>
      <w:r>
        <w:br/>
      </w:r>
      <w:r>
        <w:rPr>
          <w:rFonts w:ascii="Times New Roman"/>
          <w:b w:val="false"/>
          <w:i w:val="false"/>
          <w:color w:val="000000"/>
          <w:sz w:val="28"/>
        </w:rPr>
        <w:t xml:space="preserve">
            сәулеленулерінің қуат ағынының Жер бетіндегі тығыздығы </w:t>
      </w:r>
      <w:r>
        <w:br/>
      </w:r>
      <w:r>
        <w:rPr>
          <w:rFonts w:ascii="Times New Roman"/>
          <w:b w:val="false"/>
          <w:i w:val="false"/>
          <w:color w:val="000000"/>
          <w:sz w:val="28"/>
        </w:rPr>
        <w:t xml:space="preserve">
            барлық түсу бұрыштарында - 146 дБ(Вт/(м </w:t>
      </w:r>
      <w:r>
        <w:rPr>
          <w:rFonts w:ascii="Times New Roman"/>
          <w:b w:val="false"/>
          <w:i w:val="false"/>
          <w:color w:val="000000"/>
          <w:vertAlign w:val="superscript"/>
        </w:rPr>
        <w:t xml:space="preserve">2 </w:t>
      </w:r>
      <w:r>
        <w:rPr>
          <w:rFonts w:ascii="Times New Roman"/>
          <w:b w:val="false"/>
          <w:i w:val="false"/>
          <w:color w:val="000000"/>
          <w:sz w:val="28"/>
        </w:rPr>
        <w:t xml:space="preserve">МГц) аспау </w:t>
      </w:r>
      <w:r>
        <w:br/>
      </w:r>
      <w:r>
        <w:rPr>
          <w:rFonts w:ascii="Times New Roman"/>
          <w:b w:val="false"/>
          <w:i w:val="false"/>
          <w:color w:val="000000"/>
          <w:sz w:val="28"/>
        </w:rPr>
        <w:t xml:space="preserve">
            керек. 15,63-15,65 ГГц жолағындағы сәулеленулерді </w:t>
      </w:r>
      <w:r>
        <w:br/>
      </w:r>
      <w:r>
        <w:rPr>
          <w:rFonts w:ascii="Times New Roman"/>
          <w:b w:val="false"/>
          <w:i w:val="false"/>
          <w:color w:val="000000"/>
          <w:sz w:val="28"/>
        </w:rPr>
        <w:t xml:space="preserve">
            геостационарлық емес ғарыш станцияларына әкімшіліктермен </w:t>
      </w:r>
      <w:r>
        <w:br/>
      </w:r>
      <w:r>
        <w:rPr>
          <w:rFonts w:ascii="Times New Roman"/>
          <w:b w:val="false"/>
          <w:i w:val="false"/>
          <w:color w:val="000000"/>
          <w:sz w:val="28"/>
        </w:rPr>
        <w:t xml:space="preserve">
            жоспарлағанда, сәулеленулердің шамасы кез келген түсу </w:t>
      </w:r>
      <w:r>
        <w:br/>
      </w:r>
      <w:r>
        <w:rPr>
          <w:rFonts w:ascii="Times New Roman"/>
          <w:b w:val="false"/>
          <w:i w:val="false"/>
          <w:color w:val="000000"/>
          <w:sz w:val="28"/>
        </w:rPr>
        <w:t xml:space="preserve">
            бұрыштарында - 146 дБ(Вт/(м </w:t>
      </w:r>
      <w:r>
        <w:rPr>
          <w:rFonts w:ascii="Times New Roman"/>
          <w:b w:val="false"/>
          <w:i w:val="false"/>
          <w:color w:val="000000"/>
          <w:vertAlign w:val="superscript"/>
        </w:rPr>
        <w:t xml:space="preserve">2 </w:t>
      </w:r>
      <w:r>
        <w:rPr>
          <w:rFonts w:ascii="Times New Roman"/>
          <w:b w:val="false"/>
          <w:i w:val="false"/>
          <w:color w:val="000000"/>
          <w:sz w:val="28"/>
        </w:rPr>
        <w:t xml:space="preserve">МГц)-тен асқан жағдайда, </w:t>
      </w:r>
      <w:r>
        <w:br/>
      </w:r>
      <w:r>
        <w:rPr>
          <w:rFonts w:ascii="Times New Roman"/>
          <w:b w:val="false"/>
          <w:i w:val="false"/>
          <w:color w:val="000000"/>
          <w:sz w:val="28"/>
        </w:rPr>
        <w:t xml:space="preserve">
            оған қатысты әкімшіліктермен үйлестіру п. 9.11А сәйкес </w:t>
      </w:r>
      <w:r>
        <w:br/>
      </w:r>
      <w:r>
        <w:rPr>
          <w:rFonts w:ascii="Times New Roman"/>
          <w:b w:val="false"/>
          <w:i w:val="false"/>
          <w:color w:val="000000"/>
          <w:sz w:val="28"/>
        </w:rPr>
        <w:t xml:space="preserve">
            жүргізілуі қажет. 15,63-15,65 ГГц жолағында Жер-ғарыш </w:t>
      </w:r>
      <w:r>
        <w:br/>
      </w:r>
      <w:r>
        <w:rPr>
          <w:rFonts w:ascii="Times New Roman"/>
          <w:b w:val="false"/>
          <w:i w:val="false"/>
          <w:color w:val="000000"/>
          <w:sz w:val="28"/>
        </w:rPr>
        <w:t xml:space="preserve">
            бағытында жұмыс істейтін тіркелген жерсеріктік қызмет </w:t>
      </w:r>
      <w:r>
        <w:br/>
      </w:r>
      <w:r>
        <w:rPr>
          <w:rFonts w:ascii="Times New Roman"/>
          <w:b w:val="false"/>
          <w:i w:val="false"/>
          <w:color w:val="000000"/>
          <w:sz w:val="28"/>
        </w:rPr>
        <w:t xml:space="preserve">
            станциялары радионавигациялық қызметтің әуедегі </w:t>
      </w:r>
      <w:r>
        <w:br/>
      </w:r>
      <w:r>
        <w:rPr>
          <w:rFonts w:ascii="Times New Roman"/>
          <w:b w:val="false"/>
          <w:i w:val="false"/>
          <w:color w:val="000000"/>
          <w:sz w:val="28"/>
        </w:rPr>
        <w:t xml:space="preserve">
            станцияларына зиянды кедергілер тудырмауы керек.(4.10 п. </w:t>
      </w:r>
      <w:r>
        <w:br/>
      </w:r>
      <w:r>
        <w:rPr>
          <w:rFonts w:ascii="Times New Roman"/>
          <w:b w:val="false"/>
          <w:i w:val="false"/>
          <w:color w:val="000000"/>
          <w:sz w:val="28"/>
        </w:rPr>
        <w:t xml:space="preserve">
            қолданылады) (ДРК-97) </w:t>
      </w:r>
      <w:r>
        <w:br/>
      </w:r>
      <w:r>
        <w:rPr>
          <w:rFonts w:ascii="Times New Roman"/>
          <w:b w:val="false"/>
          <w:i w:val="false"/>
          <w:color w:val="000000"/>
          <w:sz w:val="28"/>
        </w:rPr>
        <w:t xml:space="preserve">
      5.512 Қосымша таратылу: Алжир, Ангола, Сауд Арабиясы, Австрия, </w:t>
      </w:r>
      <w:r>
        <w:br/>
      </w:r>
      <w:r>
        <w:rPr>
          <w:rFonts w:ascii="Times New Roman"/>
          <w:b w:val="false"/>
          <w:i w:val="false"/>
          <w:color w:val="000000"/>
          <w:sz w:val="28"/>
        </w:rPr>
        <w:t xml:space="preserve">
            Бахрейн, Бангладеш, Бруней-Даруссалам, Камерун, Конго </w:t>
      </w:r>
      <w:r>
        <w:br/>
      </w:r>
      <w:r>
        <w:rPr>
          <w:rFonts w:ascii="Times New Roman"/>
          <w:b w:val="false"/>
          <w:i w:val="false"/>
          <w:color w:val="000000"/>
          <w:sz w:val="28"/>
        </w:rPr>
        <w:t xml:space="preserve">
            Республикасы, Коста-Рика, Египет, Сальвадор, Біріккен </w:t>
      </w:r>
      <w:r>
        <w:br/>
      </w:r>
      <w:r>
        <w:rPr>
          <w:rFonts w:ascii="Times New Roman"/>
          <w:b w:val="false"/>
          <w:i w:val="false"/>
          <w:color w:val="000000"/>
          <w:sz w:val="28"/>
        </w:rPr>
        <w:t xml:space="preserve">
            Араб Эмираттары, Эритрея, Финляндия, Гватемала, Индия, </w:t>
      </w:r>
      <w:r>
        <w:br/>
      </w:r>
      <w:r>
        <w:rPr>
          <w:rFonts w:ascii="Times New Roman"/>
          <w:b w:val="false"/>
          <w:i w:val="false"/>
          <w:color w:val="000000"/>
          <w:sz w:val="28"/>
        </w:rPr>
        <w:t xml:space="preserve">
            Иңдонезия, Иран Ислам Республикасы, Ливия Араб </w:t>
      </w:r>
      <w:r>
        <w:br/>
      </w:r>
      <w:r>
        <w:rPr>
          <w:rFonts w:ascii="Times New Roman"/>
          <w:b w:val="false"/>
          <w:i w:val="false"/>
          <w:color w:val="000000"/>
          <w:sz w:val="28"/>
        </w:rPr>
        <w:t xml:space="preserve">
            Джамахириясы, Иордания, Кения, Кувейт, Ливан, Малайзия, </w:t>
      </w:r>
      <w:r>
        <w:br/>
      </w:r>
      <w:r>
        <w:rPr>
          <w:rFonts w:ascii="Times New Roman"/>
          <w:b w:val="false"/>
          <w:i w:val="false"/>
          <w:color w:val="000000"/>
          <w:sz w:val="28"/>
        </w:rPr>
        <w:t xml:space="preserve">
            Мали, Марокко, Мавритания, Черногория, Мозамбик, Непал, </w:t>
      </w:r>
      <w:r>
        <w:br/>
      </w:r>
      <w:r>
        <w:rPr>
          <w:rFonts w:ascii="Times New Roman"/>
          <w:b w:val="false"/>
          <w:i w:val="false"/>
          <w:color w:val="000000"/>
          <w:sz w:val="28"/>
        </w:rPr>
        <w:t xml:space="preserve">
            Никарагуа, Оман, Пәкістан, Катар, Сирия Араб </w:t>
      </w:r>
      <w:r>
        <w:br/>
      </w:r>
      <w:r>
        <w:rPr>
          <w:rFonts w:ascii="Times New Roman"/>
          <w:b w:val="false"/>
          <w:i w:val="false"/>
          <w:color w:val="000000"/>
          <w:sz w:val="28"/>
        </w:rPr>
        <w:t xml:space="preserve">
            Республикасы, Сербия, Сингапур, Сомали, Судан, Свазиленд, </w:t>
      </w:r>
      <w:r>
        <w:br/>
      </w:r>
      <w:r>
        <w:rPr>
          <w:rFonts w:ascii="Times New Roman"/>
          <w:b w:val="false"/>
          <w:i w:val="false"/>
          <w:color w:val="000000"/>
          <w:sz w:val="28"/>
        </w:rPr>
        <w:t xml:space="preserve">
            Танзания, Чад, Того және Йеменде 15,7-17,3 ГГц жолағы, </w:t>
      </w:r>
      <w:r>
        <w:br/>
      </w:r>
      <w:r>
        <w:rPr>
          <w:rFonts w:ascii="Times New Roman"/>
          <w:b w:val="false"/>
          <w:i w:val="false"/>
          <w:color w:val="000000"/>
          <w:sz w:val="28"/>
        </w:rPr>
        <w:t xml:space="preserve">
            сондай-ақ, тіркелген және жылжымалы қызметтерге бірінші </w:t>
      </w:r>
      <w:r>
        <w:br/>
      </w:r>
      <w:r>
        <w:rPr>
          <w:rFonts w:ascii="Times New Roman"/>
          <w:b w:val="false"/>
          <w:i w:val="false"/>
          <w:color w:val="000000"/>
          <w:sz w:val="28"/>
        </w:rPr>
        <w:t xml:space="preserve">
            реттік негізде бөлінген. (ДРК-07) </w:t>
      </w:r>
      <w:r>
        <w:br/>
      </w:r>
      <w:r>
        <w:rPr>
          <w:rFonts w:ascii="Times New Roman"/>
          <w:b w:val="false"/>
          <w:i w:val="false"/>
          <w:color w:val="000000"/>
          <w:sz w:val="28"/>
        </w:rPr>
        <w:t xml:space="preserve">
      5.513 Қосымша таратылу: Израильде 15,7-17,3 ГГц жолағы, </w:t>
      </w:r>
      <w:r>
        <w:br/>
      </w:r>
      <w:r>
        <w:rPr>
          <w:rFonts w:ascii="Times New Roman"/>
          <w:b w:val="false"/>
          <w:i w:val="false"/>
          <w:color w:val="000000"/>
          <w:sz w:val="28"/>
        </w:rPr>
        <w:t xml:space="preserve">
            сондай-ақ, тіркелген және жылжымалы қызметтерге бірінші </w:t>
      </w:r>
      <w:r>
        <w:br/>
      </w:r>
      <w:r>
        <w:rPr>
          <w:rFonts w:ascii="Times New Roman"/>
          <w:b w:val="false"/>
          <w:i w:val="false"/>
          <w:color w:val="000000"/>
          <w:sz w:val="28"/>
        </w:rPr>
        <w:t xml:space="preserve">
            реттік негізде бөлінген. Бұл қызметтер зиянды </w:t>
      </w:r>
      <w:r>
        <w:br/>
      </w:r>
      <w:r>
        <w:rPr>
          <w:rFonts w:ascii="Times New Roman"/>
          <w:b w:val="false"/>
          <w:i w:val="false"/>
          <w:color w:val="000000"/>
          <w:sz w:val="28"/>
        </w:rPr>
        <w:t xml:space="preserve">
            кедергілерден қорғанысты талап етпеуі тиіс және оларды </w:t>
      </w:r>
      <w:r>
        <w:br/>
      </w:r>
      <w:r>
        <w:rPr>
          <w:rFonts w:ascii="Times New Roman"/>
          <w:b w:val="false"/>
          <w:i w:val="false"/>
          <w:color w:val="000000"/>
          <w:sz w:val="28"/>
        </w:rPr>
        <w:t xml:space="preserve">
            Кесте бойынша жұмыс істейтін, 5.512. п. көрсетілмеген </w:t>
      </w:r>
      <w:r>
        <w:br/>
      </w:r>
      <w:r>
        <w:rPr>
          <w:rFonts w:ascii="Times New Roman"/>
          <w:b w:val="false"/>
          <w:i w:val="false"/>
          <w:color w:val="000000"/>
          <w:sz w:val="28"/>
        </w:rPr>
        <w:t xml:space="preserve">
            елдерге тудырмауы керек. </w:t>
      </w:r>
      <w:r>
        <w:br/>
      </w:r>
      <w:r>
        <w:rPr>
          <w:rFonts w:ascii="Times New Roman"/>
          <w:b w:val="false"/>
          <w:i w:val="false"/>
          <w:color w:val="000000"/>
          <w:sz w:val="28"/>
        </w:rPr>
        <w:t xml:space="preserve">
      5.513А 17,2-17,3 ГГц жолағында жұмыс істейтін ғарыш белсенді </w:t>
      </w:r>
      <w:r>
        <w:br/>
      </w:r>
      <w:r>
        <w:rPr>
          <w:rFonts w:ascii="Times New Roman"/>
          <w:b w:val="false"/>
          <w:i w:val="false"/>
          <w:color w:val="000000"/>
          <w:sz w:val="28"/>
        </w:rPr>
        <w:t xml:space="preserve">
            сезбектер зиянды кедергілер тудырмауы керек немесе </w:t>
      </w:r>
      <w:r>
        <w:br/>
      </w:r>
      <w:r>
        <w:rPr>
          <w:rFonts w:ascii="Times New Roman"/>
          <w:b w:val="false"/>
          <w:i w:val="false"/>
          <w:color w:val="000000"/>
          <w:sz w:val="28"/>
        </w:rPr>
        <w:t xml:space="preserve">
            бірінші реттік негізде бөлінген радиолокациялық және </w:t>
      </w:r>
      <w:r>
        <w:br/>
      </w:r>
      <w:r>
        <w:rPr>
          <w:rFonts w:ascii="Times New Roman"/>
          <w:b w:val="false"/>
          <w:i w:val="false"/>
          <w:color w:val="000000"/>
          <w:sz w:val="28"/>
        </w:rPr>
        <w:t xml:space="preserve">
            басқа қызметтердің дамуына кедергі жасамауы тиіс. </w:t>
      </w:r>
      <w:r>
        <w:br/>
      </w:r>
      <w:r>
        <w:rPr>
          <w:rFonts w:ascii="Times New Roman"/>
          <w:b w:val="false"/>
          <w:i w:val="false"/>
          <w:color w:val="000000"/>
          <w:sz w:val="28"/>
        </w:rPr>
        <w:t xml:space="preserve">
            (ДРК-97) </w:t>
      </w:r>
      <w:r>
        <w:br/>
      </w:r>
      <w:r>
        <w:rPr>
          <w:rFonts w:ascii="Times New Roman"/>
          <w:b w:val="false"/>
          <w:i w:val="false"/>
          <w:color w:val="000000"/>
          <w:sz w:val="28"/>
        </w:rPr>
        <w:t xml:space="preserve">
      5.514 Қосымша таратылу: Алжир, Ангола, Сауд Арабиясы, Бахрейн, </w:t>
      </w:r>
      <w:r>
        <w:br/>
      </w:r>
      <w:r>
        <w:rPr>
          <w:rFonts w:ascii="Times New Roman"/>
          <w:b w:val="false"/>
          <w:i w:val="false"/>
          <w:color w:val="000000"/>
          <w:sz w:val="28"/>
        </w:rPr>
        <w:t xml:space="preserve">
            Бангладеш, Камерун, Коста-Рика, Сальвадор, Біріккен Араб </w:t>
      </w:r>
      <w:r>
        <w:br/>
      </w:r>
      <w:r>
        <w:rPr>
          <w:rFonts w:ascii="Times New Roman"/>
          <w:b w:val="false"/>
          <w:i w:val="false"/>
          <w:color w:val="000000"/>
          <w:sz w:val="28"/>
        </w:rPr>
        <w:t xml:space="preserve">
            Эмираттары, Гватемала, Үндістан, Иран Ислам Республикасы, </w:t>
      </w:r>
      <w:r>
        <w:br/>
      </w:r>
      <w:r>
        <w:rPr>
          <w:rFonts w:ascii="Times New Roman"/>
          <w:b w:val="false"/>
          <w:i w:val="false"/>
          <w:color w:val="000000"/>
          <w:sz w:val="28"/>
        </w:rPr>
        <w:t xml:space="preserve">
            Ирак, Израиль, Италия, Ливия, Араб Джамахириясы, Жапония, </w:t>
      </w:r>
      <w:r>
        <w:br/>
      </w:r>
      <w:r>
        <w:rPr>
          <w:rFonts w:ascii="Times New Roman"/>
          <w:b w:val="false"/>
          <w:i w:val="false"/>
          <w:color w:val="000000"/>
          <w:sz w:val="28"/>
        </w:rPr>
        <w:t xml:space="preserve">
            Иордания, Кувейт, Литва, Непал, Никарагуа, Оман, </w:t>
      </w:r>
      <w:r>
        <w:br/>
      </w:r>
      <w:r>
        <w:rPr>
          <w:rFonts w:ascii="Times New Roman"/>
          <w:b w:val="false"/>
          <w:i w:val="false"/>
          <w:color w:val="000000"/>
          <w:sz w:val="28"/>
        </w:rPr>
        <w:t xml:space="preserve">
            Өзбекстан, Пәкістан, Катар, Қырғызстан және Суданда </w:t>
      </w:r>
      <w:r>
        <w:br/>
      </w:r>
      <w:r>
        <w:rPr>
          <w:rFonts w:ascii="Times New Roman"/>
          <w:b w:val="false"/>
          <w:i w:val="false"/>
          <w:color w:val="000000"/>
          <w:sz w:val="28"/>
        </w:rPr>
        <w:t xml:space="preserve">
            17,3-17,7 ГГц жолағы, сондай-ақ, тіркелген және жылжымалы </w:t>
      </w:r>
      <w:r>
        <w:br/>
      </w:r>
      <w:r>
        <w:rPr>
          <w:rFonts w:ascii="Times New Roman"/>
          <w:b w:val="false"/>
          <w:i w:val="false"/>
          <w:color w:val="000000"/>
          <w:sz w:val="28"/>
        </w:rPr>
        <w:t xml:space="preserve">
            қызметтерге екінші реттік негізде бөлінген. 21,3 және </w:t>
      </w:r>
      <w:r>
        <w:br/>
      </w:r>
      <w:r>
        <w:rPr>
          <w:rFonts w:ascii="Times New Roman"/>
          <w:b w:val="false"/>
          <w:i w:val="false"/>
          <w:color w:val="000000"/>
          <w:sz w:val="28"/>
        </w:rPr>
        <w:t xml:space="preserve">
            21,5 п. көрсетілген сәулелену шектеулері қолданылуы тиіс. </w:t>
      </w:r>
      <w:r>
        <w:br/>
      </w:r>
      <w:r>
        <w:rPr>
          <w:rFonts w:ascii="Times New Roman"/>
          <w:b w:val="false"/>
          <w:i w:val="false"/>
          <w:color w:val="000000"/>
          <w:sz w:val="28"/>
        </w:rPr>
        <w:t xml:space="preserve">
            (ДРК-07) </w:t>
      </w:r>
      <w:r>
        <w:br/>
      </w:r>
      <w:r>
        <w:rPr>
          <w:rFonts w:ascii="Times New Roman"/>
          <w:b w:val="false"/>
          <w:i w:val="false"/>
          <w:color w:val="000000"/>
          <w:sz w:val="28"/>
        </w:rPr>
        <w:t xml:space="preserve">
      5.515 17,3-17,8 ГГц жолағын тіркелген жерсеріктік қызмет </w:t>
      </w:r>
      <w:r>
        <w:br/>
      </w:r>
      <w:r>
        <w:rPr>
          <w:rFonts w:ascii="Times New Roman"/>
          <w:b w:val="false"/>
          <w:i w:val="false"/>
          <w:color w:val="000000"/>
          <w:sz w:val="28"/>
        </w:rPr>
        <w:t xml:space="preserve">
            (ғарыш-Жер) пен және жерсеріктік радиохабар қызметтеріне </w:t>
      </w:r>
      <w:r>
        <w:br/>
      </w:r>
      <w:r>
        <w:rPr>
          <w:rFonts w:ascii="Times New Roman"/>
          <w:b w:val="false"/>
          <w:i w:val="false"/>
          <w:color w:val="000000"/>
          <w:sz w:val="28"/>
        </w:rPr>
        <w:t xml:space="preserve">
            бірге пайдалану 30А Қосымшасының - 4 Толықтырмасы, 1 </w:t>
      </w:r>
      <w:r>
        <w:br/>
      </w:r>
      <w:r>
        <w:rPr>
          <w:rFonts w:ascii="Times New Roman"/>
          <w:b w:val="false"/>
          <w:i w:val="false"/>
          <w:color w:val="000000"/>
          <w:sz w:val="28"/>
        </w:rPr>
        <w:t xml:space="preserve">
            бөлімі қағидаларына сай орындалады. </w:t>
      </w:r>
      <w:r>
        <w:br/>
      </w:r>
      <w:r>
        <w:rPr>
          <w:rFonts w:ascii="Times New Roman"/>
          <w:b w:val="false"/>
          <w:i w:val="false"/>
          <w:color w:val="000000"/>
          <w:sz w:val="28"/>
        </w:rPr>
        <w:t xml:space="preserve">
      5.516 5.516 17.3-18.1 ГГц жолағын пайдалану тіркелген </w:t>
      </w:r>
      <w:r>
        <w:br/>
      </w:r>
      <w:r>
        <w:rPr>
          <w:rFonts w:ascii="Times New Roman"/>
          <w:b w:val="false"/>
          <w:i w:val="false"/>
          <w:color w:val="000000"/>
          <w:sz w:val="28"/>
        </w:rPr>
        <w:t xml:space="preserve">
            жерсеріктік қызметтің (Жер-ғарыш) геостационарлық </w:t>
      </w:r>
      <w:r>
        <w:br/>
      </w:r>
      <w:r>
        <w:rPr>
          <w:rFonts w:ascii="Times New Roman"/>
          <w:b w:val="false"/>
          <w:i w:val="false"/>
          <w:color w:val="000000"/>
          <w:sz w:val="28"/>
        </w:rPr>
        <w:t xml:space="preserve">
            жерсеріктік жүйелерінің жерсеріктік радиохабар </w:t>
      </w:r>
      <w:r>
        <w:br/>
      </w:r>
      <w:r>
        <w:rPr>
          <w:rFonts w:ascii="Times New Roman"/>
          <w:b w:val="false"/>
          <w:i w:val="false"/>
          <w:color w:val="000000"/>
          <w:sz w:val="28"/>
        </w:rPr>
        <w:t xml:space="preserve">
            қызметтерінің фидер жолдарымен шектеледі. 17.3-17.8 ГГц </w:t>
      </w:r>
      <w:r>
        <w:br/>
      </w:r>
      <w:r>
        <w:rPr>
          <w:rFonts w:ascii="Times New Roman"/>
          <w:b w:val="false"/>
          <w:i w:val="false"/>
          <w:color w:val="000000"/>
          <w:sz w:val="28"/>
        </w:rPr>
        <w:t xml:space="preserve">
            жолағын 2 -ауданда тіркелген жерсеріктік қызмет </w:t>
      </w:r>
      <w:r>
        <w:br/>
      </w:r>
      <w:r>
        <w:rPr>
          <w:rFonts w:ascii="Times New Roman"/>
          <w:b w:val="false"/>
          <w:i w:val="false"/>
          <w:color w:val="000000"/>
          <w:sz w:val="28"/>
        </w:rPr>
        <w:t xml:space="preserve">
            жүйелерімен (Жер-ғарыш) қолдану геостационарлық жер </w:t>
      </w:r>
      <w:r>
        <w:br/>
      </w:r>
      <w:r>
        <w:rPr>
          <w:rFonts w:ascii="Times New Roman"/>
          <w:b w:val="false"/>
          <w:i w:val="false"/>
          <w:color w:val="000000"/>
          <w:sz w:val="28"/>
        </w:rPr>
        <w:t xml:space="preserve">
            серіктермен шектеледі. 17.3-17.8 ГГц жолағын 2 - ауданда </w:t>
      </w:r>
      <w:r>
        <w:br/>
      </w:r>
      <w:r>
        <w:rPr>
          <w:rFonts w:ascii="Times New Roman"/>
          <w:b w:val="false"/>
          <w:i w:val="false"/>
          <w:color w:val="000000"/>
          <w:sz w:val="28"/>
        </w:rPr>
        <w:t xml:space="preserve">
            жерсеріктік радиохабар қызметтерінің фидер жолдарымен </w:t>
      </w:r>
      <w:r>
        <w:br/>
      </w:r>
      <w:r>
        <w:rPr>
          <w:rFonts w:ascii="Times New Roman"/>
          <w:b w:val="false"/>
          <w:i w:val="false"/>
          <w:color w:val="000000"/>
          <w:sz w:val="28"/>
        </w:rPr>
        <w:t xml:space="preserve">
            12.2-12.7 ГГц жолақта пайдалануы туралы 11 Бабын қара. </w:t>
      </w:r>
      <w:r>
        <w:br/>
      </w:r>
      <w:r>
        <w:rPr>
          <w:rFonts w:ascii="Times New Roman"/>
          <w:b w:val="false"/>
          <w:i w:val="false"/>
          <w:color w:val="000000"/>
          <w:sz w:val="28"/>
        </w:rPr>
        <w:t xml:space="preserve">
            17.3-18.1 ГГц жолағы (Жер-ғарыш) 1 және 3 -аудандарда </w:t>
      </w:r>
      <w:r>
        <w:br/>
      </w:r>
      <w:r>
        <w:rPr>
          <w:rFonts w:ascii="Times New Roman"/>
          <w:b w:val="false"/>
          <w:i w:val="false"/>
          <w:color w:val="000000"/>
          <w:sz w:val="28"/>
        </w:rPr>
        <w:t xml:space="preserve">
            және 17.3-17.8 ГГц жолағы (Жер-ғарыш) 2 -ауданда, 538 </w:t>
      </w:r>
      <w:r>
        <w:br/>
      </w:r>
      <w:r>
        <w:rPr>
          <w:rFonts w:ascii="Times New Roman"/>
          <w:b w:val="false"/>
          <w:i w:val="false"/>
          <w:color w:val="000000"/>
          <w:sz w:val="28"/>
        </w:rPr>
        <w:t xml:space="preserve">
            Қарарының ережелерін орындаған жағдайда, тіркелген </w:t>
      </w:r>
      <w:r>
        <w:br/>
      </w:r>
      <w:r>
        <w:rPr>
          <w:rFonts w:ascii="Times New Roman"/>
          <w:b w:val="false"/>
          <w:i w:val="false"/>
          <w:color w:val="000000"/>
          <w:sz w:val="28"/>
        </w:rPr>
        <w:t xml:space="preserve">
            жерсеріктік қызметтің геостационарлық емес жерсеріктік </w:t>
      </w:r>
      <w:r>
        <w:br/>
      </w:r>
      <w:r>
        <w:rPr>
          <w:rFonts w:ascii="Times New Roman"/>
          <w:b w:val="false"/>
          <w:i w:val="false"/>
          <w:color w:val="000000"/>
          <w:sz w:val="28"/>
        </w:rPr>
        <w:t xml:space="preserve">
            жүйелеріне қолданылады. п. 5.43А радиобайланыс </w:t>
      </w:r>
      <w:r>
        <w:br/>
      </w:r>
      <w:r>
        <w:rPr>
          <w:rFonts w:ascii="Times New Roman"/>
          <w:b w:val="false"/>
          <w:i w:val="false"/>
          <w:color w:val="000000"/>
          <w:sz w:val="28"/>
        </w:rPr>
        <w:t xml:space="preserve">
            Регламентіне сәйкес жұмыс атқаратын, үйлестіру және </w:t>
      </w:r>
      <w:r>
        <w:br/>
      </w:r>
      <w:r>
        <w:rPr>
          <w:rFonts w:ascii="Times New Roman"/>
          <w:b w:val="false"/>
          <w:i w:val="false"/>
          <w:color w:val="000000"/>
          <w:sz w:val="28"/>
        </w:rPr>
        <w:t xml:space="preserve">
            өтініш туралы толық ақпараттың Бюроға келіп түскен </w:t>
      </w:r>
      <w:r>
        <w:br/>
      </w:r>
      <w:r>
        <w:rPr>
          <w:rFonts w:ascii="Times New Roman"/>
          <w:b w:val="false"/>
          <w:i w:val="false"/>
          <w:color w:val="000000"/>
          <w:sz w:val="28"/>
        </w:rPr>
        <w:t xml:space="preserve">
            уақытына байланысты емес, тіркелген жерсеріктік қызметтің </w:t>
      </w:r>
      <w:r>
        <w:br/>
      </w:r>
      <w:r>
        <w:rPr>
          <w:rFonts w:ascii="Times New Roman"/>
          <w:b w:val="false"/>
          <w:i w:val="false"/>
          <w:color w:val="000000"/>
          <w:sz w:val="28"/>
        </w:rPr>
        <w:t xml:space="preserve">
            геостационарлық жерсеріктік жүйелерінен қорғаныс талап </w:t>
      </w:r>
      <w:r>
        <w:br/>
      </w:r>
      <w:r>
        <w:rPr>
          <w:rFonts w:ascii="Times New Roman"/>
          <w:b w:val="false"/>
          <w:i w:val="false"/>
          <w:color w:val="000000"/>
          <w:sz w:val="28"/>
        </w:rPr>
        <w:t xml:space="preserve">
            етпеуі тиіс, жағдайға байланысты, тіркелген жерсеріктік </w:t>
      </w:r>
      <w:r>
        <w:br/>
      </w:r>
      <w:r>
        <w:rPr>
          <w:rFonts w:ascii="Times New Roman"/>
          <w:b w:val="false"/>
          <w:i w:val="false"/>
          <w:color w:val="000000"/>
          <w:sz w:val="28"/>
        </w:rPr>
        <w:t xml:space="preserve">
            қызметтің геостационарлық емес жерсеріктік жүйелері үшін </w:t>
      </w:r>
      <w:r>
        <w:br/>
      </w:r>
      <w:r>
        <w:rPr>
          <w:rFonts w:ascii="Times New Roman"/>
          <w:b w:val="false"/>
          <w:i w:val="false"/>
          <w:color w:val="000000"/>
          <w:sz w:val="28"/>
        </w:rPr>
        <w:t xml:space="preserve">
            және үйлестіру және өтініш туралы толық ақпараттың Бюроға </w:t>
      </w:r>
      <w:r>
        <w:br/>
      </w:r>
      <w:r>
        <w:rPr>
          <w:rFonts w:ascii="Times New Roman"/>
          <w:b w:val="false"/>
          <w:i w:val="false"/>
          <w:color w:val="000000"/>
          <w:sz w:val="28"/>
        </w:rPr>
        <w:t xml:space="preserve">
            келіп түскен уақытына байланысты, жағдайға байланысты, </w:t>
      </w:r>
      <w:r>
        <w:br/>
      </w:r>
      <w:r>
        <w:rPr>
          <w:rFonts w:ascii="Times New Roman"/>
          <w:b w:val="false"/>
          <w:i w:val="false"/>
          <w:color w:val="000000"/>
          <w:sz w:val="28"/>
        </w:rPr>
        <w:t xml:space="preserve">
            геостационарлық жерсеріктік жүйелері үшін, бұл жерде </w:t>
      </w:r>
      <w:r>
        <w:br/>
      </w:r>
      <w:r>
        <w:rPr>
          <w:rFonts w:ascii="Times New Roman"/>
          <w:b w:val="false"/>
          <w:i w:val="false"/>
          <w:color w:val="000000"/>
          <w:sz w:val="28"/>
        </w:rPr>
        <w:t xml:space="preserve">
            5.43А п. қолданылмайды. Тіркелген жерсеріктік қызметтің </w:t>
      </w:r>
      <w:r>
        <w:br/>
      </w:r>
      <w:r>
        <w:rPr>
          <w:rFonts w:ascii="Times New Roman"/>
          <w:b w:val="false"/>
          <w:i w:val="false"/>
          <w:color w:val="000000"/>
          <w:sz w:val="28"/>
        </w:rPr>
        <w:t xml:space="preserve">
            геостационарлық емес жерсеріктік жүйелері жоғарыда </w:t>
      </w:r>
      <w:r>
        <w:br/>
      </w:r>
      <w:r>
        <w:rPr>
          <w:rFonts w:ascii="Times New Roman"/>
          <w:b w:val="false"/>
          <w:i w:val="false"/>
          <w:color w:val="000000"/>
          <w:sz w:val="28"/>
        </w:rPr>
        <w:t xml:space="preserve">
            көрсетілген жолақтарда, жұмыс кезінде пайда болуы мүмкін </w:t>
      </w:r>
      <w:r>
        <w:br/>
      </w:r>
      <w:r>
        <w:rPr>
          <w:rFonts w:ascii="Times New Roman"/>
          <w:b w:val="false"/>
          <w:i w:val="false"/>
          <w:color w:val="000000"/>
          <w:sz w:val="28"/>
        </w:rPr>
        <w:t xml:space="preserve">
            кедергілерді тез арада жоя алатын жағдайда жұмыс істеуі </w:t>
      </w:r>
      <w:r>
        <w:br/>
      </w:r>
      <w:r>
        <w:rPr>
          <w:rFonts w:ascii="Times New Roman"/>
          <w:b w:val="false"/>
          <w:i w:val="false"/>
          <w:color w:val="000000"/>
          <w:sz w:val="28"/>
        </w:rPr>
        <w:t xml:space="preserve">
            қажет. (ДРК-2000) </w:t>
      </w:r>
      <w:r>
        <w:br/>
      </w:r>
      <w:r>
        <w:rPr>
          <w:rFonts w:ascii="Times New Roman"/>
          <w:b w:val="false"/>
          <w:i w:val="false"/>
          <w:color w:val="000000"/>
          <w:sz w:val="28"/>
        </w:rPr>
        <w:t xml:space="preserve">
     5.516А 17,3-17,7 ГГц жолағында тіркелген жерсеріктік қызметтің </w:t>
      </w:r>
      <w:r>
        <w:br/>
      </w:r>
      <w:r>
        <w:rPr>
          <w:rFonts w:ascii="Times New Roman"/>
          <w:b w:val="false"/>
          <w:i w:val="false"/>
          <w:color w:val="000000"/>
          <w:sz w:val="28"/>
        </w:rPr>
        <w:t xml:space="preserve">
            жер станциялары (ғарыш-Жер) 1 -ауданда, 30А Қосымшаға </w:t>
      </w:r>
      <w:r>
        <w:br/>
      </w:r>
      <w:r>
        <w:rPr>
          <w:rFonts w:ascii="Times New Roman"/>
          <w:b w:val="false"/>
          <w:i w:val="false"/>
          <w:color w:val="000000"/>
          <w:sz w:val="28"/>
        </w:rPr>
        <w:t xml:space="preserve">
            сәйкес жұмыс атқаратын жерсеріктік радиохабар тарату </w:t>
      </w:r>
      <w:r>
        <w:br/>
      </w:r>
      <w:r>
        <w:rPr>
          <w:rFonts w:ascii="Times New Roman"/>
          <w:b w:val="false"/>
          <w:i w:val="false"/>
          <w:color w:val="000000"/>
          <w:sz w:val="28"/>
        </w:rPr>
        <w:t xml:space="preserve">
            қызметінің фидер жолдарынан қорғаныс талап етпеуі тиіс </w:t>
      </w:r>
      <w:r>
        <w:br/>
      </w:r>
      <w:r>
        <w:rPr>
          <w:rFonts w:ascii="Times New Roman"/>
          <w:b w:val="false"/>
          <w:i w:val="false"/>
          <w:color w:val="000000"/>
          <w:sz w:val="28"/>
        </w:rPr>
        <w:t xml:space="preserve">
            немесе жерсеріктік радиохабар тарату қызметінің фидер </w:t>
      </w:r>
      <w:r>
        <w:br/>
      </w:r>
      <w:r>
        <w:rPr>
          <w:rFonts w:ascii="Times New Roman"/>
          <w:b w:val="false"/>
          <w:i w:val="false"/>
          <w:color w:val="000000"/>
          <w:sz w:val="28"/>
        </w:rPr>
        <w:t xml:space="preserve">
            жолдары жер станцияларының орналасуына, фидер жолдарының </w:t>
      </w:r>
      <w:r>
        <w:br/>
      </w:r>
      <w:r>
        <w:rPr>
          <w:rFonts w:ascii="Times New Roman"/>
          <w:b w:val="false"/>
          <w:i w:val="false"/>
          <w:color w:val="000000"/>
          <w:sz w:val="28"/>
        </w:rPr>
        <w:t xml:space="preserve">
            қызмет істеу зоналарында ешқандай шектеулер орнатпауы </w:t>
      </w:r>
      <w:r>
        <w:br/>
      </w:r>
      <w:r>
        <w:rPr>
          <w:rFonts w:ascii="Times New Roman"/>
          <w:b w:val="false"/>
          <w:i w:val="false"/>
          <w:color w:val="000000"/>
          <w:sz w:val="28"/>
        </w:rPr>
        <w:t xml:space="preserve">
            тиіс. (ДРК-03) </w:t>
      </w:r>
      <w:r>
        <w:br/>
      </w:r>
      <w:r>
        <w:rPr>
          <w:rFonts w:ascii="Times New Roman"/>
          <w:b w:val="false"/>
          <w:i w:val="false"/>
          <w:color w:val="000000"/>
          <w:sz w:val="28"/>
        </w:rPr>
        <w:t xml:space="preserve">
     5.516В Тіркелген жерсеріктік қызметтің жоғарғы тығыздықты </w:t>
      </w:r>
      <w:r>
        <w:br/>
      </w:r>
      <w:r>
        <w:rPr>
          <w:rFonts w:ascii="Times New Roman"/>
          <w:b w:val="false"/>
          <w:i w:val="false"/>
          <w:color w:val="000000"/>
          <w:sz w:val="28"/>
        </w:rPr>
        <w:t xml:space="preserve">
            жүйелері үшін келесі жиілік жолақтары анықталған: </w:t>
      </w:r>
      <w:r>
        <w:br/>
      </w:r>
      <w:r>
        <w:rPr>
          <w:rFonts w:ascii="Times New Roman"/>
          <w:b w:val="false"/>
          <w:i w:val="false"/>
          <w:color w:val="000000"/>
          <w:sz w:val="28"/>
        </w:rPr>
        <w:t xml:space="preserve">
            17,3-17,7 ГГц (ғарыш-Жер) 1 -ауданда, </w:t>
      </w:r>
      <w:r>
        <w:br/>
      </w:r>
      <w:r>
        <w:rPr>
          <w:rFonts w:ascii="Times New Roman"/>
          <w:b w:val="false"/>
          <w:i w:val="false"/>
          <w:color w:val="000000"/>
          <w:sz w:val="28"/>
        </w:rPr>
        <w:t xml:space="preserve">
            18,3-19,3 ГГц (ғарыш-Жер) 2 -ауданда </w:t>
      </w:r>
      <w:r>
        <w:br/>
      </w:r>
      <w:r>
        <w:rPr>
          <w:rFonts w:ascii="Times New Roman"/>
          <w:b w:val="false"/>
          <w:i w:val="false"/>
          <w:color w:val="000000"/>
          <w:sz w:val="28"/>
        </w:rPr>
        <w:t xml:space="preserve">
            19,7-20,2 ГГц (ғарыш-Жер) барлық -аудандарда, </w:t>
      </w:r>
      <w:r>
        <w:br/>
      </w:r>
      <w:r>
        <w:rPr>
          <w:rFonts w:ascii="Times New Roman"/>
          <w:b w:val="false"/>
          <w:i w:val="false"/>
          <w:color w:val="000000"/>
          <w:sz w:val="28"/>
        </w:rPr>
        <w:t xml:space="preserve">
            39,5-40 ГГц (ғарыш-Жер) 1 -ауданда, </w:t>
      </w:r>
      <w:r>
        <w:br/>
      </w:r>
      <w:r>
        <w:rPr>
          <w:rFonts w:ascii="Times New Roman"/>
          <w:b w:val="false"/>
          <w:i w:val="false"/>
          <w:color w:val="000000"/>
          <w:sz w:val="28"/>
        </w:rPr>
        <w:t xml:space="preserve">
            40-40,5 ГГц (ғарыш-Жер) барлық -аудандарда, </w:t>
      </w:r>
      <w:r>
        <w:br/>
      </w:r>
      <w:r>
        <w:rPr>
          <w:rFonts w:ascii="Times New Roman"/>
          <w:b w:val="false"/>
          <w:i w:val="false"/>
          <w:color w:val="000000"/>
          <w:sz w:val="28"/>
        </w:rPr>
        <w:t xml:space="preserve">
            40,5—42 ГГц (ғарыш-Жер) 2 -ауданда, </w:t>
      </w:r>
      <w:r>
        <w:br/>
      </w:r>
      <w:r>
        <w:rPr>
          <w:rFonts w:ascii="Times New Roman"/>
          <w:b w:val="false"/>
          <w:i w:val="false"/>
          <w:color w:val="000000"/>
          <w:sz w:val="28"/>
        </w:rPr>
        <w:t xml:space="preserve">
            47,5-47,9 ГГц (ғарыш-Жер) 1 -ауданда, </w:t>
      </w:r>
      <w:r>
        <w:br/>
      </w:r>
      <w:r>
        <w:rPr>
          <w:rFonts w:ascii="Times New Roman"/>
          <w:b w:val="false"/>
          <w:i w:val="false"/>
          <w:color w:val="000000"/>
          <w:sz w:val="28"/>
        </w:rPr>
        <w:t xml:space="preserve">
            48,2-48,54 ГГц (ғарыш-Жер) 1 -ауданда, </w:t>
      </w:r>
      <w:r>
        <w:br/>
      </w:r>
      <w:r>
        <w:rPr>
          <w:rFonts w:ascii="Times New Roman"/>
          <w:b w:val="false"/>
          <w:i w:val="false"/>
          <w:color w:val="000000"/>
          <w:sz w:val="28"/>
        </w:rPr>
        <w:t xml:space="preserve">
            49,44-50,2 ГГц ғарыш-Жер) 1 -ауданда, </w:t>
      </w:r>
      <w:r>
        <w:br/>
      </w:r>
      <w:r>
        <w:rPr>
          <w:rFonts w:ascii="Times New Roman"/>
          <w:b w:val="false"/>
          <w:i w:val="false"/>
          <w:color w:val="000000"/>
          <w:sz w:val="28"/>
        </w:rPr>
        <w:t xml:space="preserve">
            27,5-27,82 ГГц (Жер-ғарыш) 1 -ауданда, </w:t>
      </w:r>
      <w:r>
        <w:br/>
      </w:r>
      <w:r>
        <w:rPr>
          <w:rFonts w:ascii="Times New Roman"/>
          <w:b w:val="false"/>
          <w:i w:val="false"/>
          <w:color w:val="000000"/>
          <w:sz w:val="28"/>
        </w:rPr>
        <w:t xml:space="preserve">
            28,35-28,45 ГГц (Жер-ғарыш) 2 -ауданда, </w:t>
      </w:r>
      <w:r>
        <w:br/>
      </w:r>
      <w:r>
        <w:rPr>
          <w:rFonts w:ascii="Times New Roman"/>
          <w:b w:val="false"/>
          <w:i w:val="false"/>
          <w:color w:val="000000"/>
          <w:sz w:val="28"/>
        </w:rPr>
        <w:t xml:space="preserve">
            28,45-28,94 ГГц (Жер-ғарыш) барлық -аудандарда, </w:t>
      </w:r>
      <w:r>
        <w:br/>
      </w:r>
      <w:r>
        <w:rPr>
          <w:rFonts w:ascii="Times New Roman"/>
          <w:b w:val="false"/>
          <w:i w:val="false"/>
          <w:color w:val="000000"/>
          <w:sz w:val="28"/>
        </w:rPr>
        <w:t xml:space="preserve">
            28,94-29,1 ГГц (Жер-ғарыш) 2 және 3 -ауданда, </w:t>
      </w:r>
      <w:r>
        <w:br/>
      </w:r>
      <w:r>
        <w:rPr>
          <w:rFonts w:ascii="Times New Roman"/>
          <w:b w:val="false"/>
          <w:i w:val="false"/>
          <w:color w:val="000000"/>
          <w:sz w:val="28"/>
        </w:rPr>
        <w:t xml:space="preserve">
            29,25-29,46 ГГц (Жер-ғарыш) 2 -ауданда, </w:t>
      </w:r>
      <w:r>
        <w:br/>
      </w:r>
      <w:r>
        <w:rPr>
          <w:rFonts w:ascii="Times New Roman"/>
          <w:b w:val="false"/>
          <w:i w:val="false"/>
          <w:color w:val="000000"/>
          <w:sz w:val="28"/>
        </w:rPr>
        <w:t xml:space="preserve">
            29,46-30 ГГц (Жер-ғарыш) барлық -аудандарда, </w:t>
      </w:r>
      <w:r>
        <w:br/>
      </w:r>
      <w:r>
        <w:rPr>
          <w:rFonts w:ascii="Times New Roman"/>
          <w:b w:val="false"/>
          <w:i w:val="false"/>
          <w:color w:val="000000"/>
          <w:sz w:val="28"/>
        </w:rPr>
        <w:t xml:space="preserve">
            48,2-50,2 ГГц (Жер-ғарыш) 2 -ауданда. </w:t>
      </w:r>
      <w:r>
        <w:br/>
      </w:r>
      <w:r>
        <w:rPr>
          <w:rFonts w:ascii="Times New Roman"/>
          <w:b w:val="false"/>
          <w:i w:val="false"/>
          <w:color w:val="000000"/>
          <w:sz w:val="28"/>
        </w:rPr>
        <w:t xml:space="preserve">
            Мұндай анықтама бұл жолақтардың тіркелген жерсеріктік </w:t>
      </w:r>
      <w:r>
        <w:br/>
      </w:r>
      <w:r>
        <w:rPr>
          <w:rFonts w:ascii="Times New Roman"/>
          <w:b w:val="false"/>
          <w:i w:val="false"/>
          <w:color w:val="000000"/>
          <w:sz w:val="28"/>
        </w:rPr>
        <w:t xml:space="preserve">
            қызметінің басқа жүйелеріне немесе басқа қызметтерге, осы </w:t>
      </w:r>
      <w:r>
        <w:br/>
      </w:r>
      <w:r>
        <w:rPr>
          <w:rFonts w:ascii="Times New Roman"/>
          <w:b w:val="false"/>
          <w:i w:val="false"/>
          <w:color w:val="000000"/>
          <w:sz w:val="28"/>
        </w:rPr>
        <w:t xml:space="preserve">
            жиіліктер бірінші реттік негізде бөлінген, қолдануға </w:t>
      </w:r>
      <w:r>
        <w:br/>
      </w:r>
      <w:r>
        <w:rPr>
          <w:rFonts w:ascii="Times New Roman"/>
          <w:b w:val="false"/>
          <w:i w:val="false"/>
          <w:color w:val="000000"/>
          <w:sz w:val="28"/>
        </w:rPr>
        <w:t xml:space="preserve">
            кедергі болмайды және осы айтылғанмен, осы жолақтың басқа </w:t>
      </w:r>
      <w:r>
        <w:br/>
      </w:r>
      <w:r>
        <w:rPr>
          <w:rFonts w:ascii="Times New Roman"/>
          <w:b w:val="false"/>
          <w:i w:val="false"/>
          <w:color w:val="000000"/>
          <w:sz w:val="28"/>
        </w:rPr>
        <w:t xml:space="preserve">
            тұтынушыларына Регламентте басымдылық орната алмайды. 143 </w:t>
      </w:r>
      <w:r>
        <w:br/>
      </w:r>
      <w:r>
        <w:rPr>
          <w:rFonts w:ascii="Times New Roman"/>
          <w:b w:val="false"/>
          <w:i w:val="false"/>
          <w:color w:val="000000"/>
          <w:sz w:val="28"/>
        </w:rPr>
        <w:t xml:space="preserve">
            Қарарды қара ДРК-03). (ДРК -03) </w:t>
      </w:r>
      <w:r>
        <w:br/>
      </w:r>
      <w:r>
        <w:rPr>
          <w:rFonts w:ascii="Times New Roman"/>
          <w:b w:val="false"/>
          <w:i w:val="false"/>
          <w:color w:val="000000"/>
          <w:sz w:val="28"/>
        </w:rPr>
        <w:t xml:space="preserve">
      5.517 2 -ауданда 17,3 - 17,8 ГГц жолағын тіркелген жерсеріктік </w:t>
      </w:r>
      <w:r>
        <w:br/>
      </w:r>
      <w:r>
        <w:rPr>
          <w:rFonts w:ascii="Times New Roman"/>
          <w:b w:val="false"/>
          <w:i w:val="false"/>
          <w:color w:val="000000"/>
          <w:sz w:val="28"/>
        </w:rPr>
        <w:t xml:space="preserve">
            қызметінің (Жер-ғарыш) қолдануын, Радиобайланыс </w:t>
      </w:r>
      <w:r>
        <w:br/>
      </w:r>
      <w:r>
        <w:rPr>
          <w:rFonts w:ascii="Times New Roman"/>
          <w:b w:val="false"/>
          <w:i w:val="false"/>
          <w:color w:val="000000"/>
          <w:sz w:val="28"/>
        </w:rPr>
        <w:t xml:space="preserve">
            Регламентіне сәйкес жұмыс істеп жатқан жерсеріктік </w:t>
      </w:r>
      <w:r>
        <w:br/>
      </w:r>
      <w:r>
        <w:rPr>
          <w:rFonts w:ascii="Times New Roman"/>
          <w:b w:val="false"/>
          <w:i w:val="false"/>
          <w:color w:val="000000"/>
          <w:sz w:val="28"/>
        </w:rPr>
        <w:t xml:space="preserve">
            радиохабар қызметтеріне зиянды кедергілер тудырмауы тиіс </w:t>
      </w:r>
      <w:r>
        <w:br/>
      </w:r>
      <w:r>
        <w:rPr>
          <w:rFonts w:ascii="Times New Roman"/>
          <w:b w:val="false"/>
          <w:i w:val="false"/>
          <w:color w:val="000000"/>
          <w:sz w:val="28"/>
        </w:rPr>
        <w:t xml:space="preserve">
            немесе қорғанысты талап етпеуі керек. (ДРК -07) </w:t>
      </w:r>
      <w:r>
        <w:br/>
      </w:r>
      <w:r>
        <w:rPr>
          <w:rFonts w:ascii="Times New Roman"/>
          <w:b w:val="false"/>
          <w:i w:val="false"/>
          <w:color w:val="000000"/>
          <w:sz w:val="28"/>
        </w:rPr>
        <w:t xml:space="preserve">
      5.518 Шығарып тасталынған. </w:t>
      </w:r>
      <w:r>
        <w:br/>
      </w:r>
      <w:r>
        <w:rPr>
          <w:rFonts w:ascii="Times New Roman"/>
          <w:b w:val="false"/>
          <w:i w:val="false"/>
          <w:color w:val="000000"/>
          <w:sz w:val="28"/>
        </w:rPr>
        <w:t xml:space="preserve">
      5.519 қосымша таратылу: 18,0-18,3 ГГц жолағы 2-ауданда және </w:t>
      </w:r>
      <w:r>
        <w:br/>
      </w:r>
      <w:r>
        <w:rPr>
          <w:rFonts w:ascii="Times New Roman"/>
          <w:b w:val="false"/>
          <w:i w:val="false"/>
          <w:color w:val="000000"/>
          <w:sz w:val="28"/>
        </w:rPr>
        <w:t xml:space="preserve">
            18,1-18,4 ГГц 1 және 3 аудандарда метеорологиялық </w:t>
      </w:r>
      <w:r>
        <w:br/>
      </w:r>
      <w:r>
        <w:rPr>
          <w:rFonts w:ascii="Times New Roman"/>
          <w:b w:val="false"/>
          <w:i w:val="false"/>
          <w:color w:val="000000"/>
          <w:sz w:val="28"/>
        </w:rPr>
        <w:t xml:space="preserve">
            жерсеріктік қызметке (ғарыш-Жер) бірінші реттік негізде </w:t>
      </w:r>
      <w:r>
        <w:br/>
      </w:r>
      <w:r>
        <w:rPr>
          <w:rFonts w:ascii="Times New Roman"/>
          <w:b w:val="false"/>
          <w:i w:val="false"/>
          <w:color w:val="000000"/>
          <w:sz w:val="28"/>
        </w:rPr>
        <w:t xml:space="preserve">
            бөлінген. Олардың қолдануы геостационарлық жерсеріктік </w:t>
      </w:r>
      <w:r>
        <w:br/>
      </w:r>
      <w:r>
        <w:rPr>
          <w:rFonts w:ascii="Times New Roman"/>
          <w:b w:val="false"/>
          <w:i w:val="false"/>
          <w:color w:val="000000"/>
          <w:sz w:val="28"/>
        </w:rPr>
        <w:t xml:space="preserve">
            қызметпен шектеледі. (ДРК-07) </w:t>
      </w:r>
      <w:r>
        <w:br/>
      </w:r>
      <w:r>
        <w:rPr>
          <w:rFonts w:ascii="Times New Roman"/>
          <w:b w:val="false"/>
          <w:i w:val="false"/>
          <w:color w:val="000000"/>
          <w:sz w:val="28"/>
        </w:rPr>
        <w:t xml:space="preserve">
      5.520 18.1-18.4 ГГц жолағын тіркелген жерсеріктік қызметке </w:t>
      </w:r>
      <w:r>
        <w:br/>
      </w:r>
      <w:r>
        <w:rPr>
          <w:rFonts w:ascii="Times New Roman"/>
          <w:b w:val="false"/>
          <w:i w:val="false"/>
          <w:color w:val="000000"/>
          <w:sz w:val="28"/>
        </w:rPr>
        <w:t xml:space="preserve">
            (Жер-ғарыш) пайдалану жерсеріктік радиохабар </w:t>
      </w:r>
      <w:r>
        <w:br/>
      </w:r>
      <w:r>
        <w:rPr>
          <w:rFonts w:ascii="Times New Roman"/>
          <w:b w:val="false"/>
          <w:i w:val="false"/>
          <w:color w:val="000000"/>
          <w:sz w:val="28"/>
        </w:rPr>
        <w:t xml:space="preserve">
            қызметтерінің фидер жолдарымен шектеледі. (ВКР-2000) </w:t>
      </w:r>
      <w:r>
        <w:br/>
      </w:r>
      <w:r>
        <w:rPr>
          <w:rFonts w:ascii="Times New Roman"/>
          <w:b w:val="false"/>
          <w:i w:val="false"/>
          <w:color w:val="000000"/>
          <w:sz w:val="28"/>
        </w:rPr>
        <w:t xml:space="preserve">
      5.521 Ауыстырылымды таратылу: Германия, Дания, Біріккен Араб </w:t>
      </w:r>
      <w:r>
        <w:br/>
      </w:r>
      <w:r>
        <w:rPr>
          <w:rFonts w:ascii="Times New Roman"/>
          <w:b w:val="false"/>
          <w:i w:val="false"/>
          <w:color w:val="000000"/>
          <w:sz w:val="28"/>
        </w:rPr>
        <w:t xml:space="preserve">
      5.522 Эмираттарында және Грецияда 18.1-18.4 ГГц жолағы </w:t>
      </w:r>
      <w:r>
        <w:br/>
      </w:r>
      <w:r>
        <w:rPr>
          <w:rFonts w:ascii="Times New Roman"/>
          <w:b w:val="false"/>
          <w:i w:val="false"/>
          <w:color w:val="000000"/>
          <w:sz w:val="28"/>
        </w:rPr>
        <w:t xml:space="preserve">
            тіркелген, тіркелген жерсеріктік (ғарыш-Жер) және </w:t>
      </w:r>
      <w:r>
        <w:br/>
      </w:r>
      <w:r>
        <w:rPr>
          <w:rFonts w:ascii="Times New Roman"/>
          <w:b w:val="false"/>
          <w:i w:val="false"/>
          <w:color w:val="000000"/>
          <w:sz w:val="28"/>
        </w:rPr>
        <w:t xml:space="preserve">
            жылжымалы қызметтерге бірінші реттік негізде бөлінген </w:t>
      </w:r>
      <w:r>
        <w:br/>
      </w:r>
      <w:r>
        <w:rPr>
          <w:rFonts w:ascii="Times New Roman"/>
          <w:b w:val="false"/>
          <w:i w:val="false"/>
          <w:color w:val="000000"/>
          <w:sz w:val="28"/>
        </w:rPr>
        <w:t xml:space="preserve">
            (5.33 п. қара). Сонымен бірге 5.519 п. ережелері </w:t>
      </w:r>
      <w:r>
        <w:br/>
      </w:r>
      <w:r>
        <w:rPr>
          <w:rFonts w:ascii="Times New Roman"/>
          <w:b w:val="false"/>
          <w:i w:val="false"/>
          <w:color w:val="000000"/>
          <w:sz w:val="28"/>
        </w:rPr>
        <w:t xml:space="preserve">
            пайдаланымды. (ВКР-03) </w:t>
      </w:r>
      <w:r>
        <w:br/>
      </w:r>
      <w:r>
        <w:rPr>
          <w:rFonts w:ascii="Times New Roman"/>
          <w:b w:val="false"/>
          <w:i w:val="false"/>
          <w:color w:val="000000"/>
          <w:sz w:val="28"/>
        </w:rPr>
        <w:t xml:space="preserve">
      5.523 (Шығарып тасталынған ДРК -2000) </w:t>
      </w:r>
      <w:r>
        <w:br/>
      </w:r>
      <w:r>
        <w:rPr>
          <w:rFonts w:ascii="Times New Roman"/>
          <w:b w:val="false"/>
          <w:i w:val="false"/>
          <w:color w:val="000000"/>
          <w:sz w:val="28"/>
        </w:rPr>
        <w:t xml:space="preserve">
      5.522А Тіркелген қызмет және тіркелген жерсеріктік қызмет </w:t>
      </w:r>
      <w:r>
        <w:br/>
      </w:r>
      <w:r>
        <w:rPr>
          <w:rFonts w:ascii="Times New Roman"/>
          <w:b w:val="false"/>
          <w:i w:val="false"/>
          <w:color w:val="000000"/>
          <w:sz w:val="28"/>
        </w:rPr>
        <w:t xml:space="preserve">
            сәулеленулері 18,6-18,8 ГГц жолағында 21.5А және 21,16.2. </w:t>
      </w:r>
      <w:r>
        <w:br/>
      </w:r>
      <w:r>
        <w:rPr>
          <w:rFonts w:ascii="Times New Roman"/>
          <w:b w:val="false"/>
          <w:i w:val="false"/>
          <w:color w:val="000000"/>
          <w:sz w:val="28"/>
        </w:rPr>
        <w:t xml:space="preserve">
            п.п көрсетілген шамаларымен шектелген. (ДРК-2000) </w:t>
      </w:r>
      <w:r>
        <w:br/>
      </w:r>
      <w:r>
        <w:rPr>
          <w:rFonts w:ascii="Times New Roman"/>
          <w:b w:val="false"/>
          <w:i w:val="false"/>
          <w:color w:val="000000"/>
          <w:sz w:val="28"/>
        </w:rPr>
        <w:t xml:space="preserve">
     5.522В 18,6-18,8 ГГц жолағын тіркелген жерсеріктік қызмет пен </w:t>
      </w:r>
      <w:r>
        <w:br/>
      </w:r>
      <w:r>
        <w:rPr>
          <w:rFonts w:ascii="Times New Roman"/>
          <w:b w:val="false"/>
          <w:i w:val="false"/>
          <w:color w:val="000000"/>
          <w:sz w:val="28"/>
        </w:rPr>
        <w:t xml:space="preserve">
            қолдану геостационарлық жүйелермен және 20 000 км-ден </w:t>
      </w:r>
      <w:r>
        <w:br/>
      </w:r>
      <w:r>
        <w:rPr>
          <w:rFonts w:ascii="Times New Roman"/>
          <w:b w:val="false"/>
          <w:i w:val="false"/>
          <w:color w:val="000000"/>
          <w:sz w:val="28"/>
        </w:rPr>
        <w:t xml:space="preserve">
            астам орбита опогеясы жүйелерімен шектелген. (ДРК-2000) </w:t>
      </w:r>
      <w:r>
        <w:br/>
      </w:r>
      <w:r>
        <w:rPr>
          <w:rFonts w:ascii="Times New Roman"/>
          <w:b w:val="false"/>
          <w:i w:val="false"/>
          <w:color w:val="000000"/>
          <w:sz w:val="28"/>
        </w:rPr>
        <w:t xml:space="preserve">
     5.522С 18,6-18,8 ГГц жолағында Алжир, Сауд Арабиясы, Бахрейн, </w:t>
      </w:r>
      <w:r>
        <w:br/>
      </w:r>
      <w:r>
        <w:rPr>
          <w:rFonts w:ascii="Times New Roman"/>
          <w:b w:val="false"/>
          <w:i w:val="false"/>
          <w:color w:val="000000"/>
          <w:sz w:val="28"/>
        </w:rPr>
        <w:t xml:space="preserve">
            Египет, Біріккен Араб Эмираттары, Ливия Араб </w:t>
      </w:r>
      <w:r>
        <w:br/>
      </w:r>
      <w:r>
        <w:rPr>
          <w:rFonts w:ascii="Times New Roman"/>
          <w:b w:val="false"/>
          <w:i w:val="false"/>
          <w:color w:val="000000"/>
          <w:sz w:val="28"/>
        </w:rPr>
        <w:t xml:space="preserve">
            Джамахириясы, Иордания, Ливан, Марокко, Оман, Катар, </w:t>
      </w:r>
      <w:r>
        <w:br/>
      </w:r>
      <w:r>
        <w:rPr>
          <w:rFonts w:ascii="Times New Roman"/>
          <w:b w:val="false"/>
          <w:i w:val="false"/>
          <w:color w:val="000000"/>
          <w:sz w:val="28"/>
        </w:rPr>
        <w:t xml:space="preserve">
            Сирия Араб Республикасы, Тунис және Йеменде 21.5А п. </w:t>
      </w:r>
      <w:r>
        <w:br/>
      </w:r>
      <w:r>
        <w:rPr>
          <w:rFonts w:ascii="Times New Roman"/>
          <w:b w:val="false"/>
          <w:i w:val="false"/>
          <w:color w:val="000000"/>
          <w:sz w:val="28"/>
        </w:rPr>
        <w:t xml:space="preserve">
            көрсетілген шектеулер, ДРК-2000 Қорытынды Актілері күшіне </w:t>
      </w:r>
      <w:r>
        <w:br/>
      </w:r>
      <w:r>
        <w:rPr>
          <w:rFonts w:ascii="Times New Roman"/>
          <w:b w:val="false"/>
          <w:i w:val="false"/>
          <w:color w:val="000000"/>
          <w:sz w:val="28"/>
        </w:rPr>
        <w:t xml:space="preserve">
            енгенге дейін пайдаланылған тіркелген қызметке </w:t>
      </w:r>
      <w:r>
        <w:br/>
      </w:r>
      <w:r>
        <w:rPr>
          <w:rFonts w:ascii="Times New Roman"/>
          <w:b w:val="false"/>
          <w:i w:val="false"/>
          <w:color w:val="000000"/>
          <w:sz w:val="28"/>
        </w:rPr>
        <w:t xml:space="preserve">
            таралмайды. (ДРК-2000) </w:t>
      </w:r>
      <w:r>
        <w:br/>
      </w:r>
      <w:r>
        <w:rPr>
          <w:rFonts w:ascii="Times New Roman"/>
          <w:b w:val="false"/>
          <w:i w:val="false"/>
          <w:color w:val="000000"/>
          <w:sz w:val="28"/>
        </w:rPr>
        <w:t xml:space="preserve">
      5.523 (Шығарып тасталынған ДРК -2000) </w:t>
      </w:r>
      <w:r>
        <w:br/>
      </w:r>
      <w:r>
        <w:rPr>
          <w:rFonts w:ascii="Times New Roman"/>
          <w:b w:val="false"/>
          <w:i w:val="false"/>
          <w:color w:val="000000"/>
          <w:sz w:val="28"/>
        </w:rPr>
        <w:t xml:space="preserve">
      5.523А 18.8-19.3 ГГц (ғарыш-Жер) және 28.6-29.1 ГГц (Жер-ғарыш) </w:t>
      </w:r>
      <w:r>
        <w:br/>
      </w:r>
      <w:r>
        <w:rPr>
          <w:rFonts w:ascii="Times New Roman"/>
          <w:b w:val="false"/>
          <w:i w:val="false"/>
          <w:color w:val="000000"/>
          <w:sz w:val="28"/>
        </w:rPr>
        <w:t xml:space="preserve">
            жолақтарын тіркелген жерсеріктік қызметтің </w:t>
      </w:r>
      <w:r>
        <w:br/>
      </w:r>
      <w:r>
        <w:rPr>
          <w:rFonts w:ascii="Times New Roman"/>
          <w:b w:val="false"/>
          <w:i w:val="false"/>
          <w:color w:val="000000"/>
          <w:sz w:val="28"/>
        </w:rPr>
        <w:t xml:space="preserve">
            геостационарлық және геостационарлық емес желілеріне </w:t>
      </w:r>
      <w:r>
        <w:br/>
      </w:r>
      <w:r>
        <w:rPr>
          <w:rFonts w:ascii="Times New Roman"/>
          <w:b w:val="false"/>
          <w:i w:val="false"/>
          <w:color w:val="000000"/>
          <w:sz w:val="28"/>
        </w:rPr>
        <w:t xml:space="preserve">
            пайдалану 9.11А ережелерін пайдаланғанда атқарылады, ал </w:t>
      </w:r>
      <w:r>
        <w:br/>
      </w:r>
      <w:r>
        <w:rPr>
          <w:rFonts w:ascii="Times New Roman"/>
          <w:b w:val="false"/>
          <w:i w:val="false"/>
          <w:color w:val="000000"/>
          <w:sz w:val="28"/>
        </w:rPr>
        <w:t xml:space="preserve">
            22.2 п. п. пайдаланылмайды. 1995 жылдың 18 қарашасына </w:t>
      </w:r>
      <w:r>
        <w:br/>
      </w:r>
      <w:r>
        <w:rPr>
          <w:rFonts w:ascii="Times New Roman"/>
          <w:b w:val="false"/>
          <w:i w:val="false"/>
          <w:color w:val="000000"/>
          <w:sz w:val="28"/>
        </w:rPr>
        <w:t xml:space="preserve">
            дейін бөлуден өткен геостационарлық желілері бар </w:t>
      </w:r>
      <w:r>
        <w:br/>
      </w:r>
      <w:r>
        <w:rPr>
          <w:rFonts w:ascii="Times New Roman"/>
          <w:b w:val="false"/>
          <w:i w:val="false"/>
          <w:color w:val="000000"/>
          <w:sz w:val="28"/>
        </w:rPr>
        <w:t xml:space="preserve">
            әкімшіліктер, барынша 9.11п. (Қайта қаралған ДКР-97) </w:t>
      </w:r>
      <w:r>
        <w:br/>
      </w:r>
      <w:r>
        <w:rPr>
          <w:rFonts w:ascii="Times New Roman"/>
          <w:b w:val="false"/>
          <w:i w:val="false"/>
          <w:color w:val="000000"/>
          <w:sz w:val="28"/>
        </w:rPr>
        <w:t xml:space="preserve">
            бойынша өтініштік мәліметтері Бюроға аталған күнге дейін </w:t>
      </w:r>
      <w:r>
        <w:br/>
      </w:r>
      <w:r>
        <w:rPr>
          <w:rFonts w:ascii="Times New Roman"/>
          <w:b w:val="false"/>
          <w:i w:val="false"/>
          <w:color w:val="000000"/>
          <w:sz w:val="28"/>
        </w:rPr>
        <w:t xml:space="preserve">
            түскен геостационарлық емес желілерге, барлық мүдделі </w:t>
      </w:r>
      <w:r>
        <w:br/>
      </w:r>
      <w:r>
        <w:rPr>
          <w:rFonts w:ascii="Times New Roman"/>
          <w:b w:val="false"/>
          <w:i w:val="false"/>
          <w:color w:val="000000"/>
          <w:sz w:val="28"/>
        </w:rPr>
        <w:t xml:space="preserve">
            жақтарға тиімді нәтижеге жету мақсатында, үйлестіруді </w:t>
      </w:r>
      <w:r>
        <w:br/>
      </w:r>
      <w:r>
        <w:rPr>
          <w:rFonts w:ascii="Times New Roman"/>
          <w:b w:val="false"/>
          <w:i w:val="false"/>
          <w:color w:val="000000"/>
          <w:sz w:val="28"/>
        </w:rPr>
        <w:t xml:space="preserve">
            өтуге толық жағдай жасауы керек. Геостационарлық емес </w:t>
      </w:r>
      <w:r>
        <w:br/>
      </w:r>
      <w:r>
        <w:rPr>
          <w:rFonts w:ascii="Times New Roman"/>
          <w:b w:val="false"/>
          <w:i w:val="false"/>
          <w:color w:val="000000"/>
          <w:sz w:val="28"/>
        </w:rPr>
        <w:t xml:space="preserve">
            желілер, толық өтініштік мәліметтері 3 Қосымшаға сәйкес </w:t>
      </w:r>
      <w:r>
        <w:br/>
      </w:r>
      <w:r>
        <w:rPr>
          <w:rFonts w:ascii="Times New Roman"/>
          <w:b w:val="false"/>
          <w:i w:val="false"/>
          <w:color w:val="000000"/>
          <w:sz w:val="28"/>
        </w:rPr>
        <w:t xml:space="preserve">
            Бюромен 1995 жылдың 18 қарашасына дейін алынған есебіне </w:t>
      </w:r>
      <w:r>
        <w:br/>
      </w:r>
      <w:r>
        <w:rPr>
          <w:rFonts w:ascii="Times New Roman"/>
          <w:b w:val="false"/>
          <w:i w:val="false"/>
          <w:color w:val="000000"/>
          <w:sz w:val="28"/>
        </w:rPr>
        <w:t xml:space="preserve">
            қаралып, тіркелген жерсеріктік қызметтің геостационарлық </w:t>
      </w:r>
      <w:r>
        <w:br/>
      </w:r>
      <w:r>
        <w:rPr>
          <w:rFonts w:ascii="Times New Roman"/>
          <w:b w:val="false"/>
          <w:i w:val="false"/>
          <w:color w:val="000000"/>
          <w:sz w:val="28"/>
        </w:rPr>
        <w:t xml:space="preserve">
            желілеріне қолайсыз кедергілер тудырмауы керек. (ВКР-97) </w:t>
      </w:r>
      <w:r>
        <w:br/>
      </w:r>
      <w:r>
        <w:rPr>
          <w:rFonts w:ascii="Times New Roman"/>
          <w:b w:val="false"/>
          <w:i w:val="false"/>
          <w:color w:val="000000"/>
          <w:sz w:val="28"/>
        </w:rPr>
        <w:t xml:space="preserve">
     5.523В 19,3-19,6 ГГц жолағын (Жер-ғарыш) тіркелген жерсеріктік </w:t>
      </w:r>
      <w:r>
        <w:br/>
      </w:r>
      <w:r>
        <w:rPr>
          <w:rFonts w:ascii="Times New Roman"/>
          <w:b w:val="false"/>
          <w:i w:val="false"/>
          <w:color w:val="000000"/>
          <w:sz w:val="28"/>
        </w:rPr>
        <w:t xml:space="preserve">
            қызметқе пайдалану геостационарлық емес ЖЖҚ жүйелердің </w:t>
      </w:r>
      <w:r>
        <w:br/>
      </w:r>
      <w:r>
        <w:rPr>
          <w:rFonts w:ascii="Times New Roman"/>
          <w:b w:val="false"/>
          <w:i w:val="false"/>
          <w:color w:val="000000"/>
          <w:sz w:val="28"/>
        </w:rPr>
        <w:t xml:space="preserve">
            фидер жолдарымен шектелген. Мұндай пайдаланымда п. 9.11А </w:t>
      </w:r>
      <w:r>
        <w:br/>
      </w:r>
      <w:r>
        <w:rPr>
          <w:rFonts w:ascii="Times New Roman"/>
          <w:b w:val="false"/>
          <w:i w:val="false"/>
          <w:color w:val="000000"/>
          <w:sz w:val="28"/>
        </w:rPr>
        <w:t xml:space="preserve">
            ережелері қолданылады, бірақ п. 22.2. ережелері </w:t>
      </w:r>
      <w:r>
        <w:br/>
      </w:r>
      <w:r>
        <w:rPr>
          <w:rFonts w:ascii="Times New Roman"/>
          <w:b w:val="false"/>
          <w:i w:val="false"/>
          <w:color w:val="000000"/>
          <w:sz w:val="28"/>
        </w:rPr>
        <w:t xml:space="preserve">
            пайдаланылмауы керек. </w:t>
      </w:r>
      <w:r>
        <w:br/>
      </w:r>
      <w:r>
        <w:rPr>
          <w:rFonts w:ascii="Times New Roman"/>
          <w:b w:val="false"/>
          <w:i w:val="false"/>
          <w:color w:val="000000"/>
          <w:sz w:val="28"/>
        </w:rPr>
        <w:t xml:space="preserve">
     5.523С Радиобайланыс Регламентінің п. 22.2 пайдалануы, 19,3-19,6 </w:t>
      </w:r>
      <w:r>
        <w:br/>
      </w:r>
      <w:r>
        <w:rPr>
          <w:rFonts w:ascii="Times New Roman"/>
          <w:b w:val="false"/>
          <w:i w:val="false"/>
          <w:color w:val="000000"/>
          <w:sz w:val="28"/>
        </w:rPr>
        <w:t xml:space="preserve">
            ГГц және 29,1-29,4 ГГц жолақтарында, жылжымалы </w:t>
      </w:r>
      <w:r>
        <w:br/>
      </w:r>
      <w:r>
        <w:rPr>
          <w:rFonts w:ascii="Times New Roman"/>
          <w:b w:val="false"/>
          <w:i w:val="false"/>
          <w:color w:val="000000"/>
          <w:sz w:val="28"/>
        </w:rPr>
        <w:t xml:space="preserve">
            жерсеріктік қызметтің геостационарлық емес желілерінің </w:t>
      </w:r>
      <w:r>
        <w:br/>
      </w:r>
      <w:r>
        <w:rPr>
          <w:rFonts w:ascii="Times New Roman"/>
          <w:b w:val="false"/>
          <w:i w:val="false"/>
          <w:color w:val="000000"/>
          <w:sz w:val="28"/>
        </w:rPr>
        <w:t xml:space="preserve">
            фидер жолдарымен және 4 қосымшасына сәйкес үйлестіру </w:t>
      </w:r>
      <w:r>
        <w:br/>
      </w:r>
      <w:r>
        <w:rPr>
          <w:rFonts w:ascii="Times New Roman"/>
          <w:b w:val="false"/>
          <w:i w:val="false"/>
          <w:color w:val="000000"/>
          <w:sz w:val="28"/>
        </w:rPr>
        <w:t xml:space="preserve">
            туралы толық мәліметтер немесе өтініштік ақпарат 1995 </w:t>
      </w:r>
      <w:r>
        <w:br/>
      </w:r>
      <w:r>
        <w:rPr>
          <w:rFonts w:ascii="Times New Roman"/>
          <w:b w:val="false"/>
          <w:i w:val="false"/>
          <w:color w:val="000000"/>
          <w:sz w:val="28"/>
        </w:rPr>
        <w:t xml:space="preserve">
            жылдың 18 қарашасына дейін Бюроға алынған есебінде болып, </w:t>
      </w:r>
      <w:r>
        <w:br/>
      </w:r>
      <w:r>
        <w:rPr>
          <w:rFonts w:ascii="Times New Roman"/>
          <w:b w:val="false"/>
          <w:i w:val="false"/>
          <w:color w:val="000000"/>
          <w:sz w:val="28"/>
        </w:rPr>
        <w:t xml:space="preserve">
            тіркелген жерсеріктік қызмет станциялары жұмыстарын </w:t>
      </w:r>
      <w:r>
        <w:br/>
      </w:r>
      <w:r>
        <w:rPr>
          <w:rFonts w:ascii="Times New Roman"/>
          <w:b w:val="false"/>
          <w:i w:val="false"/>
          <w:color w:val="000000"/>
          <w:sz w:val="28"/>
        </w:rPr>
        <w:t xml:space="preserve">
            жалғастыра беруі керек. (ВКР-97) </w:t>
      </w:r>
      <w:r>
        <w:br/>
      </w:r>
      <w:r>
        <w:rPr>
          <w:rFonts w:ascii="Times New Roman"/>
          <w:b w:val="false"/>
          <w:i w:val="false"/>
          <w:color w:val="000000"/>
          <w:sz w:val="28"/>
        </w:rPr>
        <w:t xml:space="preserve">
     5.523D 19,3-19,7 ГГц жолағын (Жер-ғарыш) Тіркелген жерсеріктік </w:t>
      </w:r>
      <w:r>
        <w:br/>
      </w:r>
      <w:r>
        <w:rPr>
          <w:rFonts w:ascii="Times New Roman"/>
          <w:b w:val="false"/>
          <w:i w:val="false"/>
          <w:color w:val="000000"/>
          <w:sz w:val="28"/>
        </w:rPr>
        <w:t xml:space="preserve">
            қызмет геостационарлық жүйелерімен және геостационарлық </w:t>
      </w:r>
      <w:r>
        <w:br/>
      </w:r>
      <w:r>
        <w:rPr>
          <w:rFonts w:ascii="Times New Roman"/>
          <w:b w:val="false"/>
          <w:i w:val="false"/>
          <w:color w:val="000000"/>
          <w:sz w:val="28"/>
        </w:rPr>
        <w:t xml:space="preserve">
            емес жылжымалы жерсеріктік желілерінің фидер жолдарымен </w:t>
      </w:r>
      <w:r>
        <w:br/>
      </w:r>
      <w:r>
        <w:rPr>
          <w:rFonts w:ascii="Times New Roman"/>
          <w:b w:val="false"/>
          <w:i w:val="false"/>
          <w:color w:val="000000"/>
          <w:sz w:val="28"/>
        </w:rPr>
        <w:t xml:space="preserve">
            пайдалануда п. 9.11А ережелері қолдануы керек, бірақ п. </w:t>
      </w:r>
      <w:r>
        <w:br/>
      </w:r>
      <w:r>
        <w:rPr>
          <w:rFonts w:ascii="Times New Roman"/>
          <w:b w:val="false"/>
          <w:i w:val="false"/>
          <w:color w:val="000000"/>
          <w:sz w:val="28"/>
        </w:rPr>
        <w:t xml:space="preserve">
            22.2. ережелері қолданылмауы керек. Бұл жолақты басқа </w:t>
      </w:r>
      <w:r>
        <w:br/>
      </w:r>
      <w:r>
        <w:rPr>
          <w:rFonts w:ascii="Times New Roman"/>
          <w:b w:val="false"/>
          <w:i w:val="false"/>
          <w:color w:val="000000"/>
          <w:sz w:val="28"/>
        </w:rPr>
        <w:t xml:space="preserve">
            жылжымалы жерсеріктік қызметтің геостационарлық емес </w:t>
      </w:r>
      <w:r>
        <w:br/>
      </w:r>
      <w:r>
        <w:rPr>
          <w:rFonts w:ascii="Times New Roman"/>
          <w:b w:val="false"/>
          <w:i w:val="false"/>
          <w:color w:val="000000"/>
          <w:sz w:val="28"/>
        </w:rPr>
        <w:t xml:space="preserve">
            желілерінің қолдануы немесе п.п. </w:t>
      </w:r>
      <w:r>
        <w:br/>
      </w:r>
      <w:r>
        <w:rPr>
          <w:rFonts w:ascii="Times New Roman"/>
          <w:b w:val="false"/>
          <w:i w:val="false"/>
          <w:color w:val="000000"/>
          <w:sz w:val="28"/>
        </w:rPr>
        <w:t xml:space="preserve">
     5.523С және 5.523Е көрсетілген жағдайларда п. 9.11А ережелері, </w:t>
      </w:r>
      <w:r>
        <w:br/>
      </w:r>
      <w:r>
        <w:rPr>
          <w:rFonts w:ascii="Times New Roman"/>
          <w:b w:val="false"/>
          <w:i w:val="false"/>
          <w:color w:val="000000"/>
          <w:sz w:val="28"/>
        </w:rPr>
        <w:t xml:space="preserve">
            қолданылмайды, 9 бабтағы процедураларды қолдану </w:t>
      </w:r>
      <w:r>
        <w:br/>
      </w:r>
      <w:r>
        <w:rPr>
          <w:rFonts w:ascii="Times New Roman"/>
          <w:b w:val="false"/>
          <w:i w:val="false"/>
          <w:color w:val="000000"/>
          <w:sz w:val="28"/>
        </w:rPr>
        <w:t xml:space="preserve">
            жалғастырылуы қажет.(9.11А п. және 11 және 22.2. п. </w:t>
      </w:r>
      <w:r>
        <w:br/>
      </w:r>
      <w:r>
        <w:rPr>
          <w:rFonts w:ascii="Times New Roman"/>
          <w:b w:val="false"/>
          <w:i w:val="false"/>
          <w:color w:val="000000"/>
          <w:sz w:val="28"/>
        </w:rPr>
        <w:t xml:space="preserve">
            Ережелерін қоспағанда. (ДРК-97) </w:t>
      </w:r>
      <w:r>
        <w:br/>
      </w:r>
      <w:r>
        <w:rPr>
          <w:rFonts w:ascii="Times New Roman"/>
          <w:b w:val="false"/>
          <w:i w:val="false"/>
          <w:color w:val="000000"/>
          <w:sz w:val="28"/>
        </w:rPr>
        <w:t xml:space="preserve">
     5.523Е Радиобайланыс регламентінің п. 22.2 пунктінің пайдалануы </w:t>
      </w:r>
      <w:r>
        <w:br/>
      </w:r>
      <w:r>
        <w:rPr>
          <w:rFonts w:ascii="Times New Roman"/>
          <w:b w:val="false"/>
          <w:i w:val="false"/>
          <w:color w:val="000000"/>
          <w:sz w:val="28"/>
        </w:rPr>
        <w:t xml:space="preserve">
            19,6—19,7 ГГц және 29,4-29,5 ГГц жолақтарында, жылжымалы </w:t>
      </w:r>
      <w:r>
        <w:br/>
      </w:r>
      <w:r>
        <w:rPr>
          <w:rFonts w:ascii="Times New Roman"/>
          <w:b w:val="false"/>
          <w:i w:val="false"/>
          <w:color w:val="000000"/>
          <w:sz w:val="28"/>
        </w:rPr>
        <w:t xml:space="preserve">
            жерсеріктік қызметтің геостационарлық емес желілерінің </w:t>
      </w:r>
      <w:r>
        <w:br/>
      </w:r>
      <w:r>
        <w:rPr>
          <w:rFonts w:ascii="Times New Roman"/>
          <w:b w:val="false"/>
          <w:i w:val="false"/>
          <w:color w:val="000000"/>
          <w:sz w:val="28"/>
        </w:rPr>
        <w:t xml:space="preserve">
            фидер жолдарымен және 4 қосымшасына сәйкес үйлестіру </w:t>
      </w:r>
      <w:r>
        <w:br/>
      </w:r>
      <w:r>
        <w:rPr>
          <w:rFonts w:ascii="Times New Roman"/>
          <w:b w:val="false"/>
          <w:i w:val="false"/>
          <w:color w:val="000000"/>
          <w:sz w:val="28"/>
        </w:rPr>
        <w:t xml:space="preserve">
            туралы толық мәліметтер немесе өтініштік ақпарат 1995 </w:t>
      </w:r>
      <w:r>
        <w:br/>
      </w:r>
      <w:r>
        <w:rPr>
          <w:rFonts w:ascii="Times New Roman"/>
          <w:b w:val="false"/>
          <w:i w:val="false"/>
          <w:color w:val="000000"/>
          <w:sz w:val="28"/>
        </w:rPr>
        <w:t xml:space="preserve">
            жылдың 18 қарашасына дейін Бюроға алынған есебінде болып, </w:t>
      </w:r>
      <w:r>
        <w:br/>
      </w:r>
      <w:r>
        <w:rPr>
          <w:rFonts w:ascii="Times New Roman"/>
          <w:b w:val="false"/>
          <w:i w:val="false"/>
          <w:color w:val="000000"/>
          <w:sz w:val="28"/>
        </w:rPr>
        <w:t xml:space="preserve">
            тіркелген жерсеріктік қызмет станциялары жұмыстарын </w:t>
      </w:r>
      <w:r>
        <w:br/>
      </w:r>
      <w:r>
        <w:rPr>
          <w:rFonts w:ascii="Times New Roman"/>
          <w:b w:val="false"/>
          <w:i w:val="false"/>
          <w:color w:val="000000"/>
          <w:sz w:val="28"/>
        </w:rPr>
        <w:t xml:space="preserve">
            жалғастыра беруі керек. </w:t>
      </w:r>
      <w:r>
        <w:br/>
      </w:r>
      <w:r>
        <w:rPr>
          <w:rFonts w:ascii="Times New Roman"/>
          <w:b w:val="false"/>
          <w:i w:val="false"/>
          <w:color w:val="000000"/>
          <w:sz w:val="28"/>
        </w:rPr>
        <w:t xml:space="preserve">
      5.524 Қосымша таратылу: Ауғаныстан, Алжир, Ангола, Сауда </w:t>
      </w:r>
      <w:r>
        <w:br/>
      </w:r>
      <w:r>
        <w:rPr>
          <w:rFonts w:ascii="Times New Roman"/>
          <w:b w:val="false"/>
          <w:i w:val="false"/>
          <w:color w:val="000000"/>
          <w:sz w:val="28"/>
        </w:rPr>
        <w:t xml:space="preserve">
            Аравиясы, Бахрейн, Бруней-Даруссалам, Камерун, Қытай, </w:t>
      </w:r>
      <w:r>
        <w:br/>
      </w:r>
      <w:r>
        <w:rPr>
          <w:rFonts w:ascii="Times New Roman"/>
          <w:b w:val="false"/>
          <w:i w:val="false"/>
          <w:color w:val="000000"/>
          <w:sz w:val="28"/>
        </w:rPr>
        <w:t xml:space="preserve">
            Конго Республикасы, Коста-Рика, Египет, Біріккен Араб </w:t>
      </w:r>
      <w:r>
        <w:br/>
      </w:r>
      <w:r>
        <w:rPr>
          <w:rFonts w:ascii="Times New Roman"/>
          <w:b w:val="false"/>
          <w:i w:val="false"/>
          <w:color w:val="000000"/>
          <w:sz w:val="28"/>
        </w:rPr>
        <w:t xml:space="preserve">
            Эмираттары, Габон, Гватемала, Гвинея, Индия, Иран Ислам </w:t>
      </w:r>
      <w:r>
        <w:br/>
      </w:r>
      <w:r>
        <w:rPr>
          <w:rFonts w:ascii="Times New Roman"/>
          <w:b w:val="false"/>
          <w:i w:val="false"/>
          <w:color w:val="000000"/>
          <w:sz w:val="28"/>
        </w:rPr>
        <w:t xml:space="preserve">
            Республикасы, Ирак, Израиль, Япония, Иордания, Кувейт, </w:t>
      </w:r>
      <w:r>
        <w:br/>
      </w:r>
      <w:r>
        <w:rPr>
          <w:rFonts w:ascii="Times New Roman"/>
          <w:b w:val="false"/>
          <w:i w:val="false"/>
          <w:color w:val="000000"/>
          <w:sz w:val="28"/>
        </w:rPr>
        <w:t xml:space="preserve">
            Ливан, Малайзия, Мали, Марокко, Мавритания, Непал, </w:t>
      </w:r>
      <w:r>
        <w:br/>
      </w:r>
      <w:r>
        <w:rPr>
          <w:rFonts w:ascii="Times New Roman"/>
          <w:b w:val="false"/>
          <w:i w:val="false"/>
          <w:color w:val="000000"/>
          <w:sz w:val="28"/>
        </w:rPr>
        <w:t xml:space="preserve">
            Нигерия, Оман, Пәкістан, Филиппин, Катар, Сирия Араб </w:t>
      </w:r>
      <w:r>
        <w:br/>
      </w:r>
      <w:r>
        <w:rPr>
          <w:rFonts w:ascii="Times New Roman"/>
          <w:b w:val="false"/>
          <w:i w:val="false"/>
          <w:color w:val="000000"/>
          <w:sz w:val="28"/>
        </w:rPr>
        <w:t xml:space="preserve">
            Республикасы, Конго Демократиялық Республикасы, Корей </w:t>
      </w:r>
      <w:r>
        <w:br/>
      </w:r>
      <w:r>
        <w:rPr>
          <w:rFonts w:ascii="Times New Roman"/>
          <w:b w:val="false"/>
          <w:i w:val="false"/>
          <w:color w:val="000000"/>
          <w:sz w:val="28"/>
        </w:rPr>
        <w:t xml:space="preserve">
            Халық-Демократиялық Республикасы, Сингапур, Сомали, </w:t>
      </w:r>
      <w:r>
        <w:br/>
      </w:r>
      <w:r>
        <w:rPr>
          <w:rFonts w:ascii="Times New Roman"/>
          <w:b w:val="false"/>
          <w:i w:val="false"/>
          <w:color w:val="000000"/>
          <w:sz w:val="28"/>
        </w:rPr>
        <w:t xml:space="preserve">
            Судан, Танзания, Чад, Того және Тунисте 19,7-21,2 ГГц </w:t>
      </w:r>
      <w:r>
        <w:br/>
      </w:r>
      <w:r>
        <w:rPr>
          <w:rFonts w:ascii="Times New Roman"/>
          <w:b w:val="false"/>
          <w:i w:val="false"/>
          <w:color w:val="000000"/>
          <w:sz w:val="28"/>
        </w:rPr>
        <w:t xml:space="preserve">
            жолағында және жылжымалы жерсеріктік қызметтің ғарыш </w:t>
      </w:r>
      <w:r>
        <w:br/>
      </w:r>
      <w:r>
        <w:rPr>
          <w:rFonts w:ascii="Times New Roman"/>
          <w:b w:val="false"/>
          <w:i w:val="false"/>
          <w:color w:val="000000"/>
          <w:sz w:val="28"/>
        </w:rPr>
        <w:t xml:space="preserve">
            станцияларының 19,7-21,2 ГГц жолағында, мұндай жылжымалы </w:t>
      </w:r>
      <w:r>
        <w:br/>
      </w:r>
      <w:r>
        <w:rPr>
          <w:rFonts w:ascii="Times New Roman"/>
          <w:b w:val="false"/>
          <w:i w:val="false"/>
          <w:color w:val="000000"/>
          <w:sz w:val="28"/>
        </w:rPr>
        <w:t xml:space="preserve">
            жерсеріктік қызметке бөлу аталған жолақта бірінші реттік </w:t>
      </w:r>
      <w:r>
        <w:br/>
      </w:r>
      <w:r>
        <w:rPr>
          <w:rFonts w:ascii="Times New Roman"/>
          <w:b w:val="false"/>
          <w:i w:val="false"/>
          <w:color w:val="000000"/>
          <w:sz w:val="28"/>
        </w:rPr>
        <w:t xml:space="preserve">
            негізде жасалынған болса, қуат ағынының тығыздығына </w:t>
      </w:r>
      <w:r>
        <w:br/>
      </w:r>
      <w:r>
        <w:rPr>
          <w:rFonts w:ascii="Times New Roman"/>
          <w:b w:val="false"/>
          <w:i w:val="false"/>
          <w:color w:val="000000"/>
          <w:sz w:val="28"/>
        </w:rPr>
        <w:t xml:space="preserve">
            ешқандай шек салмауы керек. (ВКР-07) </w:t>
      </w:r>
      <w:r>
        <w:br/>
      </w:r>
      <w:r>
        <w:rPr>
          <w:rFonts w:ascii="Times New Roman"/>
          <w:b w:val="false"/>
          <w:i w:val="false"/>
          <w:color w:val="000000"/>
          <w:sz w:val="28"/>
        </w:rPr>
        <w:t xml:space="preserve">
      5.525 Жылжымалы жерсеріктік қызмет пен тіркелген жерсеріктік </w:t>
      </w:r>
      <w:r>
        <w:br/>
      </w:r>
      <w:r>
        <w:rPr>
          <w:rFonts w:ascii="Times New Roman"/>
          <w:b w:val="false"/>
          <w:i w:val="false"/>
          <w:color w:val="000000"/>
          <w:sz w:val="28"/>
        </w:rPr>
        <w:t xml:space="preserve">
            қызмет желілері арасындағы аймақ аралық үйлестіруді </w:t>
      </w:r>
      <w:r>
        <w:br/>
      </w:r>
      <w:r>
        <w:rPr>
          <w:rFonts w:ascii="Times New Roman"/>
          <w:b w:val="false"/>
          <w:i w:val="false"/>
          <w:color w:val="000000"/>
          <w:sz w:val="28"/>
        </w:rPr>
        <w:t xml:space="preserve">
            жеңілдету мақсатында, жылжымалы жерсеріктік қызмет </w:t>
      </w:r>
      <w:r>
        <w:br/>
      </w:r>
      <w:r>
        <w:rPr>
          <w:rFonts w:ascii="Times New Roman"/>
          <w:b w:val="false"/>
          <w:i w:val="false"/>
          <w:color w:val="000000"/>
          <w:sz w:val="28"/>
        </w:rPr>
        <w:t xml:space="preserve">
            тасымалдарының кедергілерге ең әсерлілерін бар </w:t>
      </w:r>
      <w:r>
        <w:br/>
      </w:r>
      <w:r>
        <w:rPr>
          <w:rFonts w:ascii="Times New Roman"/>
          <w:b w:val="false"/>
          <w:i w:val="false"/>
          <w:color w:val="000000"/>
          <w:sz w:val="28"/>
        </w:rPr>
        <w:t xml:space="preserve">
            мүмкіндігінше 19,7-20,2 ГГц және 29,5-30 ГГц жолақтарының </w:t>
      </w:r>
      <w:r>
        <w:br/>
      </w:r>
      <w:r>
        <w:rPr>
          <w:rFonts w:ascii="Times New Roman"/>
          <w:b w:val="false"/>
          <w:i w:val="false"/>
          <w:color w:val="000000"/>
          <w:sz w:val="28"/>
        </w:rPr>
        <w:t xml:space="preserve">
            жоғарғы жақтарына орналастыру керек. </w:t>
      </w:r>
      <w:r>
        <w:br/>
      </w:r>
      <w:r>
        <w:rPr>
          <w:rFonts w:ascii="Times New Roman"/>
          <w:b w:val="false"/>
          <w:i w:val="false"/>
          <w:color w:val="000000"/>
          <w:sz w:val="28"/>
        </w:rPr>
        <w:t xml:space="preserve">
      5.526 19,7-20,2 ГГц және 29,5-30 ГГц жолақтары 2-ауданда және </w:t>
      </w:r>
      <w:r>
        <w:br/>
      </w:r>
      <w:r>
        <w:rPr>
          <w:rFonts w:ascii="Times New Roman"/>
          <w:b w:val="false"/>
          <w:i w:val="false"/>
          <w:color w:val="000000"/>
          <w:sz w:val="28"/>
        </w:rPr>
        <w:t xml:space="preserve">
            20,1-20,2 ГГц және 29,9-30 ГГц жолақтары 1 және 3-ауданда </w:t>
      </w:r>
      <w:r>
        <w:br/>
      </w:r>
      <w:r>
        <w:rPr>
          <w:rFonts w:ascii="Times New Roman"/>
          <w:b w:val="false"/>
          <w:i w:val="false"/>
          <w:color w:val="000000"/>
          <w:sz w:val="28"/>
        </w:rPr>
        <w:t xml:space="preserve">
            тіркелген жерсеріктік желілерімен де, жылжымалы </w:t>
      </w:r>
      <w:r>
        <w:br/>
      </w:r>
      <w:r>
        <w:rPr>
          <w:rFonts w:ascii="Times New Roman"/>
          <w:b w:val="false"/>
          <w:i w:val="false"/>
          <w:color w:val="000000"/>
          <w:sz w:val="28"/>
        </w:rPr>
        <w:t xml:space="preserve">
            жерсеріктік желілерімен де, анықталған немесе </w:t>
      </w:r>
      <w:r>
        <w:br/>
      </w:r>
      <w:r>
        <w:rPr>
          <w:rFonts w:ascii="Times New Roman"/>
          <w:b w:val="false"/>
          <w:i w:val="false"/>
          <w:color w:val="000000"/>
          <w:sz w:val="28"/>
        </w:rPr>
        <w:t xml:space="preserve">
            анықталмаған пункттерде немесе қозғалыста болатын, бір </w:t>
      </w:r>
      <w:r>
        <w:br/>
      </w:r>
      <w:r>
        <w:rPr>
          <w:rFonts w:ascii="Times New Roman"/>
          <w:b w:val="false"/>
          <w:i w:val="false"/>
          <w:color w:val="000000"/>
          <w:sz w:val="28"/>
        </w:rPr>
        <w:t xml:space="preserve">
            пункті екінші пунктпен және бір пункті бірнеше пунктпен, </w:t>
      </w:r>
      <w:r>
        <w:br/>
      </w:r>
      <w:r>
        <w:rPr>
          <w:rFonts w:ascii="Times New Roman"/>
          <w:b w:val="false"/>
          <w:i w:val="false"/>
          <w:color w:val="000000"/>
          <w:sz w:val="28"/>
        </w:rPr>
        <w:t xml:space="preserve">
            бір немесе бірнеше жер серіктері арқылы байланыстыруға </w:t>
      </w:r>
      <w:r>
        <w:br/>
      </w:r>
      <w:r>
        <w:rPr>
          <w:rFonts w:ascii="Times New Roman"/>
          <w:b w:val="false"/>
          <w:i w:val="false"/>
          <w:color w:val="000000"/>
          <w:sz w:val="28"/>
        </w:rPr>
        <w:t xml:space="preserve">
            жердегі станциялар арасындағы жолдары кіруі мүмкін. </w:t>
      </w:r>
      <w:r>
        <w:br/>
      </w:r>
      <w:r>
        <w:rPr>
          <w:rFonts w:ascii="Times New Roman"/>
          <w:b w:val="false"/>
          <w:i w:val="false"/>
          <w:color w:val="000000"/>
          <w:sz w:val="28"/>
        </w:rPr>
        <w:t xml:space="preserve">
      5.527 19,7-20,2 ГГц және 29,5-30 ГГц жолақтарында 4.10 п. </w:t>
      </w:r>
      <w:r>
        <w:br/>
      </w:r>
      <w:r>
        <w:rPr>
          <w:rFonts w:ascii="Times New Roman"/>
          <w:b w:val="false"/>
          <w:i w:val="false"/>
          <w:color w:val="000000"/>
          <w:sz w:val="28"/>
        </w:rPr>
        <w:t xml:space="preserve">
            ережелері жылжымалы жерсеріктік қызметке </w:t>
      </w:r>
      <w:r>
        <w:br/>
      </w:r>
      <w:r>
        <w:rPr>
          <w:rFonts w:ascii="Times New Roman"/>
          <w:b w:val="false"/>
          <w:i w:val="false"/>
          <w:color w:val="000000"/>
          <w:sz w:val="28"/>
        </w:rPr>
        <w:t xml:space="preserve">
            пайдаланылмайды. </w:t>
      </w:r>
      <w:r>
        <w:br/>
      </w:r>
      <w:r>
        <w:rPr>
          <w:rFonts w:ascii="Times New Roman"/>
          <w:b w:val="false"/>
          <w:i w:val="false"/>
          <w:color w:val="000000"/>
          <w:sz w:val="28"/>
        </w:rPr>
        <w:t xml:space="preserve">
      5.528 Жылжымалы жерсеріктік қызметке таратылу ғарыш </w:t>
      </w:r>
      <w:r>
        <w:br/>
      </w:r>
      <w:r>
        <w:rPr>
          <w:rFonts w:ascii="Times New Roman"/>
          <w:b w:val="false"/>
          <w:i w:val="false"/>
          <w:color w:val="000000"/>
          <w:sz w:val="28"/>
        </w:rPr>
        <w:t xml:space="preserve">
            станцияларындағы тар бағыттылған антенналар мен басқа да </w:t>
      </w:r>
      <w:r>
        <w:br/>
      </w:r>
      <w:r>
        <w:rPr>
          <w:rFonts w:ascii="Times New Roman"/>
          <w:b w:val="false"/>
          <w:i w:val="false"/>
          <w:color w:val="000000"/>
          <w:sz w:val="28"/>
        </w:rPr>
        <w:t xml:space="preserve">
            соңғы деңгейлі технологияларда қолданатын желілерде </w:t>
      </w:r>
      <w:r>
        <w:br/>
      </w:r>
      <w:r>
        <w:rPr>
          <w:rFonts w:ascii="Times New Roman"/>
          <w:b w:val="false"/>
          <w:i w:val="false"/>
          <w:color w:val="000000"/>
          <w:sz w:val="28"/>
        </w:rPr>
        <w:t xml:space="preserve">
            пайдалануға арналған. 2 -аудандағы 19,7-20,1 ГГц жолағы </w:t>
      </w:r>
      <w:r>
        <w:br/>
      </w:r>
      <w:r>
        <w:rPr>
          <w:rFonts w:ascii="Times New Roman"/>
          <w:b w:val="false"/>
          <w:i w:val="false"/>
          <w:color w:val="000000"/>
          <w:sz w:val="28"/>
        </w:rPr>
        <w:t xml:space="preserve">
            және 20,1-20,2 ГГц жолағында, 5.524 п. ережелеріне сай </w:t>
      </w:r>
      <w:r>
        <w:br/>
      </w:r>
      <w:r>
        <w:rPr>
          <w:rFonts w:ascii="Times New Roman"/>
          <w:b w:val="false"/>
          <w:i w:val="false"/>
          <w:color w:val="000000"/>
          <w:sz w:val="28"/>
        </w:rPr>
        <w:t xml:space="preserve">
            тіркелген және жылжымалы жүйелерді пайдаланатын </w:t>
      </w:r>
      <w:r>
        <w:br/>
      </w:r>
      <w:r>
        <w:rPr>
          <w:rFonts w:ascii="Times New Roman"/>
          <w:b w:val="false"/>
          <w:i w:val="false"/>
          <w:color w:val="000000"/>
          <w:sz w:val="28"/>
        </w:rPr>
        <w:t xml:space="preserve">
            әкімшіліктер бұл жолақтарды тұрақты дайындықта ұстау үшін </w:t>
      </w:r>
      <w:r>
        <w:br/>
      </w:r>
      <w:r>
        <w:rPr>
          <w:rFonts w:ascii="Times New Roman"/>
          <w:b w:val="false"/>
          <w:i w:val="false"/>
          <w:color w:val="000000"/>
          <w:sz w:val="28"/>
        </w:rPr>
        <w:t xml:space="preserve">
            барлық мүмкіншілікті шараларды орындаулары керек. </w:t>
      </w:r>
      <w:r>
        <w:br/>
      </w:r>
      <w:r>
        <w:rPr>
          <w:rFonts w:ascii="Times New Roman"/>
          <w:b w:val="false"/>
          <w:i w:val="false"/>
          <w:color w:val="000000"/>
          <w:sz w:val="28"/>
        </w:rPr>
        <w:t xml:space="preserve">
      5.529 19,7-20,1 ГГц және 29,5-29,9 ГГц жолақтарды жылжымалы </w:t>
      </w:r>
      <w:r>
        <w:br/>
      </w:r>
      <w:r>
        <w:rPr>
          <w:rFonts w:ascii="Times New Roman"/>
          <w:b w:val="false"/>
          <w:i w:val="false"/>
          <w:color w:val="000000"/>
          <w:sz w:val="28"/>
        </w:rPr>
        <w:t xml:space="preserve">
            жерсеріктік қызметке 2-ауданда пайдалану, 5.526 п. </w:t>
      </w:r>
      <w:r>
        <w:br/>
      </w:r>
      <w:r>
        <w:rPr>
          <w:rFonts w:ascii="Times New Roman"/>
          <w:b w:val="false"/>
          <w:i w:val="false"/>
          <w:color w:val="000000"/>
          <w:sz w:val="28"/>
        </w:rPr>
        <w:t xml:space="preserve">
            көрсетілгендей, тіркелген жер серік пен жылжымалы </w:t>
      </w:r>
      <w:r>
        <w:br/>
      </w:r>
      <w:r>
        <w:rPr>
          <w:rFonts w:ascii="Times New Roman"/>
          <w:b w:val="false"/>
          <w:i w:val="false"/>
          <w:color w:val="000000"/>
          <w:sz w:val="28"/>
        </w:rPr>
        <w:t xml:space="preserve">
            жерсеріктік желілерге бірден жататын жерсеріктік </w:t>
      </w:r>
      <w:r>
        <w:br/>
      </w:r>
      <w:r>
        <w:rPr>
          <w:rFonts w:ascii="Times New Roman"/>
          <w:b w:val="false"/>
          <w:i w:val="false"/>
          <w:color w:val="000000"/>
          <w:sz w:val="28"/>
        </w:rPr>
        <w:t xml:space="preserve">
            желілермен шектеледі. </w:t>
      </w:r>
      <w:r>
        <w:br/>
      </w:r>
      <w:r>
        <w:rPr>
          <w:rFonts w:ascii="Times New Roman"/>
          <w:b w:val="false"/>
          <w:i w:val="false"/>
          <w:color w:val="000000"/>
          <w:sz w:val="28"/>
        </w:rPr>
        <w:t xml:space="preserve">
      5.530 1 және 3 -ауданда 21,4-22 ГГц жолағын жерсеріктік </w:t>
      </w:r>
      <w:r>
        <w:br/>
      </w:r>
      <w:r>
        <w:rPr>
          <w:rFonts w:ascii="Times New Roman"/>
          <w:b w:val="false"/>
          <w:i w:val="false"/>
          <w:color w:val="000000"/>
          <w:sz w:val="28"/>
        </w:rPr>
        <w:t xml:space="preserve">
            радиохабар тарату қызметімен пайдалану 525 Қарардың </w:t>
      </w:r>
      <w:r>
        <w:br/>
      </w:r>
      <w:r>
        <w:rPr>
          <w:rFonts w:ascii="Times New Roman"/>
          <w:b w:val="false"/>
          <w:i w:val="false"/>
          <w:color w:val="000000"/>
          <w:sz w:val="28"/>
        </w:rPr>
        <w:t xml:space="preserve">
            ережелеріне сәйкес жүзеге асырылады. (Қайта қарал. </w:t>
      </w:r>
      <w:r>
        <w:br/>
      </w:r>
      <w:r>
        <w:rPr>
          <w:rFonts w:ascii="Times New Roman"/>
          <w:b w:val="false"/>
          <w:i w:val="false"/>
          <w:color w:val="000000"/>
          <w:sz w:val="28"/>
        </w:rPr>
        <w:t xml:space="preserve">
            ДРК-07). (ДРК-07) </w:t>
      </w:r>
      <w:r>
        <w:br/>
      </w:r>
      <w:r>
        <w:rPr>
          <w:rFonts w:ascii="Times New Roman"/>
          <w:b w:val="false"/>
          <w:i w:val="false"/>
          <w:color w:val="000000"/>
          <w:sz w:val="28"/>
        </w:rPr>
        <w:t xml:space="preserve">
      5.531 Қосымша таратылу: Жапонияда 21,4-22 ГГц жолағы, </w:t>
      </w:r>
      <w:r>
        <w:br/>
      </w:r>
      <w:r>
        <w:rPr>
          <w:rFonts w:ascii="Times New Roman"/>
          <w:b w:val="false"/>
          <w:i w:val="false"/>
          <w:color w:val="000000"/>
          <w:sz w:val="28"/>
        </w:rPr>
        <w:t xml:space="preserve">
            сондай-ақ, радиохабар қызметіне бірінші реттік негізде </w:t>
      </w:r>
      <w:r>
        <w:br/>
      </w:r>
      <w:r>
        <w:rPr>
          <w:rFonts w:ascii="Times New Roman"/>
          <w:b w:val="false"/>
          <w:i w:val="false"/>
          <w:color w:val="000000"/>
          <w:sz w:val="28"/>
        </w:rPr>
        <w:t xml:space="preserve">
            бөлінген. </w:t>
      </w:r>
      <w:r>
        <w:br/>
      </w:r>
      <w:r>
        <w:rPr>
          <w:rFonts w:ascii="Times New Roman"/>
          <w:b w:val="false"/>
          <w:i w:val="false"/>
          <w:color w:val="000000"/>
          <w:sz w:val="28"/>
        </w:rPr>
        <w:t xml:space="preserve">
      5.532 22,21-22,5 ГГц жолағын пайдалануда, жерсеріктік Жерді </w:t>
      </w:r>
      <w:r>
        <w:br/>
      </w:r>
      <w:r>
        <w:rPr>
          <w:rFonts w:ascii="Times New Roman"/>
          <w:b w:val="false"/>
          <w:i w:val="false"/>
          <w:color w:val="000000"/>
          <w:sz w:val="28"/>
        </w:rPr>
        <w:t xml:space="preserve">
            зерттеу (белсенді емес) және ғарыш зерттеу (белсенді </w:t>
      </w:r>
      <w:r>
        <w:br/>
      </w:r>
      <w:r>
        <w:rPr>
          <w:rFonts w:ascii="Times New Roman"/>
          <w:b w:val="false"/>
          <w:i w:val="false"/>
          <w:color w:val="000000"/>
          <w:sz w:val="28"/>
        </w:rPr>
        <w:t xml:space="preserve">
            емес) қызметтері тіркелген және жылжымалы қызметтерге, </w:t>
      </w:r>
      <w:r>
        <w:br/>
      </w:r>
      <w:r>
        <w:rPr>
          <w:rFonts w:ascii="Times New Roman"/>
          <w:b w:val="false"/>
          <w:i w:val="false"/>
          <w:color w:val="000000"/>
          <w:sz w:val="28"/>
        </w:rPr>
        <w:t xml:space="preserve">
            әуедегі жылжымалы қызметті қоспағанда, шектеу қоймауы </w:t>
      </w:r>
      <w:r>
        <w:br/>
      </w:r>
      <w:r>
        <w:rPr>
          <w:rFonts w:ascii="Times New Roman"/>
          <w:b w:val="false"/>
          <w:i w:val="false"/>
          <w:color w:val="000000"/>
          <w:sz w:val="28"/>
        </w:rPr>
        <w:t xml:space="preserve">
            тиіс. </w:t>
      </w:r>
      <w:r>
        <w:br/>
      </w:r>
      <w:r>
        <w:rPr>
          <w:rFonts w:ascii="Times New Roman"/>
          <w:b w:val="false"/>
          <w:i w:val="false"/>
          <w:color w:val="000000"/>
          <w:sz w:val="28"/>
        </w:rPr>
        <w:t xml:space="preserve">
      5.533 Жер серік аралық қызмет радионавигациялық қызметтің </w:t>
      </w:r>
      <w:r>
        <w:br/>
      </w:r>
      <w:r>
        <w:rPr>
          <w:rFonts w:ascii="Times New Roman"/>
          <w:b w:val="false"/>
          <w:i w:val="false"/>
          <w:color w:val="000000"/>
          <w:sz w:val="28"/>
        </w:rPr>
        <w:t xml:space="preserve">
            аэродром станциясындағы жер бетін торуылдау </w:t>
      </w:r>
      <w:r>
        <w:br/>
      </w:r>
      <w:r>
        <w:rPr>
          <w:rFonts w:ascii="Times New Roman"/>
          <w:b w:val="false"/>
          <w:i w:val="false"/>
          <w:color w:val="000000"/>
          <w:sz w:val="28"/>
        </w:rPr>
        <w:t xml:space="preserve">
            қондырғыларының зиянды кедергілерінен қорғанысты талап </w:t>
      </w:r>
      <w:r>
        <w:br/>
      </w:r>
      <w:r>
        <w:rPr>
          <w:rFonts w:ascii="Times New Roman"/>
          <w:b w:val="false"/>
          <w:i w:val="false"/>
          <w:color w:val="000000"/>
          <w:sz w:val="28"/>
        </w:rPr>
        <w:t xml:space="preserve">
            етпеуі керек. </w:t>
      </w:r>
      <w:r>
        <w:br/>
      </w:r>
      <w:r>
        <w:rPr>
          <w:rFonts w:ascii="Times New Roman"/>
          <w:b w:val="false"/>
          <w:i w:val="false"/>
          <w:color w:val="000000"/>
          <w:sz w:val="28"/>
        </w:rPr>
        <w:t xml:space="preserve">
      5.534 (Шығарып тасталынған ДРК-03) </w:t>
      </w:r>
      <w:r>
        <w:br/>
      </w:r>
      <w:r>
        <w:rPr>
          <w:rFonts w:ascii="Times New Roman"/>
          <w:b w:val="false"/>
          <w:i w:val="false"/>
          <w:color w:val="000000"/>
          <w:sz w:val="28"/>
        </w:rPr>
        <w:t xml:space="preserve">
      5.535 24,75-25,25 ГГц жолақта артықшылық, бұл жолақтың </w:t>
      </w:r>
      <w:r>
        <w:br/>
      </w:r>
      <w:r>
        <w:rPr>
          <w:rFonts w:ascii="Times New Roman"/>
          <w:b w:val="false"/>
          <w:i w:val="false"/>
          <w:color w:val="000000"/>
          <w:sz w:val="28"/>
        </w:rPr>
        <w:t xml:space="preserve">
            тіркелген жерсеріктік қызметтерінің (Жер-ғарыш) басқа </w:t>
      </w:r>
      <w:r>
        <w:br/>
      </w:r>
      <w:r>
        <w:rPr>
          <w:rFonts w:ascii="Times New Roman"/>
          <w:b w:val="false"/>
          <w:i w:val="false"/>
          <w:color w:val="000000"/>
          <w:sz w:val="28"/>
        </w:rPr>
        <w:t xml:space="preserve">
            пайдалануларына қарағанда, жерсеріктік радиохабар </w:t>
      </w:r>
      <w:r>
        <w:br/>
      </w:r>
      <w:r>
        <w:rPr>
          <w:rFonts w:ascii="Times New Roman"/>
          <w:b w:val="false"/>
          <w:i w:val="false"/>
          <w:color w:val="000000"/>
          <w:sz w:val="28"/>
        </w:rPr>
        <w:t xml:space="preserve">
            станцияларының фидер жолдарына беріледі. Мұндай басқа </w:t>
      </w:r>
      <w:r>
        <w:br/>
      </w:r>
      <w:r>
        <w:rPr>
          <w:rFonts w:ascii="Times New Roman"/>
          <w:b w:val="false"/>
          <w:i w:val="false"/>
          <w:color w:val="000000"/>
          <w:sz w:val="28"/>
        </w:rPr>
        <w:t xml:space="preserve">
            пайдаланымдарды бұрынғы жұмыстағы және келешек радиохабар </w:t>
      </w:r>
      <w:r>
        <w:br/>
      </w:r>
      <w:r>
        <w:rPr>
          <w:rFonts w:ascii="Times New Roman"/>
          <w:b w:val="false"/>
          <w:i w:val="false"/>
          <w:color w:val="000000"/>
          <w:sz w:val="28"/>
        </w:rPr>
        <w:t xml:space="preserve">
            қызметтер станцияларының фидер жолдары қорғаныспен </w:t>
      </w:r>
      <w:r>
        <w:br/>
      </w:r>
      <w:r>
        <w:rPr>
          <w:rFonts w:ascii="Times New Roman"/>
          <w:b w:val="false"/>
          <w:i w:val="false"/>
          <w:color w:val="000000"/>
          <w:sz w:val="28"/>
        </w:rPr>
        <w:t xml:space="preserve">
            қамтамасыз етілуі керек және мұндай станциялардың зиянды </w:t>
      </w:r>
      <w:r>
        <w:br/>
      </w:r>
      <w:r>
        <w:rPr>
          <w:rFonts w:ascii="Times New Roman"/>
          <w:b w:val="false"/>
          <w:i w:val="false"/>
          <w:color w:val="000000"/>
          <w:sz w:val="28"/>
        </w:rPr>
        <w:t xml:space="preserve">
            кедергілерінен қорғаныс талап етілмеуі керек. </w:t>
      </w:r>
      <w:r>
        <w:br/>
      </w:r>
      <w:r>
        <w:rPr>
          <w:rFonts w:ascii="Times New Roman"/>
          <w:b w:val="false"/>
          <w:i w:val="false"/>
          <w:color w:val="000000"/>
          <w:sz w:val="28"/>
        </w:rPr>
        <w:t xml:space="preserve">
     5.535А 29,1-29,5 ГГц жолағын тіркелген жерсеріктік қызметтерінде </w:t>
      </w:r>
      <w:r>
        <w:br/>
      </w:r>
      <w:r>
        <w:rPr>
          <w:rFonts w:ascii="Times New Roman"/>
          <w:b w:val="false"/>
          <w:i w:val="false"/>
          <w:color w:val="000000"/>
          <w:sz w:val="28"/>
        </w:rPr>
        <w:t xml:space="preserve">
            (Жер-ғарыш) пайдалану, геостационарлық жерсеріктік </w:t>
      </w:r>
      <w:r>
        <w:br/>
      </w:r>
      <w:r>
        <w:rPr>
          <w:rFonts w:ascii="Times New Roman"/>
          <w:b w:val="false"/>
          <w:i w:val="false"/>
          <w:color w:val="000000"/>
          <w:sz w:val="28"/>
        </w:rPr>
        <w:t xml:space="preserve">
            жүйелермен және геостационарлық емес жылжымалы </w:t>
      </w:r>
      <w:r>
        <w:br/>
      </w:r>
      <w:r>
        <w:rPr>
          <w:rFonts w:ascii="Times New Roman"/>
          <w:b w:val="false"/>
          <w:i w:val="false"/>
          <w:color w:val="000000"/>
          <w:sz w:val="28"/>
        </w:rPr>
        <w:t xml:space="preserve">
            жерсеріктік қызметтің фидер жолдарымен шектеледі. Мұндай </w:t>
      </w:r>
      <w:r>
        <w:br/>
      </w:r>
      <w:r>
        <w:rPr>
          <w:rFonts w:ascii="Times New Roman"/>
          <w:b w:val="false"/>
          <w:i w:val="false"/>
          <w:color w:val="000000"/>
          <w:sz w:val="28"/>
        </w:rPr>
        <w:t xml:space="preserve">
            қолданыста 9.11 А п. сәйкес ережелері қолдануы тиіс, </w:t>
      </w:r>
      <w:r>
        <w:br/>
      </w:r>
      <w:r>
        <w:rPr>
          <w:rFonts w:ascii="Times New Roman"/>
          <w:b w:val="false"/>
          <w:i w:val="false"/>
          <w:color w:val="000000"/>
          <w:sz w:val="28"/>
        </w:rPr>
        <w:t xml:space="preserve">
            бірақ 22.2 п. қолданбауы тиіс, 5.523С және 5.523Е пп. </w:t>
      </w:r>
      <w:r>
        <w:br/>
      </w:r>
      <w:r>
        <w:rPr>
          <w:rFonts w:ascii="Times New Roman"/>
          <w:b w:val="false"/>
          <w:i w:val="false"/>
          <w:color w:val="000000"/>
          <w:sz w:val="28"/>
        </w:rPr>
        <w:t xml:space="preserve">
            көрсетілген, 9.11А п. ережелері қолданбайтын жағдайларды </w:t>
      </w:r>
      <w:r>
        <w:br/>
      </w:r>
      <w:r>
        <w:rPr>
          <w:rFonts w:ascii="Times New Roman"/>
          <w:b w:val="false"/>
          <w:i w:val="false"/>
          <w:color w:val="000000"/>
          <w:sz w:val="28"/>
        </w:rPr>
        <w:t xml:space="preserve">
            қоспағанда, 9 бабтағы процедуралар және 22.2 п. ережелер </w:t>
      </w:r>
      <w:r>
        <w:br/>
      </w:r>
      <w:r>
        <w:rPr>
          <w:rFonts w:ascii="Times New Roman"/>
          <w:b w:val="false"/>
          <w:i w:val="false"/>
          <w:color w:val="000000"/>
          <w:sz w:val="28"/>
        </w:rPr>
        <w:t xml:space="preserve">
            қолдануы тиіс. (ДРК-97) </w:t>
      </w:r>
      <w:r>
        <w:br/>
      </w:r>
      <w:r>
        <w:rPr>
          <w:rFonts w:ascii="Times New Roman"/>
          <w:b w:val="false"/>
          <w:i w:val="false"/>
          <w:color w:val="000000"/>
          <w:sz w:val="28"/>
        </w:rPr>
        <w:t xml:space="preserve">
      5.536 25,25-27,5 ГГц жолақтарын жерсерікаралық қызметте </w:t>
      </w:r>
      <w:r>
        <w:br/>
      </w:r>
      <w:r>
        <w:rPr>
          <w:rFonts w:ascii="Times New Roman"/>
          <w:b w:val="false"/>
          <w:i w:val="false"/>
          <w:color w:val="000000"/>
          <w:sz w:val="28"/>
        </w:rPr>
        <w:t xml:space="preserve">
            пайдалану, ғарыш зерттеу және жерсеріктік Жерді зерттеу </w:t>
      </w:r>
      <w:r>
        <w:br/>
      </w:r>
      <w:r>
        <w:rPr>
          <w:rFonts w:ascii="Times New Roman"/>
          <w:b w:val="false"/>
          <w:i w:val="false"/>
          <w:color w:val="000000"/>
          <w:sz w:val="28"/>
        </w:rPr>
        <w:t xml:space="preserve">
            қызметтерімен, сонымен қатар, өнеркәсіптік және </w:t>
      </w:r>
      <w:r>
        <w:br/>
      </w:r>
      <w:r>
        <w:rPr>
          <w:rFonts w:ascii="Times New Roman"/>
          <w:b w:val="false"/>
          <w:i w:val="false"/>
          <w:color w:val="000000"/>
          <w:sz w:val="28"/>
        </w:rPr>
        <w:t xml:space="preserve">
            медициналық қызметтердің ғарыштағы деректер таратуымен </w:t>
      </w:r>
      <w:r>
        <w:br/>
      </w:r>
      <w:r>
        <w:rPr>
          <w:rFonts w:ascii="Times New Roman"/>
          <w:b w:val="false"/>
          <w:i w:val="false"/>
          <w:color w:val="000000"/>
          <w:sz w:val="28"/>
        </w:rPr>
        <w:t xml:space="preserve">
            шектеледі. </w:t>
      </w:r>
      <w:r>
        <w:br/>
      </w:r>
      <w:r>
        <w:rPr>
          <w:rFonts w:ascii="Times New Roman"/>
          <w:b w:val="false"/>
          <w:i w:val="false"/>
          <w:color w:val="000000"/>
          <w:sz w:val="28"/>
        </w:rPr>
        <w:t xml:space="preserve">
      5.536А Жерсеріктік Жерді зерттеу станцияларын орнатушы </w:t>
      </w:r>
      <w:r>
        <w:br/>
      </w:r>
      <w:r>
        <w:rPr>
          <w:rFonts w:ascii="Times New Roman"/>
          <w:b w:val="false"/>
          <w:i w:val="false"/>
          <w:color w:val="000000"/>
          <w:sz w:val="28"/>
        </w:rPr>
        <w:t xml:space="preserve">
            әкімшіліктер, көрші әкімшіліктер пайдаланатын тіркелген </w:t>
      </w:r>
      <w:r>
        <w:br/>
      </w:r>
      <w:r>
        <w:rPr>
          <w:rFonts w:ascii="Times New Roman"/>
          <w:b w:val="false"/>
          <w:i w:val="false"/>
          <w:color w:val="000000"/>
          <w:sz w:val="28"/>
        </w:rPr>
        <w:t xml:space="preserve">
            және жылжымалы станциялардан қорғанысты талап ете </w:t>
      </w:r>
      <w:r>
        <w:br/>
      </w:r>
      <w:r>
        <w:rPr>
          <w:rFonts w:ascii="Times New Roman"/>
          <w:b w:val="false"/>
          <w:i w:val="false"/>
          <w:color w:val="000000"/>
          <w:sz w:val="28"/>
        </w:rPr>
        <w:t xml:space="preserve">
            алмайды. Жерсеріктік Жерді зерттеу қызметінің жердегі </w:t>
      </w:r>
      <w:r>
        <w:br/>
      </w:r>
      <w:r>
        <w:rPr>
          <w:rFonts w:ascii="Times New Roman"/>
          <w:b w:val="false"/>
          <w:i w:val="false"/>
          <w:color w:val="000000"/>
          <w:sz w:val="28"/>
        </w:rPr>
        <w:t xml:space="preserve">
            станциялары, қосымша SА.1278 ХЭҮ-Р Ұсыныстарын ескерулері </w:t>
      </w:r>
      <w:r>
        <w:br/>
      </w:r>
      <w:r>
        <w:rPr>
          <w:rFonts w:ascii="Times New Roman"/>
          <w:b w:val="false"/>
          <w:i w:val="false"/>
          <w:color w:val="000000"/>
          <w:sz w:val="28"/>
        </w:rPr>
        <w:t xml:space="preserve">
            қажет. (ДРК-03) </w:t>
      </w:r>
      <w:r>
        <w:br/>
      </w:r>
      <w:r>
        <w:rPr>
          <w:rFonts w:ascii="Times New Roman"/>
          <w:b w:val="false"/>
          <w:i w:val="false"/>
          <w:color w:val="000000"/>
          <w:sz w:val="28"/>
        </w:rPr>
        <w:t xml:space="preserve">
      5.536В Германия, Сауд Арабиясы, Австрия, Бельгия, Бразилия, </w:t>
      </w:r>
      <w:r>
        <w:br/>
      </w:r>
      <w:r>
        <w:rPr>
          <w:rFonts w:ascii="Times New Roman"/>
          <w:b w:val="false"/>
          <w:i w:val="false"/>
          <w:color w:val="000000"/>
          <w:sz w:val="28"/>
        </w:rPr>
        <w:t xml:space="preserve">
            Болгария, Қытай, Корей Республикасы, Дания, Египет, </w:t>
      </w:r>
      <w:r>
        <w:br/>
      </w:r>
      <w:r>
        <w:rPr>
          <w:rFonts w:ascii="Times New Roman"/>
          <w:b w:val="false"/>
          <w:i w:val="false"/>
          <w:color w:val="000000"/>
          <w:sz w:val="28"/>
        </w:rPr>
        <w:t xml:space="preserve">
            Біріккен Араб Эмираттары, Испания, Эстония, Финляндия, </w:t>
      </w:r>
      <w:r>
        <w:br/>
      </w:r>
      <w:r>
        <w:rPr>
          <w:rFonts w:ascii="Times New Roman"/>
          <w:b w:val="false"/>
          <w:i w:val="false"/>
          <w:color w:val="000000"/>
          <w:sz w:val="28"/>
        </w:rPr>
        <w:t xml:space="preserve">
            Франция, Венгрия, Индия, Иран Ислам Республикасы, </w:t>
      </w:r>
      <w:r>
        <w:br/>
      </w:r>
      <w:r>
        <w:rPr>
          <w:rFonts w:ascii="Times New Roman"/>
          <w:b w:val="false"/>
          <w:i w:val="false"/>
          <w:color w:val="000000"/>
          <w:sz w:val="28"/>
        </w:rPr>
        <w:t xml:space="preserve">
            Ирландия, Израиль, Италия, Ливия, Араб Джамахириясы, </w:t>
      </w:r>
      <w:r>
        <w:br/>
      </w:r>
      <w:r>
        <w:rPr>
          <w:rFonts w:ascii="Times New Roman"/>
          <w:b w:val="false"/>
          <w:i w:val="false"/>
          <w:color w:val="000000"/>
          <w:sz w:val="28"/>
        </w:rPr>
        <w:t xml:space="preserve">
            Иордания, Кения, Кувейт, Ливан, Лихтенштейн, Литва, </w:t>
      </w:r>
      <w:r>
        <w:br/>
      </w:r>
      <w:r>
        <w:rPr>
          <w:rFonts w:ascii="Times New Roman"/>
          <w:b w:val="false"/>
          <w:i w:val="false"/>
          <w:color w:val="000000"/>
          <w:sz w:val="28"/>
        </w:rPr>
        <w:t xml:space="preserve">
            Молдова, Норвегия, Оман, Уганд, Пәкістан, Филиппины, </w:t>
      </w:r>
      <w:r>
        <w:br/>
      </w:r>
      <w:r>
        <w:rPr>
          <w:rFonts w:ascii="Times New Roman"/>
          <w:b w:val="false"/>
          <w:i w:val="false"/>
          <w:color w:val="000000"/>
          <w:sz w:val="28"/>
        </w:rPr>
        <w:t xml:space="preserve">
            Польша, Португалия, Сирия Араб Республикасы, Корей </w:t>
      </w:r>
      <w:r>
        <w:br/>
      </w:r>
      <w:r>
        <w:rPr>
          <w:rFonts w:ascii="Times New Roman"/>
          <w:b w:val="false"/>
          <w:i w:val="false"/>
          <w:color w:val="000000"/>
          <w:sz w:val="28"/>
        </w:rPr>
        <w:t xml:space="preserve">
            Халық-Демократиялық Республикасы, Словакия, Чех </w:t>
      </w:r>
      <w:r>
        <w:br/>
      </w:r>
      <w:r>
        <w:rPr>
          <w:rFonts w:ascii="Times New Roman"/>
          <w:b w:val="false"/>
          <w:i w:val="false"/>
          <w:color w:val="000000"/>
          <w:sz w:val="28"/>
        </w:rPr>
        <w:t xml:space="preserve">
            Республикасы, Румыния, Біріккен Корольдіктер, Сингапур, </w:t>
      </w:r>
      <w:r>
        <w:br/>
      </w:r>
      <w:r>
        <w:rPr>
          <w:rFonts w:ascii="Times New Roman"/>
          <w:b w:val="false"/>
          <w:i w:val="false"/>
          <w:color w:val="000000"/>
          <w:sz w:val="28"/>
        </w:rPr>
        <w:t xml:space="preserve">
            Швеция, Швейцария, Танзания, Түркия, Вьетнам және </w:t>
      </w:r>
      <w:r>
        <w:br/>
      </w:r>
      <w:r>
        <w:rPr>
          <w:rFonts w:ascii="Times New Roman"/>
          <w:b w:val="false"/>
          <w:i w:val="false"/>
          <w:color w:val="000000"/>
          <w:sz w:val="28"/>
        </w:rPr>
        <w:t xml:space="preserve">
            Зимбабведегі жер серіктік Жерді зерттеу қызметінде </w:t>
      </w:r>
      <w:r>
        <w:br/>
      </w:r>
      <w:r>
        <w:rPr>
          <w:rFonts w:ascii="Times New Roman"/>
          <w:b w:val="false"/>
          <w:i w:val="false"/>
          <w:color w:val="000000"/>
          <w:sz w:val="28"/>
        </w:rPr>
        <w:t xml:space="preserve">
            25.5-27.0 ГГц жолағында жұмыс істейтін жердегі станциялар </w:t>
      </w:r>
      <w:r>
        <w:br/>
      </w:r>
      <w:r>
        <w:rPr>
          <w:rFonts w:ascii="Times New Roman"/>
          <w:b w:val="false"/>
          <w:i w:val="false"/>
          <w:color w:val="000000"/>
          <w:sz w:val="28"/>
        </w:rPr>
        <w:t xml:space="preserve">
            тіркелген және жылжымалы қызмет станциялары жағынан </w:t>
      </w:r>
      <w:r>
        <w:br/>
      </w:r>
      <w:r>
        <w:rPr>
          <w:rFonts w:ascii="Times New Roman"/>
          <w:b w:val="false"/>
          <w:i w:val="false"/>
          <w:color w:val="000000"/>
          <w:sz w:val="28"/>
        </w:rPr>
        <w:t xml:space="preserve">
            қорғанысты талап етпеуі керек және олардың пайдалануына </w:t>
      </w:r>
      <w:r>
        <w:br/>
      </w:r>
      <w:r>
        <w:rPr>
          <w:rFonts w:ascii="Times New Roman"/>
          <w:b w:val="false"/>
          <w:i w:val="false"/>
          <w:color w:val="000000"/>
          <w:sz w:val="28"/>
        </w:rPr>
        <w:t xml:space="preserve">
            және кеңейтілуіне кедергі келтірмеуі тиіс. (ДРК-07) </w:t>
      </w:r>
      <w:r>
        <w:br/>
      </w:r>
      <w:r>
        <w:rPr>
          <w:rFonts w:ascii="Times New Roman"/>
          <w:b w:val="false"/>
          <w:i w:val="false"/>
          <w:color w:val="000000"/>
          <w:sz w:val="28"/>
        </w:rPr>
        <w:t xml:space="preserve">
      5.536С Алжир, Сауд Арабиясы, Бахрейн, Ботсван, Бразилия, </w:t>
      </w:r>
      <w:r>
        <w:br/>
      </w:r>
      <w:r>
        <w:rPr>
          <w:rFonts w:ascii="Times New Roman"/>
          <w:b w:val="false"/>
          <w:i w:val="false"/>
          <w:color w:val="000000"/>
          <w:sz w:val="28"/>
        </w:rPr>
        <w:t xml:space="preserve">
            Камерун, Комор аралдары, Куба, Джибути, Египет, Біріккен </w:t>
      </w:r>
      <w:r>
        <w:br/>
      </w:r>
      <w:r>
        <w:rPr>
          <w:rFonts w:ascii="Times New Roman"/>
          <w:b w:val="false"/>
          <w:i w:val="false"/>
          <w:color w:val="000000"/>
          <w:sz w:val="28"/>
        </w:rPr>
        <w:t xml:space="preserve">
            Араб Эмираттары, Эстония, Финляндия, Иран Ислам </w:t>
      </w:r>
      <w:r>
        <w:br/>
      </w:r>
      <w:r>
        <w:rPr>
          <w:rFonts w:ascii="Times New Roman"/>
          <w:b w:val="false"/>
          <w:i w:val="false"/>
          <w:color w:val="000000"/>
          <w:sz w:val="28"/>
        </w:rPr>
        <w:t xml:space="preserve">
            Республикасы, Израиль Иордания, Кения, Кувейт, Литва, </w:t>
      </w:r>
      <w:r>
        <w:br/>
      </w:r>
      <w:r>
        <w:rPr>
          <w:rFonts w:ascii="Times New Roman"/>
          <w:b w:val="false"/>
          <w:i w:val="false"/>
          <w:color w:val="000000"/>
          <w:sz w:val="28"/>
        </w:rPr>
        <w:t xml:space="preserve">
            Малайзия, Марокко, Нигерия, Оман, Катар, Сирия Араб </w:t>
      </w:r>
      <w:r>
        <w:br/>
      </w:r>
      <w:r>
        <w:rPr>
          <w:rFonts w:ascii="Times New Roman"/>
          <w:b w:val="false"/>
          <w:i w:val="false"/>
          <w:color w:val="000000"/>
          <w:sz w:val="28"/>
        </w:rPr>
        <w:t xml:space="preserve">
            Республикасы, Сомали, Судан, Танзания, Тунис, Уругвай, </w:t>
      </w:r>
      <w:r>
        <w:br/>
      </w:r>
      <w:r>
        <w:rPr>
          <w:rFonts w:ascii="Times New Roman"/>
          <w:b w:val="false"/>
          <w:i w:val="false"/>
          <w:color w:val="000000"/>
          <w:sz w:val="28"/>
        </w:rPr>
        <w:t xml:space="preserve">
            Замбия және Зимбабвада 25,5-27 ГГц жолағында, ғарыш </w:t>
      </w:r>
      <w:r>
        <w:br/>
      </w:r>
      <w:r>
        <w:rPr>
          <w:rFonts w:ascii="Times New Roman"/>
          <w:b w:val="false"/>
          <w:i w:val="false"/>
          <w:color w:val="000000"/>
          <w:sz w:val="28"/>
        </w:rPr>
        <w:t xml:space="preserve">
            зерттеу қызметінде жұмыс атқаратын жер станциялары, </w:t>
      </w:r>
      <w:r>
        <w:br/>
      </w:r>
      <w:r>
        <w:rPr>
          <w:rFonts w:ascii="Times New Roman"/>
          <w:b w:val="false"/>
          <w:i w:val="false"/>
          <w:color w:val="000000"/>
          <w:sz w:val="28"/>
        </w:rPr>
        <w:t xml:space="preserve">
            тіркелген және жылжымалы қызметтерден қорғаныс талап </w:t>
      </w:r>
      <w:r>
        <w:br/>
      </w:r>
      <w:r>
        <w:rPr>
          <w:rFonts w:ascii="Times New Roman"/>
          <w:b w:val="false"/>
          <w:i w:val="false"/>
          <w:color w:val="000000"/>
          <w:sz w:val="28"/>
        </w:rPr>
        <w:t xml:space="preserve">
            етпеуі қажет және олардың қолданылуына және пайдалануына </w:t>
      </w:r>
      <w:r>
        <w:br/>
      </w:r>
      <w:r>
        <w:rPr>
          <w:rFonts w:ascii="Times New Roman"/>
          <w:b w:val="false"/>
          <w:i w:val="false"/>
          <w:color w:val="000000"/>
          <w:sz w:val="28"/>
        </w:rPr>
        <w:t xml:space="preserve">
            және кеңейтілуіне кедергі келтірмеуі тиіс. (ДРК-03) </w:t>
      </w:r>
      <w:r>
        <w:br/>
      </w:r>
      <w:r>
        <w:rPr>
          <w:rFonts w:ascii="Times New Roman"/>
          <w:b w:val="false"/>
          <w:i w:val="false"/>
          <w:color w:val="000000"/>
          <w:sz w:val="28"/>
        </w:rPr>
        <w:t xml:space="preserve">
      5.537 Геостационарлық емес жер серіктерін пайдаланатын, 27-27.5 </w:t>
      </w:r>
      <w:r>
        <w:br/>
      </w:r>
      <w:r>
        <w:rPr>
          <w:rFonts w:ascii="Times New Roman"/>
          <w:b w:val="false"/>
          <w:i w:val="false"/>
          <w:color w:val="000000"/>
          <w:sz w:val="28"/>
        </w:rPr>
        <w:t xml:space="preserve">
            ГГц жолағында жер серік аралық қызметте жұмыс істейтін </w:t>
      </w:r>
      <w:r>
        <w:br/>
      </w:r>
      <w:r>
        <w:rPr>
          <w:rFonts w:ascii="Times New Roman"/>
          <w:b w:val="false"/>
          <w:i w:val="false"/>
          <w:color w:val="000000"/>
          <w:sz w:val="28"/>
        </w:rPr>
        <w:t xml:space="preserve">
            ғарыш қызметтеріне 22.2 п. ережелерінің талаптары </w:t>
      </w:r>
      <w:r>
        <w:br/>
      </w:r>
      <w:r>
        <w:rPr>
          <w:rFonts w:ascii="Times New Roman"/>
          <w:b w:val="false"/>
          <w:i w:val="false"/>
          <w:color w:val="000000"/>
          <w:sz w:val="28"/>
        </w:rPr>
        <w:t xml:space="preserve">
            қолданылмайды. </w:t>
      </w:r>
      <w:r>
        <w:br/>
      </w:r>
      <w:r>
        <w:rPr>
          <w:rFonts w:ascii="Times New Roman"/>
          <w:b w:val="false"/>
          <w:i w:val="false"/>
          <w:color w:val="000000"/>
          <w:sz w:val="28"/>
        </w:rPr>
        <w:t xml:space="preserve">
      5.537А Бутан, Камерун, Корея Республикасы, Ресей, Индия, </w:t>
      </w:r>
      <w:r>
        <w:br/>
      </w:r>
      <w:r>
        <w:rPr>
          <w:rFonts w:ascii="Times New Roman"/>
          <w:b w:val="false"/>
          <w:i w:val="false"/>
          <w:color w:val="000000"/>
          <w:sz w:val="28"/>
        </w:rPr>
        <w:t xml:space="preserve">
            Индонезия, Иран Ислам Республикасы, Жапония, Қазақстан, </w:t>
      </w:r>
      <w:r>
        <w:br/>
      </w:r>
      <w:r>
        <w:rPr>
          <w:rFonts w:ascii="Times New Roman"/>
          <w:b w:val="false"/>
          <w:i w:val="false"/>
          <w:color w:val="000000"/>
          <w:sz w:val="28"/>
        </w:rPr>
        <w:t xml:space="preserve">
            Лесото, Малайзия, Мальдив аралдары, Моңголия, Мьянма, </w:t>
      </w:r>
      <w:r>
        <w:br/>
      </w:r>
      <w:r>
        <w:rPr>
          <w:rFonts w:ascii="Times New Roman"/>
          <w:b w:val="false"/>
          <w:i w:val="false"/>
          <w:color w:val="000000"/>
          <w:sz w:val="28"/>
        </w:rPr>
        <w:t xml:space="preserve">
            Өзбекстан, Пәкістан, Филиппиндар, Қырғызстан, Корея </w:t>
      </w:r>
      <w:r>
        <w:br/>
      </w:r>
      <w:r>
        <w:rPr>
          <w:rFonts w:ascii="Times New Roman"/>
          <w:b w:val="false"/>
          <w:i w:val="false"/>
          <w:color w:val="000000"/>
          <w:sz w:val="28"/>
        </w:rPr>
        <w:t xml:space="preserve">
            Халық-Демократиялық Республикасы, Шри-Ланка, Таиланд және </w:t>
      </w:r>
      <w:r>
        <w:br/>
      </w:r>
      <w:r>
        <w:rPr>
          <w:rFonts w:ascii="Times New Roman"/>
          <w:b w:val="false"/>
          <w:i w:val="false"/>
          <w:color w:val="000000"/>
          <w:sz w:val="28"/>
        </w:rPr>
        <w:t xml:space="preserve">
            Вьетнамда 27,9-28,2 ГГц жолағындағы тіркелген қызметке </w:t>
      </w:r>
      <w:r>
        <w:br/>
      </w:r>
      <w:r>
        <w:rPr>
          <w:rFonts w:ascii="Times New Roman"/>
          <w:b w:val="false"/>
          <w:i w:val="false"/>
          <w:color w:val="000000"/>
          <w:sz w:val="28"/>
        </w:rPr>
        <w:t xml:space="preserve">
            бөлінген. Бұл жолақ сонымен қатар, биік платформадағы </w:t>
      </w:r>
      <w:r>
        <w:br/>
      </w:r>
      <w:r>
        <w:rPr>
          <w:rFonts w:ascii="Times New Roman"/>
          <w:b w:val="false"/>
          <w:i w:val="false"/>
          <w:color w:val="000000"/>
          <w:sz w:val="28"/>
        </w:rPr>
        <w:t xml:space="preserve">
            (НАРS) станциялармен, осы елдер территориясында қолдана </w:t>
      </w:r>
      <w:r>
        <w:br/>
      </w:r>
      <w:r>
        <w:rPr>
          <w:rFonts w:ascii="Times New Roman"/>
          <w:b w:val="false"/>
          <w:i w:val="false"/>
          <w:color w:val="000000"/>
          <w:sz w:val="28"/>
        </w:rPr>
        <w:t xml:space="preserve">
            алады. НАРS станцияларының 300 МГц мұндай қолданысы </w:t>
      </w:r>
      <w:r>
        <w:br/>
      </w:r>
      <w:r>
        <w:rPr>
          <w:rFonts w:ascii="Times New Roman"/>
          <w:b w:val="false"/>
          <w:i w:val="false"/>
          <w:color w:val="000000"/>
          <w:sz w:val="28"/>
        </w:rPr>
        <w:t xml:space="preserve">
            тіркелген қызметке бөлінген жолақта жоғарыда аталған </w:t>
      </w:r>
      <w:r>
        <w:br/>
      </w:r>
      <w:r>
        <w:rPr>
          <w:rFonts w:ascii="Times New Roman"/>
          <w:b w:val="false"/>
          <w:i w:val="false"/>
          <w:color w:val="000000"/>
          <w:sz w:val="28"/>
        </w:rPr>
        <w:t xml:space="preserve">
            елдерде ары қарай НАРS-Жер бағытында жұмыс атқарумен </w:t>
      </w:r>
      <w:r>
        <w:br/>
      </w:r>
      <w:r>
        <w:rPr>
          <w:rFonts w:ascii="Times New Roman"/>
          <w:b w:val="false"/>
          <w:i w:val="false"/>
          <w:color w:val="000000"/>
          <w:sz w:val="28"/>
        </w:rPr>
        <w:t xml:space="preserve">
            шектелген, бұл жерде олар тіркелген қызметтің басқа </w:t>
      </w:r>
      <w:r>
        <w:br/>
      </w:r>
      <w:r>
        <w:rPr>
          <w:rFonts w:ascii="Times New Roman"/>
          <w:b w:val="false"/>
          <w:i w:val="false"/>
          <w:color w:val="000000"/>
          <w:sz w:val="28"/>
        </w:rPr>
        <w:t xml:space="preserve">
            жүйелеріне немесе осы жолақ бірінші реттік негізде </w:t>
      </w:r>
      <w:r>
        <w:br/>
      </w:r>
      <w:r>
        <w:rPr>
          <w:rFonts w:ascii="Times New Roman"/>
          <w:b w:val="false"/>
          <w:i w:val="false"/>
          <w:color w:val="000000"/>
          <w:sz w:val="28"/>
        </w:rPr>
        <w:t xml:space="preserve">
            бөлінген басқа қызметтерге зиянды кедергілер тудырмауы </w:t>
      </w:r>
      <w:r>
        <w:br/>
      </w:r>
      <w:r>
        <w:rPr>
          <w:rFonts w:ascii="Times New Roman"/>
          <w:b w:val="false"/>
          <w:i w:val="false"/>
          <w:color w:val="000000"/>
          <w:sz w:val="28"/>
        </w:rPr>
        <w:t xml:space="preserve">
            тиіс, немесе олардан қорғаныс талап етпеуі тиіс. Бұдан </w:t>
      </w:r>
      <w:r>
        <w:br/>
      </w:r>
      <w:r>
        <w:rPr>
          <w:rFonts w:ascii="Times New Roman"/>
          <w:b w:val="false"/>
          <w:i w:val="false"/>
          <w:color w:val="000000"/>
          <w:sz w:val="28"/>
        </w:rPr>
        <w:t xml:space="preserve">
            басқа, НАРS станциялары басқа қызмет станцияларының </w:t>
      </w:r>
      <w:r>
        <w:br/>
      </w:r>
      <w:r>
        <w:rPr>
          <w:rFonts w:ascii="Times New Roman"/>
          <w:b w:val="false"/>
          <w:i w:val="false"/>
          <w:color w:val="000000"/>
          <w:sz w:val="28"/>
        </w:rPr>
        <w:t xml:space="preserve">
            дамуына кедергі жасамауы тиіс. 145 Қарар (қайт қарал. </w:t>
      </w:r>
      <w:r>
        <w:br/>
      </w:r>
      <w:r>
        <w:rPr>
          <w:rFonts w:ascii="Times New Roman"/>
          <w:b w:val="false"/>
          <w:i w:val="false"/>
          <w:color w:val="000000"/>
          <w:sz w:val="28"/>
        </w:rPr>
        <w:t xml:space="preserve">
            ДРК-07). (ДРК-07) </w:t>
      </w:r>
      <w:r>
        <w:br/>
      </w:r>
      <w:r>
        <w:rPr>
          <w:rFonts w:ascii="Times New Roman"/>
          <w:b w:val="false"/>
          <w:i w:val="false"/>
          <w:color w:val="000000"/>
          <w:sz w:val="28"/>
        </w:rPr>
        <w:t xml:space="preserve">
      5.538 Қосымша таратылу: 27.500-27.501 ГГц және 29.999-30.000 </w:t>
      </w:r>
      <w:r>
        <w:br/>
      </w:r>
      <w:r>
        <w:rPr>
          <w:rFonts w:ascii="Times New Roman"/>
          <w:b w:val="false"/>
          <w:i w:val="false"/>
          <w:color w:val="000000"/>
          <w:sz w:val="28"/>
        </w:rPr>
        <w:t xml:space="preserve">
            ГГц жолақтары тіркелген жерсеріктік қызметке (ғарыш-Жер), </w:t>
      </w:r>
      <w:r>
        <w:br/>
      </w:r>
      <w:r>
        <w:rPr>
          <w:rFonts w:ascii="Times New Roman"/>
          <w:b w:val="false"/>
          <w:i w:val="false"/>
          <w:color w:val="000000"/>
          <w:sz w:val="28"/>
        </w:rPr>
        <w:t xml:space="preserve">
            Жер-ғарыш жолдарындағы қуаттарды басқаруға арналған </w:t>
      </w:r>
      <w:r>
        <w:br/>
      </w:r>
      <w:r>
        <w:rPr>
          <w:rFonts w:ascii="Times New Roman"/>
          <w:b w:val="false"/>
          <w:i w:val="false"/>
          <w:color w:val="000000"/>
          <w:sz w:val="28"/>
        </w:rPr>
        <w:t xml:space="preserve">
            радиомаяктар хабарына таратылған. Ғарыш-Жер бағытында </w:t>
      </w:r>
      <w:r>
        <w:br/>
      </w:r>
      <w:r>
        <w:rPr>
          <w:rFonts w:ascii="Times New Roman"/>
          <w:b w:val="false"/>
          <w:i w:val="false"/>
          <w:color w:val="000000"/>
          <w:sz w:val="28"/>
        </w:rPr>
        <w:t xml:space="preserve">
            мұндай таратулар баламалық изотропты сәулелену қуатын </w:t>
      </w:r>
      <w:r>
        <w:br/>
      </w:r>
      <w:r>
        <w:rPr>
          <w:rFonts w:ascii="Times New Roman"/>
          <w:b w:val="false"/>
          <w:i w:val="false"/>
          <w:color w:val="000000"/>
          <w:sz w:val="28"/>
        </w:rPr>
        <w:t xml:space="preserve">
            (э.и.с.қ.) көрші геостационарлық орбитадағы жер серіктер </w:t>
      </w:r>
      <w:r>
        <w:br/>
      </w:r>
      <w:r>
        <w:rPr>
          <w:rFonts w:ascii="Times New Roman"/>
          <w:b w:val="false"/>
          <w:i w:val="false"/>
          <w:color w:val="000000"/>
          <w:sz w:val="28"/>
        </w:rPr>
        <w:t xml:space="preserve">
            бағытында +10 дБВт-дан асырмауы тиіс. (ДРК-07). </w:t>
      </w:r>
      <w:r>
        <w:br/>
      </w:r>
      <w:r>
        <w:rPr>
          <w:rFonts w:ascii="Times New Roman"/>
          <w:b w:val="false"/>
          <w:i w:val="false"/>
          <w:color w:val="000000"/>
          <w:sz w:val="28"/>
        </w:rPr>
        <w:t xml:space="preserve">
      5.539 27.5-30 ГГц жолағын тіркелген жерсеріктік (Жер-ғарыш) </w:t>
      </w:r>
      <w:r>
        <w:br/>
      </w:r>
      <w:r>
        <w:rPr>
          <w:rFonts w:ascii="Times New Roman"/>
          <w:b w:val="false"/>
          <w:i w:val="false"/>
          <w:color w:val="000000"/>
          <w:sz w:val="28"/>
        </w:rPr>
        <w:t xml:space="preserve">
            радиохабар қызметінің фидер жолдарын қамтамасыз етуге </w:t>
      </w:r>
      <w:r>
        <w:br/>
      </w:r>
      <w:r>
        <w:rPr>
          <w:rFonts w:ascii="Times New Roman"/>
          <w:b w:val="false"/>
          <w:i w:val="false"/>
          <w:color w:val="000000"/>
          <w:sz w:val="28"/>
        </w:rPr>
        <w:t xml:space="preserve">
            пайдалануға болады. </w:t>
      </w:r>
      <w:r>
        <w:br/>
      </w:r>
      <w:r>
        <w:rPr>
          <w:rFonts w:ascii="Times New Roman"/>
          <w:b w:val="false"/>
          <w:i w:val="false"/>
          <w:color w:val="000000"/>
          <w:sz w:val="28"/>
        </w:rPr>
        <w:t xml:space="preserve">
      5.540 Қосымша таратылу: 27.501-29.999 ГГц жолағы, сондай-ақ, </w:t>
      </w:r>
      <w:r>
        <w:br/>
      </w:r>
      <w:r>
        <w:rPr>
          <w:rFonts w:ascii="Times New Roman"/>
          <w:b w:val="false"/>
          <w:i w:val="false"/>
          <w:color w:val="000000"/>
          <w:sz w:val="28"/>
        </w:rPr>
        <w:t xml:space="preserve">
            тіркелген жерсеріктік қызметте (ғарыш-Жер) екінші реттік </w:t>
      </w:r>
      <w:r>
        <w:br/>
      </w:r>
      <w:r>
        <w:rPr>
          <w:rFonts w:ascii="Times New Roman"/>
          <w:b w:val="false"/>
          <w:i w:val="false"/>
          <w:color w:val="000000"/>
          <w:sz w:val="28"/>
        </w:rPr>
        <w:t xml:space="preserve">
            негізде Жер-ғарыш жолдарындағы қуаттарды басқаруға </w:t>
      </w:r>
      <w:r>
        <w:br/>
      </w:r>
      <w:r>
        <w:rPr>
          <w:rFonts w:ascii="Times New Roman"/>
          <w:b w:val="false"/>
          <w:i w:val="false"/>
          <w:color w:val="000000"/>
          <w:sz w:val="28"/>
        </w:rPr>
        <w:t xml:space="preserve">
            арналған радиомаяктар хабарына бөлінген. </w:t>
      </w:r>
      <w:r>
        <w:br/>
      </w:r>
      <w:r>
        <w:rPr>
          <w:rFonts w:ascii="Times New Roman"/>
          <w:b w:val="false"/>
          <w:i w:val="false"/>
          <w:color w:val="000000"/>
          <w:sz w:val="28"/>
        </w:rPr>
        <w:t xml:space="preserve">
      5.541 28.5-30 ГГц жолағында жерсеріктік Жерді зерттеу қызметі </w:t>
      </w:r>
      <w:r>
        <w:br/>
      </w:r>
      <w:r>
        <w:rPr>
          <w:rFonts w:ascii="Times New Roman"/>
          <w:b w:val="false"/>
          <w:i w:val="false"/>
          <w:color w:val="000000"/>
          <w:sz w:val="28"/>
        </w:rPr>
        <w:t xml:space="preserve">
            станциялар арасында мәліметтер таратумен шектелген, ол </w:t>
      </w:r>
      <w:r>
        <w:br/>
      </w:r>
      <w:r>
        <w:rPr>
          <w:rFonts w:ascii="Times New Roman"/>
          <w:b w:val="false"/>
          <w:i w:val="false"/>
          <w:color w:val="000000"/>
          <w:sz w:val="28"/>
        </w:rPr>
        <w:t xml:space="preserve">
            белсенді және белсенді емес сезбектермен бірінші реттік </w:t>
      </w:r>
      <w:r>
        <w:br/>
      </w:r>
      <w:r>
        <w:rPr>
          <w:rFonts w:ascii="Times New Roman"/>
          <w:b w:val="false"/>
          <w:i w:val="false"/>
          <w:color w:val="000000"/>
          <w:sz w:val="28"/>
        </w:rPr>
        <w:t xml:space="preserve">
            ақпарат жинауға арналмаған. </w:t>
      </w:r>
      <w:r>
        <w:br/>
      </w:r>
      <w:r>
        <w:rPr>
          <w:rFonts w:ascii="Times New Roman"/>
          <w:b w:val="false"/>
          <w:i w:val="false"/>
          <w:color w:val="000000"/>
          <w:sz w:val="28"/>
        </w:rPr>
        <w:t xml:space="preserve">
      5.541А 29.1-29.5 ГГц жолағында (Жер-ғарыш) жұмыс істейтін </w:t>
      </w:r>
      <w:r>
        <w:br/>
      </w:r>
      <w:r>
        <w:rPr>
          <w:rFonts w:ascii="Times New Roman"/>
          <w:b w:val="false"/>
          <w:i w:val="false"/>
          <w:color w:val="000000"/>
          <w:sz w:val="28"/>
        </w:rPr>
        <w:t xml:space="preserve">
            геостационарлық емес ЖЖҚ желілерінің фидер жолдары мен </w:t>
      </w:r>
      <w:r>
        <w:br/>
      </w:r>
      <w:r>
        <w:rPr>
          <w:rFonts w:ascii="Times New Roman"/>
          <w:b w:val="false"/>
          <w:i w:val="false"/>
          <w:color w:val="000000"/>
          <w:sz w:val="28"/>
        </w:rPr>
        <w:t xml:space="preserve">
            геостационарлық БЖҚ желілері, екі желінің арасындағы </w:t>
      </w:r>
      <w:r>
        <w:br/>
      </w:r>
      <w:r>
        <w:rPr>
          <w:rFonts w:ascii="Times New Roman"/>
          <w:b w:val="false"/>
          <w:i w:val="false"/>
          <w:color w:val="000000"/>
          <w:sz w:val="28"/>
        </w:rPr>
        <w:t xml:space="preserve">
            өзара кедергілер деңгейін төмендете түсіп, қажетті сапалы </w:t>
      </w:r>
      <w:r>
        <w:br/>
      </w:r>
      <w:r>
        <w:rPr>
          <w:rFonts w:ascii="Times New Roman"/>
          <w:b w:val="false"/>
          <w:i w:val="false"/>
          <w:color w:val="000000"/>
          <w:sz w:val="28"/>
        </w:rPr>
        <w:t xml:space="preserve">
            сипаттамаларға жету үшін жердегі станциялардың </w:t>
      </w:r>
      <w:r>
        <w:br/>
      </w:r>
      <w:r>
        <w:rPr>
          <w:rFonts w:ascii="Times New Roman"/>
          <w:b w:val="false"/>
          <w:i w:val="false"/>
          <w:color w:val="000000"/>
          <w:sz w:val="28"/>
        </w:rPr>
        <w:t xml:space="preserve">
            таратуларының қажетті қуат деңгейлерінде болдыра отырып, </w:t>
      </w:r>
      <w:r>
        <w:br/>
      </w:r>
      <w:r>
        <w:rPr>
          <w:rFonts w:ascii="Times New Roman"/>
          <w:b w:val="false"/>
          <w:i w:val="false"/>
          <w:color w:val="000000"/>
          <w:sz w:val="28"/>
        </w:rPr>
        <w:t xml:space="preserve">
            Жер-ғарыш жолындағы қуатты икемді басқаруды немесе басқа </w:t>
      </w:r>
      <w:r>
        <w:br/>
      </w:r>
      <w:r>
        <w:rPr>
          <w:rFonts w:ascii="Times New Roman"/>
          <w:b w:val="false"/>
          <w:i w:val="false"/>
          <w:color w:val="000000"/>
          <w:sz w:val="28"/>
        </w:rPr>
        <w:t xml:space="preserve">
            тынуларды теңгеруді пайдалануы керек. Бұл әдістер, 4 </w:t>
      </w:r>
      <w:r>
        <w:br/>
      </w:r>
      <w:r>
        <w:rPr>
          <w:rFonts w:ascii="Times New Roman"/>
          <w:b w:val="false"/>
          <w:i w:val="false"/>
          <w:color w:val="000000"/>
          <w:sz w:val="28"/>
        </w:rPr>
        <w:t xml:space="preserve">
            Қосымшасына сәйкес үйлестік туралы талап етілетін </w:t>
      </w:r>
      <w:r>
        <w:br/>
      </w:r>
      <w:r>
        <w:rPr>
          <w:rFonts w:ascii="Times New Roman"/>
          <w:b w:val="false"/>
          <w:i w:val="false"/>
          <w:color w:val="000000"/>
          <w:sz w:val="28"/>
        </w:rPr>
        <w:t xml:space="preserve">
            мәліметтер, Бюрода 1996 жылдың 17 мамырынан кейін алынған </w:t>
      </w:r>
      <w:r>
        <w:br/>
      </w:r>
      <w:r>
        <w:rPr>
          <w:rFonts w:ascii="Times New Roman"/>
          <w:b w:val="false"/>
          <w:i w:val="false"/>
          <w:color w:val="000000"/>
          <w:sz w:val="28"/>
        </w:rPr>
        <w:t xml:space="preserve">
            деп есептелінеді, және де болашақ салиқалы дүниежүзілік </w:t>
      </w:r>
      <w:r>
        <w:br/>
      </w:r>
      <w:r>
        <w:rPr>
          <w:rFonts w:ascii="Times New Roman"/>
          <w:b w:val="false"/>
          <w:i w:val="false"/>
          <w:color w:val="000000"/>
          <w:sz w:val="28"/>
        </w:rPr>
        <w:t xml:space="preserve">
            радиобайланыс конференциясымен өзгертілгенге дейін, </w:t>
      </w:r>
      <w:r>
        <w:br/>
      </w:r>
      <w:r>
        <w:rPr>
          <w:rFonts w:ascii="Times New Roman"/>
          <w:b w:val="false"/>
          <w:i w:val="false"/>
          <w:color w:val="000000"/>
          <w:sz w:val="28"/>
        </w:rPr>
        <w:t xml:space="preserve">
            желілерге пайдалануы тиіс. 4 Қосымшасының талаптарына </w:t>
      </w:r>
      <w:r>
        <w:br/>
      </w:r>
      <w:r>
        <w:rPr>
          <w:rFonts w:ascii="Times New Roman"/>
          <w:b w:val="false"/>
          <w:i w:val="false"/>
          <w:color w:val="000000"/>
          <w:sz w:val="28"/>
        </w:rPr>
        <w:t xml:space="preserve">
            сәйкес үйлестіру мәліметтерін аталған күннен ерте берген </w:t>
      </w:r>
      <w:r>
        <w:br/>
      </w:r>
      <w:r>
        <w:rPr>
          <w:rFonts w:ascii="Times New Roman"/>
          <w:b w:val="false"/>
          <w:i w:val="false"/>
          <w:color w:val="000000"/>
          <w:sz w:val="28"/>
        </w:rPr>
        <w:t xml:space="preserve">
            әкімшіліктер, бұл әдістерді тәжірибелік түрдегі нақты </w:t>
      </w:r>
      <w:r>
        <w:br/>
      </w:r>
      <w:r>
        <w:rPr>
          <w:rFonts w:ascii="Times New Roman"/>
          <w:b w:val="false"/>
          <w:i w:val="false"/>
          <w:color w:val="000000"/>
          <w:sz w:val="28"/>
        </w:rPr>
        <w:t xml:space="preserve">
            мүмкіншіліктеріне қарай пайдаланады. Бұл әдістер ХЭҰ-Р </w:t>
      </w:r>
      <w:r>
        <w:br/>
      </w:r>
      <w:r>
        <w:rPr>
          <w:rFonts w:ascii="Times New Roman"/>
          <w:b w:val="false"/>
          <w:i w:val="false"/>
          <w:color w:val="000000"/>
          <w:sz w:val="28"/>
        </w:rPr>
        <w:t xml:space="preserve">
            [121 Қарарын (ВКР-97) қарар] бойынша қайта қаралуы </w:t>
      </w:r>
      <w:r>
        <w:br/>
      </w:r>
      <w:r>
        <w:rPr>
          <w:rFonts w:ascii="Times New Roman"/>
          <w:b w:val="false"/>
          <w:i w:val="false"/>
          <w:color w:val="000000"/>
          <w:sz w:val="28"/>
        </w:rPr>
        <w:t xml:space="preserve">
            мүмкін. (ВКР-2000) </w:t>
      </w:r>
      <w:r>
        <w:br/>
      </w:r>
      <w:r>
        <w:rPr>
          <w:rFonts w:ascii="Times New Roman"/>
          <w:b w:val="false"/>
          <w:i w:val="false"/>
          <w:color w:val="000000"/>
          <w:sz w:val="28"/>
        </w:rPr>
        <w:t xml:space="preserve">
      5.542 Қосымша таратылу: Алжир, Сауд Аравиясы, Бахрейн, </w:t>
      </w:r>
      <w:r>
        <w:br/>
      </w:r>
      <w:r>
        <w:rPr>
          <w:rFonts w:ascii="Times New Roman"/>
          <w:b w:val="false"/>
          <w:i w:val="false"/>
          <w:color w:val="000000"/>
          <w:sz w:val="28"/>
        </w:rPr>
        <w:t xml:space="preserve">
            Бруней-Даруссалам, Камерун, Қытай, Конго, Египет, </w:t>
      </w:r>
      <w:r>
        <w:br/>
      </w:r>
      <w:r>
        <w:rPr>
          <w:rFonts w:ascii="Times New Roman"/>
          <w:b w:val="false"/>
          <w:i w:val="false"/>
          <w:color w:val="000000"/>
          <w:sz w:val="28"/>
        </w:rPr>
        <w:t xml:space="preserve">
            Біріккен Араб Эмираттары, Эритрея, Эфиопия, Гвинея, </w:t>
      </w:r>
      <w:r>
        <w:br/>
      </w:r>
      <w:r>
        <w:rPr>
          <w:rFonts w:ascii="Times New Roman"/>
          <w:b w:val="false"/>
          <w:i w:val="false"/>
          <w:color w:val="000000"/>
          <w:sz w:val="28"/>
        </w:rPr>
        <w:t xml:space="preserve">
            Индия, Иран Ислам Республикасы, Ирак, Жапония, Иордания, </w:t>
      </w:r>
      <w:r>
        <w:br/>
      </w:r>
      <w:r>
        <w:rPr>
          <w:rFonts w:ascii="Times New Roman"/>
          <w:b w:val="false"/>
          <w:i w:val="false"/>
          <w:color w:val="000000"/>
          <w:sz w:val="28"/>
        </w:rPr>
        <w:t xml:space="preserve">
            Кувейт, Ливан, Малайзия, Мали, Марокко, Мавритания, </w:t>
      </w:r>
      <w:r>
        <w:br/>
      </w:r>
      <w:r>
        <w:rPr>
          <w:rFonts w:ascii="Times New Roman"/>
          <w:b w:val="false"/>
          <w:i w:val="false"/>
          <w:color w:val="000000"/>
          <w:sz w:val="28"/>
        </w:rPr>
        <w:t xml:space="preserve">
            Непал, Пәкістан, Филиппин, Катар, Сирия Араб </w:t>
      </w:r>
      <w:r>
        <w:br/>
      </w:r>
      <w:r>
        <w:rPr>
          <w:rFonts w:ascii="Times New Roman"/>
          <w:b w:val="false"/>
          <w:i w:val="false"/>
          <w:color w:val="000000"/>
          <w:sz w:val="28"/>
        </w:rPr>
        <w:t xml:space="preserve">
            Республикасы, Корей Халық-Демократиялық Республикасы, </w:t>
      </w:r>
      <w:r>
        <w:br/>
      </w:r>
      <w:r>
        <w:rPr>
          <w:rFonts w:ascii="Times New Roman"/>
          <w:b w:val="false"/>
          <w:i w:val="false"/>
          <w:color w:val="000000"/>
          <w:sz w:val="28"/>
        </w:rPr>
        <w:t xml:space="preserve">
            Сомали, Судан, Шри-Ланка және Чадта 29.5-31 ГГц жолағы, </w:t>
      </w:r>
      <w:r>
        <w:br/>
      </w:r>
      <w:r>
        <w:rPr>
          <w:rFonts w:ascii="Times New Roman"/>
          <w:b w:val="false"/>
          <w:i w:val="false"/>
          <w:color w:val="000000"/>
          <w:sz w:val="28"/>
        </w:rPr>
        <w:t xml:space="preserve">
            сондай-ақ, тіркелген және жылжымалы қызметке екінші </w:t>
      </w:r>
      <w:r>
        <w:br/>
      </w:r>
      <w:r>
        <w:rPr>
          <w:rFonts w:ascii="Times New Roman"/>
          <w:b w:val="false"/>
          <w:i w:val="false"/>
          <w:color w:val="000000"/>
          <w:sz w:val="28"/>
        </w:rPr>
        <w:t xml:space="preserve">
            реттік негізде бөлінген. 21.3 және 21.5 п. көрсетілген </w:t>
      </w:r>
      <w:r>
        <w:br/>
      </w:r>
      <w:r>
        <w:rPr>
          <w:rFonts w:ascii="Times New Roman"/>
          <w:b w:val="false"/>
          <w:i w:val="false"/>
          <w:color w:val="000000"/>
          <w:sz w:val="28"/>
        </w:rPr>
        <w:t xml:space="preserve">
            қуат шектеулері қолданылуы керек. (ВКР-07). </w:t>
      </w:r>
      <w:r>
        <w:br/>
      </w:r>
      <w:r>
        <w:rPr>
          <w:rFonts w:ascii="Times New Roman"/>
          <w:b w:val="false"/>
          <w:i w:val="false"/>
          <w:color w:val="000000"/>
          <w:sz w:val="28"/>
        </w:rPr>
        <w:t xml:space="preserve">
      5.543 29.95-30 ГГц жолағы жерсеріктік Жерді зерттеу қызметінің </w:t>
      </w:r>
      <w:r>
        <w:br/>
      </w:r>
      <w:r>
        <w:rPr>
          <w:rFonts w:ascii="Times New Roman"/>
          <w:b w:val="false"/>
          <w:i w:val="false"/>
          <w:color w:val="000000"/>
          <w:sz w:val="28"/>
        </w:rPr>
        <w:t xml:space="preserve">
            ғарыш-ғарыш жолдарында телеметрия, ізге түсу мен басқару </w:t>
      </w:r>
      <w:r>
        <w:br/>
      </w:r>
      <w:r>
        <w:rPr>
          <w:rFonts w:ascii="Times New Roman"/>
          <w:b w:val="false"/>
          <w:i w:val="false"/>
          <w:color w:val="000000"/>
          <w:sz w:val="28"/>
        </w:rPr>
        <w:t xml:space="preserve">
            мақсатында екінші реттік негізде пайдаланылады. </w:t>
      </w:r>
      <w:r>
        <w:br/>
      </w:r>
      <w:r>
        <w:rPr>
          <w:rFonts w:ascii="Times New Roman"/>
          <w:b w:val="false"/>
          <w:i w:val="false"/>
          <w:color w:val="000000"/>
          <w:sz w:val="28"/>
        </w:rPr>
        <w:t xml:space="preserve">
      5.543А Бутан, Камерун, Корея Республикасы, Ресей, Индия, </w:t>
      </w:r>
      <w:r>
        <w:br/>
      </w:r>
      <w:r>
        <w:rPr>
          <w:rFonts w:ascii="Times New Roman"/>
          <w:b w:val="false"/>
          <w:i w:val="false"/>
          <w:color w:val="000000"/>
          <w:sz w:val="28"/>
        </w:rPr>
        <w:t xml:space="preserve">
            Индонезия, Иран Ислам Республикасы, Жапония, Қазақстан, </w:t>
      </w:r>
      <w:r>
        <w:br/>
      </w:r>
      <w:r>
        <w:rPr>
          <w:rFonts w:ascii="Times New Roman"/>
          <w:b w:val="false"/>
          <w:i w:val="false"/>
          <w:color w:val="000000"/>
          <w:sz w:val="28"/>
        </w:rPr>
        <w:t xml:space="preserve">
            Лесото, Малайзия, Мальдив аралдары, Моңғолия, Мьянма, </w:t>
      </w:r>
      <w:r>
        <w:br/>
      </w:r>
      <w:r>
        <w:rPr>
          <w:rFonts w:ascii="Times New Roman"/>
          <w:b w:val="false"/>
          <w:i w:val="false"/>
          <w:color w:val="000000"/>
          <w:sz w:val="28"/>
        </w:rPr>
        <w:t xml:space="preserve">
            Өзбекстан, Пәкістан, Филиппиндар, Қырғызстан, Корея </w:t>
      </w:r>
      <w:r>
        <w:br/>
      </w:r>
      <w:r>
        <w:rPr>
          <w:rFonts w:ascii="Times New Roman"/>
          <w:b w:val="false"/>
          <w:i w:val="false"/>
          <w:color w:val="000000"/>
          <w:sz w:val="28"/>
        </w:rPr>
        <w:t xml:space="preserve">
            Халық-Демократиялық Республикасы, Шри-Ланка, Таиланд және </w:t>
      </w:r>
      <w:r>
        <w:br/>
      </w:r>
      <w:r>
        <w:rPr>
          <w:rFonts w:ascii="Times New Roman"/>
          <w:b w:val="false"/>
          <w:i w:val="false"/>
          <w:color w:val="000000"/>
          <w:sz w:val="28"/>
        </w:rPr>
        <w:t xml:space="preserve">
            Вьетнамда 31-31,3 ГГц жолағындағы тіркелген қызметке </w:t>
      </w:r>
      <w:r>
        <w:br/>
      </w:r>
      <w:r>
        <w:rPr>
          <w:rFonts w:ascii="Times New Roman"/>
          <w:b w:val="false"/>
          <w:i w:val="false"/>
          <w:color w:val="000000"/>
          <w:sz w:val="28"/>
        </w:rPr>
        <w:t xml:space="preserve">
            бөлінген. Бұл жолақ сонымен қатар, биік платформадағы </w:t>
      </w:r>
      <w:r>
        <w:br/>
      </w:r>
      <w:r>
        <w:rPr>
          <w:rFonts w:ascii="Times New Roman"/>
          <w:b w:val="false"/>
          <w:i w:val="false"/>
          <w:color w:val="000000"/>
          <w:sz w:val="28"/>
        </w:rPr>
        <w:t xml:space="preserve">
            (НАРS) станциялармен, осы елдер территориясында қолдана </w:t>
      </w:r>
      <w:r>
        <w:br/>
      </w:r>
      <w:r>
        <w:rPr>
          <w:rFonts w:ascii="Times New Roman"/>
          <w:b w:val="false"/>
          <w:i w:val="false"/>
          <w:color w:val="000000"/>
          <w:sz w:val="28"/>
        </w:rPr>
        <w:t xml:space="preserve">
            алады. НАРS станцияларының 300 МГц мұндай қолданысы </w:t>
      </w:r>
      <w:r>
        <w:br/>
      </w:r>
      <w:r>
        <w:rPr>
          <w:rFonts w:ascii="Times New Roman"/>
          <w:b w:val="false"/>
          <w:i w:val="false"/>
          <w:color w:val="000000"/>
          <w:sz w:val="28"/>
        </w:rPr>
        <w:t xml:space="preserve">
            тіркелген қызметке бөлінген жолақта жоғарыда аталған </w:t>
      </w:r>
      <w:r>
        <w:br/>
      </w:r>
      <w:r>
        <w:rPr>
          <w:rFonts w:ascii="Times New Roman"/>
          <w:b w:val="false"/>
          <w:i w:val="false"/>
          <w:color w:val="000000"/>
          <w:sz w:val="28"/>
        </w:rPr>
        <w:t xml:space="preserve">
            елдерде ары қарай Жер-НАРS бағытында жұмыс атқарумен </w:t>
      </w:r>
      <w:r>
        <w:br/>
      </w:r>
      <w:r>
        <w:rPr>
          <w:rFonts w:ascii="Times New Roman"/>
          <w:b w:val="false"/>
          <w:i w:val="false"/>
          <w:color w:val="000000"/>
          <w:sz w:val="28"/>
        </w:rPr>
        <w:t xml:space="preserve">
            шектелген, бұл жерде олар тіркелген қызметтің басқа </w:t>
      </w:r>
      <w:r>
        <w:br/>
      </w:r>
      <w:r>
        <w:rPr>
          <w:rFonts w:ascii="Times New Roman"/>
          <w:b w:val="false"/>
          <w:i w:val="false"/>
          <w:color w:val="000000"/>
          <w:sz w:val="28"/>
        </w:rPr>
        <w:t xml:space="preserve">
            жүйелеріне немесе осы жолақ бірінші реттік негізде </w:t>
      </w:r>
      <w:r>
        <w:br/>
      </w:r>
      <w:r>
        <w:rPr>
          <w:rFonts w:ascii="Times New Roman"/>
          <w:b w:val="false"/>
          <w:i w:val="false"/>
          <w:color w:val="000000"/>
          <w:sz w:val="28"/>
        </w:rPr>
        <w:t xml:space="preserve">
            бөлінген басқа жылжымалы және 5.545 п. сәйкес </w:t>
      </w:r>
      <w:r>
        <w:br/>
      </w:r>
      <w:r>
        <w:rPr>
          <w:rFonts w:ascii="Times New Roman"/>
          <w:b w:val="false"/>
          <w:i w:val="false"/>
          <w:color w:val="000000"/>
          <w:sz w:val="28"/>
        </w:rPr>
        <w:t xml:space="preserve">
            пайдаланылатын жүйелерге зиянды кедергілер тудырмауы </w:t>
      </w:r>
      <w:r>
        <w:br/>
      </w:r>
      <w:r>
        <w:rPr>
          <w:rFonts w:ascii="Times New Roman"/>
          <w:b w:val="false"/>
          <w:i w:val="false"/>
          <w:color w:val="000000"/>
          <w:sz w:val="28"/>
        </w:rPr>
        <w:t xml:space="preserve">
            тиіс, немесе олардан қорғаныс талап етпеуі тиіс. Бұдан </w:t>
      </w:r>
      <w:r>
        <w:br/>
      </w:r>
      <w:r>
        <w:rPr>
          <w:rFonts w:ascii="Times New Roman"/>
          <w:b w:val="false"/>
          <w:i w:val="false"/>
          <w:color w:val="000000"/>
          <w:sz w:val="28"/>
        </w:rPr>
        <w:t xml:space="preserve">
            басқа, НАРS станциялары басқа қызмет станцияларының </w:t>
      </w:r>
      <w:r>
        <w:br/>
      </w:r>
      <w:r>
        <w:rPr>
          <w:rFonts w:ascii="Times New Roman"/>
          <w:b w:val="false"/>
          <w:i w:val="false"/>
          <w:color w:val="000000"/>
          <w:sz w:val="28"/>
        </w:rPr>
        <w:t xml:space="preserve">
            дамуына кедергі жасамауы тиіс. НАРS жүйелері 31-31,3 ГГц </w:t>
      </w:r>
      <w:r>
        <w:br/>
      </w:r>
      <w:r>
        <w:rPr>
          <w:rFonts w:ascii="Times New Roman"/>
          <w:b w:val="false"/>
          <w:i w:val="false"/>
          <w:color w:val="000000"/>
          <w:sz w:val="28"/>
        </w:rPr>
        <w:t xml:space="preserve">
            жолағындағы бірінші реттік негізде бөлінген </w:t>
      </w:r>
      <w:r>
        <w:br/>
      </w:r>
      <w:r>
        <w:rPr>
          <w:rFonts w:ascii="Times New Roman"/>
          <w:b w:val="false"/>
          <w:i w:val="false"/>
          <w:color w:val="000000"/>
          <w:sz w:val="28"/>
        </w:rPr>
        <w:t xml:space="preserve">
            радиоастрономиялық қызметке, ХЭО-R RA 769 Ұсыныстарына </w:t>
      </w:r>
      <w:r>
        <w:br/>
      </w:r>
      <w:r>
        <w:rPr>
          <w:rFonts w:ascii="Times New Roman"/>
          <w:b w:val="false"/>
          <w:i w:val="false"/>
          <w:color w:val="000000"/>
          <w:sz w:val="28"/>
        </w:rPr>
        <w:t xml:space="preserve">
            сәйкес қорғаныс өлшемдерін ескере отырып, зиянды </w:t>
      </w:r>
      <w:r>
        <w:br/>
      </w:r>
      <w:r>
        <w:rPr>
          <w:rFonts w:ascii="Times New Roman"/>
          <w:b w:val="false"/>
          <w:i w:val="false"/>
          <w:color w:val="000000"/>
          <w:sz w:val="28"/>
        </w:rPr>
        <w:t xml:space="preserve">
            кедергілер тудырмауы тиіс. Белсенді емес жерсеріктік </w:t>
      </w:r>
      <w:r>
        <w:br/>
      </w:r>
      <w:r>
        <w:rPr>
          <w:rFonts w:ascii="Times New Roman"/>
          <w:b w:val="false"/>
          <w:i w:val="false"/>
          <w:color w:val="000000"/>
          <w:sz w:val="28"/>
        </w:rPr>
        <w:t xml:space="preserve">
            қызметтердің қорғанысын қамтамасыз ету үшін, 31,3-31,8 </w:t>
      </w:r>
      <w:r>
        <w:br/>
      </w:r>
      <w:r>
        <w:rPr>
          <w:rFonts w:ascii="Times New Roman"/>
          <w:b w:val="false"/>
          <w:i w:val="false"/>
          <w:color w:val="000000"/>
          <w:sz w:val="28"/>
        </w:rPr>
        <w:t xml:space="preserve">
            ГГц жолағындағы НАРS жер станциялары антеннасының кедергі </w:t>
      </w:r>
      <w:r>
        <w:br/>
      </w:r>
      <w:r>
        <w:rPr>
          <w:rFonts w:ascii="Times New Roman"/>
          <w:b w:val="false"/>
          <w:i w:val="false"/>
          <w:color w:val="000000"/>
          <w:sz w:val="28"/>
        </w:rPr>
        <w:t xml:space="preserve">
            сәулеленулері қуатының тығыздығы, ауа райы ашық болса </w:t>
      </w:r>
      <w:r>
        <w:br/>
      </w:r>
      <w:r>
        <w:rPr>
          <w:rFonts w:ascii="Times New Roman"/>
          <w:b w:val="false"/>
          <w:i w:val="false"/>
          <w:color w:val="000000"/>
          <w:sz w:val="28"/>
        </w:rPr>
        <w:t xml:space="preserve">
            -106 дБ(Вт/МГц) шамасымен шектелуі қажет, жаңбырлы </w:t>
      </w:r>
      <w:r>
        <w:br/>
      </w:r>
      <w:r>
        <w:rPr>
          <w:rFonts w:ascii="Times New Roman"/>
          <w:b w:val="false"/>
          <w:i w:val="false"/>
          <w:color w:val="000000"/>
          <w:sz w:val="28"/>
        </w:rPr>
        <w:t xml:space="preserve">
            күндері, өшу шамасын азайту үшін, бұл шаманы -100 дБ </w:t>
      </w:r>
      <w:r>
        <w:br/>
      </w:r>
      <w:r>
        <w:rPr>
          <w:rFonts w:ascii="Times New Roman"/>
          <w:b w:val="false"/>
          <w:i w:val="false"/>
          <w:color w:val="000000"/>
          <w:sz w:val="28"/>
        </w:rPr>
        <w:t xml:space="preserve">
            (Вт/МГц) дейін көтеруге болады, егер белсенді емес жер </w:t>
      </w:r>
      <w:r>
        <w:br/>
      </w:r>
      <w:r>
        <w:rPr>
          <w:rFonts w:ascii="Times New Roman"/>
          <w:b w:val="false"/>
          <w:i w:val="false"/>
          <w:color w:val="000000"/>
          <w:sz w:val="28"/>
        </w:rPr>
        <w:t xml:space="preserve">
            серіктің нақты әсері бұл жағдайларда ашық күндердегі </w:t>
      </w:r>
      <w:r>
        <w:br/>
      </w:r>
      <w:r>
        <w:rPr>
          <w:rFonts w:ascii="Times New Roman"/>
          <w:b w:val="false"/>
          <w:i w:val="false"/>
          <w:color w:val="000000"/>
          <w:sz w:val="28"/>
        </w:rPr>
        <w:t xml:space="preserve">
            шамадан аспаса. 145 Қарар (қайт қарал. ДРК-07). (ДРК-07) </w:t>
      </w:r>
      <w:r>
        <w:br/>
      </w:r>
      <w:r>
        <w:rPr>
          <w:rFonts w:ascii="Times New Roman"/>
          <w:b w:val="false"/>
          <w:i w:val="false"/>
          <w:color w:val="000000"/>
          <w:sz w:val="28"/>
        </w:rPr>
        <w:t xml:space="preserve">
      5.544 31-31.3 ГГц жолағы ғарыш зерттеу қызметтерінде 21 </w:t>
      </w:r>
      <w:r>
        <w:br/>
      </w:r>
      <w:r>
        <w:rPr>
          <w:rFonts w:ascii="Times New Roman"/>
          <w:b w:val="false"/>
          <w:i w:val="false"/>
          <w:color w:val="000000"/>
          <w:sz w:val="28"/>
        </w:rPr>
        <w:t xml:space="preserve">
            Бабында, 21-4 Кестесінде көрсетілген қуат ағынының </w:t>
      </w:r>
      <w:r>
        <w:br/>
      </w:r>
      <w:r>
        <w:rPr>
          <w:rFonts w:ascii="Times New Roman"/>
          <w:b w:val="false"/>
          <w:i w:val="false"/>
          <w:color w:val="000000"/>
          <w:sz w:val="28"/>
        </w:rPr>
        <w:t xml:space="preserve">
            тығыздығын шектеуде пайдаланылады. </w:t>
      </w:r>
      <w:r>
        <w:br/>
      </w:r>
      <w:r>
        <w:rPr>
          <w:rFonts w:ascii="Times New Roman"/>
          <w:b w:val="false"/>
          <w:i w:val="false"/>
          <w:color w:val="000000"/>
          <w:sz w:val="28"/>
        </w:rPr>
        <w:t xml:space="preserve">
      5.545 Қызметтің басқа категориясы: Армения, Грузия, Моңғолия, </w:t>
      </w:r>
      <w:r>
        <w:br/>
      </w:r>
      <w:r>
        <w:rPr>
          <w:rFonts w:ascii="Times New Roman"/>
          <w:b w:val="false"/>
          <w:i w:val="false"/>
          <w:color w:val="000000"/>
          <w:sz w:val="28"/>
        </w:rPr>
        <w:t xml:space="preserve">
            Қырғызстан, Тәжікстан және Түрікменстанда 31-31.3 ГГц </w:t>
      </w:r>
      <w:r>
        <w:br/>
      </w:r>
      <w:r>
        <w:rPr>
          <w:rFonts w:ascii="Times New Roman"/>
          <w:b w:val="false"/>
          <w:i w:val="false"/>
          <w:color w:val="000000"/>
          <w:sz w:val="28"/>
        </w:rPr>
        <w:t xml:space="preserve">
            жолағы ғарыш зерттеу қызметіне бірінші реттік негізде </w:t>
      </w:r>
      <w:r>
        <w:br/>
      </w:r>
      <w:r>
        <w:rPr>
          <w:rFonts w:ascii="Times New Roman"/>
          <w:b w:val="false"/>
          <w:i w:val="false"/>
          <w:color w:val="000000"/>
          <w:sz w:val="28"/>
        </w:rPr>
        <w:t xml:space="preserve">
            бөлінген (5.33 п. қара) (ДРК-07). </w:t>
      </w:r>
      <w:r>
        <w:br/>
      </w:r>
      <w:r>
        <w:rPr>
          <w:rFonts w:ascii="Times New Roman"/>
          <w:b w:val="false"/>
          <w:i w:val="false"/>
          <w:color w:val="000000"/>
          <w:sz w:val="28"/>
        </w:rPr>
        <w:t xml:space="preserve">
      5.546 Қызметтің басқа категориясы: Сауд Арабиясы, Армения, </w:t>
      </w:r>
      <w:r>
        <w:br/>
      </w:r>
      <w:r>
        <w:rPr>
          <w:rFonts w:ascii="Times New Roman"/>
          <w:b w:val="false"/>
          <w:i w:val="false"/>
          <w:color w:val="000000"/>
          <w:sz w:val="28"/>
        </w:rPr>
        <w:t xml:space="preserve">
            Әзербайжан, Беларусь, Египет, Біріккен Араб Эмираттары, </w:t>
      </w:r>
      <w:r>
        <w:br/>
      </w:r>
      <w:r>
        <w:rPr>
          <w:rFonts w:ascii="Times New Roman"/>
          <w:b w:val="false"/>
          <w:i w:val="false"/>
          <w:color w:val="000000"/>
          <w:sz w:val="28"/>
        </w:rPr>
        <w:t xml:space="preserve">
            Испания, Эстония, Ресей, Грузия, Венгрия, Иран Ислам </w:t>
      </w:r>
      <w:r>
        <w:br/>
      </w:r>
      <w:r>
        <w:rPr>
          <w:rFonts w:ascii="Times New Roman"/>
          <w:b w:val="false"/>
          <w:i w:val="false"/>
          <w:color w:val="000000"/>
          <w:sz w:val="28"/>
        </w:rPr>
        <w:t xml:space="preserve">
            Республикасы, Израиль, Иордания, Ливан, Молдова, </w:t>
      </w:r>
      <w:r>
        <w:br/>
      </w:r>
      <w:r>
        <w:rPr>
          <w:rFonts w:ascii="Times New Roman"/>
          <w:b w:val="false"/>
          <w:i w:val="false"/>
          <w:color w:val="000000"/>
          <w:sz w:val="28"/>
        </w:rPr>
        <w:t xml:space="preserve">
            Моңголия, Өзбекстан, Польша, Сирия Араб Республикасы, </w:t>
      </w:r>
      <w:r>
        <w:br/>
      </w:r>
      <w:r>
        <w:rPr>
          <w:rFonts w:ascii="Times New Roman"/>
          <w:b w:val="false"/>
          <w:i w:val="false"/>
          <w:color w:val="000000"/>
          <w:sz w:val="28"/>
        </w:rPr>
        <w:t xml:space="preserve">
            Қырғызстан, Румыния, Біріккен Корольдық, Оңтүстік-Африка </w:t>
      </w:r>
      <w:r>
        <w:br/>
      </w:r>
      <w:r>
        <w:rPr>
          <w:rFonts w:ascii="Times New Roman"/>
          <w:b w:val="false"/>
          <w:i w:val="false"/>
          <w:color w:val="000000"/>
          <w:sz w:val="28"/>
        </w:rPr>
        <w:t xml:space="preserve">
            Республикасы, Тәжікстан, Түрікменстан және Түркияда </w:t>
      </w:r>
      <w:r>
        <w:br/>
      </w:r>
      <w:r>
        <w:rPr>
          <w:rFonts w:ascii="Times New Roman"/>
          <w:b w:val="false"/>
          <w:i w:val="false"/>
          <w:color w:val="000000"/>
          <w:sz w:val="28"/>
        </w:rPr>
        <w:t xml:space="preserve">
            31,5-31,8 ГГц тіркелген және жылжымалы, әуедегі </w:t>
      </w:r>
      <w:r>
        <w:br/>
      </w:r>
      <w:r>
        <w:rPr>
          <w:rFonts w:ascii="Times New Roman"/>
          <w:b w:val="false"/>
          <w:i w:val="false"/>
          <w:color w:val="000000"/>
          <w:sz w:val="28"/>
        </w:rPr>
        <w:t xml:space="preserve">
            жылжымалыны қоспағанда, бірінші реттік негізде бөлінген.( </w:t>
      </w:r>
      <w:r>
        <w:br/>
      </w:r>
      <w:r>
        <w:rPr>
          <w:rFonts w:ascii="Times New Roman"/>
          <w:b w:val="false"/>
          <w:i w:val="false"/>
          <w:color w:val="000000"/>
          <w:sz w:val="28"/>
        </w:rPr>
        <w:t xml:space="preserve">
            5.33п. қара) (ДРК-07) </w:t>
      </w:r>
      <w:r>
        <w:br/>
      </w:r>
      <w:r>
        <w:rPr>
          <w:rFonts w:ascii="Times New Roman"/>
          <w:b w:val="false"/>
          <w:i w:val="false"/>
          <w:color w:val="000000"/>
          <w:sz w:val="28"/>
        </w:rPr>
        <w:t xml:space="preserve">
      5.547 31.8-33.4 ГГц, 51.4-52.6 ГГц, 55.78-59 ГГц және 64-66 ГГц </w:t>
      </w:r>
      <w:r>
        <w:br/>
      </w:r>
      <w:r>
        <w:rPr>
          <w:rFonts w:ascii="Times New Roman"/>
          <w:b w:val="false"/>
          <w:i w:val="false"/>
          <w:color w:val="000000"/>
          <w:sz w:val="28"/>
        </w:rPr>
        <w:t xml:space="preserve">
            жолақтары тіркелген қызметке жоғары тығыздық жағдайында </w:t>
      </w:r>
      <w:r>
        <w:br/>
      </w:r>
      <w:r>
        <w:rPr>
          <w:rFonts w:ascii="Times New Roman"/>
          <w:b w:val="false"/>
          <w:i w:val="false"/>
          <w:color w:val="000000"/>
          <w:sz w:val="28"/>
        </w:rPr>
        <w:t xml:space="preserve">
            пайдаланылады (726 Қарарын (ДКР-97) кара). Бұл жолақ </w:t>
      </w:r>
      <w:r>
        <w:br/>
      </w:r>
      <w:r>
        <w:rPr>
          <w:rFonts w:ascii="Times New Roman"/>
          <w:b w:val="false"/>
          <w:i w:val="false"/>
          <w:color w:val="000000"/>
          <w:sz w:val="28"/>
        </w:rPr>
        <w:t xml:space="preserve">
            жайында қарастырғанда әкімшіліктерге регламенттік </w:t>
      </w:r>
      <w:r>
        <w:br/>
      </w:r>
      <w:r>
        <w:rPr>
          <w:rFonts w:ascii="Times New Roman"/>
          <w:b w:val="false"/>
          <w:i w:val="false"/>
          <w:color w:val="000000"/>
          <w:sz w:val="28"/>
        </w:rPr>
        <w:t xml:space="preserve">
            ережелерді есепке алғандары жөн. 39,5-40 ГГц және 40,5-42 </w:t>
      </w:r>
      <w:r>
        <w:br/>
      </w:r>
      <w:r>
        <w:rPr>
          <w:rFonts w:ascii="Times New Roman"/>
          <w:b w:val="false"/>
          <w:i w:val="false"/>
          <w:color w:val="000000"/>
          <w:sz w:val="28"/>
        </w:rPr>
        <w:t xml:space="preserve">
            ГГц жолақтарында тіркелген жерсеріктік қызмет </w:t>
      </w:r>
      <w:r>
        <w:br/>
      </w:r>
      <w:r>
        <w:rPr>
          <w:rFonts w:ascii="Times New Roman"/>
          <w:b w:val="false"/>
          <w:i w:val="false"/>
          <w:color w:val="000000"/>
          <w:sz w:val="28"/>
        </w:rPr>
        <w:t xml:space="preserve">
            станцияларына жоғары тығыздықты қолданудың </w:t>
      </w:r>
      <w:r>
        <w:br/>
      </w:r>
      <w:r>
        <w:rPr>
          <w:rFonts w:ascii="Times New Roman"/>
          <w:b w:val="false"/>
          <w:i w:val="false"/>
          <w:color w:val="000000"/>
          <w:sz w:val="28"/>
        </w:rPr>
        <w:t xml:space="preserve">
            мүмкіндіктеріне байланысты, (5.516В п. қара) </w:t>
      </w:r>
      <w:r>
        <w:br/>
      </w:r>
      <w:r>
        <w:rPr>
          <w:rFonts w:ascii="Times New Roman"/>
          <w:b w:val="false"/>
          <w:i w:val="false"/>
          <w:color w:val="000000"/>
          <w:sz w:val="28"/>
        </w:rPr>
        <w:t xml:space="preserve">
            әкімшіліктерге, тіркелген қызметтің жоғарғы тығыздығын </w:t>
      </w:r>
      <w:r>
        <w:br/>
      </w:r>
      <w:r>
        <w:rPr>
          <w:rFonts w:ascii="Times New Roman"/>
          <w:b w:val="false"/>
          <w:i w:val="false"/>
          <w:color w:val="000000"/>
          <w:sz w:val="28"/>
        </w:rPr>
        <w:t xml:space="preserve">
            ары қарай қолдануды қарастырғанда шектеулерді есепке </w:t>
      </w:r>
      <w:r>
        <w:br/>
      </w:r>
      <w:r>
        <w:rPr>
          <w:rFonts w:ascii="Times New Roman"/>
          <w:b w:val="false"/>
          <w:i w:val="false"/>
          <w:color w:val="000000"/>
          <w:sz w:val="28"/>
        </w:rPr>
        <w:t xml:space="preserve">
            алулары қажет. (ДРК-03) </w:t>
      </w:r>
      <w:r>
        <w:br/>
      </w:r>
      <w:r>
        <w:rPr>
          <w:rFonts w:ascii="Times New Roman"/>
          <w:b w:val="false"/>
          <w:i w:val="false"/>
          <w:color w:val="000000"/>
          <w:sz w:val="28"/>
        </w:rPr>
        <w:t xml:space="preserve">
      5.547А Әкімшіліктерге 31,8-33,4 ГГц жолағының тіркелген қызмет </w:t>
      </w:r>
      <w:r>
        <w:br/>
      </w:r>
      <w:r>
        <w:rPr>
          <w:rFonts w:ascii="Times New Roman"/>
          <w:b w:val="false"/>
          <w:i w:val="false"/>
          <w:color w:val="000000"/>
          <w:sz w:val="28"/>
        </w:rPr>
        <w:t xml:space="preserve">
            және әуедегі кемелердегі станциялардың, радионавигациялық </w:t>
      </w:r>
      <w:r>
        <w:br/>
      </w:r>
      <w:r>
        <w:rPr>
          <w:rFonts w:ascii="Times New Roman"/>
          <w:b w:val="false"/>
          <w:i w:val="false"/>
          <w:color w:val="000000"/>
          <w:sz w:val="28"/>
        </w:rPr>
        <w:t xml:space="preserve">
            қызметтердің пайдаланылуы кезіндегі зиянды бөгеттер </w:t>
      </w:r>
      <w:r>
        <w:br/>
      </w:r>
      <w:r>
        <w:rPr>
          <w:rFonts w:ascii="Times New Roman"/>
          <w:b w:val="false"/>
          <w:i w:val="false"/>
          <w:color w:val="000000"/>
          <w:sz w:val="28"/>
        </w:rPr>
        <w:t xml:space="preserve">
            әсерін азайтудың барлық мүмкіндіктерін жасауға шаралар </w:t>
      </w:r>
      <w:r>
        <w:br/>
      </w:r>
      <w:r>
        <w:rPr>
          <w:rFonts w:ascii="Times New Roman"/>
          <w:b w:val="false"/>
          <w:i w:val="false"/>
          <w:color w:val="000000"/>
          <w:sz w:val="28"/>
        </w:rPr>
        <w:t xml:space="preserve">
            қолданулары тиіс, бұл жерде әуедегі кемелердегі радарлық </w:t>
      </w:r>
      <w:r>
        <w:br/>
      </w:r>
      <w:r>
        <w:rPr>
          <w:rFonts w:ascii="Times New Roman"/>
          <w:b w:val="false"/>
          <w:i w:val="false"/>
          <w:color w:val="000000"/>
          <w:sz w:val="28"/>
        </w:rPr>
        <w:t xml:space="preserve">
            жүйелердің пайдалану қажеттігін ескерілулері тиіс. </w:t>
      </w:r>
      <w:r>
        <w:br/>
      </w:r>
      <w:r>
        <w:rPr>
          <w:rFonts w:ascii="Times New Roman"/>
          <w:b w:val="false"/>
          <w:i w:val="false"/>
          <w:color w:val="000000"/>
          <w:sz w:val="28"/>
        </w:rPr>
        <w:t xml:space="preserve">
            (ДРК-2000) </w:t>
      </w:r>
      <w:r>
        <w:br/>
      </w:r>
      <w:r>
        <w:rPr>
          <w:rFonts w:ascii="Times New Roman"/>
          <w:b w:val="false"/>
          <w:i w:val="false"/>
          <w:color w:val="000000"/>
          <w:sz w:val="28"/>
        </w:rPr>
        <w:t xml:space="preserve">
     5.547В Ауыстырылымды таратылу:Америка Құрама Штаттарында 31.8-32 </w:t>
      </w:r>
      <w:r>
        <w:br/>
      </w:r>
      <w:r>
        <w:rPr>
          <w:rFonts w:ascii="Times New Roman"/>
          <w:b w:val="false"/>
          <w:i w:val="false"/>
          <w:color w:val="000000"/>
          <w:sz w:val="28"/>
        </w:rPr>
        <w:t xml:space="preserve">
            жолағы радионавигациялық және ғарыш зерттеулер (алыс </w:t>
      </w:r>
      <w:r>
        <w:br/>
      </w:r>
      <w:r>
        <w:rPr>
          <w:rFonts w:ascii="Times New Roman"/>
          <w:b w:val="false"/>
          <w:i w:val="false"/>
          <w:color w:val="000000"/>
          <w:sz w:val="28"/>
        </w:rPr>
        <w:t xml:space="preserve">
            ғарыш) (ғарыш-Жер) қызметтеріне бірінші реттік негізде </w:t>
      </w:r>
      <w:r>
        <w:br/>
      </w:r>
      <w:r>
        <w:rPr>
          <w:rFonts w:ascii="Times New Roman"/>
          <w:b w:val="false"/>
          <w:i w:val="false"/>
          <w:color w:val="000000"/>
          <w:sz w:val="28"/>
        </w:rPr>
        <w:t xml:space="preserve">
            бөлінген. (ВКР-97) </w:t>
      </w:r>
      <w:r>
        <w:br/>
      </w:r>
      <w:r>
        <w:rPr>
          <w:rFonts w:ascii="Times New Roman"/>
          <w:b w:val="false"/>
          <w:i w:val="false"/>
          <w:color w:val="000000"/>
          <w:sz w:val="28"/>
        </w:rPr>
        <w:t xml:space="preserve">
     5.547С Ауыстырылымды таратылу: Америка Құрама Штаттарында </w:t>
      </w:r>
      <w:r>
        <w:br/>
      </w:r>
      <w:r>
        <w:rPr>
          <w:rFonts w:ascii="Times New Roman"/>
          <w:b w:val="false"/>
          <w:i w:val="false"/>
          <w:color w:val="000000"/>
          <w:sz w:val="28"/>
        </w:rPr>
        <w:t xml:space="preserve">
            32-32.3 жолағы жер серік аралық радионавигациялық және </w:t>
      </w:r>
      <w:r>
        <w:br/>
      </w:r>
      <w:r>
        <w:rPr>
          <w:rFonts w:ascii="Times New Roman"/>
          <w:b w:val="false"/>
          <w:i w:val="false"/>
          <w:color w:val="000000"/>
          <w:sz w:val="28"/>
        </w:rPr>
        <w:t xml:space="preserve">
            ғарыш зерттеулер (алыс ғарыш) (ғарыш-Жер) қызметтеріне </w:t>
      </w:r>
      <w:r>
        <w:br/>
      </w:r>
      <w:r>
        <w:rPr>
          <w:rFonts w:ascii="Times New Roman"/>
          <w:b w:val="false"/>
          <w:i w:val="false"/>
          <w:color w:val="000000"/>
          <w:sz w:val="28"/>
        </w:rPr>
        <w:t xml:space="preserve">
            бірінші реттік негізде бөлінген (ДРК-97) </w:t>
      </w:r>
      <w:r>
        <w:br/>
      </w:r>
      <w:r>
        <w:rPr>
          <w:rFonts w:ascii="Times New Roman"/>
          <w:b w:val="false"/>
          <w:i w:val="false"/>
          <w:color w:val="000000"/>
          <w:sz w:val="28"/>
        </w:rPr>
        <w:t xml:space="preserve">
     5.547D Ауыстырылымды таратылу: Америка Құрама Штаттарында </w:t>
      </w:r>
      <w:r>
        <w:br/>
      </w:r>
      <w:r>
        <w:rPr>
          <w:rFonts w:ascii="Times New Roman"/>
          <w:b w:val="false"/>
          <w:i w:val="false"/>
          <w:color w:val="000000"/>
          <w:sz w:val="28"/>
        </w:rPr>
        <w:t xml:space="preserve">
            32.3-33 жолағы жер серік аралық және радионавигациялық </w:t>
      </w:r>
      <w:r>
        <w:br/>
      </w:r>
      <w:r>
        <w:rPr>
          <w:rFonts w:ascii="Times New Roman"/>
          <w:b w:val="false"/>
          <w:i w:val="false"/>
          <w:color w:val="000000"/>
          <w:sz w:val="28"/>
        </w:rPr>
        <w:t xml:space="preserve">
            қызметтерге бірінші реттік негізде бөлінген 5.547Е </w:t>
      </w:r>
      <w:r>
        <w:br/>
      </w:r>
      <w:r>
        <w:rPr>
          <w:rFonts w:ascii="Times New Roman"/>
          <w:b w:val="false"/>
          <w:i w:val="false"/>
          <w:color w:val="000000"/>
          <w:sz w:val="28"/>
        </w:rPr>
        <w:t xml:space="preserve">
      5.548 Ауыстырылымды таратылу: Америка Құрама Штаттарында </w:t>
      </w:r>
      <w:r>
        <w:br/>
      </w:r>
      <w:r>
        <w:rPr>
          <w:rFonts w:ascii="Times New Roman"/>
          <w:b w:val="false"/>
          <w:i w:val="false"/>
          <w:color w:val="000000"/>
          <w:sz w:val="28"/>
        </w:rPr>
        <w:t xml:space="preserve">
            33-33.4 жолағы радионавигациялық қызметке бірінші реттік </w:t>
      </w:r>
      <w:r>
        <w:br/>
      </w:r>
      <w:r>
        <w:rPr>
          <w:rFonts w:ascii="Times New Roman"/>
          <w:b w:val="false"/>
          <w:i w:val="false"/>
          <w:color w:val="000000"/>
          <w:sz w:val="28"/>
        </w:rPr>
        <w:t xml:space="preserve">
            негізде бөлінген (ДРК-97) </w:t>
      </w:r>
      <w:r>
        <w:br/>
      </w:r>
      <w:r>
        <w:rPr>
          <w:rFonts w:ascii="Times New Roman"/>
          <w:b w:val="false"/>
          <w:i w:val="false"/>
          <w:color w:val="000000"/>
          <w:sz w:val="28"/>
        </w:rPr>
        <w:t xml:space="preserve">
      5.549 32-33 ГГц жолағында жер серік аралық және </w:t>
      </w:r>
      <w:r>
        <w:br/>
      </w:r>
      <w:r>
        <w:rPr>
          <w:rFonts w:ascii="Times New Roman"/>
          <w:b w:val="false"/>
          <w:i w:val="false"/>
          <w:color w:val="000000"/>
          <w:sz w:val="28"/>
        </w:rPr>
        <w:t xml:space="preserve">
            радионавигациялық қызметтерді, 31.8-32.3 ГГц жолағында </w:t>
      </w:r>
      <w:r>
        <w:br/>
      </w:r>
      <w:r>
        <w:rPr>
          <w:rFonts w:ascii="Times New Roman"/>
          <w:b w:val="false"/>
          <w:i w:val="false"/>
          <w:color w:val="000000"/>
          <w:sz w:val="28"/>
        </w:rPr>
        <w:t xml:space="preserve">
            ғарыш зерттеу қызметін (алыс ғарыш) жобалағанда, </w:t>
      </w:r>
      <w:r>
        <w:br/>
      </w:r>
      <w:r>
        <w:rPr>
          <w:rFonts w:ascii="Times New Roman"/>
          <w:b w:val="false"/>
          <w:i w:val="false"/>
          <w:color w:val="000000"/>
          <w:sz w:val="28"/>
        </w:rPr>
        <w:t xml:space="preserve">
            әкімшіліктер барлық мүмкіншілікті шараларды, </w:t>
      </w:r>
      <w:r>
        <w:br/>
      </w:r>
      <w:r>
        <w:rPr>
          <w:rFonts w:ascii="Times New Roman"/>
          <w:b w:val="false"/>
          <w:i w:val="false"/>
          <w:color w:val="000000"/>
          <w:sz w:val="28"/>
        </w:rPr>
        <w:t xml:space="preserve">
            радионавигациялық қызметтің жан жақты қауіпсіздігін </w:t>
      </w:r>
      <w:r>
        <w:br/>
      </w:r>
      <w:r>
        <w:rPr>
          <w:rFonts w:ascii="Times New Roman"/>
          <w:b w:val="false"/>
          <w:i w:val="false"/>
          <w:color w:val="000000"/>
          <w:sz w:val="28"/>
        </w:rPr>
        <w:t xml:space="preserve">
            ескере отырып (707 ұсыныстарын қара). Бұл қызметтер </w:t>
      </w:r>
      <w:r>
        <w:br/>
      </w:r>
      <w:r>
        <w:rPr>
          <w:rFonts w:ascii="Times New Roman"/>
          <w:b w:val="false"/>
          <w:i w:val="false"/>
          <w:color w:val="000000"/>
          <w:sz w:val="28"/>
        </w:rPr>
        <w:t xml:space="preserve">
            арасында зиянды кедергілер тудырмау үшін пайдалануы </w:t>
      </w:r>
      <w:r>
        <w:br/>
      </w:r>
      <w:r>
        <w:rPr>
          <w:rFonts w:ascii="Times New Roman"/>
          <w:b w:val="false"/>
          <w:i w:val="false"/>
          <w:color w:val="000000"/>
          <w:sz w:val="28"/>
        </w:rPr>
        <w:t xml:space="preserve">
            керек. (ВКР-03) </w:t>
      </w:r>
      <w:r>
        <w:br/>
      </w:r>
      <w:r>
        <w:rPr>
          <w:rFonts w:ascii="Times New Roman"/>
          <w:b w:val="false"/>
          <w:i w:val="false"/>
          <w:color w:val="000000"/>
          <w:sz w:val="28"/>
        </w:rPr>
        <w:t xml:space="preserve">
            Қосымша таратылу: Сауд Арабиясы, Бахрейн, Бангладеш, </w:t>
      </w:r>
      <w:r>
        <w:br/>
      </w:r>
      <w:r>
        <w:rPr>
          <w:rFonts w:ascii="Times New Roman"/>
          <w:b w:val="false"/>
          <w:i w:val="false"/>
          <w:color w:val="000000"/>
          <w:sz w:val="28"/>
        </w:rPr>
        <w:t xml:space="preserve">
            Египет, Біріккен Араб Эмираттары, Габон, Индонезия, Иран </w:t>
      </w:r>
      <w:r>
        <w:br/>
      </w:r>
      <w:r>
        <w:rPr>
          <w:rFonts w:ascii="Times New Roman"/>
          <w:b w:val="false"/>
          <w:i w:val="false"/>
          <w:color w:val="000000"/>
          <w:sz w:val="28"/>
        </w:rPr>
        <w:t xml:space="preserve">
            Ислам Республикасы, Ирак, Израиль, Ливия Араб </w:t>
      </w:r>
      <w:r>
        <w:br/>
      </w:r>
      <w:r>
        <w:rPr>
          <w:rFonts w:ascii="Times New Roman"/>
          <w:b w:val="false"/>
          <w:i w:val="false"/>
          <w:color w:val="000000"/>
          <w:sz w:val="28"/>
        </w:rPr>
        <w:t xml:space="preserve">
            Джамахириясы, Иордания, Кувейт, Ливан, Малайзия, Мали, </w:t>
      </w:r>
      <w:r>
        <w:br/>
      </w:r>
      <w:r>
        <w:rPr>
          <w:rFonts w:ascii="Times New Roman"/>
          <w:b w:val="false"/>
          <w:i w:val="false"/>
          <w:color w:val="000000"/>
          <w:sz w:val="28"/>
        </w:rPr>
        <w:t xml:space="preserve">
            Мальта, Марокко, Мавритания, Непал, Нигерия, Оман, </w:t>
      </w:r>
      <w:r>
        <w:br/>
      </w:r>
      <w:r>
        <w:rPr>
          <w:rFonts w:ascii="Times New Roman"/>
          <w:b w:val="false"/>
          <w:i w:val="false"/>
          <w:color w:val="000000"/>
          <w:sz w:val="28"/>
        </w:rPr>
        <w:t xml:space="preserve">
            Пәкістан, Филиппин, Катар, Сирия Араб Республикасы, Конго </w:t>
      </w:r>
      <w:r>
        <w:br/>
      </w:r>
      <w:r>
        <w:rPr>
          <w:rFonts w:ascii="Times New Roman"/>
          <w:b w:val="false"/>
          <w:i w:val="false"/>
          <w:color w:val="000000"/>
          <w:sz w:val="28"/>
        </w:rPr>
        <w:t xml:space="preserve">
            Демократиялық Республикасы, Сингапур, Сомали, Судан, </w:t>
      </w:r>
      <w:r>
        <w:br/>
      </w:r>
      <w:r>
        <w:rPr>
          <w:rFonts w:ascii="Times New Roman"/>
          <w:b w:val="false"/>
          <w:i w:val="false"/>
          <w:color w:val="000000"/>
          <w:sz w:val="28"/>
        </w:rPr>
        <w:t xml:space="preserve">
            Шри-Ланка, Того, Тунис және Йеменде 33,4-36 ГГц жолағы </w:t>
      </w:r>
      <w:r>
        <w:br/>
      </w:r>
      <w:r>
        <w:rPr>
          <w:rFonts w:ascii="Times New Roman"/>
          <w:b w:val="false"/>
          <w:i w:val="false"/>
          <w:color w:val="000000"/>
          <w:sz w:val="28"/>
        </w:rPr>
        <w:t xml:space="preserve">
            тіркелген және жылжымалы қызметтерге бірінші реттік </w:t>
      </w:r>
      <w:r>
        <w:br/>
      </w:r>
      <w:r>
        <w:rPr>
          <w:rFonts w:ascii="Times New Roman"/>
          <w:b w:val="false"/>
          <w:i w:val="false"/>
          <w:color w:val="000000"/>
          <w:sz w:val="28"/>
        </w:rPr>
        <w:t xml:space="preserve">
            негізде бөлінген. </w:t>
      </w:r>
      <w:r>
        <w:br/>
      </w:r>
      <w:r>
        <w:rPr>
          <w:rFonts w:ascii="Times New Roman"/>
          <w:b w:val="false"/>
          <w:i w:val="false"/>
          <w:color w:val="000000"/>
          <w:sz w:val="28"/>
        </w:rPr>
        <w:t xml:space="preserve">
     5.549А Қосымша таратылу: Сауд Арабиясы, Бахрейн, Бангладеш, </w:t>
      </w:r>
      <w:r>
        <w:br/>
      </w:r>
      <w:r>
        <w:rPr>
          <w:rFonts w:ascii="Times New Roman"/>
          <w:b w:val="false"/>
          <w:i w:val="false"/>
          <w:color w:val="000000"/>
          <w:sz w:val="28"/>
        </w:rPr>
        <w:t xml:space="preserve">
            Египет, Біріккен Араб Эмираттары, Габон, Индонезия, Иран </w:t>
      </w:r>
      <w:r>
        <w:br/>
      </w:r>
      <w:r>
        <w:rPr>
          <w:rFonts w:ascii="Times New Roman"/>
          <w:b w:val="false"/>
          <w:i w:val="false"/>
          <w:color w:val="000000"/>
          <w:sz w:val="28"/>
        </w:rPr>
        <w:t xml:space="preserve">
            Ислам Республикасы, Ирак, Израиль, Ливия Араб </w:t>
      </w:r>
      <w:r>
        <w:br/>
      </w:r>
      <w:r>
        <w:rPr>
          <w:rFonts w:ascii="Times New Roman"/>
          <w:b w:val="false"/>
          <w:i w:val="false"/>
          <w:color w:val="000000"/>
          <w:sz w:val="28"/>
        </w:rPr>
        <w:t xml:space="preserve">
            Джамахириясы, Иордания, Кувейт, Ливан, Малайзия, Мали, </w:t>
      </w:r>
      <w:r>
        <w:br/>
      </w:r>
      <w:r>
        <w:rPr>
          <w:rFonts w:ascii="Times New Roman"/>
          <w:b w:val="false"/>
          <w:i w:val="false"/>
          <w:color w:val="000000"/>
          <w:sz w:val="28"/>
        </w:rPr>
        <w:t xml:space="preserve">
            Мальта, Марокко, Мавритания, Непал, Нигерия, Оман, </w:t>
      </w:r>
      <w:r>
        <w:br/>
      </w:r>
      <w:r>
        <w:rPr>
          <w:rFonts w:ascii="Times New Roman"/>
          <w:b w:val="false"/>
          <w:i w:val="false"/>
          <w:color w:val="000000"/>
          <w:sz w:val="28"/>
        </w:rPr>
        <w:t xml:space="preserve">
            Пәкістан, Филиппин, Катар, Сирия Араб Республикасы, Конго </w:t>
      </w:r>
      <w:r>
        <w:br/>
      </w:r>
      <w:r>
        <w:rPr>
          <w:rFonts w:ascii="Times New Roman"/>
          <w:b w:val="false"/>
          <w:i w:val="false"/>
          <w:color w:val="000000"/>
          <w:sz w:val="28"/>
        </w:rPr>
        <w:t xml:space="preserve">
            Демократиялық Республикасы, Сингапур, Сомали, Судан, </w:t>
      </w:r>
      <w:r>
        <w:br/>
      </w:r>
      <w:r>
        <w:rPr>
          <w:rFonts w:ascii="Times New Roman"/>
          <w:b w:val="false"/>
          <w:i w:val="false"/>
          <w:color w:val="000000"/>
          <w:sz w:val="28"/>
        </w:rPr>
        <w:t xml:space="preserve">
            Шри-Ланка, Того, Тунис және Йеменде 33,4-36 ГГц жолағы </w:t>
      </w:r>
      <w:r>
        <w:br/>
      </w:r>
      <w:r>
        <w:rPr>
          <w:rFonts w:ascii="Times New Roman"/>
          <w:b w:val="false"/>
          <w:i w:val="false"/>
          <w:color w:val="000000"/>
          <w:sz w:val="28"/>
        </w:rPr>
        <w:t xml:space="preserve">
            тіркелген және жылжымалы қызметтерге бірінші реттік </w:t>
      </w:r>
      <w:r>
        <w:br/>
      </w:r>
      <w:r>
        <w:rPr>
          <w:rFonts w:ascii="Times New Roman"/>
          <w:b w:val="false"/>
          <w:i w:val="false"/>
          <w:color w:val="000000"/>
          <w:sz w:val="28"/>
        </w:rPr>
        <w:t xml:space="preserve">
            негізде бөлінген. </w:t>
      </w:r>
      <w:r>
        <w:br/>
      </w:r>
      <w:r>
        <w:rPr>
          <w:rFonts w:ascii="Times New Roman"/>
          <w:b w:val="false"/>
          <w:i w:val="false"/>
          <w:color w:val="000000"/>
          <w:sz w:val="28"/>
        </w:rPr>
        <w:t xml:space="preserve">
      5.550 Қызметтің баска категориясы: Армения, Әзербайжан, </w:t>
      </w:r>
      <w:r>
        <w:br/>
      </w:r>
      <w:r>
        <w:rPr>
          <w:rFonts w:ascii="Times New Roman"/>
          <w:b w:val="false"/>
          <w:i w:val="false"/>
          <w:color w:val="000000"/>
          <w:sz w:val="28"/>
        </w:rPr>
        <w:t xml:space="preserve">
            Беларусь, Ресей, Грузия, Моңғолия, Қырғызстан, Тәжікстан </w:t>
      </w:r>
      <w:r>
        <w:br/>
      </w:r>
      <w:r>
        <w:rPr>
          <w:rFonts w:ascii="Times New Roman"/>
          <w:b w:val="false"/>
          <w:i w:val="false"/>
          <w:color w:val="000000"/>
          <w:sz w:val="28"/>
        </w:rPr>
        <w:t xml:space="preserve">
            және Түрікменстанда 34,7-35,2 ГГц жолағы ғарыш зерттеу </w:t>
      </w:r>
      <w:r>
        <w:br/>
      </w:r>
      <w:r>
        <w:rPr>
          <w:rFonts w:ascii="Times New Roman"/>
          <w:b w:val="false"/>
          <w:i w:val="false"/>
          <w:color w:val="000000"/>
          <w:sz w:val="28"/>
        </w:rPr>
        <w:t xml:space="preserve">
            қызметіне бірінші реттік негізде бөлінген. (5.33 п. </w:t>
      </w:r>
      <w:r>
        <w:br/>
      </w:r>
      <w:r>
        <w:rPr>
          <w:rFonts w:ascii="Times New Roman"/>
          <w:b w:val="false"/>
          <w:i w:val="false"/>
          <w:color w:val="000000"/>
          <w:sz w:val="28"/>
        </w:rPr>
        <w:t xml:space="preserve">
            қара). (ДРК-07). </w:t>
      </w:r>
      <w:r>
        <w:br/>
      </w:r>
      <w:r>
        <w:rPr>
          <w:rFonts w:ascii="Times New Roman"/>
          <w:b w:val="false"/>
          <w:i w:val="false"/>
          <w:color w:val="000000"/>
          <w:sz w:val="28"/>
        </w:rPr>
        <w:t xml:space="preserve">
     5.550А 36-37 ГГц жолағын жерсеріктік Жерді зерттеу (әрекетті </w:t>
      </w:r>
      <w:r>
        <w:br/>
      </w:r>
      <w:r>
        <w:rPr>
          <w:rFonts w:ascii="Times New Roman"/>
          <w:b w:val="false"/>
          <w:i w:val="false"/>
          <w:color w:val="000000"/>
          <w:sz w:val="28"/>
        </w:rPr>
        <w:t xml:space="preserve">
            емес) қызмет және тіркелген және жылжымалы қызметтерге </w:t>
      </w:r>
      <w:r>
        <w:br/>
      </w:r>
      <w:r>
        <w:rPr>
          <w:rFonts w:ascii="Times New Roman"/>
          <w:b w:val="false"/>
          <w:i w:val="false"/>
          <w:color w:val="000000"/>
          <w:sz w:val="28"/>
        </w:rPr>
        <w:t xml:space="preserve">
            біріге қолдану үшін 752 (ДРК -07) Қарары пайдаланылады. </w:t>
      </w:r>
      <w:r>
        <w:br/>
      </w:r>
      <w:r>
        <w:rPr>
          <w:rFonts w:ascii="Times New Roman"/>
          <w:b w:val="false"/>
          <w:i w:val="false"/>
          <w:color w:val="000000"/>
          <w:sz w:val="28"/>
        </w:rPr>
        <w:t xml:space="preserve">
            (ДРК -07) </w:t>
      </w:r>
      <w:r>
        <w:br/>
      </w:r>
      <w:r>
        <w:rPr>
          <w:rFonts w:ascii="Times New Roman"/>
          <w:b w:val="false"/>
          <w:i w:val="false"/>
          <w:color w:val="000000"/>
          <w:sz w:val="28"/>
        </w:rPr>
        <w:t xml:space="preserve">
      5.551 (Шығарып тасталынған ДРК-97) </w:t>
      </w:r>
      <w:r>
        <w:br/>
      </w:r>
      <w:r>
        <w:rPr>
          <w:rFonts w:ascii="Times New Roman"/>
          <w:b w:val="false"/>
          <w:i w:val="false"/>
          <w:color w:val="000000"/>
          <w:sz w:val="28"/>
        </w:rPr>
        <w:t xml:space="preserve">
     5.551А (Шығарып тасталынған ДРК-03) </w:t>
      </w:r>
      <w:r>
        <w:br/>
      </w:r>
      <w:r>
        <w:rPr>
          <w:rFonts w:ascii="Times New Roman"/>
          <w:b w:val="false"/>
          <w:i w:val="false"/>
          <w:color w:val="000000"/>
          <w:sz w:val="28"/>
        </w:rPr>
        <w:t xml:space="preserve">
     5.551АА(Шығарып тасталынған ДРК-03) </w:t>
      </w:r>
      <w:r>
        <w:br/>
      </w:r>
      <w:r>
        <w:rPr>
          <w:rFonts w:ascii="Times New Roman"/>
          <w:b w:val="false"/>
          <w:i w:val="false"/>
          <w:color w:val="000000"/>
          <w:sz w:val="28"/>
        </w:rPr>
        <w:t xml:space="preserve">
     5.551В (Шығарып тасталынған ДРК-2000) </w:t>
      </w:r>
      <w:r>
        <w:br/>
      </w:r>
      <w:r>
        <w:rPr>
          <w:rFonts w:ascii="Times New Roman"/>
          <w:b w:val="false"/>
          <w:i w:val="false"/>
          <w:color w:val="000000"/>
          <w:sz w:val="28"/>
        </w:rPr>
        <w:t xml:space="preserve">
     5.551С (Шығарып тасталынған ДРК-2000) </w:t>
      </w:r>
      <w:r>
        <w:br/>
      </w:r>
      <w:r>
        <w:rPr>
          <w:rFonts w:ascii="Times New Roman"/>
          <w:b w:val="false"/>
          <w:i w:val="false"/>
          <w:color w:val="000000"/>
          <w:sz w:val="28"/>
        </w:rPr>
        <w:t xml:space="preserve">
     5.551D (Шығарып тасталынған ДРК-2000) </w:t>
      </w:r>
      <w:r>
        <w:br/>
      </w:r>
      <w:r>
        <w:rPr>
          <w:rFonts w:ascii="Times New Roman"/>
          <w:b w:val="false"/>
          <w:i w:val="false"/>
          <w:color w:val="000000"/>
          <w:sz w:val="28"/>
        </w:rPr>
        <w:t xml:space="preserve">
     5.551Е (Шығарып тасталынған ДРК-2000), </w:t>
      </w:r>
      <w:r>
        <w:br/>
      </w:r>
      <w:r>
        <w:rPr>
          <w:rFonts w:ascii="Times New Roman"/>
          <w:b w:val="false"/>
          <w:i w:val="false"/>
          <w:color w:val="000000"/>
          <w:sz w:val="28"/>
        </w:rPr>
        <w:t xml:space="preserve">
     5.551F Қызметтің басқа категориясы: Жапонияда 41,5-42,5 ГГц </w:t>
      </w:r>
      <w:r>
        <w:br/>
      </w:r>
      <w:r>
        <w:rPr>
          <w:rFonts w:ascii="Times New Roman"/>
          <w:b w:val="false"/>
          <w:i w:val="false"/>
          <w:color w:val="000000"/>
          <w:sz w:val="28"/>
        </w:rPr>
        <w:t xml:space="preserve">
            жолағы жылжымалы қызметке бірінші реттік негізде </w:t>
      </w:r>
      <w:r>
        <w:br/>
      </w:r>
      <w:r>
        <w:rPr>
          <w:rFonts w:ascii="Times New Roman"/>
          <w:b w:val="false"/>
          <w:i w:val="false"/>
          <w:color w:val="000000"/>
          <w:sz w:val="28"/>
        </w:rPr>
        <w:t xml:space="preserve">
            бөлінген. (5.33 п. қара). (ДРК-97) </w:t>
      </w:r>
      <w:r>
        <w:br/>
      </w:r>
      <w:r>
        <w:rPr>
          <w:rFonts w:ascii="Times New Roman"/>
          <w:b w:val="false"/>
          <w:i w:val="false"/>
          <w:color w:val="000000"/>
          <w:sz w:val="28"/>
        </w:rPr>
        <w:t xml:space="preserve">
     5.551G (Шығарып тасталынған ДРК-03) </w:t>
      </w:r>
      <w:r>
        <w:br/>
      </w:r>
      <w:r>
        <w:rPr>
          <w:rFonts w:ascii="Times New Roman"/>
          <w:b w:val="false"/>
          <w:i w:val="false"/>
          <w:color w:val="000000"/>
          <w:sz w:val="28"/>
        </w:rPr>
        <w:t xml:space="preserve">
     5.551Н 42,5-43,5 ГГц жолағында барлық тіркелген жерсеріктік </w:t>
      </w:r>
      <w:r>
        <w:br/>
      </w:r>
      <w:r>
        <w:rPr>
          <w:rFonts w:ascii="Times New Roman"/>
          <w:b w:val="false"/>
          <w:i w:val="false"/>
          <w:color w:val="000000"/>
          <w:sz w:val="28"/>
        </w:rPr>
        <w:t xml:space="preserve">
            қызметтің (ғарыш-Жер) геостационарлық емес жерсеріктік </w:t>
      </w:r>
      <w:r>
        <w:br/>
      </w:r>
      <w:r>
        <w:rPr>
          <w:rFonts w:ascii="Times New Roman"/>
          <w:b w:val="false"/>
          <w:i w:val="false"/>
          <w:color w:val="000000"/>
          <w:sz w:val="28"/>
        </w:rPr>
        <w:t xml:space="preserve">
            жүйелері немесе радиохабар тарату жерсеріктік қызметінің </w:t>
      </w:r>
      <w:r>
        <w:br/>
      </w:r>
      <w:r>
        <w:rPr>
          <w:rFonts w:ascii="Times New Roman"/>
          <w:b w:val="false"/>
          <w:i w:val="false"/>
          <w:color w:val="000000"/>
          <w:sz w:val="28"/>
        </w:rPr>
        <w:t xml:space="preserve">
            (ғарыш-Жер) ғарыш станциялары тудыратын экививаленттік </w:t>
      </w:r>
      <w:r>
        <w:br/>
      </w:r>
      <w:r>
        <w:rPr>
          <w:rFonts w:ascii="Times New Roman"/>
          <w:b w:val="false"/>
          <w:i w:val="false"/>
          <w:color w:val="000000"/>
          <w:sz w:val="28"/>
        </w:rPr>
        <w:t xml:space="preserve">
            қуат ағынының тығыздығы (э.қ.а.т.), 42-42,5 ГГц жолағында </w:t>
      </w:r>
      <w:r>
        <w:br/>
      </w:r>
      <w:r>
        <w:rPr>
          <w:rFonts w:ascii="Times New Roman"/>
          <w:b w:val="false"/>
          <w:i w:val="false"/>
          <w:color w:val="000000"/>
          <w:sz w:val="28"/>
        </w:rPr>
        <w:t xml:space="preserve">
            жұмыс атқаратын, кез келген радиоастрономиялық станцияның </w:t>
      </w:r>
      <w:r>
        <w:br/>
      </w:r>
      <w:r>
        <w:rPr>
          <w:rFonts w:ascii="Times New Roman"/>
          <w:b w:val="false"/>
          <w:i w:val="false"/>
          <w:color w:val="000000"/>
          <w:sz w:val="28"/>
        </w:rPr>
        <w:t xml:space="preserve">
            орналасқан орынындағы 2% уақыт аралығында келесі </w:t>
      </w:r>
      <w:r>
        <w:br/>
      </w:r>
      <w:r>
        <w:rPr>
          <w:rFonts w:ascii="Times New Roman"/>
          <w:b w:val="false"/>
          <w:i w:val="false"/>
          <w:color w:val="000000"/>
          <w:sz w:val="28"/>
        </w:rPr>
        <w:t xml:space="preserve">
            шамалардан аспауы қажет: </w:t>
      </w:r>
      <w:r>
        <w:br/>
      </w:r>
      <w:r>
        <w:rPr>
          <w:rFonts w:ascii="Times New Roman"/>
          <w:b w:val="false"/>
          <w:i w:val="false"/>
          <w:color w:val="000000"/>
          <w:sz w:val="28"/>
        </w:rPr>
        <w:t xml:space="preserve">
            -230 дБ(Вт/м </w:t>
      </w:r>
      <w:r>
        <w:rPr>
          <w:rFonts w:ascii="Times New Roman"/>
          <w:b w:val="false"/>
          <w:i w:val="false"/>
          <w:color w:val="000000"/>
          <w:vertAlign w:val="superscript"/>
        </w:rPr>
        <w:t xml:space="preserve">2 </w:t>
      </w:r>
      <w:r>
        <w:rPr>
          <w:rFonts w:ascii="Times New Roman"/>
          <w:b w:val="false"/>
          <w:i w:val="false"/>
          <w:color w:val="000000"/>
          <w:sz w:val="28"/>
        </w:rPr>
        <w:t xml:space="preserve">) ені ГГц және -246 дБ(Вт/м </w:t>
      </w:r>
      <w:r>
        <w:rPr>
          <w:rFonts w:ascii="Times New Roman"/>
          <w:b w:val="false"/>
          <w:i w:val="false"/>
          <w:color w:val="000000"/>
          <w:vertAlign w:val="superscript"/>
        </w:rPr>
        <w:t xml:space="preserve">2 </w:t>
      </w:r>
      <w:r>
        <w:rPr>
          <w:rFonts w:ascii="Times New Roman"/>
          <w:b w:val="false"/>
          <w:i w:val="false"/>
          <w:color w:val="000000"/>
          <w:sz w:val="28"/>
        </w:rPr>
        <w:t xml:space="preserve">) ені 500 кГц </w:t>
      </w:r>
      <w:r>
        <w:br/>
      </w:r>
      <w:r>
        <w:rPr>
          <w:rFonts w:ascii="Times New Roman"/>
          <w:b w:val="false"/>
          <w:i w:val="false"/>
          <w:color w:val="000000"/>
          <w:sz w:val="28"/>
        </w:rPr>
        <w:t xml:space="preserve">
            кез келген жолақта, 42,5-13,5 ГГц жолағында, бірайналы </w:t>
      </w:r>
      <w:r>
        <w:br/>
      </w:r>
      <w:r>
        <w:rPr>
          <w:rFonts w:ascii="Times New Roman"/>
          <w:b w:val="false"/>
          <w:i w:val="false"/>
          <w:color w:val="000000"/>
          <w:sz w:val="28"/>
        </w:rPr>
        <w:t xml:space="preserve">
            телескоп ретінде тіркелген, радиоастрономиялық станцияның </w:t>
      </w:r>
      <w:r>
        <w:br/>
      </w:r>
      <w:r>
        <w:rPr>
          <w:rFonts w:ascii="Times New Roman"/>
          <w:b w:val="false"/>
          <w:i w:val="false"/>
          <w:color w:val="000000"/>
          <w:sz w:val="28"/>
        </w:rPr>
        <w:t xml:space="preserve">
            орналасқан орынында; және </w:t>
      </w:r>
      <w:r>
        <w:br/>
      </w:r>
      <w:r>
        <w:rPr>
          <w:rFonts w:ascii="Times New Roman"/>
          <w:b w:val="false"/>
          <w:i w:val="false"/>
          <w:color w:val="000000"/>
          <w:sz w:val="28"/>
        </w:rPr>
        <w:t xml:space="preserve">
            -209 дБ(Вт/м </w:t>
      </w:r>
      <w:r>
        <w:rPr>
          <w:rFonts w:ascii="Times New Roman"/>
          <w:b w:val="false"/>
          <w:i w:val="false"/>
          <w:color w:val="000000"/>
          <w:vertAlign w:val="superscript"/>
        </w:rPr>
        <w:t xml:space="preserve">2 </w:t>
      </w:r>
      <w:r>
        <w:rPr>
          <w:rFonts w:ascii="Times New Roman"/>
          <w:b w:val="false"/>
          <w:i w:val="false"/>
          <w:color w:val="000000"/>
          <w:sz w:val="28"/>
        </w:rPr>
        <w:t xml:space="preserve">) ені 500 кГц кез келген жолақта 42,5-43,5 </w:t>
      </w:r>
      <w:r>
        <w:br/>
      </w:r>
      <w:r>
        <w:rPr>
          <w:rFonts w:ascii="Times New Roman"/>
          <w:b w:val="false"/>
          <w:i w:val="false"/>
          <w:color w:val="000000"/>
          <w:sz w:val="28"/>
        </w:rPr>
        <w:t xml:space="preserve">
            ГГц жолағында, өте ұзын базасымен интерферометр ретінде </w:t>
      </w:r>
      <w:r>
        <w:br/>
      </w:r>
      <w:r>
        <w:rPr>
          <w:rFonts w:ascii="Times New Roman"/>
          <w:b w:val="false"/>
          <w:i w:val="false"/>
          <w:color w:val="000000"/>
          <w:sz w:val="28"/>
        </w:rPr>
        <w:t xml:space="preserve">
            тіркелген, радиоастрономиялық станцияның орналасқан </w:t>
      </w:r>
      <w:r>
        <w:br/>
      </w:r>
      <w:r>
        <w:rPr>
          <w:rFonts w:ascii="Times New Roman"/>
          <w:b w:val="false"/>
          <w:i w:val="false"/>
          <w:color w:val="000000"/>
          <w:sz w:val="28"/>
        </w:rPr>
        <w:t xml:space="preserve">
            орынында. э.қ.а.т бұл шамалары ХЭО-R. S.1586-1 </w:t>
      </w:r>
      <w:r>
        <w:br/>
      </w:r>
      <w:r>
        <w:rPr>
          <w:rFonts w:ascii="Times New Roman"/>
          <w:b w:val="false"/>
          <w:i w:val="false"/>
          <w:color w:val="000000"/>
          <w:sz w:val="28"/>
        </w:rPr>
        <w:t xml:space="preserve">
            Ұсыныстарында келтірілген методикаларды қолдана отырып, </w:t>
      </w:r>
      <w:r>
        <w:br/>
      </w:r>
      <w:r>
        <w:rPr>
          <w:rFonts w:ascii="Times New Roman"/>
          <w:b w:val="false"/>
          <w:i w:val="false"/>
          <w:color w:val="000000"/>
          <w:sz w:val="28"/>
        </w:rPr>
        <w:t xml:space="preserve">
            сондай-ақ, ХЭО-R S.1586-1 Ұсыныстарында келтірілген </w:t>
      </w:r>
      <w:r>
        <w:br/>
      </w:r>
      <w:r>
        <w:rPr>
          <w:rFonts w:ascii="Times New Roman"/>
          <w:b w:val="false"/>
          <w:i w:val="false"/>
          <w:color w:val="000000"/>
          <w:sz w:val="28"/>
        </w:rPr>
        <w:t xml:space="preserve">
            радиоастрономиялық қызметтің антеннаның ең үлкен күшейту </w:t>
      </w:r>
      <w:r>
        <w:br/>
      </w:r>
      <w:r>
        <w:rPr>
          <w:rFonts w:ascii="Times New Roman"/>
          <w:b w:val="false"/>
          <w:i w:val="false"/>
          <w:color w:val="000000"/>
          <w:sz w:val="28"/>
        </w:rPr>
        <w:t xml:space="preserve">
            шамасы мен антеннаның бағытының эталондық диаграммасы </w:t>
      </w:r>
      <w:r>
        <w:br/>
      </w:r>
      <w:r>
        <w:rPr>
          <w:rFonts w:ascii="Times New Roman"/>
          <w:b w:val="false"/>
          <w:i w:val="false"/>
          <w:color w:val="000000"/>
          <w:sz w:val="28"/>
        </w:rPr>
        <w:t xml:space="preserve">
            бойынша есептелуі тиіс, және радиотелескоптың ең кіші </w:t>
      </w:r>
      <w:r>
        <w:br/>
      </w:r>
      <w:r>
        <w:rPr>
          <w:rFonts w:ascii="Times New Roman"/>
          <w:b w:val="false"/>
          <w:i w:val="false"/>
          <w:color w:val="000000"/>
          <w:sz w:val="28"/>
        </w:rPr>
        <w:t xml:space="preserve">
            жұмыстық бұрышы үшін барлық аспанға қолданылады.(бұл үшін </w:t>
      </w:r>
      <w:r>
        <w:br/>
      </w:r>
      <w:r>
        <w:rPr>
          <w:rFonts w:ascii="Times New Roman"/>
          <w:b w:val="false"/>
          <w:i w:val="false"/>
          <w:color w:val="000000"/>
          <w:sz w:val="28"/>
        </w:rPr>
        <w:t xml:space="preserve">
            өтініш білдірген ақпаратта бұл шама анықталмаған жағдайда </w:t>
      </w:r>
      <w:r>
        <w:br/>
      </w:r>
      <w:r>
        <w:rPr>
          <w:rFonts w:ascii="Times New Roman"/>
          <w:b w:val="false"/>
          <w:i w:val="false"/>
          <w:color w:val="000000"/>
          <w:sz w:val="28"/>
        </w:rPr>
        <w:t xml:space="preserve">
            5 </w:t>
      </w:r>
      <w:r>
        <w:rPr>
          <w:rFonts w:ascii="Times New Roman"/>
          <w:b w:val="false"/>
          <w:i w:val="false"/>
          <w:color w:val="000000"/>
          <w:vertAlign w:val="superscript"/>
        </w:rPr>
        <w:t xml:space="preserve">о </w:t>
      </w:r>
      <w:r>
        <w:rPr>
          <w:rFonts w:ascii="Times New Roman"/>
          <w:b w:val="false"/>
          <w:i w:val="false"/>
          <w:color w:val="000000"/>
          <w:sz w:val="28"/>
        </w:rPr>
        <w:t xml:space="preserve">шамасы қабылданады). Бұл шама кез келген </w:t>
      </w:r>
      <w:r>
        <w:br/>
      </w:r>
      <w:r>
        <w:rPr>
          <w:rFonts w:ascii="Times New Roman"/>
          <w:b w:val="false"/>
          <w:i w:val="false"/>
          <w:color w:val="000000"/>
          <w:sz w:val="28"/>
        </w:rPr>
        <w:t xml:space="preserve">
            радиоастрономиялық станцияларда қолданылады, егер: </w:t>
      </w:r>
      <w:r>
        <w:br/>
      </w:r>
      <w:r>
        <w:rPr>
          <w:rFonts w:ascii="Times New Roman"/>
          <w:b w:val="false"/>
          <w:i w:val="false"/>
          <w:color w:val="000000"/>
          <w:sz w:val="28"/>
        </w:rPr>
        <w:t xml:space="preserve">
            немесе 2003 жылдың 5 шілдесіне дейін пайдалануда болса, </w:t>
      </w:r>
      <w:r>
        <w:br/>
      </w:r>
      <w:r>
        <w:rPr>
          <w:rFonts w:ascii="Times New Roman"/>
          <w:b w:val="false"/>
          <w:i w:val="false"/>
          <w:color w:val="000000"/>
          <w:sz w:val="28"/>
        </w:rPr>
        <w:t xml:space="preserve">
            Бюроға 2004 жылдың 4 қаңтарына дейін өтініш берілсе; </w:t>
      </w:r>
      <w:r>
        <w:br/>
      </w:r>
      <w:r>
        <w:rPr>
          <w:rFonts w:ascii="Times New Roman"/>
          <w:b w:val="false"/>
          <w:i w:val="false"/>
          <w:color w:val="000000"/>
          <w:sz w:val="28"/>
        </w:rPr>
        <w:t xml:space="preserve">
            Немесе 4 Қосымшаға сәйкес берілген үйлестіру және өтініш </w:t>
      </w:r>
      <w:r>
        <w:br/>
      </w:r>
      <w:r>
        <w:rPr>
          <w:rFonts w:ascii="Times New Roman"/>
          <w:b w:val="false"/>
          <w:i w:val="false"/>
          <w:color w:val="000000"/>
          <w:sz w:val="28"/>
        </w:rPr>
        <w:t xml:space="preserve">
            туралы ақпарат берілгенге дейін өтініш берілген болса, </w:t>
      </w:r>
      <w:r>
        <w:br/>
      </w:r>
      <w:r>
        <w:rPr>
          <w:rFonts w:ascii="Times New Roman"/>
          <w:b w:val="false"/>
          <w:i w:val="false"/>
          <w:color w:val="000000"/>
          <w:sz w:val="28"/>
        </w:rPr>
        <w:t xml:space="preserve">
            осы шамалар қолданылатын ғарыш станцияларына байланысты </w:t>
      </w:r>
      <w:r>
        <w:br/>
      </w:r>
      <w:r>
        <w:rPr>
          <w:rFonts w:ascii="Times New Roman"/>
          <w:b w:val="false"/>
          <w:i w:val="false"/>
          <w:color w:val="000000"/>
          <w:sz w:val="28"/>
        </w:rPr>
        <w:t xml:space="preserve">
            жағдайда. Көрсетілген уақыттан кейін өтініш берілген </w:t>
      </w:r>
      <w:r>
        <w:br/>
      </w:r>
      <w:r>
        <w:rPr>
          <w:rFonts w:ascii="Times New Roman"/>
          <w:b w:val="false"/>
          <w:i w:val="false"/>
          <w:color w:val="000000"/>
          <w:sz w:val="28"/>
        </w:rPr>
        <w:t xml:space="preserve">
            басқа радиоастрономиялық станциялар жайында, </w:t>
      </w:r>
      <w:r>
        <w:br/>
      </w:r>
      <w:r>
        <w:rPr>
          <w:rFonts w:ascii="Times New Roman"/>
          <w:b w:val="false"/>
          <w:i w:val="false"/>
          <w:color w:val="000000"/>
          <w:sz w:val="28"/>
        </w:rPr>
        <w:t xml:space="preserve">
            әкімшіліктердің ғарыш станцияларының жұмысына келісім </w:t>
      </w:r>
      <w:r>
        <w:br/>
      </w:r>
      <w:r>
        <w:rPr>
          <w:rFonts w:ascii="Times New Roman"/>
          <w:b w:val="false"/>
          <w:i w:val="false"/>
          <w:color w:val="000000"/>
          <w:sz w:val="28"/>
        </w:rPr>
        <w:t xml:space="preserve">
            беруі үшін жұмыс жүргізіледі. 2 -ауданда 473 Қарар </w:t>
      </w:r>
      <w:r>
        <w:br/>
      </w:r>
      <w:r>
        <w:rPr>
          <w:rFonts w:ascii="Times New Roman"/>
          <w:b w:val="false"/>
          <w:i w:val="false"/>
          <w:color w:val="000000"/>
          <w:sz w:val="28"/>
        </w:rPr>
        <w:t xml:space="preserve">
            (ДРК-03) қолданылады. Бұл ескертудегі шектік шамалар, </w:t>
      </w:r>
      <w:r>
        <w:br/>
      </w:r>
      <w:r>
        <w:rPr>
          <w:rFonts w:ascii="Times New Roman"/>
          <w:b w:val="false"/>
          <w:i w:val="false"/>
          <w:color w:val="000000"/>
          <w:sz w:val="28"/>
        </w:rPr>
        <w:t xml:space="preserve">
            радиоастрономиялық станцияның орналасқан, осыған </w:t>
      </w:r>
      <w:r>
        <w:br/>
      </w:r>
      <w:r>
        <w:rPr>
          <w:rFonts w:ascii="Times New Roman"/>
          <w:b w:val="false"/>
          <w:i w:val="false"/>
          <w:color w:val="000000"/>
          <w:sz w:val="28"/>
        </w:rPr>
        <w:t xml:space="preserve">
            әкімшіліктер келісім берген орынында өсе алады. (ДРК-07). </w:t>
      </w:r>
      <w:r>
        <w:br/>
      </w:r>
      <w:r>
        <w:rPr>
          <w:rFonts w:ascii="Times New Roman"/>
          <w:b w:val="false"/>
          <w:i w:val="false"/>
          <w:color w:val="000000"/>
          <w:sz w:val="28"/>
        </w:rPr>
        <w:t xml:space="preserve">
     5.551І Тіркелген жерсеріктік қызметтің (ғарыш-Жер) немесе </w:t>
      </w:r>
      <w:r>
        <w:br/>
      </w:r>
      <w:r>
        <w:rPr>
          <w:rFonts w:ascii="Times New Roman"/>
          <w:b w:val="false"/>
          <w:i w:val="false"/>
          <w:color w:val="000000"/>
          <w:sz w:val="28"/>
        </w:rPr>
        <w:t xml:space="preserve">
            радиохабар тарату жерсеріктік қызметінің (ғарыш-Жер) </w:t>
      </w:r>
      <w:r>
        <w:br/>
      </w:r>
      <w:r>
        <w:rPr>
          <w:rFonts w:ascii="Times New Roman"/>
          <w:b w:val="false"/>
          <w:i w:val="false"/>
          <w:color w:val="000000"/>
          <w:sz w:val="28"/>
        </w:rPr>
        <w:t xml:space="preserve">
            42,5-43,5 ГГц жолағында жұмыс атқаратын геостационарлық </w:t>
      </w:r>
      <w:r>
        <w:br/>
      </w:r>
      <w:r>
        <w:rPr>
          <w:rFonts w:ascii="Times New Roman"/>
          <w:b w:val="false"/>
          <w:i w:val="false"/>
          <w:color w:val="000000"/>
          <w:sz w:val="28"/>
        </w:rPr>
        <w:t xml:space="preserve">
            ғарыш станциялары тудыратын қуат ағынының тығыздығы, </w:t>
      </w:r>
      <w:r>
        <w:br/>
      </w:r>
      <w:r>
        <w:rPr>
          <w:rFonts w:ascii="Times New Roman"/>
          <w:b w:val="false"/>
          <w:i w:val="false"/>
          <w:color w:val="000000"/>
          <w:sz w:val="28"/>
        </w:rPr>
        <w:t xml:space="preserve">
            радиоастрономиялық станцияның орналасқан орынында келесі </w:t>
      </w:r>
      <w:r>
        <w:br/>
      </w:r>
      <w:r>
        <w:rPr>
          <w:rFonts w:ascii="Times New Roman"/>
          <w:b w:val="false"/>
          <w:i w:val="false"/>
          <w:color w:val="000000"/>
          <w:sz w:val="28"/>
        </w:rPr>
        <w:t xml:space="preserve">
            көрсетілген шамадан аспауы керек: </w:t>
      </w:r>
      <w:r>
        <w:br/>
      </w:r>
      <w:r>
        <w:rPr>
          <w:rFonts w:ascii="Times New Roman"/>
          <w:b w:val="false"/>
          <w:i w:val="false"/>
          <w:color w:val="000000"/>
          <w:sz w:val="28"/>
        </w:rPr>
        <w:t xml:space="preserve">
            -137 дБ(Вт/м2) ені 1 ГГц және -246 дБ(Вт/м </w:t>
      </w:r>
      <w:r>
        <w:rPr>
          <w:rFonts w:ascii="Times New Roman"/>
          <w:b w:val="false"/>
          <w:i w:val="false"/>
          <w:color w:val="000000"/>
          <w:vertAlign w:val="superscript"/>
        </w:rPr>
        <w:t xml:space="preserve">2 </w:t>
      </w:r>
      <w:r>
        <w:rPr>
          <w:rFonts w:ascii="Times New Roman"/>
          <w:b w:val="false"/>
          <w:i w:val="false"/>
          <w:color w:val="000000"/>
          <w:sz w:val="28"/>
        </w:rPr>
        <w:t xml:space="preserve">) ені 500 кГц </w:t>
      </w:r>
      <w:r>
        <w:br/>
      </w:r>
      <w:r>
        <w:rPr>
          <w:rFonts w:ascii="Times New Roman"/>
          <w:b w:val="false"/>
          <w:i w:val="false"/>
          <w:color w:val="000000"/>
          <w:sz w:val="28"/>
        </w:rPr>
        <w:t xml:space="preserve">
            кез келген жолақта, 42,5-43,5 ГГц жолағында, бірайналы </w:t>
      </w:r>
      <w:r>
        <w:br/>
      </w:r>
      <w:r>
        <w:rPr>
          <w:rFonts w:ascii="Times New Roman"/>
          <w:b w:val="false"/>
          <w:i w:val="false"/>
          <w:color w:val="000000"/>
          <w:sz w:val="28"/>
        </w:rPr>
        <w:t xml:space="preserve">
            телескоп ретінде тіркелген, радиоастрономиялық станцияның </w:t>
      </w:r>
      <w:r>
        <w:br/>
      </w:r>
      <w:r>
        <w:rPr>
          <w:rFonts w:ascii="Times New Roman"/>
          <w:b w:val="false"/>
          <w:i w:val="false"/>
          <w:color w:val="000000"/>
          <w:sz w:val="28"/>
        </w:rPr>
        <w:t xml:space="preserve">
            орналасқан орынында; және </w:t>
      </w:r>
      <w:r>
        <w:br/>
      </w:r>
      <w:r>
        <w:rPr>
          <w:rFonts w:ascii="Times New Roman"/>
          <w:b w:val="false"/>
          <w:i w:val="false"/>
          <w:color w:val="000000"/>
          <w:sz w:val="28"/>
        </w:rPr>
        <w:t xml:space="preserve">
            -116 дБ(Вт/м2) ені 500 кГц кез келген жолақта 42,5-43,5 </w:t>
      </w:r>
      <w:r>
        <w:br/>
      </w:r>
      <w:r>
        <w:rPr>
          <w:rFonts w:ascii="Times New Roman"/>
          <w:b w:val="false"/>
          <w:i w:val="false"/>
          <w:color w:val="000000"/>
          <w:sz w:val="28"/>
        </w:rPr>
        <w:t xml:space="preserve">
            ГГц жолағында, өте ұзын базасымен интерферометр ретінде </w:t>
      </w:r>
      <w:r>
        <w:br/>
      </w:r>
      <w:r>
        <w:rPr>
          <w:rFonts w:ascii="Times New Roman"/>
          <w:b w:val="false"/>
          <w:i w:val="false"/>
          <w:color w:val="000000"/>
          <w:sz w:val="28"/>
        </w:rPr>
        <w:t xml:space="preserve">
            тіркелген, радиоастрономиялық станцияның орналасқан </w:t>
      </w:r>
      <w:r>
        <w:br/>
      </w:r>
      <w:r>
        <w:rPr>
          <w:rFonts w:ascii="Times New Roman"/>
          <w:b w:val="false"/>
          <w:i w:val="false"/>
          <w:color w:val="000000"/>
          <w:sz w:val="28"/>
        </w:rPr>
        <w:t xml:space="preserve">
            орынында қолданылады. Бұл шама кез келген </w:t>
      </w:r>
      <w:r>
        <w:br/>
      </w:r>
      <w:r>
        <w:rPr>
          <w:rFonts w:ascii="Times New Roman"/>
          <w:b w:val="false"/>
          <w:i w:val="false"/>
          <w:color w:val="000000"/>
          <w:sz w:val="28"/>
        </w:rPr>
        <w:t xml:space="preserve">
            радиоастрономиялық станциялардың орналасқан орындарында </w:t>
      </w:r>
      <w:r>
        <w:br/>
      </w:r>
      <w:r>
        <w:rPr>
          <w:rFonts w:ascii="Times New Roman"/>
          <w:b w:val="false"/>
          <w:i w:val="false"/>
          <w:color w:val="000000"/>
          <w:sz w:val="28"/>
        </w:rPr>
        <w:t xml:space="preserve">
            қолданылады: </w:t>
      </w:r>
      <w:r>
        <w:br/>
      </w:r>
      <w:r>
        <w:rPr>
          <w:rFonts w:ascii="Times New Roman"/>
          <w:b w:val="false"/>
          <w:i w:val="false"/>
          <w:color w:val="000000"/>
          <w:sz w:val="28"/>
        </w:rPr>
        <w:t xml:space="preserve">
            - немесе 2003 жылдың 5 шілдесіне дейін пайдалануда болған </w:t>
      </w:r>
      <w:r>
        <w:br/>
      </w:r>
      <w:r>
        <w:rPr>
          <w:rFonts w:ascii="Times New Roman"/>
          <w:b w:val="false"/>
          <w:i w:val="false"/>
          <w:color w:val="000000"/>
          <w:sz w:val="28"/>
        </w:rPr>
        <w:t xml:space="preserve">
            және 2003 жылдың 4 қаңтарына Бюроға өтініш берілген; </w:t>
      </w:r>
      <w:r>
        <w:br/>
      </w:r>
      <w:r>
        <w:rPr>
          <w:rFonts w:ascii="Times New Roman"/>
          <w:b w:val="false"/>
          <w:i w:val="false"/>
          <w:color w:val="000000"/>
          <w:sz w:val="28"/>
        </w:rPr>
        <w:t xml:space="preserve">
            - немесе осы шектік шамалар қолданылатын ғарыш </w:t>
      </w:r>
      <w:r>
        <w:br/>
      </w:r>
      <w:r>
        <w:rPr>
          <w:rFonts w:ascii="Times New Roman"/>
          <w:b w:val="false"/>
          <w:i w:val="false"/>
          <w:color w:val="000000"/>
          <w:sz w:val="28"/>
        </w:rPr>
        <w:t xml:space="preserve">
            станциялары жайлы 4 Қосымшаға сәйкес, үйлестіру немесе </w:t>
      </w:r>
      <w:r>
        <w:br/>
      </w:r>
      <w:r>
        <w:rPr>
          <w:rFonts w:ascii="Times New Roman"/>
          <w:b w:val="false"/>
          <w:i w:val="false"/>
          <w:color w:val="000000"/>
          <w:sz w:val="28"/>
        </w:rPr>
        <w:t xml:space="preserve">
            өтініш туралы толық ақпарат алынғанға дейін </w:t>
      </w:r>
      <w:r>
        <w:br/>
      </w:r>
      <w:r>
        <w:rPr>
          <w:rFonts w:ascii="Times New Roman"/>
          <w:b w:val="false"/>
          <w:i w:val="false"/>
          <w:color w:val="000000"/>
          <w:sz w:val="28"/>
        </w:rPr>
        <w:t xml:space="preserve">
            өтініш білдірген. </w:t>
      </w:r>
      <w:r>
        <w:br/>
      </w:r>
      <w:r>
        <w:rPr>
          <w:rFonts w:ascii="Times New Roman"/>
          <w:b w:val="false"/>
          <w:i w:val="false"/>
          <w:color w:val="000000"/>
          <w:sz w:val="28"/>
        </w:rPr>
        <w:t xml:space="preserve">
            Көрсетілген уақыттан кейін өтініш білдірген, басқа </w:t>
      </w:r>
      <w:r>
        <w:br/>
      </w:r>
      <w:r>
        <w:rPr>
          <w:rFonts w:ascii="Times New Roman"/>
          <w:b w:val="false"/>
          <w:i w:val="false"/>
          <w:color w:val="000000"/>
          <w:sz w:val="28"/>
        </w:rPr>
        <w:t xml:space="preserve">
            радиоастрономиялық станциялар жайында, ғарыш станциясының </w:t>
      </w:r>
      <w:r>
        <w:br/>
      </w:r>
      <w:r>
        <w:rPr>
          <w:rFonts w:ascii="Times New Roman"/>
          <w:b w:val="false"/>
          <w:i w:val="false"/>
          <w:color w:val="000000"/>
          <w:sz w:val="28"/>
        </w:rPr>
        <w:t xml:space="preserve">
            жұмысына рұқсат алу үшін әкімшіліктермен келісім </w:t>
      </w:r>
      <w:r>
        <w:br/>
      </w:r>
      <w:r>
        <w:rPr>
          <w:rFonts w:ascii="Times New Roman"/>
          <w:b w:val="false"/>
          <w:i w:val="false"/>
          <w:color w:val="000000"/>
          <w:sz w:val="28"/>
        </w:rPr>
        <w:t xml:space="preserve">
            жұмыстары жүргізіледі. 2-ауданда 743 қарар қолданылады. </w:t>
      </w:r>
      <w:r>
        <w:br/>
      </w:r>
      <w:r>
        <w:rPr>
          <w:rFonts w:ascii="Times New Roman"/>
          <w:b w:val="false"/>
          <w:i w:val="false"/>
          <w:color w:val="000000"/>
          <w:sz w:val="28"/>
        </w:rPr>
        <w:t xml:space="preserve">
            (ДРК-03). Ескертпеде көрсетілген шектік шамаларды, </w:t>
      </w:r>
      <w:r>
        <w:br/>
      </w:r>
      <w:r>
        <w:rPr>
          <w:rFonts w:ascii="Times New Roman"/>
          <w:b w:val="false"/>
          <w:i w:val="false"/>
          <w:color w:val="000000"/>
          <w:sz w:val="28"/>
        </w:rPr>
        <w:t xml:space="preserve">
            радиоастрономиялық станциялардың орналасқан орынындағы </w:t>
      </w:r>
      <w:r>
        <w:br/>
      </w:r>
      <w:r>
        <w:rPr>
          <w:rFonts w:ascii="Times New Roman"/>
          <w:b w:val="false"/>
          <w:i w:val="false"/>
          <w:color w:val="000000"/>
          <w:sz w:val="28"/>
        </w:rPr>
        <w:t xml:space="preserve">
            әкімшіліктер бұған келісім берген жағдайда өсіруге </w:t>
      </w:r>
      <w:r>
        <w:br/>
      </w:r>
      <w:r>
        <w:rPr>
          <w:rFonts w:ascii="Times New Roman"/>
          <w:b w:val="false"/>
          <w:i w:val="false"/>
          <w:color w:val="000000"/>
          <w:sz w:val="28"/>
        </w:rPr>
        <w:t xml:space="preserve">
            болады. (ДРК-03) </w:t>
      </w:r>
      <w:r>
        <w:br/>
      </w:r>
      <w:r>
        <w:rPr>
          <w:rFonts w:ascii="Times New Roman"/>
          <w:b w:val="false"/>
          <w:i w:val="false"/>
          <w:color w:val="000000"/>
          <w:sz w:val="28"/>
        </w:rPr>
        <w:t xml:space="preserve">
            Жер - ғарыш бағытында тіркелген жерсеріктік қызметке </w:t>
      </w:r>
      <w:r>
        <w:br/>
      </w:r>
      <w:r>
        <w:rPr>
          <w:rFonts w:ascii="Times New Roman"/>
          <w:b w:val="false"/>
          <w:i w:val="false"/>
          <w:color w:val="000000"/>
          <w:sz w:val="28"/>
        </w:rPr>
        <w:t xml:space="preserve">
            бөлінген 42.5-43.5 ГГц және 47.2-50.2 ГГц жолақтарының </w:t>
      </w:r>
      <w:r>
        <w:br/>
      </w:r>
      <w:r>
        <w:rPr>
          <w:rFonts w:ascii="Times New Roman"/>
          <w:b w:val="false"/>
          <w:i w:val="false"/>
          <w:color w:val="000000"/>
          <w:sz w:val="28"/>
        </w:rPr>
        <w:t xml:space="preserve">
            жалпы ені, жерсеріктік радиохабар қызметінің фидер </w:t>
      </w:r>
      <w:r>
        <w:br/>
      </w:r>
      <w:r>
        <w:rPr>
          <w:rFonts w:ascii="Times New Roman"/>
          <w:b w:val="false"/>
          <w:i w:val="false"/>
          <w:color w:val="000000"/>
          <w:sz w:val="28"/>
        </w:rPr>
        <w:t xml:space="preserve">
            жолдарын қамтамасыз ету үшін ғарыш-Жер таратуларының </w:t>
      </w:r>
      <w:r>
        <w:br/>
      </w:r>
      <w:r>
        <w:rPr>
          <w:rFonts w:ascii="Times New Roman"/>
          <w:b w:val="false"/>
          <w:i w:val="false"/>
          <w:color w:val="000000"/>
          <w:sz w:val="28"/>
        </w:rPr>
        <w:t xml:space="preserve">
            37.5-39.5 ГГц жолағынан үлкен. Әкімшіліктер, жерсеріктік </w:t>
      </w:r>
      <w:r>
        <w:br/>
      </w:r>
      <w:r>
        <w:rPr>
          <w:rFonts w:ascii="Times New Roman"/>
          <w:b w:val="false"/>
          <w:i w:val="false"/>
          <w:color w:val="000000"/>
          <w:sz w:val="28"/>
        </w:rPr>
        <w:t xml:space="preserve">
            радиохабар қызметтің фидер жолдарына 47.2-49.2 ГГц </w:t>
      </w:r>
      <w:r>
        <w:br/>
      </w:r>
      <w:r>
        <w:rPr>
          <w:rFonts w:ascii="Times New Roman"/>
          <w:b w:val="false"/>
          <w:i w:val="false"/>
          <w:color w:val="000000"/>
          <w:sz w:val="28"/>
        </w:rPr>
        <w:t xml:space="preserve">
            жолағын қор ретінде қамтамасыз ету үшін барлық </w:t>
      </w:r>
      <w:r>
        <w:br/>
      </w:r>
      <w:r>
        <w:rPr>
          <w:rFonts w:ascii="Times New Roman"/>
          <w:b w:val="false"/>
          <w:i w:val="false"/>
          <w:color w:val="000000"/>
          <w:sz w:val="28"/>
        </w:rPr>
        <w:t xml:space="preserve">
            мүмкіншілікті шараларды қолдануы қажет. </w:t>
      </w:r>
      <w:r>
        <w:br/>
      </w:r>
      <w:r>
        <w:rPr>
          <w:rFonts w:ascii="Times New Roman"/>
          <w:b w:val="false"/>
          <w:i w:val="false"/>
          <w:color w:val="000000"/>
          <w:sz w:val="28"/>
        </w:rPr>
        <w:t xml:space="preserve">
      5.552 (Шығарып тасталынған ДРК-2000) </w:t>
      </w:r>
      <w:r>
        <w:br/>
      </w:r>
      <w:r>
        <w:rPr>
          <w:rFonts w:ascii="Times New Roman"/>
          <w:b w:val="false"/>
          <w:i w:val="false"/>
          <w:color w:val="000000"/>
          <w:sz w:val="28"/>
        </w:rPr>
        <w:t xml:space="preserve">
     5.552А 47.2-47.5 ГГц және 47.9-48.2 ГГц жолақтарын тіркелген </w:t>
      </w:r>
      <w:r>
        <w:br/>
      </w:r>
      <w:r>
        <w:rPr>
          <w:rFonts w:ascii="Times New Roman"/>
          <w:b w:val="false"/>
          <w:i w:val="false"/>
          <w:color w:val="000000"/>
          <w:sz w:val="28"/>
        </w:rPr>
        <w:t xml:space="preserve">
            қызметке бөлу үлкен биіктікте орналасқан платформаларда </w:t>
      </w:r>
      <w:r>
        <w:br/>
      </w:r>
      <w:r>
        <w:rPr>
          <w:rFonts w:ascii="Times New Roman"/>
          <w:b w:val="false"/>
          <w:i w:val="false"/>
          <w:color w:val="000000"/>
          <w:sz w:val="28"/>
        </w:rPr>
        <w:t xml:space="preserve">
            жұмыс істейтін станцияларға арналған. 47.2-47.5 ГГц және </w:t>
      </w:r>
      <w:r>
        <w:br/>
      </w:r>
      <w:r>
        <w:rPr>
          <w:rFonts w:ascii="Times New Roman"/>
          <w:b w:val="false"/>
          <w:i w:val="false"/>
          <w:color w:val="000000"/>
          <w:sz w:val="28"/>
        </w:rPr>
        <w:t xml:space="preserve">
            47.9-48.2 ГГц жолақтары 122 қарарының ережелеріне сәйкес </w:t>
      </w:r>
      <w:r>
        <w:br/>
      </w:r>
      <w:r>
        <w:rPr>
          <w:rFonts w:ascii="Times New Roman"/>
          <w:b w:val="false"/>
          <w:i w:val="false"/>
          <w:color w:val="000000"/>
          <w:sz w:val="28"/>
        </w:rPr>
        <w:t xml:space="preserve">
            пайдаланылады. (қайта қарал. ДРК-07). (ДРК-07) </w:t>
      </w:r>
      <w:r>
        <w:br/>
      </w:r>
      <w:r>
        <w:rPr>
          <w:rFonts w:ascii="Times New Roman"/>
          <w:b w:val="false"/>
          <w:i w:val="false"/>
          <w:color w:val="000000"/>
          <w:sz w:val="28"/>
        </w:rPr>
        <w:t xml:space="preserve">
      5.552 43.5-47 ГГц, 66-71 ГГц, 95-100 ГГц, 134-142 ГГц, 190-200 </w:t>
      </w:r>
      <w:r>
        <w:br/>
      </w:r>
      <w:r>
        <w:rPr>
          <w:rFonts w:ascii="Times New Roman"/>
          <w:b w:val="false"/>
          <w:i w:val="false"/>
          <w:color w:val="000000"/>
          <w:sz w:val="28"/>
        </w:rPr>
        <w:t xml:space="preserve">
            ГГц және 252-265 ГГц жолақтарында құрылықтағы жылжымалы </w:t>
      </w:r>
      <w:r>
        <w:br/>
      </w:r>
      <w:r>
        <w:rPr>
          <w:rFonts w:ascii="Times New Roman"/>
          <w:b w:val="false"/>
          <w:i w:val="false"/>
          <w:color w:val="000000"/>
          <w:sz w:val="28"/>
        </w:rPr>
        <w:t xml:space="preserve">
            қызмет станциялары жұмыс істей алады, егер олар осы </w:t>
      </w:r>
      <w:r>
        <w:br/>
      </w:r>
      <w:r>
        <w:rPr>
          <w:rFonts w:ascii="Times New Roman"/>
          <w:b w:val="false"/>
          <w:i w:val="false"/>
          <w:color w:val="000000"/>
          <w:sz w:val="28"/>
        </w:rPr>
        <w:t xml:space="preserve">
            жолақтар бөлінген (5.43 п. қара) ғарыш радиобайланыс </w:t>
      </w:r>
      <w:r>
        <w:br/>
      </w:r>
      <w:r>
        <w:rPr>
          <w:rFonts w:ascii="Times New Roman"/>
          <w:b w:val="false"/>
          <w:i w:val="false"/>
          <w:color w:val="000000"/>
          <w:sz w:val="28"/>
        </w:rPr>
        <w:t xml:space="preserve">
            қызметтеріне зиянды кедергілер тудырмайтын болса. </w:t>
      </w:r>
      <w:r>
        <w:br/>
      </w:r>
      <w:r>
        <w:rPr>
          <w:rFonts w:ascii="Times New Roman"/>
          <w:b w:val="false"/>
          <w:i w:val="false"/>
          <w:color w:val="000000"/>
          <w:sz w:val="28"/>
        </w:rPr>
        <w:t xml:space="preserve">
            (ДРК-2000). </w:t>
      </w:r>
      <w:r>
        <w:br/>
      </w:r>
      <w:r>
        <w:rPr>
          <w:rFonts w:ascii="Times New Roman"/>
          <w:b w:val="false"/>
          <w:i w:val="false"/>
          <w:color w:val="000000"/>
          <w:sz w:val="28"/>
        </w:rPr>
        <w:t xml:space="preserve">
      5.553 В полосах 43,5-47 ГГц и 66-71 ГГц могут работать станции </w:t>
      </w:r>
      <w:r>
        <w:br/>
      </w:r>
      <w:r>
        <w:rPr>
          <w:rFonts w:ascii="Times New Roman"/>
          <w:b w:val="false"/>
          <w:i w:val="false"/>
          <w:color w:val="000000"/>
          <w:sz w:val="28"/>
        </w:rPr>
        <w:t xml:space="preserve">
            сухопутной подвижной службы, при условии что они не будут </w:t>
      </w:r>
      <w:r>
        <w:br/>
      </w:r>
      <w:r>
        <w:rPr>
          <w:rFonts w:ascii="Times New Roman"/>
          <w:b w:val="false"/>
          <w:i w:val="false"/>
          <w:color w:val="000000"/>
          <w:sz w:val="28"/>
        </w:rPr>
        <w:t xml:space="preserve">
            причинять вредных помех службам космической радиосвязи, </w:t>
      </w:r>
      <w:r>
        <w:br/>
      </w:r>
      <w:r>
        <w:rPr>
          <w:rFonts w:ascii="Times New Roman"/>
          <w:b w:val="false"/>
          <w:i w:val="false"/>
          <w:color w:val="000000"/>
          <w:sz w:val="28"/>
        </w:rPr>
        <w:t xml:space="preserve">
            которым распределены эти полосы (см.п.5.43). (ВКР-2000). </w:t>
      </w:r>
      <w:r>
        <w:br/>
      </w:r>
      <w:r>
        <w:rPr>
          <w:rFonts w:ascii="Times New Roman"/>
          <w:b w:val="false"/>
          <w:i w:val="false"/>
          <w:color w:val="000000"/>
          <w:sz w:val="28"/>
        </w:rPr>
        <w:t xml:space="preserve">
      5.554 43.5-47 ГГц, 66-71 ГГц, 95-100 ГГц, 134-142 ГГц, 190-200 </w:t>
      </w:r>
      <w:r>
        <w:br/>
      </w:r>
      <w:r>
        <w:rPr>
          <w:rFonts w:ascii="Times New Roman"/>
          <w:b w:val="false"/>
          <w:i w:val="false"/>
          <w:color w:val="000000"/>
          <w:sz w:val="28"/>
        </w:rPr>
        <w:t xml:space="preserve">
            ГГц және 252-265 ГГц жолақтарында тіркелген пункттерде </w:t>
      </w:r>
      <w:r>
        <w:br/>
      </w:r>
      <w:r>
        <w:rPr>
          <w:rFonts w:ascii="Times New Roman"/>
          <w:b w:val="false"/>
          <w:i w:val="false"/>
          <w:color w:val="000000"/>
          <w:sz w:val="28"/>
        </w:rPr>
        <w:t xml:space="preserve">
            орналасқан құрылықтағы станцияларды байланыстарын </w:t>
      </w:r>
      <w:r>
        <w:br/>
      </w:r>
      <w:r>
        <w:rPr>
          <w:rFonts w:ascii="Times New Roman"/>
          <w:b w:val="false"/>
          <w:i w:val="false"/>
          <w:color w:val="000000"/>
          <w:sz w:val="28"/>
        </w:rPr>
        <w:t xml:space="preserve">
            жерсеріктік жолдар жұмысы рұқсат етілген, егер бұл жолдар </w:t>
      </w:r>
      <w:r>
        <w:br/>
      </w:r>
      <w:r>
        <w:rPr>
          <w:rFonts w:ascii="Times New Roman"/>
          <w:b w:val="false"/>
          <w:i w:val="false"/>
          <w:color w:val="000000"/>
          <w:sz w:val="28"/>
        </w:rPr>
        <w:t xml:space="preserve">
            жылжымалы жерсеріктік қызмет немесе радионавигациалық </w:t>
      </w:r>
      <w:r>
        <w:br/>
      </w:r>
      <w:r>
        <w:rPr>
          <w:rFonts w:ascii="Times New Roman"/>
          <w:b w:val="false"/>
          <w:i w:val="false"/>
          <w:color w:val="000000"/>
          <w:sz w:val="28"/>
        </w:rPr>
        <w:t xml:space="preserve">
            жерсерікті қызметке біріге пайдаланатын болса. (ДРК-2000) </w:t>
      </w:r>
      <w:r>
        <w:br/>
      </w:r>
      <w:r>
        <w:rPr>
          <w:rFonts w:ascii="Times New Roman"/>
          <w:b w:val="false"/>
          <w:i w:val="false"/>
          <w:color w:val="000000"/>
          <w:sz w:val="28"/>
        </w:rPr>
        <w:t xml:space="preserve">
     5.554А 47,5-47,9 ГГц, 48,2-48,54 ГГц және 49,44-50,2 ГГц </w:t>
      </w:r>
      <w:r>
        <w:br/>
      </w:r>
      <w:r>
        <w:rPr>
          <w:rFonts w:ascii="Times New Roman"/>
          <w:b w:val="false"/>
          <w:i w:val="false"/>
          <w:color w:val="000000"/>
          <w:sz w:val="28"/>
        </w:rPr>
        <w:t xml:space="preserve">
            жолақтарын тіркелген жерсеріктік (ғарыш-Жер) қызметпен </w:t>
      </w:r>
      <w:r>
        <w:br/>
      </w:r>
      <w:r>
        <w:rPr>
          <w:rFonts w:ascii="Times New Roman"/>
          <w:b w:val="false"/>
          <w:i w:val="false"/>
          <w:color w:val="000000"/>
          <w:sz w:val="28"/>
        </w:rPr>
        <w:t xml:space="preserve">
            қолдану геостационарлық жер серіктермен шектелген. </w:t>
      </w:r>
      <w:r>
        <w:br/>
      </w:r>
      <w:r>
        <w:rPr>
          <w:rFonts w:ascii="Times New Roman"/>
          <w:b w:val="false"/>
          <w:i w:val="false"/>
          <w:color w:val="000000"/>
          <w:sz w:val="28"/>
        </w:rPr>
        <w:t xml:space="preserve">
            (ДРК-03) </w:t>
      </w:r>
      <w:r>
        <w:br/>
      </w:r>
      <w:r>
        <w:rPr>
          <w:rFonts w:ascii="Times New Roman"/>
          <w:b w:val="false"/>
          <w:i w:val="false"/>
          <w:color w:val="000000"/>
          <w:sz w:val="28"/>
        </w:rPr>
        <w:t xml:space="preserve">
      5.555 Қосымша таратылу: 48,94-49,04 ГГц жолақтары, </w:t>
      </w:r>
      <w:r>
        <w:br/>
      </w:r>
      <w:r>
        <w:rPr>
          <w:rFonts w:ascii="Times New Roman"/>
          <w:b w:val="false"/>
          <w:i w:val="false"/>
          <w:color w:val="000000"/>
          <w:sz w:val="28"/>
        </w:rPr>
        <w:t xml:space="preserve">
            сондай-ақ, радиоастрономиялық қызметке бірінші реттік </w:t>
      </w:r>
      <w:r>
        <w:br/>
      </w:r>
      <w:r>
        <w:rPr>
          <w:rFonts w:ascii="Times New Roman"/>
          <w:b w:val="false"/>
          <w:i w:val="false"/>
          <w:color w:val="000000"/>
          <w:sz w:val="28"/>
        </w:rPr>
        <w:t xml:space="preserve">
            негізде бөлінген. (ДРК-2000) </w:t>
      </w:r>
      <w:r>
        <w:br/>
      </w:r>
      <w:r>
        <w:rPr>
          <w:rFonts w:ascii="Times New Roman"/>
          <w:b w:val="false"/>
          <w:i w:val="false"/>
          <w:color w:val="000000"/>
          <w:sz w:val="28"/>
        </w:rPr>
        <w:t xml:space="preserve">
      5.555А (Шығарып тасталынған, ДРК-03) </w:t>
      </w:r>
      <w:r>
        <w:br/>
      </w:r>
      <w:r>
        <w:rPr>
          <w:rFonts w:ascii="Times New Roman"/>
          <w:b w:val="false"/>
          <w:i w:val="false"/>
          <w:color w:val="000000"/>
          <w:sz w:val="28"/>
        </w:rPr>
        <w:t xml:space="preserve">
      5.555В 48,94-49,04 ГГц жолағында, 48,2-48,54 ГГц және </w:t>
      </w:r>
      <w:r>
        <w:br/>
      </w:r>
      <w:r>
        <w:rPr>
          <w:rFonts w:ascii="Times New Roman"/>
          <w:b w:val="false"/>
          <w:i w:val="false"/>
          <w:color w:val="000000"/>
          <w:sz w:val="28"/>
        </w:rPr>
        <w:t xml:space="preserve">
            49,44-50,2 ГГц тіркелген жерсеріктік қызметтің </w:t>
      </w:r>
      <w:r>
        <w:br/>
      </w:r>
      <w:r>
        <w:rPr>
          <w:rFonts w:ascii="Times New Roman"/>
          <w:b w:val="false"/>
          <w:i w:val="false"/>
          <w:color w:val="000000"/>
          <w:sz w:val="28"/>
        </w:rPr>
        <w:t xml:space="preserve">
            (ғарыш-Жер) жолағында геостационарлық ғарыш станциялары </w:t>
      </w:r>
      <w:r>
        <w:br/>
      </w:r>
      <w:r>
        <w:rPr>
          <w:rFonts w:ascii="Times New Roman"/>
          <w:b w:val="false"/>
          <w:i w:val="false"/>
          <w:color w:val="000000"/>
          <w:sz w:val="28"/>
        </w:rPr>
        <w:t xml:space="preserve">
            тудыратын қуат ағынының тығыздығы -151,8 дБ(Вт/м) </w:t>
      </w:r>
      <w:r>
        <w:br/>
      </w:r>
      <w:r>
        <w:rPr>
          <w:rFonts w:ascii="Times New Roman"/>
          <w:b w:val="false"/>
          <w:i w:val="false"/>
          <w:color w:val="000000"/>
          <w:sz w:val="28"/>
        </w:rPr>
        <w:t xml:space="preserve">
            шамасынан аспауы кажет, ені 500 кГц кез келген жолақта </w:t>
      </w:r>
      <w:r>
        <w:br/>
      </w:r>
      <w:r>
        <w:rPr>
          <w:rFonts w:ascii="Times New Roman"/>
          <w:b w:val="false"/>
          <w:i w:val="false"/>
          <w:color w:val="000000"/>
          <w:sz w:val="28"/>
        </w:rPr>
        <w:t xml:space="preserve">
            радиоастрономиялық станцияның орналасқан орынында. </w:t>
      </w:r>
      <w:r>
        <w:br/>
      </w:r>
      <w:r>
        <w:rPr>
          <w:rFonts w:ascii="Times New Roman"/>
          <w:b w:val="false"/>
          <w:i w:val="false"/>
          <w:color w:val="000000"/>
          <w:sz w:val="28"/>
        </w:rPr>
        <w:t xml:space="preserve">
            (ДРК-03) </w:t>
      </w:r>
      <w:r>
        <w:br/>
      </w:r>
      <w:r>
        <w:rPr>
          <w:rFonts w:ascii="Times New Roman"/>
          <w:b w:val="false"/>
          <w:i w:val="false"/>
          <w:color w:val="000000"/>
          <w:sz w:val="28"/>
        </w:rPr>
        <w:t xml:space="preserve">
      5.556 51,4-54,25 ГГц, 58,2-59 ГТц және 64-65 ГГц жолақтарда </w:t>
      </w:r>
      <w:r>
        <w:br/>
      </w:r>
      <w:r>
        <w:rPr>
          <w:rFonts w:ascii="Times New Roman"/>
          <w:b w:val="false"/>
          <w:i w:val="false"/>
          <w:color w:val="000000"/>
          <w:sz w:val="28"/>
        </w:rPr>
        <w:t xml:space="preserve">
            ұлттық жоспарларға сәйкес радиоастрономиялық байқаулар </w:t>
      </w:r>
      <w:r>
        <w:br/>
      </w:r>
      <w:r>
        <w:rPr>
          <w:rFonts w:ascii="Times New Roman"/>
          <w:b w:val="false"/>
          <w:i w:val="false"/>
          <w:color w:val="000000"/>
          <w:sz w:val="28"/>
        </w:rPr>
        <w:t xml:space="preserve">
            жүргізуге болады. (ДРК-2000) </w:t>
      </w:r>
      <w:r>
        <w:br/>
      </w:r>
      <w:r>
        <w:rPr>
          <w:rFonts w:ascii="Times New Roman"/>
          <w:b w:val="false"/>
          <w:i w:val="false"/>
          <w:color w:val="000000"/>
          <w:sz w:val="28"/>
        </w:rPr>
        <w:t xml:space="preserve">
     5.556А 54.25-56.9 ГГц, 57.0-58.2 ГГц және 59.0-59.3 ГГц </w:t>
      </w:r>
      <w:r>
        <w:br/>
      </w:r>
      <w:r>
        <w:rPr>
          <w:rFonts w:ascii="Times New Roman"/>
          <w:b w:val="false"/>
          <w:i w:val="false"/>
          <w:color w:val="000000"/>
          <w:sz w:val="28"/>
        </w:rPr>
        <w:t xml:space="preserve">
            жолақтарын жерсеріктік аралық қызметке пайдалану </w:t>
      </w:r>
      <w:r>
        <w:br/>
      </w:r>
      <w:r>
        <w:rPr>
          <w:rFonts w:ascii="Times New Roman"/>
          <w:b w:val="false"/>
          <w:i w:val="false"/>
          <w:color w:val="000000"/>
          <w:sz w:val="28"/>
        </w:rPr>
        <w:t xml:space="preserve">
            геостационарлық орбитаға жер серіктерімен шектеледі. Жер </w:t>
      </w:r>
      <w:r>
        <w:br/>
      </w:r>
      <w:r>
        <w:rPr>
          <w:rFonts w:ascii="Times New Roman"/>
          <w:b w:val="false"/>
          <w:i w:val="false"/>
          <w:color w:val="000000"/>
          <w:sz w:val="28"/>
        </w:rPr>
        <w:t xml:space="preserve">
            бетінен 0 км-ден 1000 км-ге дейінгі биіктікке жер серік </w:t>
      </w:r>
      <w:r>
        <w:br/>
      </w:r>
      <w:r>
        <w:rPr>
          <w:rFonts w:ascii="Times New Roman"/>
          <w:b w:val="false"/>
          <w:i w:val="false"/>
          <w:color w:val="000000"/>
          <w:sz w:val="28"/>
        </w:rPr>
        <w:t xml:space="preserve">
            аралық станцияның бар жағдайларда және барлық түрлі </w:t>
      </w:r>
      <w:r>
        <w:br/>
      </w:r>
      <w:r>
        <w:rPr>
          <w:rFonts w:ascii="Times New Roman"/>
          <w:b w:val="false"/>
          <w:i w:val="false"/>
          <w:color w:val="000000"/>
          <w:sz w:val="28"/>
        </w:rPr>
        <w:t xml:space="preserve">
            модуляцияда жеке сәулелену қуат ағынының тығыздығы барлық </w:t>
      </w:r>
      <w:r>
        <w:br/>
      </w:r>
      <w:r>
        <w:rPr>
          <w:rFonts w:ascii="Times New Roman"/>
          <w:b w:val="false"/>
          <w:i w:val="false"/>
          <w:color w:val="000000"/>
          <w:sz w:val="28"/>
        </w:rPr>
        <w:t xml:space="preserve">
            түсу бұрыштарында-147 дБ(Вт/м/100МГц)-тен аспауы тиіс. </w:t>
      </w:r>
      <w:r>
        <w:br/>
      </w:r>
      <w:r>
        <w:rPr>
          <w:rFonts w:ascii="Times New Roman"/>
          <w:b w:val="false"/>
          <w:i w:val="false"/>
          <w:color w:val="000000"/>
          <w:sz w:val="28"/>
        </w:rPr>
        <w:t xml:space="preserve">
            (ВКР-97) </w:t>
      </w:r>
      <w:r>
        <w:br/>
      </w:r>
      <w:r>
        <w:rPr>
          <w:rFonts w:ascii="Times New Roman"/>
          <w:b w:val="false"/>
          <w:i w:val="false"/>
          <w:color w:val="000000"/>
          <w:sz w:val="28"/>
        </w:rPr>
        <w:t xml:space="preserve">
     5.556В Қосымша таратылу: Жапонияда 54,25-55,78 ГГц жолағы, </w:t>
      </w:r>
      <w:r>
        <w:br/>
      </w:r>
      <w:r>
        <w:rPr>
          <w:rFonts w:ascii="Times New Roman"/>
          <w:b w:val="false"/>
          <w:i w:val="false"/>
          <w:color w:val="000000"/>
          <w:sz w:val="28"/>
        </w:rPr>
        <w:t xml:space="preserve">
            сондай-ақ, аз тығыздықта қолдану үшін жылжымалы қызметке </w:t>
      </w:r>
      <w:r>
        <w:br/>
      </w:r>
      <w:r>
        <w:rPr>
          <w:rFonts w:ascii="Times New Roman"/>
          <w:b w:val="false"/>
          <w:i w:val="false"/>
          <w:color w:val="000000"/>
          <w:sz w:val="28"/>
        </w:rPr>
        <w:t xml:space="preserve">
            бірінші реттік негізде бөлінген. (ДРК-97) </w:t>
      </w:r>
      <w:r>
        <w:br/>
      </w:r>
      <w:r>
        <w:rPr>
          <w:rFonts w:ascii="Times New Roman"/>
          <w:b w:val="false"/>
          <w:i w:val="false"/>
          <w:color w:val="000000"/>
          <w:sz w:val="28"/>
        </w:rPr>
        <w:t xml:space="preserve">
      5.557 Қосымша таратылу: Жапонияда 55.78-58.2 ГГц жолағы, </w:t>
      </w:r>
      <w:r>
        <w:br/>
      </w:r>
      <w:r>
        <w:rPr>
          <w:rFonts w:ascii="Times New Roman"/>
          <w:b w:val="false"/>
          <w:i w:val="false"/>
          <w:color w:val="000000"/>
          <w:sz w:val="28"/>
        </w:rPr>
        <w:t xml:space="preserve">
            сондай-ақ, радиолокациялық қызметке бірінші реттік </w:t>
      </w:r>
      <w:r>
        <w:br/>
      </w:r>
      <w:r>
        <w:rPr>
          <w:rFonts w:ascii="Times New Roman"/>
          <w:b w:val="false"/>
          <w:i w:val="false"/>
          <w:color w:val="000000"/>
          <w:sz w:val="28"/>
        </w:rPr>
        <w:t xml:space="preserve">
            негізде бөлінген. (ДРК-97) </w:t>
      </w:r>
      <w:r>
        <w:br/>
      </w:r>
      <w:r>
        <w:rPr>
          <w:rFonts w:ascii="Times New Roman"/>
          <w:b w:val="false"/>
          <w:i w:val="false"/>
          <w:color w:val="000000"/>
          <w:sz w:val="28"/>
        </w:rPr>
        <w:t xml:space="preserve">
     5.557А 55,78-56,26 ГГц жолағында Жерсеріктік Жерді зерттеу </w:t>
      </w:r>
      <w:r>
        <w:br/>
      </w:r>
      <w:r>
        <w:rPr>
          <w:rFonts w:ascii="Times New Roman"/>
          <w:b w:val="false"/>
          <w:i w:val="false"/>
          <w:color w:val="000000"/>
          <w:sz w:val="28"/>
        </w:rPr>
        <w:t xml:space="preserve">
            (белсенді емес) қызмет станцияларын қорғау мақсатында, </w:t>
      </w:r>
      <w:r>
        <w:br/>
      </w:r>
      <w:r>
        <w:rPr>
          <w:rFonts w:ascii="Times New Roman"/>
          <w:b w:val="false"/>
          <w:i w:val="false"/>
          <w:color w:val="000000"/>
          <w:sz w:val="28"/>
        </w:rPr>
        <w:t xml:space="preserve">
            тіркелген қызмет станциясы таратқышының антеннаға кірер </w:t>
      </w:r>
      <w:r>
        <w:br/>
      </w:r>
      <w:r>
        <w:rPr>
          <w:rFonts w:ascii="Times New Roman"/>
          <w:b w:val="false"/>
          <w:i w:val="false"/>
          <w:color w:val="000000"/>
          <w:sz w:val="28"/>
        </w:rPr>
        <w:t xml:space="preserve">
            жолындағы ең үлкен қуат тығыздығы -26 дБ(Вт/МГц) </w:t>
      </w:r>
      <w:r>
        <w:br/>
      </w:r>
      <w:r>
        <w:rPr>
          <w:rFonts w:ascii="Times New Roman"/>
          <w:b w:val="false"/>
          <w:i w:val="false"/>
          <w:color w:val="000000"/>
          <w:sz w:val="28"/>
        </w:rPr>
        <w:t xml:space="preserve">
            шектеледі. (ДРК-2000) </w:t>
      </w:r>
      <w:r>
        <w:br/>
      </w:r>
      <w:r>
        <w:rPr>
          <w:rFonts w:ascii="Times New Roman"/>
          <w:b w:val="false"/>
          <w:i w:val="false"/>
          <w:color w:val="000000"/>
          <w:sz w:val="28"/>
        </w:rPr>
        <w:t xml:space="preserve">
      5.558 Жер серік аралық қызметке зиянды кедергілер тудырмаған </w:t>
      </w:r>
      <w:r>
        <w:br/>
      </w:r>
      <w:r>
        <w:rPr>
          <w:rFonts w:ascii="Times New Roman"/>
          <w:b w:val="false"/>
          <w:i w:val="false"/>
          <w:color w:val="000000"/>
          <w:sz w:val="28"/>
        </w:rPr>
        <w:t xml:space="preserve">
            жағдайда (5.43 п. қара) 55,78-58,2. ГГц, 59-64 ГГц, 66-71 </w:t>
      </w:r>
      <w:r>
        <w:br/>
      </w:r>
      <w:r>
        <w:rPr>
          <w:rFonts w:ascii="Times New Roman"/>
          <w:b w:val="false"/>
          <w:i w:val="false"/>
          <w:color w:val="000000"/>
          <w:sz w:val="28"/>
        </w:rPr>
        <w:t xml:space="preserve">
            ГГц, 122,25-123 ГГц, 130-134 ГГц, 167-174,8 ГГц және </w:t>
      </w:r>
      <w:r>
        <w:br/>
      </w:r>
      <w:r>
        <w:rPr>
          <w:rFonts w:ascii="Times New Roman"/>
          <w:b w:val="false"/>
          <w:i w:val="false"/>
          <w:color w:val="000000"/>
          <w:sz w:val="28"/>
        </w:rPr>
        <w:t xml:space="preserve">
            191,8-200 ГГц жолақтарында әуедегі жылжымалы қызмет </w:t>
      </w:r>
      <w:r>
        <w:br/>
      </w:r>
      <w:r>
        <w:rPr>
          <w:rFonts w:ascii="Times New Roman"/>
          <w:b w:val="false"/>
          <w:i w:val="false"/>
          <w:color w:val="000000"/>
          <w:sz w:val="28"/>
        </w:rPr>
        <w:t xml:space="preserve">
            станциялары жұмыс істеуіне болады. (ДРК-2000) </w:t>
      </w:r>
      <w:r>
        <w:br/>
      </w:r>
      <w:r>
        <w:rPr>
          <w:rFonts w:ascii="Times New Roman"/>
          <w:b w:val="false"/>
          <w:i w:val="false"/>
          <w:color w:val="000000"/>
          <w:sz w:val="28"/>
        </w:rPr>
        <w:t xml:space="preserve">
     5.558А 56,9-57 ГГц жолағын жерсеріктік аралық қызмет жүйелерімен </w:t>
      </w:r>
      <w:r>
        <w:br/>
      </w:r>
      <w:r>
        <w:rPr>
          <w:rFonts w:ascii="Times New Roman"/>
          <w:b w:val="false"/>
          <w:i w:val="false"/>
          <w:color w:val="000000"/>
          <w:sz w:val="28"/>
        </w:rPr>
        <w:t xml:space="preserve">
            қолдану геостационарлық жерсеріктік орбитадағы жер серік </w:t>
      </w:r>
      <w:r>
        <w:br/>
      </w:r>
      <w:r>
        <w:rPr>
          <w:rFonts w:ascii="Times New Roman"/>
          <w:b w:val="false"/>
          <w:i w:val="false"/>
          <w:color w:val="000000"/>
          <w:sz w:val="28"/>
        </w:rPr>
        <w:t xml:space="preserve">
            арасындағы жолдармен және биік жерқасы орбитасындағы </w:t>
      </w:r>
      <w:r>
        <w:br/>
      </w:r>
      <w:r>
        <w:rPr>
          <w:rFonts w:ascii="Times New Roman"/>
          <w:b w:val="false"/>
          <w:i w:val="false"/>
          <w:color w:val="000000"/>
          <w:sz w:val="28"/>
        </w:rPr>
        <w:t xml:space="preserve">
            геостационарлық емес жер серіктерден төмендегі жерқасы </w:t>
      </w:r>
      <w:r>
        <w:br/>
      </w:r>
      <w:r>
        <w:rPr>
          <w:rFonts w:ascii="Times New Roman"/>
          <w:b w:val="false"/>
          <w:i w:val="false"/>
          <w:color w:val="000000"/>
          <w:sz w:val="28"/>
        </w:rPr>
        <w:t xml:space="preserve">
            орбитадағы жер серіктерге берілетін жолдармен шектеледі. </w:t>
      </w:r>
      <w:r>
        <w:br/>
      </w:r>
      <w:r>
        <w:rPr>
          <w:rFonts w:ascii="Times New Roman"/>
          <w:b w:val="false"/>
          <w:i w:val="false"/>
          <w:color w:val="000000"/>
          <w:sz w:val="28"/>
        </w:rPr>
        <w:t xml:space="preserve">
            Жер серік аралық жолдар үшін геостационарлық орбитадағы </w:t>
      </w:r>
      <w:r>
        <w:br/>
      </w:r>
      <w:r>
        <w:rPr>
          <w:rFonts w:ascii="Times New Roman"/>
          <w:b w:val="false"/>
          <w:i w:val="false"/>
          <w:color w:val="000000"/>
          <w:sz w:val="28"/>
        </w:rPr>
        <w:t xml:space="preserve">
            дара кедергілер қуат ағынының тығыздығы, барлық Жер үсті </w:t>
      </w:r>
      <w:r>
        <w:br/>
      </w:r>
      <w:r>
        <w:rPr>
          <w:rFonts w:ascii="Times New Roman"/>
          <w:b w:val="false"/>
          <w:i w:val="false"/>
          <w:color w:val="000000"/>
          <w:sz w:val="28"/>
        </w:rPr>
        <w:t xml:space="preserve">
            биіктіктерде 0 ден 1000 км-ге дейін барлық шарттарда және </w:t>
      </w:r>
      <w:r>
        <w:br/>
      </w:r>
      <w:r>
        <w:rPr>
          <w:rFonts w:ascii="Times New Roman"/>
          <w:b w:val="false"/>
          <w:i w:val="false"/>
          <w:color w:val="000000"/>
          <w:sz w:val="28"/>
        </w:rPr>
        <w:t xml:space="preserve">
            барлық модуляция методтарында және барлық түсу </w:t>
      </w:r>
      <w:r>
        <w:br/>
      </w:r>
      <w:r>
        <w:rPr>
          <w:rFonts w:ascii="Times New Roman"/>
          <w:b w:val="false"/>
          <w:i w:val="false"/>
          <w:color w:val="000000"/>
          <w:sz w:val="28"/>
        </w:rPr>
        <w:t xml:space="preserve">
            бұрыштарында -147 дБ(Вт/(м </w:t>
      </w:r>
      <w:r>
        <w:rPr>
          <w:rFonts w:ascii="Times New Roman"/>
          <w:b w:val="false"/>
          <w:i w:val="false"/>
          <w:color w:val="000000"/>
          <w:vertAlign w:val="superscript"/>
        </w:rPr>
        <w:t xml:space="preserve">2 </w:t>
      </w:r>
      <w:r>
        <w:rPr>
          <w:rFonts w:ascii="Times New Roman"/>
          <w:b w:val="false"/>
          <w:i w:val="false"/>
          <w:color w:val="000000"/>
          <w:sz w:val="28"/>
        </w:rPr>
        <w:t xml:space="preserve">• 100 МГц)) шамасынан аспауы </w:t>
      </w:r>
      <w:r>
        <w:br/>
      </w:r>
      <w:r>
        <w:rPr>
          <w:rFonts w:ascii="Times New Roman"/>
          <w:b w:val="false"/>
          <w:i w:val="false"/>
          <w:color w:val="000000"/>
          <w:sz w:val="28"/>
        </w:rPr>
        <w:t xml:space="preserve">
            қажет. (ДРК-97) </w:t>
      </w:r>
      <w:r>
        <w:br/>
      </w:r>
      <w:r>
        <w:rPr>
          <w:rFonts w:ascii="Times New Roman"/>
          <w:b w:val="false"/>
          <w:i w:val="false"/>
          <w:color w:val="000000"/>
          <w:sz w:val="28"/>
        </w:rPr>
        <w:t xml:space="preserve">
      5.559 Жер серік аралық қызметке зиянды кедергілер тудырмаған </w:t>
      </w:r>
      <w:r>
        <w:br/>
      </w:r>
      <w:r>
        <w:rPr>
          <w:rFonts w:ascii="Times New Roman"/>
          <w:b w:val="false"/>
          <w:i w:val="false"/>
          <w:color w:val="000000"/>
          <w:sz w:val="28"/>
        </w:rPr>
        <w:t xml:space="preserve">
            жағдайда (5.43 п. қара) 59-64 ГГц және 126-134 ГГц </w:t>
      </w:r>
      <w:r>
        <w:br/>
      </w:r>
      <w:r>
        <w:rPr>
          <w:rFonts w:ascii="Times New Roman"/>
          <w:b w:val="false"/>
          <w:i w:val="false"/>
          <w:color w:val="000000"/>
          <w:sz w:val="28"/>
        </w:rPr>
        <w:t xml:space="preserve">
            жолақтарында радиолокациалық қызметтің әуе кемелеріндегі </w:t>
      </w:r>
      <w:r>
        <w:br/>
      </w:r>
      <w:r>
        <w:rPr>
          <w:rFonts w:ascii="Times New Roman"/>
          <w:b w:val="false"/>
          <w:i w:val="false"/>
          <w:color w:val="000000"/>
          <w:sz w:val="28"/>
        </w:rPr>
        <w:t xml:space="preserve">
            орналасқан радарлары жұмыс істеуіне болады. (ДРК-2000) </w:t>
      </w:r>
      <w:r>
        <w:br/>
      </w:r>
      <w:r>
        <w:rPr>
          <w:rFonts w:ascii="Times New Roman"/>
          <w:b w:val="false"/>
          <w:i w:val="false"/>
          <w:color w:val="000000"/>
          <w:sz w:val="28"/>
        </w:rPr>
        <w:t xml:space="preserve">
     5.559А Шығарып тасталынған. </w:t>
      </w:r>
      <w:r>
        <w:br/>
      </w:r>
      <w:r>
        <w:rPr>
          <w:rFonts w:ascii="Times New Roman"/>
          <w:b w:val="false"/>
          <w:i w:val="false"/>
          <w:color w:val="000000"/>
          <w:sz w:val="28"/>
        </w:rPr>
        <w:t xml:space="preserve">
      5.560 Ғарыш кемелерінде орналасқан Жерде зерттеу қызметтерінің </w:t>
      </w:r>
      <w:r>
        <w:br/>
      </w:r>
      <w:r>
        <w:rPr>
          <w:rFonts w:ascii="Times New Roman"/>
          <w:b w:val="false"/>
          <w:i w:val="false"/>
          <w:color w:val="000000"/>
          <w:sz w:val="28"/>
        </w:rPr>
        <w:t xml:space="preserve">
            жерсеріктік радарлары 78-79 ГГц жолағында бірінші реттік </w:t>
      </w:r>
      <w:r>
        <w:br/>
      </w:r>
      <w:r>
        <w:rPr>
          <w:rFonts w:ascii="Times New Roman"/>
          <w:b w:val="false"/>
          <w:i w:val="false"/>
          <w:color w:val="000000"/>
          <w:sz w:val="28"/>
        </w:rPr>
        <w:t xml:space="preserve">
            негізде жұмыс істей алады. </w:t>
      </w:r>
      <w:r>
        <w:br/>
      </w:r>
      <w:r>
        <w:rPr>
          <w:rFonts w:ascii="Times New Roman"/>
          <w:b w:val="false"/>
          <w:i w:val="false"/>
          <w:color w:val="000000"/>
          <w:sz w:val="28"/>
        </w:rPr>
        <w:t xml:space="preserve">
      5.561 74-76 ГГц жолағында тіркелген, жылжымалы және радиохабар </w:t>
      </w:r>
      <w:r>
        <w:br/>
      </w:r>
      <w:r>
        <w:rPr>
          <w:rFonts w:ascii="Times New Roman"/>
          <w:b w:val="false"/>
          <w:i w:val="false"/>
          <w:color w:val="000000"/>
          <w:sz w:val="28"/>
        </w:rPr>
        <w:t xml:space="preserve">
            қызметтері, жерсеріктік радиохабар қызметтерінде </w:t>
      </w:r>
      <w:r>
        <w:br/>
      </w:r>
      <w:r>
        <w:rPr>
          <w:rFonts w:ascii="Times New Roman"/>
          <w:b w:val="false"/>
          <w:i w:val="false"/>
          <w:color w:val="000000"/>
          <w:sz w:val="28"/>
        </w:rPr>
        <w:t xml:space="preserve">
            жиіліктер тағайындауды жоспарлаудың сәйкес </w:t>
      </w:r>
      <w:r>
        <w:br/>
      </w:r>
      <w:r>
        <w:rPr>
          <w:rFonts w:ascii="Times New Roman"/>
          <w:b w:val="false"/>
          <w:i w:val="false"/>
          <w:color w:val="000000"/>
          <w:sz w:val="28"/>
        </w:rPr>
        <w:t xml:space="preserve">
            конференциясының шешімі бойынша жұмыс істейтін </w:t>
      </w:r>
      <w:r>
        <w:br/>
      </w:r>
      <w:r>
        <w:rPr>
          <w:rFonts w:ascii="Times New Roman"/>
          <w:b w:val="false"/>
          <w:i w:val="false"/>
          <w:color w:val="000000"/>
          <w:sz w:val="28"/>
        </w:rPr>
        <w:t xml:space="preserve">
            жерсеріктік радиохабар қызметіне зиянды кедергілер </w:t>
      </w:r>
      <w:r>
        <w:br/>
      </w:r>
      <w:r>
        <w:rPr>
          <w:rFonts w:ascii="Times New Roman"/>
          <w:b w:val="false"/>
          <w:i w:val="false"/>
          <w:color w:val="000000"/>
          <w:sz w:val="28"/>
        </w:rPr>
        <w:t xml:space="preserve">
            тудырмауы тиіс. (ДРК-2000) </w:t>
      </w:r>
      <w:r>
        <w:br/>
      </w:r>
      <w:r>
        <w:rPr>
          <w:rFonts w:ascii="Times New Roman"/>
          <w:b w:val="false"/>
          <w:i w:val="false"/>
          <w:color w:val="000000"/>
          <w:sz w:val="28"/>
        </w:rPr>
        <w:t xml:space="preserve">
     5.561А 81-81,5 ГГц жолағы, сондай-ақ әуесқойлық және әуесқойлық </w:t>
      </w:r>
      <w:r>
        <w:br/>
      </w:r>
      <w:r>
        <w:rPr>
          <w:rFonts w:ascii="Times New Roman"/>
          <w:b w:val="false"/>
          <w:i w:val="false"/>
          <w:color w:val="000000"/>
          <w:sz w:val="28"/>
        </w:rPr>
        <w:t xml:space="preserve">
            жерсеріктік қызметке екінші реттік негізде бөлінген. </w:t>
      </w:r>
      <w:r>
        <w:br/>
      </w:r>
      <w:r>
        <w:rPr>
          <w:rFonts w:ascii="Times New Roman"/>
          <w:b w:val="false"/>
          <w:i w:val="false"/>
          <w:color w:val="000000"/>
          <w:sz w:val="28"/>
        </w:rPr>
        <w:t xml:space="preserve">
            (ДРК-2000) </w:t>
      </w:r>
      <w:r>
        <w:br/>
      </w:r>
      <w:r>
        <w:rPr>
          <w:rFonts w:ascii="Times New Roman"/>
          <w:b w:val="false"/>
          <w:i w:val="false"/>
          <w:color w:val="000000"/>
          <w:sz w:val="28"/>
        </w:rPr>
        <w:t xml:space="preserve">
     5.561В Жапонияда 84-86 ГГц жолағын тіркелген жерсеріктік </w:t>
      </w:r>
      <w:r>
        <w:br/>
      </w:r>
      <w:r>
        <w:rPr>
          <w:rFonts w:ascii="Times New Roman"/>
          <w:b w:val="false"/>
          <w:i w:val="false"/>
          <w:color w:val="000000"/>
          <w:sz w:val="28"/>
        </w:rPr>
        <w:t xml:space="preserve">
            қызметпен (Жер-ғарыш) қолдану, геостационарлық </w:t>
      </w:r>
      <w:r>
        <w:br/>
      </w:r>
      <w:r>
        <w:rPr>
          <w:rFonts w:ascii="Times New Roman"/>
          <w:b w:val="false"/>
          <w:i w:val="false"/>
          <w:color w:val="000000"/>
          <w:sz w:val="28"/>
        </w:rPr>
        <w:t xml:space="preserve">
            жерсеріктік орбитада қолданылатын, жерсеріктік радиохабар </w:t>
      </w:r>
      <w:r>
        <w:br/>
      </w:r>
      <w:r>
        <w:rPr>
          <w:rFonts w:ascii="Times New Roman"/>
          <w:b w:val="false"/>
          <w:i w:val="false"/>
          <w:color w:val="000000"/>
          <w:sz w:val="28"/>
        </w:rPr>
        <w:t xml:space="preserve">
            тарату қызметінің фидер жолдарымен шектелген (ДРК-2000) </w:t>
      </w:r>
      <w:r>
        <w:br/>
      </w:r>
      <w:r>
        <w:rPr>
          <w:rFonts w:ascii="Times New Roman"/>
          <w:b w:val="false"/>
          <w:i w:val="false"/>
          <w:color w:val="000000"/>
          <w:sz w:val="28"/>
        </w:rPr>
        <w:t xml:space="preserve">
      5.562 94-94.1 ГГц жолағын пайдалану жерсеріктік жерді зерттеу </w:t>
      </w:r>
      <w:r>
        <w:br/>
      </w:r>
      <w:r>
        <w:rPr>
          <w:rFonts w:ascii="Times New Roman"/>
          <w:b w:val="false"/>
          <w:i w:val="false"/>
          <w:color w:val="000000"/>
          <w:sz w:val="28"/>
        </w:rPr>
        <w:t xml:space="preserve">
            (белсенді) және ғарыш зерттеу (белсенді) қызметтерінде </w:t>
      </w:r>
      <w:r>
        <w:br/>
      </w:r>
      <w:r>
        <w:rPr>
          <w:rFonts w:ascii="Times New Roman"/>
          <w:b w:val="false"/>
          <w:i w:val="false"/>
          <w:color w:val="000000"/>
          <w:sz w:val="28"/>
        </w:rPr>
        <w:t xml:space="preserve">
            ғарыш кораблінің бортында орналасқан бұлт жамылғысын </w:t>
      </w:r>
      <w:r>
        <w:br/>
      </w:r>
      <w:r>
        <w:rPr>
          <w:rFonts w:ascii="Times New Roman"/>
          <w:b w:val="false"/>
          <w:i w:val="false"/>
          <w:color w:val="000000"/>
          <w:sz w:val="28"/>
        </w:rPr>
        <w:t xml:space="preserve">
            зерттеу радарларымен шектеледі. (ДРК-97) </w:t>
      </w:r>
      <w:r>
        <w:br/>
      </w:r>
      <w:r>
        <w:rPr>
          <w:rFonts w:ascii="Times New Roman"/>
          <w:b w:val="false"/>
          <w:i w:val="false"/>
          <w:color w:val="000000"/>
          <w:sz w:val="28"/>
        </w:rPr>
        <w:t xml:space="preserve">
     5.562А 94-94,1 ГГц және 130-134 ГГц жолақтарында, </w:t>
      </w:r>
      <w:r>
        <w:br/>
      </w:r>
      <w:r>
        <w:rPr>
          <w:rFonts w:ascii="Times New Roman"/>
          <w:b w:val="false"/>
          <w:i w:val="false"/>
          <w:color w:val="000000"/>
          <w:sz w:val="28"/>
        </w:rPr>
        <w:t xml:space="preserve">
            радиоастрономиялық станцияның антеннасының негізгі </w:t>
      </w:r>
      <w:r>
        <w:br/>
      </w:r>
      <w:r>
        <w:rPr>
          <w:rFonts w:ascii="Times New Roman"/>
          <w:b w:val="false"/>
          <w:i w:val="false"/>
          <w:color w:val="000000"/>
          <w:sz w:val="28"/>
        </w:rPr>
        <w:t xml:space="preserve">
            сәулесіне бағытталған жерсеріктік Жерді зерттеу </w:t>
      </w:r>
      <w:r>
        <w:br/>
      </w:r>
      <w:r>
        <w:rPr>
          <w:rFonts w:ascii="Times New Roman"/>
          <w:b w:val="false"/>
          <w:i w:val="false"/>
          <w:color w:val="000000"/>
          <w:sz w:val="28"/>
        </w:rPr>
        <w:t xml:space="preserve">
            (белсенді) қызметінің ғарыш станциялары жіберген хабары, </w:t>
      </w:r>
      <w:r>
        <w:br/>
      </w:r>
      <w:r>
        <w:rPr>
          <w:rFonts w:ascii="Times New Roman"/>
          <w:b w:val="false"/>
          <w:i w:val="false"/>
          <w:color w:val="000000"/>
          <w:sz w:val="28"/>
        </w:rPr>
        <w:t xml:space="preserve">
            кейбір радиоастрономиялық қабылдағыштарды зақымдауы </w:t>
      </w:r>
      <w:r>
        <w:br/>
      </w:r>
      <w:r>
        <w:rPr>
          <w:rFonts w:ascii="Times New Roman"/>
          <w:b w:val="false"/>
          <w:i w:val="false"/>
          <w:color w:val="000000"/>
          <w:sz w:val="28"/>
        </w:rPr>
        <w:t xml:space="preserve">
            мүмкін. Мұндай таратқыштарды пайдаланатын Ғарыш </w:t>
      </w:r>
      <w:r>
        <w:br/>
      </w:r>
      <w:r>
        <w:rPr>
          <w:rFonts w:ascii="Times New Roman"/>
          <w:b w:val="false"/>
          <w:i w:val="false"/>
          <w:color w:val="000000"/>
          <w:sz w:val="28"/>
        </w:rPr>
        <w:t xml:space="preserve">
            агенттіктер және лайық радиоастрономиялық станциялар, </w:t>
      </w:r>
      <w:r>
        <w:br/>
      </w:r>
      <w:r>
        <w:rPr>
          <w:rFonts w:ascii="Times New Roman"/>
          <w:b w:val="false"/>
          <w:i w:val="false"/>
          <w:color w:val="000000"/>
          <w:sz w:val="28"/>
        </w:rPr>
        <w:t xml:space="preserve">
            мұндай жағдайларды болдырмай жұмыс атқару үшін, </w:t>
      </w:r>
      <w:r>
        <w:br/>
      </w:r>
      <w:r>
        <w:rPr>
          <w:rFonts w:ascii="Times New Roman"/>
          <w:b w:val="false"/>
          <w:i w:val="false"/>
          <w:color w:val="000000"/>
          <w:sz w:val="28"/>
        </w:rPr>
        <w:t xml:space="preserve">
            бір-бірімен келісе жоспарлаулары тиіс. (ДРК-2000) </w:t>
      </w:r>
      <w:r>
        <w:br/>
      </w:r>
      <w:r>
        <w:rPr>
          <w:rFonts w:ascii="Times New Roman"/>
          <w:b w:val="false"/>
          <w:i w:val="false"/>
          <w:color w:val="000000"/>
          <w:sz w:val="28"/>
        </w:rPr>
        <w:t xml:space="preserve">
     5.562В 105-109,5 ГГц, 111,8-114,25 ГГц, 155,5-158,5 ГГц және </w:t>
      </w:r>
      <w:r>
        <w:br/>
      </w:r>
      <w:r>
        <w:rPr>
          <w:rFonts w:ascii="Times New Roman"/>
          <w:b w:val="false"/>
          <w:i w:val="false"/>
          <w:color w:val="000000"/>
          <w:sz w:val="28"/>
        </w:rPr>
        <w:t xml:space="preserve">
            217-226 ГГц жолақтарын тек қана ғарыш орналасу </w:t>
      </w:r>
      <w:r>
        <w:br/>
      </w:r>
      <w:r>
        <w:rPr>
          <w:rFonts w:ascii="Times New Roman"/>
          <w:b w:val="false"/>
          <w:i w:val="false"/>
          <w:color w:val="000000"/>
          <w:sz w:val="28"/>
        </w:rPr>
        <w:t xml:space="preserve">
            радиоастрономиясымен шектелген. (ДРК-2000) </w:t>
      </w:r>
      <w:r>
        <w:br/>
      </w:r>
      <w:r>
        <w:rPr>
          <w:rFonts w:ascii="Times New Roman"/>
          <w:b w:val="false"/>
          <w:i w:val="false"/>
          <w:color w:val="000000"/>
          <w:sz w:val="28"/>
        </w:rPr>
        <w:t xml:space="preserve">
     5.562С 116-122,25 ГГц жолағын жерсерікаралық қызметпен қолдану </w:t>
      </w:r>
      <w:r>
        <w:br/>
      </w:r>
      <w:r>
        <w:rPr>
          <w:rFonts w:ascii="Times New Roman"/>
          <w:b w:val="false"/>
          <w:i w:val="false"/>
          <w:color w:val="000000"/>
          <w:sz w:val="28"/>
        </w:rPr>
        <w:t xml:space="preserve">
            геостационарлық орбитадағы жер серіктермен шектелген. </w:t>
      </w:r>
      <w:r>
        <w:br/>
      </w:r>
      <w:r>
        <w:rPr>
          <w:rFonts w:ascii="Times New Roman"/>
          <w:b w:val="false"/>
          <w:i w:val="false"/>
          <w:color w:val="000000"/>
          <w:sz w:val="28"/>
        </w:rPr>
        <w:t xml:space="preserve">
            Жерсерікаралық қызмет станциялары, барлық шарттарда және </w:t>
      </w:r>
      <w:r>
        <w:br/>
      </w:r>
      <w:r>
        <w:rPr>
          <w:rFonts w:ascii="Times New Roman"/>
          <w:b w:val="false"/>
          <w:i w:val="false"/>
          <w:color w:val="000000"/>
          <w:sz w:val="28"/>
        </w:rPr>
        <w:t xml:space="preserve">
            барлық 0 ден 1000 км-ге дейінгі Жер үсті биіктіктердегі </w:t>
      </w:r>
      <w:r>
        <w:br/>
      </w:r>
      <w:r>
        <w:rPr>
          <w:rFonts w:ascii="Times New Roman"/>
          <w:b w:val="false"/>
          <w:i w:val="false"/>
          <w:color w:val="000000"/>
          <w:sz w:val="28"/>
        </w:rPr>
        <w:t xml:space="preserve">
            барлық модуляция методтарында және орбиталық </w:t>
      </w:r>
      <w:r>
        <w:br/>
      </w:r>
      <w:r>
        <w:rPr>
          <w:rFonts w:ascii="Times New Roman"/>
          <w:b w:val="false"/>
          <w:i w:val="false"/>
          <w:color w:val="000000"/>
          <w:sz w:val="28"/>
        </w:rPr>
        <w:t xml:space="preserve">
            геостационарлық қалыптасуға жақындағы орын алған белсенді </w:t>
      </w:r>
      <w:r>
        <w:br/>
      </w:r>
      <w:r>
        <w:rPr>
          <w:rFonts w:ascii="Times New Roman"/>
          <w:b w:val="false"/>
          <w:i w:val="false"/>
          <w:color w:val="000000"/>
          <w:sz w:val="28"/>
        </w:rPr>
        <w:t xml:space="preserve">
            емес датчиктердің тудыратын дара кедергілердің қуат </w:t>
      </w:r>
      <w:r>
        <w:br/>
      </w:r>
      <w:r>
        <w:rPr>
          <w:rFonts w:ascii="Times New Roman"/>
          <w:b w:val="false"/>
          <w:i w:val="false"/>
          <w:color w:val="000000"/>
          <w:sz w:val="28"/>
        </w:rPr>
        <w:t xml:space="preserve">
            ағынының тығыздығы, барлық түсу бұрышында -148 дБ(Вт/(м </w:t>
      </w:r>
      <w:r>
        <w:rPr>
          <w:rFonts w:ascii="Times New Roman"/>
          <w:b w:val="false"/>
          <w:i w:val="false"/>
          <w:color w:val="000000"/>
          <w:vertAlign w:val="superscript"/>
        </w:rPr>
        <w:t xml:space="preserve">2 </w:t>
      </w:r>
      <w:r>
        <w:br/>
      </w:r>
      <w:r>
        <w:rPr>
          <w:rFonts w:ascii="Times New Roman"/>
          <w:b w:val="false"/>
          <w:i w:val="false"/>
          <w:color w:val="000000"/>
          <w:sz w:val="28"/>
        </w:rPr>
        <w:t xml:space="preserve">
            * МГц)) шамасынан аспауы қажет. (ДРК-2000) </w:t>
      </w:r>
      <w:r>
        <w:br/>
      </w:r>
      <w:r>
        <w:rPr>
          <w:rFonts w:ascii="Times New Roman"/>
          <w:b w:val="false"/>
          <w:i w:val="false"/>
          <w:color w:val="000000"/>
          <w:sz w:val="28"/>
        </w:rPr>
        <w:t xml:space="preserve">
     5.562D Қосымша таратылу: 128-130 ГГц, 171-171,6 ГГц, 172,2-172,8 </w:t>
      </w:r>
      <w:r>
        <w:br/>
      </w:r>
      <w:r>
        <w:rPr>
          <w:rFonts w:ascii="Times New Roman"/>
          <w:b w:val="false"/>
          <w:i w:val="false"/>
          <w:color w:val="000000"/>
          <w:sz w:val="28"/>
        </w:rPr>
        <w:t xml:space="preserve">
            ГГц және 173,3-174 ГГц жолақтары, сондай-ақ, Корея, </w:t>
      </w:r>
      <w:r>
        <w:br/>
      </w:r>
      <w:r>
        <w:rPr>
          <w:rFonts w:ascii="Times New Roman"/>
          <w:b w:val="false"/>
          <w:i w:val="false"/>
          <w:color w:val="000000"/>
          <w:sz w:val="28"/>
        </w:rPr>
        <w:t xml:space="preserve">
            Республикасында радиоастрономиялық қызметке бірінші </w:t>
      </w:r>
      <w:r>
        <w:br/>
      </w:r>
      <w:r>
        <w:rPr>
          <w:rFonts w:ascii="Times New Roman"/>
          <w:b w:val="false"/>
          <w:i w:val="false"/>
          <w:color w:val="000000"/>
          <w:sz w:val="28"/>
        </w:rPr>
        <w:t xml:space="preserve">
            реттік негізде бөлінген. (ДРК-2000) </w:t>
      </w:r>
      <w:r>
        <w:br/>
      </w:r>
      <w:r>
        <w:rPr>
          <w:rFonts w:ascii="Times New Roman"/>
          <w:b w:val="false"/>
          <w:i w:val="false"/>
          <w:color w:val="000000"/>
          <w:sz w:val="28"/>
        </w:rPr>
        <w:t xml:space="preserve">
     5.562Е Жерсеріктік Жерді зерттеу қызметіне бөліну 133,5-134 ГГц </w:t>
      </w:r>
      <w:r>
        <w:br/>
      </w:r>
      <w:r>
        <w:rPr>
          <w:rFonts w:ascii="Times New Roman"/>
          <w:b w:val="false"/>
          <w:i w:val="false"/>
          <w:color w:val="000000"/>
          <w:sz w:val="28"/>
        </w:rPr>
        <w:t xml:space="preserve">
            жолағымен шектеледі. (ДРК-2000) </w:t>
      </w:r>
      <w:r>
        <w:br/>
      </w:r>
      <w:r>
        <w:rPr>
          <w:rFonts w:ascii="Times New Roman"/>
          <w:b w:val="false"/>
          <w:i w:val="false"/>
          <w:color w:val="000000"/>
          <w:sz w:val="28"/>
        </w:rPr>
        <w:t xml:space="preserve">
     5.562F 155,5-158,5 ГГц жолағында жерсеріктік Жерді зерттеу </w:t>
      </w:r>
      <w:r>
        <w:br/>
      </w:r>
      <w:r>
        <w:rPr>
          <w:rFonts w:ascii="Times New Roman"/>
          <w:b w:val="false"/>
          <w:i w:val="false"/>
          <w:color w:val="000000"/>
          <w:sz w:val="28"/>
        </w:rPr>
        <w:t xml:space="preserve">
            қызметіне (белсенді емес) және ғарыш зерттеу қызметіне </w:t>
      </w:r>
      <w:r>
        <w:br/>
      </w:r>
      <w:r>
        <w:rPr>
          <w:rFonts w:ascii="Times New Roman"/>
          <w:b w:val="false"/>
          <w:i w:val="false"/>
          <w:color w:val="000000"/>
          <w:sz w:val="28"/>
        </w:rPr>
        <w:t xml:space="preserve">
            (белсенді емес) бөлу 2018 жылдың 1 қаңтарында </w:t>
      </w:r>
      <w:r>
        <w:br/>
      </w:r>
      <w:r>
        <w:rPr>
          <w:rFonts w:ascii="Times New Roman"/>
          <w:b w:val="false"/>
          <w:i w:val="false"/>
          <w:color w:val="000000"/>
          <w:sz w:val="28"/>
        </w:rPr>
        <w:t xml:space="preserve">
            тоқтатылады. (ДРК-2000) </w:t>
      </w:r>
      <w:r>
        <w:br/>
      </w:r>
      <w:r>
        <w:rPr>
          <w:rFonts w:ascii="Times New Roman"/>
          <w:b w:val="false"/>
          <w:i w:val="false"/>
          <w:color w:val="000000"/>
          <w:sz w:val="28"/>
        </w:rPr>
        <w:t xml:space="preserve">
     5.562G 155,5-158,5 ГГц жолағын тіркелген және жылжымалы қызметке </w:t>
      </w:r>
      <w:r>
        <w:br/>
      </w:r>
      <w:r>
        <w:rPr>
          <w:rFonts w:ascii="Times New Roman"/>
          <w:b w:val="false"/>
          <w:i w:val="false"/>
          <w:color w:val="000000"/>
          <w:sz w:val="28"/>
        </w:rPr>
        <w:t xml:space="preserve">
            бөлінудің мерзімі 2018 жылдың 1 қаңтары болып </w:t>
      </w:r>
      <w:r>
        <w:br/>
      </w:r>
      <w:r>
        <w:rPr>
          <w:rFonts w:ascii="Times New Roman"/>
          <w:b w:val="false"/>
          <w:i w:val="false"/>
          <w:color w:val="000000"/>
          <w:sz w:val="28"/>
        </w:rPr>
        <w:t xml:space="preserve">
            табылады.(ДРК-2000) </w:t>
      </w:r>
      <w:r>
        <w:br/>
      </w:r>
      <w:r>
        <w:rPr>
          <w:rFonts w:ascii="Times New Roman"/>
          <w:b w:val="false"/>
          <w:i w:val="false"/>
          <w:color w:val="000000"/>
          <w:sz w:val="28"/>
        </w:rPr>
        <w:t xml:space="preserve">
     5.562Н 174,8-182 ГГц және 185-190 ГГц жолағын жер серік аралық </w:t>
      </w:r>
      <w:r>
        <w:br/>
      </w:r>
      <w:r>
        <w:rPr>
          <w:rFonts w:ascii="Times New Roman"/>
          <w:b w:val="false"/>
          <w:i w:val="false"/>
          <w:color w:val="000000"/>
          <w:sz w:val="28"/>
        </w:rPr>
        <w:t xml:space="preserve">
            қызметтің қолдануы, геостационарлық орбитадағы жер </w:t>
      </w:r>
      <w:r>
        <w:br/>
      </w:r>
      <w:r>
        <w:rPr>
          <w:rFonts w:ascii="Times New Roman"/>
          <w:b w:val="false"/>
          <w:i w:val="false"/>
          <w:color w:val="000000"/>
          <w:sz w:val="28"/>
        </w:rPr>
        <w:t xml:space="preserve">
            серіктермен шектелген. Жерсерікаралық қызмет станциялары, </w:t>
      </w:r>
      <w:r>
        <w:br/>
      </w:r>
      <w:r>
        <w:rPr>
          <w:rFonts w:ascii="Times New Roman"/>
          <w:b w:val="false"/>
          <w:i w:val="false"/>
          <w:color w:val="000000"/>
          <w:sz w:val="28"/>
        </w:rPr>
        <w:t xml:space="preserve">
            барлық шарттарда және барлық 0 ден 1000 км-ге дейінгі Жер </w:t>
      </w:r>
      <w:r>
        <w:br/>
      </w:r>
      <w:r>
        <w:rPr>
          <w:rFonts w:ascii="Times New Roman"/>
          <w:b w:val="false"/>
          <w:i w:val="false"/>
          <w:color w:val="000000"/>
          <w:sz w:val="28"/>
        </w:rPr>
        <w:t xml:space="preserve">
            үсті биіктіктердегі барлық модуляция методтарында және </w:t>
      </w:r>
      <w:r>
        <w:br/>
      </w:r>
      <w:r>
        <w:rPr>
          <w:rFonts w:ascii="Times New Roman"/>
          <w:b w:val="false"/>
          <w:i w:val="false"/>
          <w:color w:val="000000"/>
          <w:sz w:val="28"/>
        </w:rPr>
        <w:t xml:space="preserve">
            орбиталық геостацинарлық қалыптасуға жақындағы орын алған </w:t>
      </w:r>
      <w:r>
        <w:br/>
      </w:r>
      <w:r>
        <w:rPr>
          <w:rFonts w:ascii="Times New Roman"/>
          <w:b w:val="false"/>
          <w:i w:val="false"/>
          <w:color w:val="000000"/>
          <w:sz w:val="28"/>
        </w:rPr>
        <w:t xml:space="preserve">
            белсенді емес датчиктердің тудыратын дара кедергілердің </w:t>
      </w:r>
      <w:r>
        <w:br/>
      </w:r>
      <w:r>
        <w:rPr>
          <w:rFonts w:ascii="Times New Roman"/>
          <w:b w:val="false"/>
          <w:i w:val="false"/>
          <w:color w:val="000000"/>
          <w:sz w:val="28"/>
        </w:rPr>
        <w:t xml:space="preserve">
            қуат ағынының тығыздығы, барлық түсу бұрышында -144 </w:t>
      </w:r>
      <w:r>
        <w:br/>
      </w:r>
      <w:r>
        <w:rPr>
          <w:rFonts w:ascii="Times New Roman"/>
          <w:b w:val="false"/>
          <w:i w:val="false"/>
          <w:color w:val="000000"/>
          <w:sz w:val="28"/>
        </w:rPr>
        <w:t xml:space="preserve">
            дБ(Вт/(м </w:t>
      </w:r>
      <w:r>
        <w:rPr>
          <w:rFonts w:ascii="Times New Roman"/>
          <w:b w:val="false"/>
          <w:i w:val="false"/>
          <w:color w:val="000000"/>
          <w:vertAlign w:val="superscript"/>
        </w:rPr>
        <w:t xml:space="preserve">2 </w:t>
      </w:r>
      <w:r>
        <w:rPr>
          <w:rFonts w:ascii="Times New Roman"/>
          <w:b w:val="false"/>
          <w:i w:val="false"/>
          <w:color w:val="000000"/>
          <w:sz w:val="28"/>
        </w:rPr>
        <w:t xml:space="preserve">* МГц)) шамасынан аспауы қажет. (ДРК-2000) </w:t>
      </w:r>
      <w:r>
        <w:br/>
      </w:r>
      <w:r>
        <w:rPr>
          <w:rFonts w:ascii="Times New Roman"/>
          <w:b w:val="false"/>
          <w:i w:val="false"/>
          <w:color w:val="000000"/>
          <w:sz w:val="28"/>
        </w:rPr>
        <w:t xml:space="preserve">
      5.563 (Шығарып тасталынған ДРК-03) </w:t>
      </w:r>
      <w:r>
        <w:br/>
      </w:r>
      <w:r>
        <w:rPr>
          <w:rFonts w:ascii="Times New Roman"/>
          <w:b w:val="false"/>
          <w:i w:val="false"/>
          <w:color w:val="000000"/>
          <w:sz w:val="28"/>
        </w:rPr>
        <w:t xml:space="preserve">
     5.563А 200-209 ГГц, 235-238 ГГц, 250-252 ГГц және 265-275 ГГц </w:t>
      </w:r>
      <w:r>
        <w:br/>
      </w:r>
      <w:r>
        <w:rPr>
          <w:rFonts w:ascii="Times New Roman"/>
          <w:b w:val="false"/>
          <w:i w:val="false"/>
          <w:color w:val="000000"/>
          <w:sz w:val="28"/>
        </w:rPr>
        <w:t xml:space="preserve">
            жолақтарында жер үсті орналасу аппаратурасының, атмосфера </w:t>
      </w:r>
      <w:r>
        <w:br/>
      </w:r>
      <w:r>
        <w:rPr>
          <w:rFonts w:ascii="Times New Roman"/>
          <w:b w:val="false"/>
          <w:i w:val="false"/>
          <w:color w:val="000000"/>
          <w:sz w:val="28"/>
        </w:rPr>
        <w:t xml:space="preserve">
            құрамын бақылау мақсатында белсенді емес байқауы жүзеге </w:t>
      </w:r>
      <w:r>
        <w:br/>
      </w:r>
      <w:r>
        <w:rPr>
          <w:rFonts w:ascii="Times New Roman"/>
          <w:b w:val="false"/>
          <w:i w:val="false"/>
          <w:color w:val="000000"/>
          <w:sz w:val="28"/>
        </w:rPr>
        <w:t xml:space="preserve">
            асырылады. (ДРК -2000) </w:t>
      </w:r>
      <w:r>
        <w:br/>
      </w:r>
      <w:r>
        <w:rPr>
          <w:rFonts w:ascii="Times New Roman"/>
          <w:b w:val="false"/>
          <w:i w:val="false"/>
          <w:color w:val="000000"/>
          <w:sz w:val="28"/>
        </w:rPr>
        <w:t xml:space="preserve">
     5.563В 237,9-238 ГГц жолағы, сондай-ақ, ғарыш кораблінің бортына </w:t>
      </w:r>
      <w:r>
        <w:br/>
      </w:r>
      <w:r>
        <w:rPr>
          <w:rFonts w:ascii="Times New Roman"/>
          <w:b w:val="false"/>
          <w:i w:val="false"/>
          <w:color w:val="000000"/>
          <w:sz w:val="28"/>
        </w:rPr>
        <w:t xml:space="preserve">
            орналасқан бұлттар қабығын зерттейтін радарлар үшін </w:t>
      </w:r>
      <w:r>
        <w:br/>
      </w:r>
      <w:r>
        <w:rPr>
          <w:rFonts w:ascii="Times New Roman"/>
          <w:b w:val="false"/>
          <w:i w:val="false"/>
          <w:color w:val="000000"/>
          <w:sz w:val="28"/>
        </w:rPr>
        <w:t xml:space="preserve">
            жерсеріктік Жерді зерттеу (белсенді) және ғарыш зерттеу </w:t>
      </w:r>
      <w:r>
        <w:br/>
      </w:r>
      <w:r>
        <w:rPr>
          <w:rFonts w:ascii="Times New Roman"/>
          <w:b w:val="false"/>
          <w:i w:val="false"/>
          <w:color w:val="000000"/>
          <w:sz w:val="28"/>
        </w:rPr>
        <w:t xml:space="preserve">
            қызметтеріне (белсенді) бөлінген. (ДРК-2000) </w:t>
      </w:r>
      <w:r>
        <w:br/>
      </w:r>
      <w:r>
        <w:rPr>
          <w:rFonts w:ascii="Times New Roman"/>
          <w:b w:val="false"/>
          <w:i w:val="false"/>
          <w:color w:val="000000"/>
          <w:sz w:val="28"/>
        </w:rPr>
        <w:t xml:space="preserve">
      5.564 (Шығарып тасталынған ДРК-2000) </w:t>
      </w:r>
      <w:r>
        <w:br/>
      </w:r>
      <w:r>
        <w:rPr>
          <w:rFonts w:ascii="Times New Roman"/>
          <w:b w:val="false"/>
          <w:i w:val="false"/>
          <w:color w:val="000000"/>
          <w:sz w:val="28"/>
        </w:rPr>
        <w:t xml:space="preserve">
      5.565 Әкімшіліктерге 275-400 ГГц жолағын белсенді және белсенді </w:t>
      </w:r>
      <w:r>
        <w:br/>
      </w:r>
      <w:r>
        <w:rPr>
          <w:rFonts w:ascii="Times New Roman"/>
          <w:b w:val="false"/>
          <w:i w:val="false"/>
          <w:color w:val="000000"/>
          <w:sz w:val="28"/>
        </w:rPr>
        <w:t xml:space="preserve">
            емес әртүрлі қызметтерді жобалауға және тәжірибелік </w:t>
      </w:r>
      <w:r>
        <w:br/>
      </w:r>
      <w:r>
        <w:rPr>
          <w:rFonts w:ascii="Times New Roman"/>
          <w:b w:val="false"/>
          <w:i w:val="false"/>
          <w:color w:val="000000"/>
          <w:sz w:val="28"/>
        </w:rPr>
        <w:t xml:space="preserve">
            жүргізуге пайдалануына болады. Бұл жолақта белсенді емес </w:t>
      </w:r>
      <w:r>
        <w:br/>
      </w:r>
      <w:r>
        <w:rPr>
          <w:rFonts w:ascii="Times New Roman"/>
          <w:b w:val="false"/>
          <w:i w:val="false"/>
          <w:color w:val="000000"/>
          <w:sz w:val="28"/>
        </w:rPr>
        <w:t xml:space="preserve">
            қызметтерде спектр жолдарының мынадай өлшеулерін </w:t>
      </w:r>
      <w:r>
        <w:br/>
      </w:r>
      <w:r>
        <w:rPr>
          <w:rFonts w:ascii="Times New Roman"/>
          <w:b w:val="false"/>
          <w:i w:val="false"/>
          <w:color w:val="000000"/>
          <w:sz w:val="28"/>
        </w:rPr>
        <w:t xml:space="preserve">
            жүргізудің қажеттіліктері пайда болды: </w:t>
      </w:r>
      <w:r>
        <w:br/>
      </w:r>
      <w:r>
        <w:rPr>
          <w:rFonts w:ascii="Times New Roman"/>
          <w:b w:val="false"/>
          <w:i w:val="false"/>
          <w:color w:val="000000"/>
          <w:sz w:val="28"/>
        </w:rPr>
        <w:t xml:space="preserve">
            радиоастрономиялық қызметте: 275-323 ГГц, 327-371 ГГц, </w:t>
      </w:r>
      <w:r>
        <w:br/>
      </w:r>
      <w:r>
        <w:rPr>
          <w:rFonts w:ascii="Times New Roman"/>
          <w:b w:val="false"/>
          <w:i w:val="false"/>
          <w:color w:val="000000"/>
          <w:sz w:val="28"/>
        </w:rPr>
        <w:t xml:space="preserve">
            388-424 ГГц, 426-442 ГГц, 453-510 ГГц, 623-711 ГГц, </w:t>
      </w:r>
      <w:r>
        <w:br/>
      </w:r>
      <w:r>
        <w:rPr>
          <w:rFonts w:ascii="Times New Roman"/>
          <w:b w:val="false"/>
          <w:i w:val="false"/>
          <w:color w:val="000000"/>
          <w:sz w:val="28"/>
        </w:rPr>
        <w:t xml:space="preserve">
            795-909 ГГц және 926-945 ГГц; </w:t>
      </w:r>
      <w:r>
        <w:br/>
      </w:r>
      <w:r>
        <w:rPr>
          <w:rFonts w:ascii="Times New Roman"/>
          <w:b w:val="false"/>
          <w:i w:val="false"/>
          <w:color w:val="000000"/>
          <w:sz w:val="28"/>
        </w:rPr>
        <w:t xml:space="preserve">
            ғарыш зерттеу (белсенді емес) және жерсеріктік Жерді </w:t>
      </w:r>
      <w:r>
        <w:br/>
      </w:r>
      <w:r>
        <w:rPr>
          <w:rFonts w:ascii="Times New Roman"/>
          <w:b w:val="false"/>
          <w:i w:val="false"/>
          <w:color w:val="000000"/>
          <w:sz w:val="28"/>
        </w:rPr>
        <w:t xml:space="preserve">
            зерттеу (белсенді емес) қызметтері: 275-277 ГГц, 294-306 </w:t>
      </w:r>
      <w:r>
        <w:br/>
      </w:r>
      <w:r>
        <w:rPr>
          <w:rFonts w:ascii="Times New Roman"/>
          <w:b w:val="false"/>
          <w:i w:val="false"/>
          <w:color w:val="000000"/>
          <w:sz w:val="28"/>
        </w:rPr>
        <w:t xml:space="preserve">
            ГГц, 316-334 ГГц, 342-349 ГГц, 363-365 ГГц, 371-389 ГГц, </w:t>
      </w:r>
      <w:r>
        <w:br/>
      </w:r>
      <w:r>
        <w:rPr>
          <w:rFonts w:ascii="Times New Roman"/>
          <w:b w:val="false"/>
          <w:i w:val="false"/>
          <w:color w:val="000000"/>
          <w:sz w:val="28"/>
        </w:rPr>
        <w:t xml:space="preserve">
            416-434 ГГц, 442-444 ГГц, 496-506 ГГц, 546-568 ГГц, </w:t>
      </w:r>
      <w:r>
        <w:br/>
      </w:r>
      <w:r>
        <w:rPr>
          <w:rFonts w:ascii="Times New Roman"/>
          <w:b w:val="false"/>
          <w:i w:val="false"/>
          <w:color w:val="000000"/>
          <w:sz w:val="28"/>
        </w:rPr>
        <w:t xml:space="preserve">
            624-629 ГГц, 634-654 ГГц, 659-661 ГГц, 684-692 ГГц, </w:t>
      </w:r>
      <w:r>
        <w:br/>
      </w:r>
      <w:r>
        <w:rPr>
          <w:rFonts w:ascii="Times New Roman"/>
          <w:b w:val="false"/>
          <w:i w:val="false"/>
          <w:color w:val="000000"/>
          <w:sz w:val="28"/>
        </w:rPr>
        <w:t xml:space="preserve">
            730-732 ГГц, 851-853 ГГц және 951-956 ГГц. </w:t>
      </w:r>
      <w:r>
        <w:br/>
      </w:r>
      <w:r>
        <w:rPr>
          <w:rFonts w:ascii="Times New Roman"/>
          <w:b w:val="false"/>
          <w:i w:val="false"/>
          <w:color w:val="000000"/>
          <w:sz w:val="28"/>
        </w:rPr>
        <w:t xml:space="preserve">
            Бұл аз зерттелген спектр аралығында болашақ ғылыми </w:t>
      </w:r>
      <w:r>
        <w:br/>
      </w:r>
      <w:r>
        <w:rPr>
          <w:rFonts w:ascii="Times New Roman"/>
          <w:b w:val="false"/>
          <w:i w:val="false"/>
          <w:color w:val="000000"/>
          <w:sz w:val="28"/>
        </w:rPr>
        <w:t xml:space="preserve">
            зерттеулер белсенді емес қызметтерге қажетті болатын </w:t>
      </w:r>
      <w:r>
        <w:br/>
      </w:r>
      <w:r>
        <w:rPr>
          <w:rFonts w:ascii="Times New Roman"/>
          <w:b w:val="false"/>
          <w:i w:val="false"/>
          <w:color w:val="000000"/>
          <w:sz w:val="28"/>
        </w:rPr>
        <w:t xml:space="preserve">
            қосымша спектр жолдары мен үздіксіз жолақтарды табуы </w:t>
      </w:r>
      <w:r>
        <w:br/>
      </w:r>
      <w:r>
        <w:rPr>
          <w:rFonts w:ascii="Times New Roman"/>
          <w:b w:val="false"/>
          <w:i w:val="false"/>
          <w:color w:val="000000"/>
          <w:sz w:val="28"/>
        </w:rPr>
        <w:t xml:space="preserve">
            мүмкін. Келесі салиқалы дүниежүзілік конференция </w:t>
      </w:r>
      <w:r>
        <w:br/>
      </w:r>
      <w:r>
        <w:rPr>
          <w:rFonts w:ascii="Times New Roman"/>
          <w:b w:val="false"/>
          <w:i w:val="false"/>
          <w:color w:val="000000"/>
          <w:sz w:val="28"/>
        </w:rPr>
        <w:t xml:space="preserve">
            өткізілгенше, әкімшіліктер бұл белсенді емес қызметтерді </w:t>
      </w:r>
      <w:r>
        <w:br/>
      </w:r>
      <w:r>
        <w:rPr>
          <w:rFonts w:ascii="Times New Roman"/>
          <w:b w:val="false"/>
          <w:i w:val="false"/>
          <w:color w:val="000000"/>
          <w:sz w:val="28"/>
        </w:rPr>
        <w:t xml:space="preserve">
            зиянды кедергілерден қорғау үшін барлық мүмкіншілікті </w:t>
      </w:r>
      <w:r>
        <w:br/>
      </w:r>
      <w:r>
        <w:rPr>
          <w:rFonts w:ascii="Times New Roman"/>
          <w:b w:val="false"/>
          <w:i w:val="false"/>
          <w:color w:val="000000"/>
          <w:sz w:val="28"/>
        </w:rPr>
        <w:t xml:space="preserve">
            шараларды қолдануы қажет. ДРК-2000 </w:t>
      </w:r>
    </w:p>
    <w:bookmarkStart w:name="z215" w:id="1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2000 жылғы 11 қыркүйектегі </w:t>
      </w:r>
      <w:r>
        <w:br/>
      </w:r>
      <w:r>
        <w:rPr>
          <w:rFonts w:ascii="Times New Roman"/>
          <w:b w:val="false"/>
          <w:i w:val="false"/>
          <w:color w:val="000000"/>
          <w:sz w:val="28"/>
        </w:rPr>
        <w:t xml:space="preserve">
N 1379 қаулысымен     </w:t>
      </w:r>
      <w:r>
        <w:br/>
      </w:r>
      <w:r>
        <w:rPr>
          <w:rFonts w:ascii="Times New Roman"/>
          <w:b w:val="false"/>
          <w:i w:val="false"/>
          <w:color w:val="000000"/>
          <w:sz w:val="28"/>
        </w:rPr>
        <w:t xml:space="preserve">
бекітілген кестеге    </w:t>
      </w:r>
      <w:r>
        <w:br/>
      </w:r>
      <w:r>
        <w:rPr>
          <w:rFonts w:ascii="Times New Roman"/>
          <w:b w:val="false"/>
          <w:i w:val="false"/>
          <w:color w:val="000000"/>
          <w:sz w:val="28"/>
        </w:rPr>
        <w:t xml:space="preserve">
2-қосымша       </w:t>
      </w:r>
    </w:p>
    <w:bookmarkEnd w:id="121"/>
    <w:p>
      <w:pPr>
        <w:spacing w:after="0"/>
        <w:ind w:left="0"/>
        <w:jc w:val="left"/>
      </w:pPr>
      <w:r>
        <w:rPr>
          <w:rFonts w:ascii="Times New Roman"/>
          <w:b/>
          <w:i w:val="false"/>
          <w:color w:val="000000"/>
        </w:rPr>
        <w:t xml:space="preserve"> Радиобайланыс Регламент кестесіне 2-ескертпе </w:t>
      </w:r>
    </w:p>
    <w:p>
      <w:pPr>
        <w:spacing w:after="0"/>
        <w:ind w:left="0"/>
        <w:jc w:val="both"/>
      </w:pPr>
      <w:r>
        <w:rPr>
          <w:rFonts w:ascii="Times New Roman"/>
          <w:b w:val="false"/>
          <w:i w:val="false"/>
          <w:color w:val="000000"/>
          <w:sz w:val="28"/>
        </w:rPr>
        <w:t xml:space="preserve">      К1  9-145 кГц радиожиіліктер жолағы сымды байланыс жолдарының </w:t>
      </w:r>
      <w:r>
        <w:br/>
      </w:r>
      <w:r>
        <w:rPr>
          <w:rFonts w:ascii="Times New Roman"/>
          <w:b w:val="false"/>
          <w:i w:val="false"/>
          <w:color w:val="000000"/>
          <w:sz w:val="28"/>
        </w:rPr>
        <w:t xml:space="preserve">
          жоғары жиілікті тығыздау аппаратурасында, осы аппаратураға </w:t>
      </w:r>
      <w:r>
        <w:br/>
      </w:r>
      <w:r>
        <w:rPr>
          <w:rFonts w:ascii="Times New Roman"/>
          <w:b w:val="false"/>
          <w:i w:val="false"/>
          <w:color w:val="000000"/>
          <w:sz w:val="28"/>
        </w:rPr>
        <w:t xml:space="preserve">
          радиоқызметтер тарапынан бөгеттерді болдырмауды қамтамасыз </w:t>
      </w:r>
      <w:r>
        <w:br/>
      </w:r>
      <w:r>
        <w:rPr>
          <w:rFonts w:ascii="Times New Roman"/>
          <w:b w:val="false"/>
          <w:i w:val="false"/>
          <w:color w:val="000000"/>
          <w:sz w:val="28"/>
        </w:rPr>
        <w:t xml:space="preserve">
          ететін шаралар қолданған жағдайда қолданылады. </w:t>
      </w:r>
      <w:r>
        <w:br/>
      </w:r>
      <w:r>
        <w:rPr>
          <w:rFonts w:ascii="Times New Roman"/>
          <w:b w:val="false"/>
          <w:i w:val="false"/>
          <w:color w:val="000000"/>
          <w:sz w:val="28"/>
        </w:rPr>
        <w:t xml:space="preserve">
      К2  24 - 1000 кГц жолағында жиіліктер тағайындағанда, бұл </w:t>
      </w:r>
      <w:r>
        <w:br/>
      </w:r>
      <w:r>
        <w:rPr>
          <w:rFonts w:ascii="Times New Roman"/>
          <w:b w:val="false"/>
          <w:i w:val="false"/>
          <w:color w:val="000000"/>
          <w:sz w:val="28"/>
        </w:rPr>
        <w:t xml:space="preserve">
          жолақтың жоғары вольттық электр тасымалдау жолдарындағы </w:t>
      </w:r>
      <w:r>
        <w:br/>
      </w:r>
      <w:r>
        <w:rPr>
          <w:rFonts w:ascii="Times New Roman"/>
          <w:b w:val="false"/>
          <w:i w:val="false"/>
          <w:color w:val="000000"/>
          <w:sz w:val="28"/>
        </w:rPr>
        <w:t xml:space="preserve">
          жоғары жиіліктік тығыздауда аз арналы телефон байланысының </w:t>
      </w:r>
      <w:r>
        <w:br/>
      </w:r>
      <w:r>
        <w:rPr>
          <w:rFonts w:ascii="Times New Roman"/>
          <w:b w:val="false"/>
          <w:i w:val="false"/>
          <w:color w:val="000000"/>
          <w:sz w:val="28"/>
        </w:rPr>
        <w:t xml:space="preserve">
          диспетчерлік аппаратурасында, жоғары вольттық </w:t>
      </w:r>
      <w:r>
        <w:br/>
      </w:r>
      <w:r>
        <w:rPr>
          <w:rFonts w:ascii="Times New Roman"/>
          <w:b w:val="false"/>
          <w:i w:val="false"/>
          <w:color w:val="000000"/>
          <w:sz w:val="28"/>
        </w:rPr>
        <w:t xml:space="preserve">
          қондырғыларының релелік қорғаныс сигналдарын беру және </w:t>
      </w:r>
      <w:r>
        <w:br/>
      </w:r>
      <w:r>
        <w:rPr>
          <w:rFonts w:ascii="Times New Roman"/>
          <w:b w:val="false"/>
          <w:i w:val="false"/>
          <w:color w:val="000000"/>
          <w:sz w:val="28"/>
        </w:rPr>
        <w:t xml:space="preserve">
          энергия жүйелерінің апатқа қарсы автоматикасында </w:t>
      </w:r>
      <w:r>
        <w:br/>
      </w:r>
      <w:r>
        <w:rPr>
          <w:rFonts w:ascii="Times New Roman"/>
          <w:b w:val="false"/>
          <w:i w:val="false"/>
          <w:color w:val="000000"/>
          <w:sz w:val="28"/>
        </w:rPr>
        <w:t xml:space="preserve">
          пайдаланатынын ескеру кажет. </w:t>
      </w:r>
      <w:r>
        <w:br/>
      </w:r>
      <w:r>
        <w:rPr>
          <w:rFonts w:ascii="Times New Roman"/>
          <w:b w:val="false"/>
          <w:i w:val="false"/>
          <w:color w:val="000000"/>
          <w:sz w:val="28"/>
        </w:rPr>
        <w:t xml:space="preserve">
      К3  65.(6) - 67.(6) кГц жолағы стандартты жиіліктер және уақыт </w:t>
      </w:r>
      <w:r>
        <w:br/>
      </w:r>
      <w:r>
        <w:rPr>
          <w:rFonts w:ascii="Times New Roman"/>
          <w:b w:val="false"/>
          <w:i w:val="false"/>
          <w:color w:val="000000"/>
          <w:sz w:val="28"/>
        </w:rPr>
        <w:t xml:space="preserve">
          сигналдарының қызметіне, сонымен қатар радиохабар </w:t>
      </w:r>
      <w:r>
        <w:br/>
      </w:r>
      <w:r>
        <w:rPr>
          <w:rFonts w:ascii="Times New Roman"/>
          <w:b w:val="false"/>
          <w:i w:val="false"/>
          <w:color w:val="000000"/>
          <w:sz w:val="28"/>
        </w:rPr>
        <w:t xml:space="preserve">
          станциялар желілерін синхронды басқару сигналдарына </w:t>
      </w:r>
      <w:r>
        <w:br/>
      </w:r>
      <w:r>
        <w:rPr>
          <w:rFonts w:ascii="Times New Roman"/>
          <w:b w:val="false"/>
          <w:i w:val="false"/>
          <w:color w:val="000000"/>
          <w:sz w:val="28"/>
        </w:rPr>
        <w:t xml:space="preserve">
          тағайындалған. </w:t>
      </w:r>
      <w:r>
        <w:br/>
      </w:r>
      <w:r>
        <w:rPr>
          <w:rFonts w:ascii="Times New Roman"/>
          <w:b w:val="false"/>
          <w:i w:val="false"/>
          <w:color w:val="000000"/>
          <w:sz w:val="28"/>
        </w:rPr>
        <w:t xml:space="preserve">
      К4  Шығарып тасталынған 2008ж. </w:t>
      </w:r>
      <w:r>
        <w:br/>
      </w:r>
      <w:r>
        <w:rPr>
          <w:rFonts w:ascii="Times New Roman"/>
          <w:b w:val="false"/>
          <w:i w:val="false"/>
          <w:color w:val="000000"/>
          <w:sz w:val="28"/>
        </w:rPr>
        <w:t xml:space="preserve">
      К5  130 - 148.5 кГц және 495 - 505 кГц жолақтары әуедегі </w:t>
      </w:r>
      <w:r>
        <w:br/>
      </w:r>
      <w:r>
        <w:rPr>
          <w:rFonts w:ascii="Times New Roman"/>
          <w:b w:val="false"/>
          <w:i w:val="false"/>
          <w:color w:val="000000"/>
          <w:sz w:val="28"/>
        </w:rPr>
        <w:t xml:space="preserve">
          радионавигациялық қызметтің амортизациялық мерзімі біткенге </w:t>
      </w:r>
      <w:r>
        <w:br/>
      </w:r>
      <w:r>
        <w:rPr>
          <w:rFonts w:ascii="Times New Roman"/>
          <w:b w:val="false"/>
          <w:i w:val="false"/>
          <w:color w:val="000000"/>
          <w:sz w:val="28"/>
        </w:rPr>
        <w:t xml:space="preserve">
          дейін пайдаланылады. </w:t>
      </w:r>
      <w:r>
        <w:br/>
      </w:r>
      <w:r>
        <w:rPr>
          <w:rFonts w:ascii="Times New Roman"/>
          <w:b w:val="false"/>
          <w:i w:val="false"/>
          <w:color w:val="000000"/>
          <w:sz w:val="28"/>
        </w:rPr>
        <w:t xml:space="preserve">
      К6  148.5 - 283.5 кГц және 526.5 - 1606.5 кГц әуедегі </w:t>
      </w:r>
      <w:r>
        <w:br/>
      </w:r>
      <w:r>
        <w:rPr>
          <w:rFonts w:ascii="Times New Roman"/>
          <w:b w:val="false"/>
          <w:i w:val="false"/>
          <w:color w:val="000000"/>
          <w:sz w:val="28"/>
        </w:rPr>
        <w:t xml:space="preserve">
          радионавигациялық қызметке радионавигациялық қызметтегі </w:t>
      </w:r>
      <w:r>
        <w:br/>
      </w:r>
      <w:r>
        <w:rPr>
          <w:rFonts w:ascii="Times New Roman"/>
          <w:b w:val="false"/>
          <w:i w:val="false"/>
          <w:color w:val="000000"/>
          <w:sz w:val="28"/>
        </w:rPr>
        <w:t xml:space="preserve">
          кедергілерді жою жағдайында және авиацияда ұшу </w:t>
      </w:r>
      <w:r>
        <w:br/>
      </w:r>
      <w:r>
        <w:rPr>
          <w:rFonts w:ascii="Times New Roman"/>
          <w:b w:val="false"/>
          <w:i w:val="false"/>
          <w:color w:val="000000"/>
          <w:sz w:val="28"/>
        </w:rPr>
        <w:t xml:space="preserve">
          қауіпсіздігін қамтамасыз ету үшін пайдаланылады. Бұл </w:t>
      </w:r>
      <w:r>
        <w:br/>
      </w:r>
      <w:r>
        <w:rPr>
          <w:rFonts w:ascii="Times New Roman"/>
          <w:b w:val="false"/>
          <w:i w:val="false"/>
          <w:color w:val="000000"/>
          <w:sz w:val="28"/>
        </w:rPr>
        <w:t xml:space="preserve">
          жолақтар әуедегі радионавигациялық қызметте аппаратураның </w:t>
      </w:r>
      <w:r>
        <w:br/>
      </w:r>
      <w:r>
        <w:rPr>
          <w:rFonts w:ascii="Times New Roman"/>
          <w:b w:val="false"/>
          <w:i w:val="false"/>
          <w:color w:val="000000"/>
          <w:sz w:val="28"/>
        </w:rPr>
        <w:t xml:space="preserve">
          амортизациялық мерзімі біткенге дейін қолданылады. </w:t>
      </w:r>
      <w:r>
        <w:br/>
      </w:r>
      <w:r>
        <w:rPr>
          <w:rFonts w:ascii="Times New Roman"/>
          <w:b w:val="false"/>
          <w:i w:val="false"/>
          <w:color w:val="000000"/>
          <w:sz w:val="28"/>
        </w:rPr>
        <w:t xml:space="preserve">
      К7  150 - 1750 кГц жолағын пайдалануда, бұл жолақта әуе </w:t>
      </w:r>
      <w:r>
        <w:br/>
      </w:r>
      <w:r>
        <w:rPr>
          <w:rFonts w:ascii="Times New Roman"/>
          <w:b w:val="false"/>
          <w:i w:val="false"/>
          <w:color w:val="000000"/>
          <w:sz w:val="28"/>
        </w:rPr>
        <w:t xml:space="preserve">
          қозғалысын басқаратын және әуедегі радионавигациялық </w:t>
      </w:r>
      <w:r>
        <w:br/>
      </w:r>
      <w:r>
        <w:rPr>
          <w:rFonts w:ascii="Times New Roman"/>
          <w:b w:val="false"/>
          <w:i w:val="false"/>
          <w:color w:val="000000"/>
          <w:sz w:val="28"/>
        </w:rPr>
        <w:t xml:space="preserve">
          қызметтің ұшу қауіпсіздігін қамтамасыз ететін жетекті </w:t>
      </w:r>
      <w:r>
        <w:br/>
      </w:r>
      <w:r>
        <w:rPr>
          <w:rFonts w:ascii="Times New Roman"/>
          <w:b w:val="false"/>
          <w:i w:val="false"/>
          <w:color w:val="000000"/>
          <w:sz w:val="28"/>
        </w:rPr>
        <w:t xml:space="preserve">
          радиостанциялар істейтінін ескеру керек. </w:t>
      </w:r>
      <w:r>
        <w:br/>
      </w:r>
      <w:r>
        <w:rPr>
          <w:rFonts w:ascii="Times New Roman"/>
          <w:b w:val="false"/>
          <w:i w:val="false"/>
          <w:color w:val="000000"/>
          <w:sz w:val="28"/>
        </w:rPr>
        <w:t xml:space="preserve">
      К8  Радиохабар қызметіне жиіліктер тағайындау радиохабар </w:t>
      </w:r>
      <w:r>
        <w:br/>
      </w:r>
      <w:r>
        <w:rPr>
          <w:rFonts w:ascii="Times New Roman"/>
          <w:b w:val="false"/>
          <w:i w:val="false"/>
          <w:color w:val="000000"/>
          <w:sz w:val="28"/>
        </w:rPr>
        <w:t xml:space="preserve">
          станцияларына жиіліктер пайдаланудың келісілген жоспары </w:t>
      </w:r>
      <w:r>
        <w:br/>
      </w:r>
      <w:r>
        <w:rPr>
          <w:rFonts w:ascii="Times New Roman"/>
          <w:b w:val="false"/>
          <w:i w:val="false"/>
          <w:color w:val="000000"/>
          <w:sz w:val="28"/>
        </w:rPr>
        <w:t xml:space="preserve">
          бойынша орындалады. </w:t>
      </w:r>
      <w:r>
        <w:br/>
      </w:r>
      <w:r>
        <w:rPr>
          <w:rFonts w:ascii="Times New Roman"/>
          <w:b w:val="false"/>
          <w:i w:val="false"/>
          <w:color w:val="000000"/>
          <w:sz w:val="28"/>
        </w:rPr>
        <w:t xml:space="preserve">
      К9  500 кГц, 2174,5 кГц, 2182 кГц, 2187,5 кГц, 4125 кГц, 4177,5 </w:t>
      </w:r>
      <w:r>
        <w:br/>
      </w:r>
      <w:r>
        <w:rPr>
          <w:rFonts w:ascii="Times New Roman"/>
          <w:b w:val="false"/>
          <w:i w:val="false"/>
          <w:color w:val="000000"/>
          <w:sz w:val="28"/>
        </w:rPr>
        <w:t xml:space="preserve">
          кГц, 4207,5 кГц, 6215 кГц, 6268 кГц, 6312 кГц, 8291 кГц, </w:t>
      </w:r>
      <w:r>
        <w:br/>
      </w:r>
      <w:r>
        <w:rPr>
          <w:rFonts w:ascii="Times New Roman"/>
          <w:b w:val="false"/>
          <w:i w:val="false"/>
          <w:color w:val="000000"/>
          <w:sz w:val="28"/>
        </w:rPr>
        <w:t xml:space="preserve">
          8376,5 кГц, 8414,5 кГц, 12290 кГц, 12520 кГц, 12577 кГц, </w:t>
      </w:r>
      <w:r>
        <w:br/>
      </w:r>
      <w:r>
        <w:rPr>
          <w:rFonts w:ascii="Times New Roman"/>
          <w:b w:val="false"/>
          <w:i w:val="false"/>
          <w:color w:val="000000"/>
          <w:sz w:val="28"/>
        </w:rPr>
        <w:t xml:space="preserve">
          16420 кГц, 16695 кГц, 16804,5 кГц, 121,5 МГц, 156,525 МГц, </w:t>
      </w:r>
      <w:r>
        <w:br/>
      </w:r>
      <w:r>
        <w:rPr>
          <w:rFonts w:ascii="Times New Roman"/>
          <w:b w:val="false"/>
          <w:i w:val="false"/>
          <w:color w:val="000000"/>
          <w:sz w:val="28"/>
        </w:rPr>
        <w:t xml:space="preserve">
          156,8 МГц, сонымен қатар жиілік жолақтары: 406 - 406,1 МГц, </w:t>
      </w:r>
      <w:r>
        <w:br/>
      </w:r>
      <w:r>
        <w:rPr>
          <w:rFonts w:ascii="Times New Roman"/>
          <w:b w:val="false"/>
          <w:i w:val="false"/>
          <w:color w:val="000000"/>
          <w:sz w:val="28"/>
        </w:rPr>
        <w:t xml:space="preserve">
          1544 - 1545 МГц және 1645,5 -1646,5 МГц апатқа, тездік пен </w:t>
      </w:r>
      <w:r>
        <w:br/>
      </w:r>
      <w:r>
        <w:rPr>
          <w:rFonts w:ascii="Times New Roman"/>
          <w:b w:val="false"/>
          <w:i w:val="false"/>
          <w:color w:val="000000"/>
          <w:sz w:val="28"/>
        </w:rPr>
        <w:t xml:space="preserve">
          қауіпсіздікті қамтамасыз ету жағдайларына зиянды кедергілер </w:t>
      </w:r>
      <w:r>
        <w:br/>
      </w:r>
      <w:r>
        <w:rPr>
          <w:rFonts w:ascii="Times New Roman"/>
          <w:b w:val="false"/>
          <w:i w:val="false"/>
          <w:color w:val="000000"/>
          <w:sz w:val="28"/>
        </w:rPr>
        <w:t xml:space="preserve">
          тудыратын кез келген сәулеленулерге тыйым салынады. </w:t>
      </w:r>
      <w:r>
        <w:br/>
      </w:r>
      <w:r>
        <w:rPr>
          <w:rFonts w:ascii="Times New Roman"/>
          <w:b w:val="false"/>
          <w:i w:val="false"/>
          <w:color w:val="000000"/>
          <w:sz w:val="28"/>
        </w:rPr>
        <w:t xml:space="preserve">
      К10 1606.5 - 1750 кГц жолағы әуедегі радионавигациялық қызметте </w:t>
      </w:r>
      <w:r>
        <w:br/>
      </w:r>
      <w:r>
        <w:rPr>
          <w:rFonts w:ascii="Times New Roman"/>
          <w:b w:val="false"/>
          <w:i w:val="false"/>
          <w:color w:val="000000"/>
          <w:sz w:val="28"/>
        </w:rPr>
        <w:t xml:space="preserve">
          аппаратураның амортизациялық мерзімі біткенге дейін </w:t>
      </w:r>
      <w:r>
        <w:br/>
      </w:r>
      <w:r>
        <w:rPr>
          <w:rFonts w:ascii="Times New Roman"/>
          <w:b w:val="false"/>
          <w:i w:val="false"/>
          <w:color w:val="000000"/>
          <w:sz w:val="28"/>
        </w:rPr>
        <w:t xml:space="preserve">
          қолданылады. </w:t>
      </w:r>
      <w:r>
        <w:br/>
      </w:r>
      <w:r>
        <w:rPr>
          <w:rFonts w:ascii="Times New Roman"/>
          <w:b w:val="false"/>
          <w:i w:val="false"/>
          <w:color w:val="000000"/>
          <w:sz w:val="28"/>
        </w:rPr>
        <w:t xml:space="preserve">
      К11 1805 кГц жиілігі теңіздегі жылжымалы қызметінде </w:t>
      </w:r>
      <w:r>
        <w:br/>
      </w:r>
      <w:r>
        <w:rPr>
          <w:rFonts w:ascii="Times New Roman"/>
          <w:b w:val="false"/>
          <w:i w:val="false"/>
          <w:color w:val="000000"/>
          <w:sz w:val="28"/>
        </w:rPr>
        <w:t xml:space="preserve">
          метеорологиялық ескертулер мен жедел хабарлар жолдауға </w:t>
      </w:r>
      <w:r>
        <w:br/>
      </w:r>
      <w:r>
        <w:rPr>
          <w:rFonts w:ascii="Times New Roman"/>
          <w:b w:val="false"/>
          <w:i w:val="false"/>
          <w:color w:val="000000"/>
          <w:sz w:val="28"/>
        </w:rPr>
        <w:t xml:space="preserve">
          пайдаланылады. </w:t>
      </w:r>
      <w:r>
        <w:br/>
      </w:r>
      <w:r>
        <w:rPr>
          <w:rFonts w:ascii="Times New Roman"/>
          <w:b w:val="false"/>
          <w:i w:val="false"/>
          <w:color w:val="000000"/>
          <w:sz w:val="28"/>
        </w:rPr>
        <w:t xml:space="preserve">
      К12 1830 - 1930 кГц жолағында әуесқойлық қызметте, телеграфия </w:t>
      </w:r>
      <w:r>
        <w:br/>
      </w:r>
      <w:r>
        <w:rPr>
          <w:rFonts w:ascii="Times New Roman"/>
          <w:b w:val="false"/>
          <w:i w:val="false"/>
          <w:color w:val="000000"/>
          <w:sz w:val="28"/>
        </w:rPr>
        <w:t xml:space="preserve">
          (А1А), 1840 - 1930 кГц жолағы - ОБП (R3Е, J3E), ал 1900 - </w:t>
      </w:r>
      <w:r>
        <w:br/>
      </w:r>
      <w:r>
        <w:rPr>
          <w:rFonts w:ascii="Times New Roman"/>
          <w:b w:val="false"/>
          <w:i w:val="false"/>
          <w:color w:val="000000"/>
          <w:sz w:val="28"/>
        </w:rPr>
        <w:t xml:space="preserve">
          1930 кГц жолағында - амплитудалық модуляцияда (А3Е) </w:t>
      </w:r>
      <w:r>
        <w:br/>
      </w:r>
      <w:r>
        <w:rPr>
          <w:rFonts w:ascii="Times New Roman"/>
          <w:b w:val="false"/>
          <w:i w:val="false"/>
          <w:color w:val="000000"/>
          <w:sz w:val="28"/>
        </w:rPr>
        <w:t xml:space="preserve">
          сәулелену қуаты 10 Вт-тан аспайтын станциялар жұмыс </w:t>
      </w:r>
      <w:r>
        <w:br/>
      </w:r>
      <w:r>
        <w:rPr>
          <w:rFonts w:ascii="Times New Roman"/>
          <w:b w:val="false"/>
          <w:i w:val="false"/>
          <w:color w:val="000000"/>
          <w:sz w:val="28"/>
        </w:rPr>
        <w:t xml:space="preserve">
          істеуіне болады. </w:t>
      </w:r>
      <w:r>
        <w:br/>
      </w:r>
      <w:r>
        <w:rPr>
          <w:rFonts w:ascii="Times New Roman"/>
          <w:b w:val="false"/>
          <w:i w:val="false"/>
          <w:color w:val="000000"/>
          <w:sz w:val="28"/>
        </w:rPr>
        <w:t xml:space="preserve">
      К13 2045 кГц, 4455 кГц, 4565 кГц, 5350 кГц, 5450 кГц, 5745 кГц, </w:t>
      </w:r>
      <w:r>
        <w:br/>
      </w:r>
      <w:r>
        <w:rPr>
          <w:rFonts w:ascii="Times New Roman"/>
          <w:b w:val="false"/>
          <w:i w:val="false"/>
          <w:color w:val="000000"/>
          <w:sz w:val="28"/>
        </w:rPr>
        <w:t xml:space="preserve">
          5770 кГц, 5870 кГц, 5858 кГц, 7770 кГц, 8060 кГц, 8495 кГц, </w:t>
      </w:r>
      <w:r>
        <w:br/>
      </w:r>
      <w:r>
        <w:rPr>
          <w:rFonts w:ascii="Times New Roman"/>
          <w:b w:val="false"/>
          <w:i w:val="false"/>
          <w:color w:val="000000"/>
          <w:sz w:val="28"/>
        </w:rPr>
        <w:t xml:space="preserve">
          9315 кГц, 9380 кГц, 9400 кГц, 10315 кГц, 10655 кГц, 13685 </w:t>
      </w:r>
      <w:r>
        <w:br/>
      </w:r>
      <w:r>
        <w:rPr>
          <w:rFonts w:ascii="Times New Roman"/>
          <w:b w:val="false"/>
          <w:i w:val="false"/>
          <w:color w:val="000000"/>
          <w:sz w:val="28"/>
        </w:rPr>
        <w:t xml:space="preserve">
          кГц, 16315 кГц, 19370 кГц жиіліктері теміржол транспортында </w:t>
      </w:r>
      <w:r>
        <w:br/>
      </w:r>
      <w:r>
        <w:rPr>
          <w:rFonts w:ascii="Times New Roman"/>
          <w:b w:val="false"/>
          <w:i w:val="false"/>
          <w:color w:val="000000"/>
          <w:sz w:val="28"/>
        </w:rPr>
        <w:t xml:space="preserve">
          және төтенше жағдайлар кезінде радиобайланыс ұйымдастыру </w:t>
      </w:r>
      <w:r>
        <w:br/>
      </w:r>
      <w:r>
        <w:rPr>
          <w:rFonts w:ascii="Times New Roman"/>
          <w:b w:val="false"/>
          <w:i w:val="false"/>
          <w:color w:val="000000"/>
          <w:sz w:val="28"/>
        </w:rPr>
        <w:t xml:space="preserve">
          үшін қолданылады </w:t>
      </w:r>
      <w:r>
        <w:br/>
      </w:r>
      <w:r>
        <w:rPr>
          <w:rFonts w:ascii="Times New Roman"/>
          <w:b w:val="false"/>
          <w:i w:val="false"/>
          <w:color w:val="000000"/>
          <w:sz w:val="28"/>
        </w:rPr>
        <w:t xml:space="preserve">
      К14 2130 кГц және 2150 кГц жиіліктері темір жол байланысы </w:t>
      </w:r>
      <w:r>
        <w:br/>
      </w:r>
      <w:r>
        <w:rPr>
          <w:rFonts w:ascii="Times New Roman"/>
          <w:b w:val="false"/>
          <w:i w:val="false"/>
          <w:color w:val="000000"/>
          <w:sz w:val="28"/>
        </w:rPr>
        <w:t xml:space="preserve">
          жүйелерінде телефондық тәртіпте пайдаланылады. </w:t>
      </w:r>
      <w:r>
        <w:br/>
      </w:r>
      <w:r>
        <w:rPr>
          <w:rFonts w:ascii="Times New Roman"/>
          <w:b w:val="false"/>
          <w:i w:val="false"/>
          <w:color w:val="000000"/>
          <w:sz w:val="28"/>
        </w:rPr>
        <w:t xml:space="preserve">
      К15 Шығарып тасталынған 2008ж. </w:t>
      </w:r>
      <w:r>
        <w:br/>
      </w:r>
      <w:r>
        <w:rPr>
          <w:rFonts w:ascii="Times New Roman"/>
          <w:b w:val="false"/>
          <w:i w:val="false"/>
          <w:color w:val="000000"/>
          <w:sz w:val="28"/>
        </w:rPr>
        <w:t xml:space="preserve">
      К16 2685 кГц теңіздегі жылжымалы қызметке апаттық және шақыру </w:t>
      </w:r>
      <w:r>
        <w:br/>
      </w:r>
      <w:r>
        <w:rPr>
          <w:rFonts w:ascii="Times New Roman"/>
          <w:b w:val="false"/>
          <w:i w:val="false"/>
          <w:color w:val="000000"/>
          <w:sz w:val="28"/>
        </w:rPr>
        <w:t xml:space="preserve">
          сигналдарын беруге пайдаланылады </w:t>
      </w:r>
      <w:r>
        <w:br/>
      </w:r>
      <w:r>
        <w:rPr>
          <w:rFonts w:ascii="Times New Roman"/>
          <w:b w:val="false"/>
          <w:i w:val="false"/>
          <w:color w:val="000000"/>
          <w:sz w:val="28"/>
        </w:rPr>
        <w:t xml:space="preserve">
      К17 4063 - 4438 кГц, 4750 - 4850 кГц, 5005 - 5450 кГц, 7350 - </w:t>
      </w:r>
      <w:r>
        <w:br/>
      </w:r>
      <w:r>
        <w:rPr>
          <w:rFonts w:ascii="Times New Roman"/>
          <w:b w:val="false"/>
          <w:i w:val="false"/>
          <w:color w:val="000000"/>
          <w:sz w:val="28"/>
        </w:rPr>
        <w:t xml:space="preserve">
          8815 кГц, 9040 - 9400 кГц, 9900 - 9995 кГц, 10150 - 11175 </w:t>
      </w:r>
      <w:r>
        <w:br/>
      </w:r>
      <w:r>
        <w:rPr>
          <w:rFonts w:ascii="Times New Roman"/>
          <w:b w:val="false"/>
          <w:i w:val="false"/>
          <w:color w:val="000000"/>
          <w:sz w:val="28"/>
        </w:rPr>
        <w:t xml:space="preserve">
          кГц, 12100 - 12230 кГц, 18168 - 18780 кГц жиілік </w:t>
      </w:r>
      <w:r>
        <w:br/>
      </w:r>
      <w:r>
        <w:rPr>
          <w:rFonts w:ascii="Times New Roman"/>
          <w:b w:val="false"/>
          <w:i w:val="false"/>
          <w:color w:val="000000"/>
          <w:sz w:val="28"/>
        </w:rPr>
        <w:t xml:space="preserve">
          жолақтарының кейбір бөлектері әуедегі қозғалысты басқару </w:t>
      </w:r>
      <w:r>
        <w:br/>
      </w:r>
      <w:r>
        <w:rPr>
          <w:rFonts w:ascii="Times New Roman"/>
          <w:b w:val="false"/>
          <w:i w:val="false"/>
          <w:color w:val="000000"/>
          <w:sz w:val="28"/>
        </w:rPr>
        <w:t xml:space="preserve">
          және азаматтық авиацияда ұшу қауіпсіздігін қамтамасыз </w:t>
      </w:r>
      <w:r>
        <w:br/>
      </w:r>
      <w:r>
        <w:rPr>
          <w:rFonts w:ascii="Times New Roman"/>
          <w:b w:val="false"/>
          <w:i w:val="false"/>
          <w:color w:val="000000"/>
          <w:sz w:val="28"/>
        </w:rPr>
        <w:t xml:space="preserve">
          етудің бекітілген байланыс жабдықтарында пайдаланылады. </w:t>
      </w:r>
      <w:r>
        <w:br/>
      </w:r>
      <w:r>
        <w:rPr>
          <w:rFonts w:ascii="Times New Roman"/>
          <w:b w:val="false"/>
          <w:i w:val="false"/>
          <w:color w:val="000000"/>
          <w:sz w:val="28"/>
        </w:rPr>
        <w:t xml:space="preserve">
      К18 4650 - 4700 кГц, 6200 - 6525 кГц, 9400 - 9500 кГц, 12230 - </w:t>
      </w:r>
      <w:r>
        <w:br/>
      </w:r>
      <w:r>
        <w:rPr>
          <w:rFonts w:ascii="Times New Roman"/>
          <w:b w:val="false"/>
          <w:i w:val="false"/>
          <w:color w:val="000000"/>
          <w:sz w:val="28"/>
        </w:rPr>
        <w:t xml:space="preserve">
          13200 кГц, 14000 - 14250 кГц, 16360 - 17410 кГц, 21000 - </w:t>
      </w:r>
      <w:r>
        <w:br/>
      </w:r>
      <w:r>
        <w:rPr>
          <w:rFonts w:ascii="Times New Roman"/>
          <w:b w:val="false"/>
          <w:i w:val="false"/>
          <w:color w:val="000000"/>
          <w:sz w:val="28"/>
        </w:rPr>
        <w:t xml:space="preserve">
          21450 кГц, 22000 - 22855 кГц, 25670 - 26100 кГц, 28 - 29.7 </w:t>
      </w:r>
      <w:r>
        <w:br/>
      </w:r>
      <w:r>
        <w:rPr>
          <w:rFonts w:ascii="Times New Roman"/>
          <w:b w:val="false"/>
          <w:i w:val="false"/>
          <w:color w:val="000000"/>
          <w:sz w:val="28"/>
        </w:rPr>
        <w:t xml:space="preserve">
          МГц жиілік жолақтарының кейбір бөлектері жұмыс атқарып </w:t>
      </w:r>
      <w:r>
        <w:br/>
      </w:r>
      <w:r>
        <w:rPr>
          <w:rFonts w:ascii="Times New Roman"/>
          <w:b w:val="false"/>
          <w:i w:val="false"/>
          <w:color w:val="000000"/>
          <w:sz w:val="28"/>
        </w:rPr>
        <w:t xml:space="preserve">
          жатқан үкіметтік міндеттерді орындайтын бекітілген байланыс </w:t>
      </w:r>
      <w:r>
        <w:br/>
      </w:r>
      <w:r>
        <w:rPr>
          <w:rFonts w:ascii="Times New Roman"/>
          <w:b w:val="false"/>
          <w:i w:val="false"/>
          <w:color w:val="000000"/>
          <w:sz w:val="28"/>
        </w:rPr>
        <w:t xml:space="preserve">
          жабдықтарының аппаратураларының амортизациялық </w:t>
      </w:r>
      <w:r>
        <w:br/>
      </w:r>
      <w:r>
        <w:rPr>
          <w:rFonts w:ascii="Times New Roman"/>
          <w:b w:val="false"/>
          <w:i w:val="false"/>
          <w:color w:val="000000"/>
          <w:sz w:val="28"/>
        </w:rPr>
        <w:t xml:space="preserve">
          мерзімдерінің аяғына дейін пайдаланылады. </w:t>
      </w:r>
      <w:r>
        <w:br/>
      </w:r>
      <w:r>
        <w:rPr>
          <w:rFonts w:ascii="Times New Roman"/>
          <w:b w:val="false"/>
          <w:i w:val="false"/>
          <w:color w:val="000000"/>
          <w:sz w:val="28"/>
        </w:rPr>
        <w:t xml:space="preserve">
      К19 5950 - 6200 кГц, 7000 - 7300 кГц, 8195-8815 кГц, 9500 - </w:t>
      </w:r>
      <w:r>
        <w:br/>
      </w:r>
      <w:r>
        <w:rPr>
          <w:rFonts w:ascii="Times New Roman"/>
          <w:b w:val="false"/>
          <w:i w:val="false"/>
          <w:color w:val="000000"/>
          <w:sz w:val="28"/>
        </w:rPr>
        <w:t xml:space="preserve">
          9900 кГц, 13600 - 13800 кГц, 15100 - 15600 кГц, 17550 - </w:t>
      </w:r>
      <w:r>
        <w:br/>
      </w:r>
      <w:r>
        <w:rPr>
          <w:rFonts w:ascii="Times New Roman"/>
          <w:b w:val="false"/>
          <w:i w:val="false"/>
          <w:color w:val="000000"/>
          <w:sz w:val="28"/>
        </w:rPr>
        <w:t xml:space="preserve">
          17900 кГц, 19680 -19800 кГц, 21450 - 21850 кГц, 87.5 - 104 </w:t>
      </w:r>
      <w:r>
        <w:br/>
      </w:r>
      <w:r>
        <w:rPr>
          <w:rFonts w:ascii="Times New Roman"/>
          <w:b w:val="false"/>
          <w:i w:val="false"/>
          <w:color w:val="000000"/>
          <w:sz w:val="28"/>
        </w:rPr>
        <w:t xml:space="preserve">
          МГц және 8500 - 8750 МГц жолақтары бекітілген қызмет </w:t>
      </w:r>
      <w:r>
        <w:br/>
      </w:r>
      <w:r>
        <w:rPr>
          <w:rFonts w:ascii="Times New Roman"/>
          <w:b w:val="false"/>
          <w:i w:val="false"/>
          <w:color w:val="000000"/>
          <w:sz w:val="28"/>
        </w:rPr>
        <w:t xml:space="preserve">
          аппаратураларының амортизациялық мерзімдері біткенше </w:t>
      </w:r>
      <w:r>
        <w:br/>
      </w:r>
      <w:r>
        <w:rPr>
          <w:rFonts w:ascii="Times New Roman"/>
          <w:b w:val="false"/>
          <w:i w:val="false"/>
          <w:color w:val="000000"/>
          <w:sz w:val="28"/>
        </w:rPr>
        <w:t xml:space="preserve">
          пайдаланылады. </w:t>
      </w:r>
      <w:r>
        <w:br/>
      </w:r>
      <w:r>
        <w:rPr>
          <w:rFonts w:ascii="Times New Roman"/>
          <w:b w:val="false"/>
          <w:i w:val="false"/>
          <w:color w:val="000000"/>
          <w:sz w:val="28"/>
        </w:rPr>
        <w:t xml:space="preserve">
      К20 Шығарып тасталынған 2008 ж. </w:t>
      </w:r>
      <w:r>
        <w:br/>
      </w:r>
      <w:r>
        <w:rPr>
          <w:rFonts w:ascii="Times New Roman"/>
          <w:b w:val="false"/>
          <w:i w:val="false"/>
          <w:color w:val="000000"/>
          <w:sz w:val="28"/>
        </w:rPr>
        <w:t xml:space="preserve">
      К21 48.5 - 56.5 МГц, 58 - 66 МГц, 76 - 100 МГц, 174 - 230 МГц </w:t>
      </w:r>
      <w:r>
        <w:br/>
      </w:r>
      <w:r>
        <w:rPr>
          <w:rFonts w:ascii="Times New Roman"/>
          <w:b w:val="false"/>
          <w:i w:val="false"/>
          <w:color w:val="000000"/>
          <w:sz w:val="28"/>
        </w:rPr>
        <w:t xml:space="preserve">
          және 470 - 790 МГц жолақтары теледидарлық хабарларды </w:t>
      </w:r>
      <w:r>
        <w:br/>
      </w:r>
      <w:r>
        <w:rPr>
          <w:rFonts w:ascii="Times New Roman"/>
          <w:b w:val="false"/>
          <w:i w:val="false"/>
          <w:color w:val="000000"/>
          <w:sz w:val="28"/>
        </w:rPr>
        <w:t xml:space="preserve">
          таратуда пайдаланылады. Хабар станцияларына жиіліктер </w:t>
      </w:r>
      <w:r>
        <w:br/>
      </w:r>
      <w:r>
        <w:rPr>
          <w:rFonts w:ascii="Times New Roman"/>
          <w:b w:val="false"/>
          <w:i w:val="false"/>
          <w:color w:val="000000"/>
          <w:sz w:val="28"/>
        </w:rPr>
        <w:t xml:space="preserve">
          тағайындау белгіленген тәртіп бойынша жүргізіледі. </w:t>
      </w:r>
      <w:r>
        <w:br/>
      </w:r>
      <w:r>
        <w:rPr>
          <w:rFonts w:ascii="Times New Roman"/>
          <w:b w:val="false"/>
          <w:i w:val="false"/>
          <w:color w:val="000000"/>
          <w:sz w:val="28"/>
        </w:rPr>
        <w:t xml:space="preserve">
      К22 Шығарып тасталынған 2008 ж. </w:t>
      </w:r>
      <w:r>
        <w:br/>
      </w:r>
      <w:r>
        <w:rPr>
          <w:rFonts w:ascii="Times New Roman"/>
          <w:b w:val="false"/>
          <w:i w:val="false"/>
          <w:color w:val="000000"/>
          <w:sz w:val="28"/>
        </w:rPr>
        <w:t xml:space="preserve">
      К23 Шығарып тасталынған 2008 ж. </w:t>
      </w:r>
      <w:r>
        <w:br/>
      </w:r>
      <w:r>
        <w:rPr>
          <w:rFonts w:ascii="Times New Roman"/>
          <w:b w:val="false"/>
          <w:i w:val="false"/>
          <w:color w:val="000000"/>
          <w:sz w:val="28"/>
        </w:rPr>
        <w:t xml:space="preserve">
      К24 Шығарып тасталынған 2008 ж. </w:t>
      </w:r>
      <w:r>
        <w:br/>
      </w:r>
      <w:r>
        <w:rPr>
          <w:rFonts w:ascii="Times New Roman"/>
          <w:b w:val="false"/>
          <w:i w:val="false"/>
          <w:color w:val="000000"/>
          <w:sz w:val="28"/>
        </w:rPr>
        <w:t xml:space="preserve">
      К25 104 - 108 МГц, 144 - 146 МГц жолақтары әуедегі жылжымалы </w:t>
      </w:r>
      <w:r>
        <w:br/>
      </w:r>
      <w:r>
        <w:rPr>
          <w:rFonts w:ascii="Times New Roman"/>
          <w:b w:val="false"/>
          <w:i w:val="false"/>
          <w:color w:val="000000"/>
          <w:sz w:val="28"/>
        </w:rPr>
        <w:t xml:space="preserve">
          қызмет (ОR) аппаратураларының амортизациялық мерзімдері </w:t>
      </w:r>
      <w:r>
        <w:br/>
      </w:r>
      <w:r>
        <w:rPr>
          <w:rFonts w:ascii="Times New Roman"/>
          <w:b w:val="false"/>
          <w:i w:val="false"/>
          <w:color w:val="000000"/>
          <w:sz w:val="28"/>
        </w:rPr>
        <w:t xml:space="preserve">
          біткенше пайдаланылады </w:t>
      </w:r>
      <w:r>
        <w:br/>
      </w:r>
      <w:r>
        <w:rPr>
          <w:rFonts w:ascii="Times New Roman"/>
          <w:b w:val="false"/>
          <w:i w:val="false"/>
          <w:color w:val="000000"/>
          <w:sz w:val="28"/>
        </w:rPr>
        <w:t xml:space="preserve">
      К26 110 - 174 МГц және 230 - 1000 МГц жолақтарының кейбір </w:t>
      </w:r>
      <w:r>
        <w:br/>
      </w:r>
      <w:r>
        <w:rPr>
          <w:rFonts w:ascii="Times New Roman"/>
          <w:b w:val="false"/>
          <w:i w:val="false"/>
          <w:color w:val="000000"/>
          <w:sz w:val="28"/>
        </w:rPr>
        <w:t xml:space="preserve">
          бөлектері, ұжымдық теледидар, радиохабар және кабельдік </w:t>
      </w:r>
      <w:r>
        <w:br/>
      </w:r>
      <w:r>
        <w:rPr>
          <w:rFonts w:ascii="Times New Roman"/>
          <w:b w:val="false"/>
          <w:i w:val="false"/>
          <w:color w:val="000000"/>
          <w:sz w:val="28"/>
        </w:rPr>
        <w:t xml:space="preserve">
          теледидар қабылдау жүйелерінің кабельдік тарату желілерінде </w:t>
      </w:r>
      <w:r>
        <w:br/>
      </w:r>
      <w:r>
        <w:rPr>
          <w:rFonts w:ascii="Times New Roman"/>
          <w:b w:val="false"/>
          <w:i w:val="false"/>
          <w:color w:val="000000"/>
          <w:sz w:val="28"/>
        </w:rPr>
        <w:t xml:space="preserve">
          сыртқы бөгеуілден қорғаныс нормасын орындау кезінде және </w:t>
      </w:r>
      <w:r>
        <w:br/>
      </w:r>
      <w:r>
        <w:rPr>
          <w:rFonts w:ascii="Times New Roman"/>
          <w:b w:val="false"/>
          <w:i w:val="false"/>
          <w:color w:val="000000"/>
          <w:sz w:val="28"/>
        </w:rPr>
        <w:t xml:space="preserve">
          Кестеге сәйкес жұмыс істейтін басқа да РЭҚ-ларға </w:t>
      </w:r>
      <w:r>
        <w:br/>
      </w:r>
      <w:r>
        <w:rPr>
          <w:rFonts w:ascii="Times New Roman"/>
          <w:b w:val="false"/>
          <w:i w:val="false"/>
          <w:color w:val="000000"/>
          <w:sz w:val="28"/>
        </w:rPr>
        <w:t xml:space="preserve">
          кедергілерді жоюға пайдалануы мүмкін. Аталған нормаларды </w:t>
      </w:r>
      <w:r>
        <w:br/>
      </w:r>
      <w:r>
        <w:rPr>
          <w:rFonts w:ascii="Times New Roman"/>
          <w:b w:val="false"/>
          <w:i w:val="false"/>
          <w:color w:val="000000"/>
          <w:sz w:val="28"/>
        </w:rPr>
        <w:t xml:space="preserve">
          қанағаттандыратын осындай желілерді пайдалану, осы </w:t>
      </w:r>
      <w:r>
        <w:br/>
      </w:r>
      <w:r>
        <w:rPr>
          <w:rFonts w:ascii="Times New Roman"/>
          <w:b w:val="false"/>
          <w:i w:val="false"/>
          <w:color w:val="000000"/>
          <w:sz w:val="28"/>
        </w:rPr>
        <w:t xml:space="preserve">
          аудандарға бөлінген эфирлік теледидар мен жиіліктік </w:t>
      </w:r>
      <w:r>
        <w:br/>
      </w:r>
      <w:r>
        <w:rPr>
          <w:rFonts w:ascii="Times New Roman"/>
          <w:b w:val="false"/>
          <w:i w:val="false"/>
          <w:color w:val="000000"/>
          <w:sz w:val="28"/>
        </w:rPr>
        <w:t xml:space="preserve">
          модуляцияланған ультрақысқа толқындар (ЖМ УҚТ) таратуын </w:t>
      </w:r>
      <w:r>
        <w:br/>
      </w:r>
      <w:r>
        <w:rPr>
          <w:rFonts w:ascii="Times New Roman"/>
          <w:b w:val="false"/>
          <w:i w:val="false"/>
          <w:color w:val="000000"/>
          <w:sz w:val="28"/>
        </w:rPr>
        <w:t xml:space="preserve">
          қоспағанда, ол пайда болуы мүмкін кедергілер мен басқа РЭҚ </w:t>
      </w:r>
      <w:r>
        <w:br/>
      </w:r>
      <w:r>
        <w:rPr>
          <w:rFonts w:ascii="Times New Roman"/>
          <w:b w:val="false"/>
          <w:i w:val="false"/>
          <w:color w:val="000000"/>
          <w:sz w:val="28"/>
        </w:rPr>
        <w:t xml:space="preserve">
          жұмыстарын шектеуге шағым айтуға негіз бола алмайды. </w:t>
      </w:r>
      <w:r>
        <w:br/>
      </w:r>
      <w:r>
        <w:rPr>
          <w:rFonts w:ascii="Times New Roman"/>
          <w:b w:val="false"/>
          <w:i w:val="false"/>
          <w:color w:val="000000"/>
          <w:sz w:val="28"/>
        </w:rPr>
        <w:t xml:space="preserve">
      К26 163,2-164,2125 МГц жиілік жолағы Қазақстан Республикасының </w:t>
      </w:r>
      <w:r>
        <w:br/>
      </w:r>
      <w:r>
        <w:rPr>
          <w:rFonts w:ascii="Times New Roman"/>
          <w:b w:val="false"/>
          <w:i w:val="false"/>
          <w:color w:val="000000"/>
          <w:sz w:val="28"/>
        </w:rPr>
        <w:t xml:space="preserve">
          әскери басқару орталық атқарушы органының шешіміне сәйкес </w:t>
      </w:r>
      <w:r>
        <w:br/>
      </w:r>
      <w:r>
        <w:rPr>
          <w:rFonts w:ascii="Times New Roman"/>
          <w:b w:val="false"/>
          <w:i w:val="false"/>
          <w:color w:val="000000"/>
          <w:sz w:val="28"/>
        </w:rPr>
        <w:t xml:space="preserve">
          қолданылады. </w:t>
      </w:r>
      <w:r>
        <w:br/>
      </w:r>
      <w:r>
        <w:rPr>
          <w:rFonts w:ascii="Times New Roman"/>
          <w:b w:val="false"/>
          <w:i w:val="false"/>
          <w:color w:val="000000"/>
          <w:sz w:val="28"/>
        </w:rPr>
        <w:t xml:space="preserve">
      К27 137-138 МГц жолағындағы жиіліктегі әуедегі жылжымалы (ОR) </w:t>
      </w:r>
      <w:r>
        <w:br/>
      </w:r>
      <w:r>
        <w:rPr>
          <w:rFonts w:ascii="Times New Roman"/>
          <w:b w:val="false"/>
          <w:i w:val="false"/>
          <w:color w:val="000000"/>
          <w:sz w:val="28"/>
        </w:rPr>
        <w:t xml:space="preserve">
          қызметі ғарыш қызметінің жер бетіндегі тұрақты қабылдау </w:t>
      </w:r>
      <w:r>
        <w:br/>
      </w:r>
      <w:r>
        <w:rPr>
          <w:rFonts w:ascii="Times New Roman"/>
          <w:b w:val="false"/>
          <w:i w:val="false"/>
          <w:color w:val="000000"/>
          <w:sz w:val="28"/>
        </w:rPr>
        <w:t xml:space="preserve">
          пункттеріне зиянды кедергілер тудырмауы тиіс. </w:t>
      </w:r>
      <w:r>
        <w:br/>
      </w:r>
      <w:r>
        <w:rPr>
          <w:rFonts w:ascii="Times New Roman"/>
          <w:b w:val="false"/>
          <w:i w:val="false"/>
          <w:color w:val="000000"/>
          <w:sz w:val="28"/>
        </w:rPr>
        <w:t xml:space="preserve">
      К28 144-146 МГц жиілік жолақтары әуесқойлық қызметте, 5 Вт-тан </w:t>
      </w:r>
      <w:r>
        <w:br/>
      </w:r>
      <w:r>
        <w:rPr>
          <w:rFonts w:ascii="Times New Roman"/>
          <w:b w:val="false"/>
          <w:i w:val="false"/>
          <w:color w:val="000000"/>
          <w:sz w:val="28"/>
        </w:rPr>
        <w:t xml:space="preserve">
          аспайтын таратқыштарда екінші реттік негізде пайдалануы </w:t>
      </w:r>
      <w:r>
        <w:br/>
      </w:r>
      <w:r>
        <w:rPr>
          <w:rFonts w:ascii="Times New Roman"/>
          <w:b w:val="false"/>
          <w:i w:val="false"/>
          <w:color w:val="000000"/>
          <w:sz w:val="28"/>
        </w:rPr>
        <w:t xml:space="preserve">
          мүмкін. Кейбір жағдайларда, 100 Вт-тан асатын таратқыштарды </w:t>
      </w:r>
      <w:r>
        <w:br/>
      </w:r>
      <w:r>
        <w:rPr>
          <w:rFonts w:ascii="Times New Roman"/>
          <w:b w:val="false"/>
          <w:i w:val="false"/>
          <w:color w:val="000000"/>
          <w:sz w:val="28"/>
        </w:rPr>
        <w:t xml:space="preserve">
          пайдалану, станция орнына келісім алған жағдайда, </w:t>
      </w:r>
      <w:r>
        <w:br/>
      </w:r>
      <w:r>
        <w:rPr>
          <w:rFonts w:ascii="Times New Roman"/>
          <w:b w:val="false"/>
          <w:i w:val="false"/>
          <w:color w:val="000000"/>
          <w:sz w:val="28"/>
        </w:rPr>
        <w:t xml:space="preserve">
          белгіленген тәртіп бойынша рұқсат етіледі. </w:t>
      </w:r>
      <w:r>
        <w:br/>
      </w:r>
      <w:r>
        <w:rPr>
          <w:rFonts w:ascii="Times New Roman"/>
          <w:b w:val="false"/>
          <w:i w:val="false"/>
          <w:color w:val="000000"/>
          <w:sz w:val="28"/>
        </w:rPr>
        <w:t xml:space="preserve">
      К29 Шығарып тасталынған 2008 ж. </w:t>
      </w:r>
      <w:r>
        <w:br/>
      </w:r>
      <w:r>
        <w:rPr>
          <w:rFonts w:ascii="Times New Roman"/>
          <w:b w:val="false"/>
          <w:i w:val="false"/>
          <w:color w:val="000000"/>
          <w:sz w:val="28"/>
        </w:rPr>
        <w:t xml:space="preserve">
      К30 146 - 174 МГц, 390 - 470 МГц және 790 - 890 МГц </w:t>
      </w:r>
      <w:r>
        <w:br/>
      </w:r>
      <w:r>
        <w:rPr>
          <w:rFonts w:ascii="Times New Roman"/>
          <w:b w:val="false"/>
          <w:i w:val="false"/>
          <w:color w:val="000000"/>
          <w:sz w:val="28"/>
        </w:rPr>
        <w:t xml:space="preserve">
          жолақтарындағы жиілік бөліктерін пайдалану, осы Кесте </w:t>
      </w:r>
      <w:r>
        <w:br/>
      </w:r>
      <w:r>
        <w:rPr>
          <w:rFonts w:ascii="Times New Roman"/>
          <w:b w:val="false"/>
          <w:i w:val="false"/>
          <w:color w:val="000000"/>
          <w:sz w:val="28"/>
        </w:rPr>
        <w:t xml:space="preserve">
          бойынша үлестірілген азаматтық бағытқа арналған РЭЖ-тарға </w:t>
      </w:r>
      <w:r>
        <w:br/>
      </w:r>
      <w:r>
        <w:rPr>
          <w:rFonts w:ascii="Times New Roman"/>
          <w:b w:val="false"/>
          <w:i w:val="false"/>
          <w:color w:val="000000"/>
          <w:sz w:val="28"/>
        </w:rPr>
        <w:t xml:space="preserve">
          кейбір белгіленген шектеулермен атқарылады, </w:t>
      </w:r>
      <w:r>
        <w:br/>
      </w:r>
      <w:r>
        <w:rPr>
          <w:rFonts w:ascii="Times New Roman"/>
          <w:b w:val="false"/>
          <w:i w:val="false"/>
          <w:color w:val="000000"/>
          <w:sz w:val="28"/>
        </w:rPr>
        <w:t xml:space="preserve">
      К31 150.05 - 156.7625 МГц, 156.8375 - 174 МГц, 470 - 862 МГц, </w:t>
      </w:r>
      <w:r>
        <w:br/>
      </w:r>
      <w:r>
        <w:rPr>
          <w:rFonts w:ascii="Times New Roman"/>
          <w:b w:val="false"/>
          <w:i w:val="false"/>
          <w:color w:val="000000"/>
          <w:sz w:val="28"/>
        </w:rPr>
        <w:t xml:space="preserve">
          1400 - 1427 МГц, 2100 - 2700 МГц және 5925 - 7075 МГц </w:t>
      </w:r>
      <w:r>
        <w:br/>
      </w:r>
      <w:r>
        <w:rPr>
          <w:rFonts w:ascii="Times New Roman"/>
          <w:b w:val="false"/>
          <w:i w:val="false"/>
          <w:color w:val="000000"/>
          <w:sz w:val="28"/>
        </w:rPr>
        <w:t xml:space="preserve">
          жолақтарының кейбір бөліктері радиолокациялық қызметтің </w:t>
      </w:r>
      <w:r>
        <w:br/>
      </w:r>
      <w:r>
        <w:rPr>
          <w:rFonts w:ascii="Times New Roman"/>
          <w:b w:val="false"/>
          <w:i w:val="false"/>
          <w:color w:val="000000"/>
          <w:sz w:val="28"/>
        </w:rPr>
        <w:t xml:space="preserve">
          жұмыстағы жабдықтарымен амортизациялық мерзімдері біткенше </w:t>
      </w:r>
      <w:r>
        <w:br/>
      </w:r>
      <w:r>
        <w:rPr>
          <w:rFonts w:ascii="Times New Roman"/>
          <w:b w:val="false"/>
          <w:i w:val="false"/>
          <w:color w:val="000000"/>
          <w:sz w:val="28"/>
        </w:rPr>
        <w:t xml:space="preserve">
          пайдаланылады </w:t>
      </w:r>
      <w:r>
        <w:br/>
      </w:r>
      <w:r>
        <w:rPr>
          <w:rFonts w:ascii="Times New Roman"/>
          <w:b w:val="false"/>
          <w:i w:val="false"/>
          <w:color w:val="000000"/>
          <w:sz w:val="28"/>
        </w:rPr>
        <w:t xml:space="preserve">
      К32 150.0625 - 150.4875 МГц және 165.0625 - 165.4875 МГц </w:t>
      </w:r>
      <w:r>
        <w:br/>
      </w:r>
      <w:r>
        <w:rPr>
          <w:rFonts w:ascii="Times New Roman"/>
          <w:b w:val="false"/>
          <w:i w:val="false"/>
          <w:color w:val="000000"/>
          <w:sz w:val="28"/>
        </w:rPr>
        <w:t xml:space="preserve">
          жолақтары бір арналы тік көріністі радиорелелік </w:t>
      </w:r>
      <w:r>
        <w:br/>
      </w:r>
      <w:r>
        <w:rPr>
          <w:rFonts w:ascii="Times New Roman"/>
          <w:b w:val="false"/>
          <w:i w:val="false"/>
          <w:color w:val="000000"/>
          <w:sz w:val="28"/>
        </w:rPr>
        <w:t xml:space="preserve">
          станцияларының және құрлықтағы жылжымалы қызмет </w:t>
      </w:r>
      <w:r>
        <w:br/>
      </w:r>
      <w:r>
        <w:rPr>
          <w:rFonts w:ascii="Times New Roman"/>
          <w:b w:val="false"/>
          <w:i w:val="false"/>
          <w:color w:val="000000"/>
          <w:sz w:val="28"/>
        </w:rPr>
        <w:t xml:space="preserve">
          жабдықтарының сәулелену қуаты 2 Вт-қа дейінгі шамаларында </w:t>
      </w:r>
      <w:r>
        <w:br/>
      </w:r>
      <w:r>
        <w:rPr>
          <w:rFonts w:ascii="Times New Roman"/>
          <w:b w:val="false"/>
          <w:i w:val="false"/>
          <w:color w:val="000000"/>
          <w:sz w:val="28"/>
        </w:rPr>
        <w:t xml:space="preserve">
          пайдаланылады. </w:t>
      </w:r>
      <w:r>
        <w:br/>
      </w:r>
      <w:r>
        <w:rPr>
          <w:rFonts w:ascii="Times New Roman"/>
          <w:b w:val="false"/>
          <w:i w:val="false"/>
          <w:color w:val="000000"/>
          <w:sz w:val="28"/>
        </w:rPr>
        <w:t xml:space="preserve">
      К33 150-154 МГц жиілік жолағында ғарыштық объектілер және </w:t>
      </w:r>
      <w:r>
        <w:br/>
      </w:r>
      <w:r>
        <w:rPr>
          <w:rFonts w:ascii="Times New Roman"/>
          <w:b w:val="false"/>
          <w:i w:val="false"/>
          <w:color w:val="000000"/>
          <w:sz w:val="28"/>
        </w:rPr>
        <w:t xml:space="preserve">
          Жердің жасанды серігінен ақпарат қабылдайтын жер </w:t>
      </w:r>
      <w:r>
        <w:br/>
      </w:r>
      <w:r>
        <w:rPr>
          <w:rFonts w:ascii="Times New Roman"/>
          <w:b w:val="false"/>
          <w:i w:val="false"/>
          <w:color w:val="000000"/>
          <w:sz w:val="28"/>
        </w:rPr>
        <w:t xml:space="preserve">
          станцияларына, бекітілген және құрлықтағы жылжымалы қызмет </w:t>
      </w:r>
      <w:r>
        <w:br/>
      </w:r>
      <w:r>
        <w:rPr>
          <w:rFonts w:ascii="Times New Roman"/>
          <w:b w:val="false"/>
          <w:i w:val="false"/>
          <w:color w:val="000000"/>
          <w:sz w:val="28"/>
        </w:rPr>
        <w:t xml:space="preserve">
          тарапынан жасалатын кедергілерді болдырмауға барлық </w:t>
      </w:r>
      <w:r>
        <w:br/>
      </w:r>
      <w:r>
        <w:rPr>
          <w:rFonts w:ascii="Times New Roman"/>
          <w:b w:val="false"/>
          <w:i w:val="false"/>
          <w:color w:val="000000"/>
          <w:sz w:val="28"/>
        </w:rPr>
        <w:t xml:space="preserve">
          мүмкіндіктер жасалуы қажет. </w:t>
      </w:r>
      <w:r>
        <w:br/>
      </w:r>
      <w:r>
        <w:rPr>
          <w:rFonts w:ascii="Times New Roman"/>
          <w:b w:val="false"/>
          <w:i w:val="false"/>
          <w:color w:val="000000"/>
          <w:sz w:val="28"/>
        </w:rPr>
        <w:t xml:space="preserve">
      К34 150.5 - 151.7 МГц және 165.5 - 166.7 МГц жолақтары аз </w:t>
      </w:r>
      <w:r>
        <w:br/>
      </w:r>
      <w:r>
        <w:rPr>
          <w:rFonts w:ascii="Times New Roman"/>
          <w:b w:val="false"/>
          <w:i w:val="false"/>
          <w:color w:val="000000"/>
          <w:sz w:val="28"/>
        </w:rPr>
        <w:t xml:space="preserve">
          каналды тік көріністі радиорелелік станцияларының сәулелену </w:t>
      </w:r>
      <w:r>
        <w:br/>
      </w:r>
      <w:r>
        <w:rPr>
          <w:rFonts w:ascii="Times New Roman"/>
          <w:b w:val="false"/>
          <w:i w:val="false"/>
          <w:color w:val="000000"/>
          <w:sz w:val="28"/>
        </w:rPr>
        <w:t xml:space="preserve">
          қуаты 3 Вт-қа дейінгі шамаларында пайдаланылады. </w:t>
      </w:r>
      <w:r>
        <w:br/>
      </w:r>
      <w:r>
        <w:rPr>
          <w:rFonts w:ascii="Times New Roman"/>
          <w:b w:val="false"/>
          <w:i w:val="false"/>
          <w:color w:val="000000"/>
          <w:sz w:val="28"/>
        </w:rPr>
        <w:t xml:space="preserve">
      К35 157.025 - 157.375 МГц, 161.5 - 161.65 МГц, 407 - 407.1 МГц </w:t>
      </w:r>
      <w:r>
        <w:br/>
      </w:r>
      <w:r>
        <w:rPr>
          <w:rFonts w:ascii="Times New Roman"/>
          <w:b w:val="false"/>
          <w:i w:val="false"/>
          <w:color w:val="000000"/>
          <w:sz w:val="28"/>
        </w:rPr>
        <w:t xml:space="preserve">
          және 417 - 417.1 МГц жолақтарындағы кейбір жиіліктер </w:t>
      </w:r>
      <w:r>
        <w:br/>
      </w:r>
      <w:r>
        <w:rPr>
          <w:rFonts w:ascii="Times New Roman"/>
          <w:b w:val="false"/>
          <w:i w:val="false"/>
          <w:color w:val="000000"/>
          <w:sz w:val="28"/>
        </w:rPr>
        <w:t xml:space="preserve">
          төтенше жағдайлардың пайда болуына байланысты біртұтас </w:t>
      </w:r>
      <w:r>
        <w:br/>
      </w:r>
      <w:r>
        <w:rPr>
          <w:rFonts w:ascii="Times New Roman"/>
          <w:b w:val="false"/>
          <w:i w:val="false"/>
          <w:color w:val="000000"/>
          <w:sz w:val="28"/>
        </w:rPr>
        <w:t xml:space="preserve">
          шұғыл радиобайланыс жүйелерін ұйымдастыру үшін пайдалануға </w:t>
      </w:r>
      <w:r>
        <w:br/>
      </w:r>
      <w:r>
        <w:rPr>
          <w:rFonts w:ascii="Times New Roman"/>
          <w:b w:val="false"/>
          <w:i w:val="false"/>
          <w:color w:val="000000"/>
          <w:sz w:val="28"/>
        </w:rPr>
        <w:t xml:space="preserve">
          болады. </w:t>
      </w:r>
      <w:r>
        <w:br/>
      </w:r>
      <w:r>
        <w:rPr>
          <w:rFonts w:ascii="Times New Roman"/>
          <w:b w:val="false"/>
          <w:i w:val="false"/>
          <w:color w:val="000000"/>
          <w:sz w:val="28"/>
        </w:rPr>
        <w:t xml:space="preserve">
      К36 174 - 230 МГц, 430 - 440 МГц, 1626.5 - 1636.5 МГц </w:t>
      </w:r>
      <w:r>
        <w:br/>
      </w:r>
      <w:r>
        <w:rPr>
          <w:rFonts w:ascii="Times New Roman"/>
          <w:b w:val="false"/>
          <w:i w:val="false"/>
          <w:color w:val="000000"/>
          <w:sz w:val="28"/>
        </w:rPr>
        <w:t xml:space="preserve">
          жолақтарындағы кейбір жиіліктер жылжымалы қызмет </w:t>
      </w:r>
      <w:r>
        <w:br/>
      </w:r>
      <w:r>
        <w:rPr>
          <w:rFonts w:ascii="Times New Roman"/>
          <w:b w:val="false"/>
          <w:i w:val="false"/>
          <w:color w:val="000000"/>
          <w:sz w:val="28"/>
        </w:rPr>
        <w:t xml:space="preserve">
          жабдықтарымен амортизациялық мерзімдері біткенше </w:t>
      </w:r>
      <w:r>
        <w:br/>
      </w:r>
      <w:r>
        <w:rPr>
          <w:rFonts w:ascii="Times New Roman"/>
          <w:b w:val="false"/>
          <w:i w:val="false"/>
          <w:color w:val="000000"/>
          <w:sz w:val="28"/>
        </w:rPr>
        <w:t xml:space="preserve">
          пайдаланылады. </w:t>
      </w:r>
      <w:r>
        <w:br/>
      </w:r>
      <w:r>
        <w:rPr>
          <w:rFonts w:ascii="Times New Roman"/>
          <w:b w:val="false"/>
          <w:i w:val="false"/>
          <w:color w:val="000000"/>
          <w:sz w:val="28"/>
        </w:rPr>
        <w:t xml:space="preserve">
      К37 230 - 328.6 МГц және 335.4 - 390 МГц жолақтары негізінен </w:t>
      </w:r>
      <w:r>
        <w:br/>
      </w:r>
      <w:r>
        <w:rPr>
          <w:rFonts w:ascii="Times New Roman"/>
          <w:b w:val="false"/>
          <w:i w:val="false"/>
          <w:color w:val="000000"/>
          <w:sz w:val="28"/>
        </w:rPr>
        <w:t xml:space="preserve">
          әуедегі жылжымалы (ОR) қызметіне пайдалануға арналған. </w:t>
      </w:r>
      <w:r>
        <w:br/>
      </w:r>
      <w:r>
        <w:rPr>
          <w:rFonts w:ascii="Times New Roman"/>
          <w:b w:val="false"/>
          <w:i w:val="false"/>
          <w:color w:val="000000"/>
          <w:sz w:val="28"/>
        </w:rPr>
        <w:t xml:space="preserve">
      К38 300.2 МГц апат, қауіпсіздік және радиотелефонға елдің ішкі </w:t>
      </w:r>
      <w:r>
        <w:br/>
      </w:r>
      <w:r>
        <w:rPr>
          <w:rFonts w:ascii="Times New Roman"/>
          <w:b w:val="false"/>
          <w:i w:val="false"/>
          <w:color w:val="000000"/>
          <w:sz w:val="28"/>
        </w:rPr>
        <w:t xml:space="preserve">
          судағы жолдарының жиілігі болып табылады. </w:t>
      </w:r>
      <w:r>
        <w:br/>
      </w:r>
      <w:r>
        <w:rPr>
          <w:rFonts w:ascii="Times New Roman"/>
          <w:b w:val="false"/>
          <w:i w:val="false"/>
          <w:color w:val="000000"/>
          <w:sz w:val="28"/>
        </w:rPr>
        <w:t xml:space="preserve">
      К39 Шығарып тасталынған 2008 ж. </w:t>
      </w:r>
      <w:r>
        <w:br/>
      </w:r>
      <w:r>
        <w:rPr>
          <w:rFonts w:ascii="Times New Roman"/>
          <w:b w:val="false"/>
          <w:i w:val="false"/>
          <w:color w:val="000000"/>
          <w:sz w:val="28"/>
        </w:rPr>
        <w:t xml:space="preserve">
      К40 328.6 - 335.4 МГц жолағындағы жеке жиіліктер бекітілген </w:t>
      </w:r>
      <w:r>
        <w:br/>
      </w:r>
      <w:r>
        <w:rPr>
          <w:rFonts w:ascii="Times New Roman"/>
          <w:b w:val="false"/>
          <w:i w:val="false"/>
          <w:color w:val="000000"/>
          <w:sz w:val="28"/>
        </w:rPr>
        <w:t xml:space="preserve">
          және жылжымалы қызметтерінің аппаратураларының </w:t>
      </w:r>
      <w:r>
        <w:br/>
      </w:r>
      <w:r>
        <w:rPr>
          <w:rFonts w:ascii="Times New Roman"/>
          <w:b w:val="false"/>
          <w:i w:val="false"/>
          <w:color w:val="000000"/>
          <w:sz w:val="28"/>
        </w:rPr>
        <w:t xml:space="preserve">
          амортизациялық мерзімі біткенге дейін зиянды кедергілер </w:t>
      </w:r>
      <w:r>
        <w:br/>
      </w:r>
      <w:r>
        <w:rPr>
          <w:rFonts w:ascii="Times New Roman"/>
          <w:b w:val="false"/>
          <w:i w:val="false"/>
          <w:color w:val="000000"/>
          <w:sz w:val="28"/>
        </w:rPr>
        <w:t xml:space="preserve">
          әсерін болдырмаған жағдайда әуедегі радионавигациялық </w:t>
      </w:r>
      <w:r>
        <w:br/>
      </w:r>
      <w:r>
        <w:rPr>
          <w:rFonts w:ascii="Times New Roman"/>
          <w:b w:val="false"/>
          <w:i w:val="false"/>
          <w:color w:val="000000"/>
          <w:sz w:val="28"/>
        </w:rPr>
        <w:t xml:space="preserve">
          қызметте қолданылады. Бекітілген және жылжымалы </w:t>
      </w:r>
      <w:r>
        <w:br/>
      </w:r>
      <w:r>
        <w:rPr>
          <w:rFonts w:ascii="Times New Roman"/>
          <w:b w:val="false"/>
          <w:i w:val="false"/>
          <w:color w:val="000000"/>
          <w:sz w:val="28"/>
        </w:rPr>
        <w:t xml:space="preserve">
          қызметтердің жаңа қондырғыларын пайдалануға енгізу бұл </w:t>
      </w:r>
      <w:r>
        <w:br/>
      </w:r>
      <w:r>
        <w:rPr>
          <w:rFonts w:ascii="Times New Roman"/>
          <w:b w:val="false"/>
          <w:i w:val="false"/>
          <w:color w:val="000000"/>
          <w:sz w:val="28"/>
        </w:rPr>
        <w:t xml:space="preserve">
          жиіліктер жолағында атқарылмауы керек. </w:t>
      </w:r>
      <w:r>
        <w:br/>
      </w:r>
      <w:r>
        <w:rPr>
          <w:rFonts w:ascii="Times New Roman"/>
          <w:b w:val="false"/>
          <w:i w:val="false"/>
          <w:color w:val="000000"/>
          <w:sz w:val="28"/>
        </w:rPr>
        <w:t xml:space="preserve">
      К41 Шығарып тасталынған 2008 ж. </w:t>
      </w:r>
      <w:r>
        <w:br/>
      </w:r>
      <w:r>
        <w:rPr>
          <w:rFonts w:ascii="Times New Roman"/>
          <w:b w:val="false"/>
          <w:i w:val="false"/>
          <w:color w:val="000000"/>
          <w:sz w:val="28"/>
        </w:rPr>
        <w:t xml:space="preserve">
      К42 401 - 406 МГц, 470 - 790 МГц жолақтары бекітілген және </w:t>
      </w:r>
      <w:r>
        <w:br/>
      </w:r>
      <w:r>
        <w:rPr>
          <w:rFonts w:ascii="Times New Roman"/>
          <w:b w:val="false"/>
          <w:i w:val="false"/>
          <w:color w:val="000000"/>
          <w:sz w:val="28"/>
        </w:rPr>
        <w:t xml:space="preserve">
          жылжымалы қызметтерде аппаратураның амортизациялық мерзімі </w:t>
      </w:r>
      <w:r>
        <w:br/>
      </w:r>
      <w:r>
        <w:rPr>
          <w:rFonts w:ascii="Times New Roman"/>
          <w:b w:val="false"/>
          <w:i w:val="false"/>
          <w:color w:val="000000"/>
          <w:sz w:val="28"/>
        </w:rPr>
        <w:t xml:space="preserve">
          біткенге дейін қолданылады. Бекітілген және жылжымалы </w:t>
      </w:r>
      <w:r>
        <w:br/>
      </w:r>
      <w:r>
        <w:rPr>
          <w:rFonts w:ascii="Times New Roman"/>
          <w:b w:val="false"/>
          <w:i w:val="false"/>
          <w:color w:val="000000"/>
          <w:sz w:val="28"/>
        </w:rPr>
        <w:t xml:space="preserve">
          қызмет станциялары зиянды кедергілер тудырмауы және </w:t>
      </w:r>
      <w:r>
        <w:br/>
      </w:r>
      <w:r>
        <w:rPr>
          <w:rFonts w:ascii="Times New Roman"/>
          <w:b w:val="false"/>
          <w:i w:val="false"/>
          <w:color w:val="000000"/>
          <w:sz w:val="28"/>
        </w:rPr>
        <w:t xml:space="preserve">
          радиобайланыс Регламентіне сәйкес жұмыс істейтін </w:t>
      </w:r>
      <w:r>
        <w:br/>
      </w:r>
      <w:r>
        <w:rPr>
          <w:rFonts w:ascii="Times New Roman"/>
          <w:b w:val="false"/>
          <w:i w:val="false"/>
          <w:color w:val="000000"/>
          <w:sz w:val="28"/>
        </w:rPr>
        <w:t xml:space="preserve">
          қызметтерден қорғанысты талап етпеуі, сонымен қатар осы </w:t>
      </w:r>
      <w:r>
        <w:br/>
      </w:r>
      <w:r>
        <w:rPr>
          <w:rFonts w:ascii="Times New Roman"/>
          <w:b w:val="false"/>
          <w:i w:val="false"/>
          <w:color w:val="000000"/>
          <w:sz w:val="28"/>
        </w:rPr>
        <w:t xml:space="preserve">
          қызметтердің пайдалануы мен дамуына кедергі туғызбауы тиіс. </w:t>
      </w:r>
      <w:r>
        <w:br/>
      </w:r>
      <w:r>
        <w:rPr>
          <w:rFonts w:ascii="Times New Roman"/>
          <w:b w:val="false"/>
          <w:i w:val="false"/>
          <w:color w:val="000000"/>
          <w:sz w:val="28"/>
        </w:rPr>
        <w:t xml:space="preserve">
      К43 726 - 960 МГц жолағы әуедегі радионавигациялық қызметтің </w:t>
      </w:r>
      <w:r>
        <w:br/>
      </w:r>
      <w:r>
        <w:rPr>
          <w:rFonts w:ascii="Times New Roman"/>
          <w:b w:val="false"/>
          <w:i w:val="false"/>
          <w:color w:val="000000"/>
          <w:sz w:val="28"/>
        </w:rPr>
        <w:t xml:space="preserve">
          әрекеттегі жабдықтарымен аппаратуралардың амортизациялық </w:t>
      </w:r>
      <w:r>
        <w:br/>
      </w:r>
      <w:r>
        <w:rPr>
          <w:rFonts w:ascii="Times New Roman"/>
          <w:b w:val="false"/>
          <w:i w:val="false"/>
          <w:color w:val="000000"/>
          <w:sz w:val="28"/>
        </w:rPr>
        <w:t xml:space="preserve">
          мерзімі біткенге дейін қолданылады. Әуедегі </w:t>
      </w:r>
      <w:r>
        <w:br/>
      </w:r>
      <w:r>
        <w:rPr>
          <w:rFonts w:ascii="Times New Roman"/>
          <w:b w:val="false"/>
          <w:i w:val="false"/>
          <w:color w:val="000000"/>
          <w:sz w:val="28"/>
        </w:rPr>
        <w:t xml:space="preserve">
          радионавигацияның жаңа жабдықтарын бұл жолақта енгізуге </w:t>
      </w:r>
      <w:r>
        <w:br/>
      </w:r>
      <w:r>
        <w:rPr>
          <w:rFonts w:ascii="Times New Roman"/>
          <w:b w:val="false"/>
          <w:i w:val="false"/>
          <w:color w:val="000000"/>
          <w:sz w:val="28"/>
        </w:rPr>
        <w:t xml:space="preserve">
          рұқсат жоқ. </w:t>
      </w:r>
      <w:r>
        <w:br/>
      </w:r>
      <w:r>
        <w:rPr>
          <w:rFonts w:ascii="Times New Roman"/>
          <w:b w:val="false"/>
          <w:i w:val="false"/>
          <w:color w:val="000000"/>
          <w:sz w:val="28"/>
        </w:rPr>
        <w:t xml:space="preserve">
      К44 790 - 862 МГц жолағының кейбір бөлектері, әрекеттегі </w:t>
      </w:r>
      <w:r>
        <w:br/>
      </w:r>
      <w:r>
        <w:rPr>
          <w:rFonts w:ascii="Times New Roman"/>
          <w:b w:val="false"/>
          <w:i w:val="false"/>
          <w:color w:val="000000"/>
          <w:sz w:val="28"/>
        </w:rPr>
        <w:t xml:space="preserve">
          әуедегі радионавигацияның РЭЖ-тарына зиянды кедергілер </w:t>
      </w:r>
      <w:r>
        <w:br/>
      </w:r>
      <w:r>
        <w:rPr>
          <w:rFonts w:ascii="Times New Roman"/>
          <w:b w:val="false"/>
          <w:i w:val="false"/>
          <w:color w:val="000000"/>
          <w:sz w:val="28"/>
        </w:rPr>
        <w:t xml:space="preserve">
          тудырмайтын болса, құрылықтағы жылжымалы радиобайланыста </w:t>
      </w:r>
      <w:r>
        <w:br/>
      </w:r>
      <w:r>
        <w:rPr>
          <w:rFonts w:ascii="Times New Roman"/>
          <w:b w:val="false"/>
          <w:i w:val="false"/>
          <w:color w:val="000000"/>
          <w:sz w:val="28"/>
        </w:rPr>
        <w:t xml:space="preserve">
          пайдаланылады. </w:t>
      </w:r>
      <w:r>
        <w:br/>
      </w:r>
      <w:r>
        <w:rPr>
          <w:rFonts w:ascii="Times New Roman"/>
          <w:b w:val="false"/>
          <w:i w:val="false"/>
          <w:color w:val="000000"/>
          <w:sz w:val="28"/>
        </w:rPr>
        <w:t xml:space="preserve">
      К45 Шығарып тасталынған 2008 ж. </w:t>
      </w:r>
      <w:r>
        <w:br/>
      </w:r>
      <w:r>
        <w:rPr>
          <w:rFonts w:ascii="Times New Roman"/>
          <w:b w:val="false"/>
          <w:i w:val="false"/>
          <w:color w:val="000000"/>
          <w:sz w:val="28"/>
        </w:rPr>
        <w:t xml:space="preserve">
      К46 1030 МГц жолағы жердегі таратқыш жабдықтармен </w:t>
      </w:r>
      <w:r>
        <w:br/>
      </w:r>
      <w:r>
        <w:rPr>
          <w:rFonts w:ascii="Times New Roman"/>
          <w:b w:val="false"/>
          <w:i w:val="false"/>
          <w:color w:val="000000"/>
          <w:sz w:val="28"/>
        </w:rPr>
        <w:t xml:space="preserve">
          пайдаланылады, ал 1090 МГц жиілік әуедегі қозғалысты </w:t>
      </w:r>
      <w:r>
        <w:br/>
      </w:r>
      <w:r>
        <w:rPr>
          <w:rFonts w:ascii="Times New Roman"/>
          <w:b w:val="false"/>
          <w:i w:val="false"/>
          <w:color w:val="000000"/>
          <w:sz w:val="28"/>
        </w:rPr>
        <w:t xml:space="preserve">
          басқару жүйелерінің борттық таратқыш жабдықтарымен </w:t>
      </w:r>
      <w:r>
        <w:br/>
      </w:r>
      <w:r>
        <w:rPr>
          <w:rFonts w:ascii="Times New Roman"/>
          <w:b w:val="false"/>
          <w:i w:val="false"/>
          <w:color w:val="000000"/>
          <w:sz w:val="28"/>
        </w:rPr>
        <w:t xml:space="preserve">
          пайдаланылады. </w:t>
      </w:r>
      <w:r>
        <w:br/>
      </w:r>
      <w:r>
        <w:rPr>
          <w:rFonts w:ascii="Times New Roman"/>
          <w:b w:val="false"/>
          <w:i w:val="false"/>
          <w:color w:val="000000"/>
          <w:sz w:val="28"/>
        </w:rPr>
        <w:t xml:space="preserve">
      К47 1215 - 1260 МГц және 1559 - 1610 МГц жолақтарын </w:t>
      </w:r>
      <w:r>
        <w:br/>
      </w:r>
      <w:r>
        <w:rPr>
          <w:rFonts w:ascii="Times New Roman"/>
          <w:b w:val="false"/>
          <w:i w:val="false"/>
          <w:color w:val="000000"/>
          <w:sz w:val="28"/>
        </w:rPr>
        <w:t xml:space="preserve">
          радионавигациялық жер серіктік қызметтің (ғарыш-Жер) </w:t>
      </w:r>
      <w:r>
        <w:br/>
      </w:r>
      <w:r>
        <w:rPr>
          <w:rFonts w:ascii="Times New Roman"/>
          <w:b w:val="false"/>
          <w:i w:val="false"/>
          <w:color w:val="000000"/>
          <w:sz w:val="28"/>
        </w:rPr>
        <w:t xml:space="preserve">
          "ГЛОНАСС" және "НАВСТАР" (СРS) типті жүйелерінің </w:t>
      </w:r>
      <w:r>
        <w:br/>
      </w:r>
      <w:r>
        <w:rPr>
          <w:rFonts w:ascii="Times New Roman"/>
          <w:b w:val="false"/>
          <w:i w:val="false"/>
          <w:color w:val="000000"/>
          <w:sz w:val="28"/>
        </w:rPr>
        <w:t xml:space="preserve">
          қондырғыларына пайдалануына болады. </w:t>
      </w:r>
      <w:r>
        <w:br/>
      </w:r>
      <w:r>
        <w:rPr>
          <w:rFonts w:ascii="Times New Roman"/>
          <w:b w:val="false"/>
          <w:i w:val="false"/>
          <w:color w:val="000000"/>
          <w:sz w:val="28"/>
        </w:rPr>
        <w:t xml:space="preserve">
      К48 Пайдаланылмайды. </w:t>
      </w:r>
      <w:r>
        <w:br/>
      </w:r>
      <w:r>
        <w:rPr>
          <w:rFonts w:ascii="Times New Roman"/>
          <w:b w:val="false"/>
          <w:i w:val="false"/>
          <w:color w:val="000000"/>
          <w:sz w:val="28"/>
        </w:rPr>
        <w:t xml:space="preserve">
      К49 1545 - 1668.4 МГц жолағының кейбір бөлектері әрекеттен тік </w:t>
      </w:r>
      <w:r>
        <w:br/>
      </w:r>
      <w:r>
        <w:rPr>
          <w:rFonts w:ascii="Times New Roman"/>
          <w:b w:val="false"/>
          <w:i w:val="false"/>
          <w:color w:val="000000"/>
          <w:sz w:val="28"/>
        </w:rPr>
        <w:t xml:space="preserve">
          көріністі радиорелелік станцияларымен белгіленген </w:t>
      </w:r>
      <w:r>
        <w:br/>
      </w:r>
      <w:r>
        <w:rPr>
          <w:rFonts w:ascii="Times New Roman"/>
          <w:b w:val="false"/>
          <w:i w:val="false"/>
          <w:color w:val="000000"/>
          <w:sz w:val="28"/>
        </w:rPr>
        <w:t xml:space="preserve">
          шектеулермен пайдаланылады. Тік көріністі жаңа </w:t>
      </w:r>
      <w:r>
        <w:br/>
      </w:r>
      <w:r>
        <w:rPr>
          <w:rFonts w:ascii="Times New Roman"/>
          <w:b w:val="false"/>
          <w:i w:val="false"/>
          <w:color w:val="000000"/>
          <w:sz w:val="28"/>
        </w:rPr>
        <w:t xml:space="preserve">
          радиорелейлік станцияларды пайдалануға енгізу бұл жиіліктер </w:t>
      </w:r>
      <w:r>
        <w:br/>
      </w:r>
      <w:r>
        <w:rPr>
          <w:rFonts w:ascii="Times New Roman"/>
          <w:b w:val="false"/>
          <w:i w:val="false"/>
          <w:color w:val="000000"/>
          <w:sz w:val="28"/>
        </w:rPr>
        <w:t xml:space="preserve">
          жолағында атқарылмауы тиіс. </w:t>
      </w:r>
      <w:r>
        <w:br/>
      </w:r>
      <w:r>
        <w:rPr>
          <w:rFonts w:ascii="Times New Roman"/>
          <w:b w:val="false"/>
          <w:i w:val="false"/>
          <w:color w:val="000000"/>
          <w:sz w:val="28"/>
        </w:rPr>
        <w:t xml:space="preserve">
      К50 Радиоастрономиялық қызметтің жиіліктер жолағын пайдаланудың </w:t>
      </w:r>
      <w:r>
        <w:br/>
      </w:r>
      <w:r>
        <w:rPr>
          <w:rFonts w:ascii="Times New Roman"/>
          <w:b w:val="false"/>
          <w:i w:val="false"/>
          <w:color w:val="000000"/>
          <w:sz w:val="28"/>
        </w:rPr>
        <w:t xml:space="preserve">
          шарттары нақты аймақтарда қосымша анықталады. </w:t>
      </w:r>
      <w:r>
        <w:br/>
      </w:r>
      <w:r>
        <w:rPr>
          <w:rFonts w:ascii="Times New Roman"/>
          <w:b w:val="false"/>
          <w:i w:val="false"/>
          <w:color w:val="000000"/>
          <w:sz w:val="28"/>
        </w:rPr>
        <w:t xml:space="preserve">
          Радиоастрономиялық станцияларды орналастыру пункттері </w:t>
      </w:r>
      <w:r>
        <w:br/>
      </w:r>
      <w:r>
        <w:rPr>
          <w:rFonts w:ascii="Times New Roman"/>
          <w:b w:val="false"/>
          <w:i w:val="false"/>
          <w:color w:val="000000"/>
          <w:sz w:val="28"/>
        </w:rPr>
        <w:t xml:space="preserve">
          белгіленген тәртіпте келісіледі. </w:t>
      </w:r>
      <w:r>
        <w:br/>
      </w:r>
      <w:r>
        <w:rPr>
          <w:rFonts w:ascii="Times New Roman"/>
          <w:b w:val="false"/>
          <w:i w:val="false"/>
          <w:color w:val="000000"/>
          <w:sz w:val="28"/>
        </w:rPr>
        <w:t xml:space="preserve">
      К51 Шығарып тасталынған 2008 ж. </w:t>
      </w:r>
      <w:r>
        <w:br/>
      </w:r>
      <w:r>
        <w:rPr>
          <w:rFonts w:ascii="Times New Roman"/>
          <w:b w:val="false"/>
          <w:i w:val="false"/>
          <w:color w:val="000000"/>
          <w:sz w:val="28"/>
        </w:rPr>
        <w:t xml:space="preserve">
      К52 1645.5 - 1656.5 МГц және 1660 - 1660.5 МГц жолақтарында </w:t>
      </w:r>
      <w:r>
        <w:br/>
      </w:r>
      <w:r>
        <w:rPr>
          <w:rFonts w:ascii="Times New Roman"/>
          <w:b w:val="false"/>
          <w:i w:val="false"/>
          <w:color w:val="000000"/>
          <w:sz w:val="28"/>
        </w:rPr>
        <w:t xml:space="preserve">
          жұмыс істейтін жылжымалы жер серіктік қызметтің жердегі </w:t>
      </w:r>
      <w:r>
        <w:br/>
      </w:r>
      <w:r>
        <w:rPr>
          <w:rFonts w:ascii="Times New Roman"/>
          <w:b w:val="false"/>
          <w:i w:val="false"/>
          <w:color w:val="000000"/>
          <w:sz w:val="28"/>
        </w:rPr>
        <w:t xml:space="preserve">
          жылжымалы станциялары, К49 п. сәйкес жұмыс істейтін </w:t>
      </w:r>
      <w:r>
        <w:br/>
      </w:r>
      <w:r>
        <w:rPr>
          <w:rFonts w:ascii="Times New Roman"/>
          <w:b w:val="false"/>
          <w:i w:val="false"/>
          <w:color w:val="000000"/>
          <w:sz w:val="28"/>
        </w:rPr>
        <w:t xml:space="preserve">
          бекітілген қызметтің станцияларына зиянды кедергілер </w:t>
      </w:r>
      <w:r>
        <w:br/>
      </w:r>
      <w:r>
        <w:rPr>
          <w:rFonts w:ascii="Times New Roman"/>
          <w:b w:val="false"/>
          <w:i w:val="false"/>
          <w:color w:val="000000"/>
          <w:sz w:val="28"/>
        </w:rPr>
        <w:t xml:space="preserve">
          тудырмауы тиіс. </w:t>
      </w:r>
      <w:r>
        <w:br/>
      </w:r>
      <w:r>
        <w:rPr>
          <w:rFonts w:ascii="Times New Roman"/>
          <w:b w:val="false"/>
          <w:i w:val="false"/>
          <w:color w:val="000000"/>
          <w:sz w:val="28"/>
        </w:rPr>
        <w:t xml:space="preserve">
      К53 1770 - 1795 МГц жиіліктер жолағы, басқа қызметтер </w:t>
      </w:r>
      <w:r>
        <w:br/>
      </w:r>
      <w:r>
        <w:rPr>
          <w:rFonts w:ascii="Times New Roman"/>
          <w:b w:val="false"/>
          <w:i w:val="false"/>
          <w:color w:val="000000"/>
          <w:sz w:val="28"/>
        </w:rPr>
        <w:t xml:space="preserve">
          станцияларына кедергілер болдырмаған жағдайда, </w:t>
      </w:r>
      <w:r>
        <w:br/>
      </w:r>
      <w:r>
        <w:rPr>
          <w:rFonts w:ascii="Times New Roman"/>
          <w:b w:val="false"/>
          <w:i w:val="false"/>
          <w:color w:val="000000"/>
          <w:sz w:val="28"/>
        </w:rPr>
        <w:t xml:space="preserve">
          метеорологиялық температура-желдік барлау РЛС-ларында </w:t>
      </w:r>
      <w:r>
        <w:br/>
      </w:r>
      <w:r>
        <w:rPr>
          <w:rFonts w:ascii="Times New Roman"/>
          <w:b w:val="false"/>
          <w:i w:val="false"/>
          <w:color w:val="000000"/>
          <w:sz w:val="28"/>
        </w:rPr>
        <w:t xml:space="preserve">
          амортизациялық мерзімі біткенге дейін пайдаланылады. Жаңа </w:t>
      </w:r>
      <w:r>
        <w:br/>
      </w:r>
      <w:r>
        <w:rPr>
          <w:rFonts w:ascii="Times New Roman"/>
          <w:b w:val="false"/>
          <w:i w:val="false"/>
          <w:color w:val="000000"/>
          <w:sz w:val="28"/>
        </w:rPr>
        <w:t xml:space="preserve">
          метеорологиялық РЛС-ларды жобалау 1670 -1690 МГц жиілік </w:t>
      </w:r>
      <w:r>
        <w:br/>
      </w:r>
      <w:r>
        <w:rPr>
          <w:rFonts w:ascii="Times New Roman"/>
          <w:b w:val="false"/>
          <w:i w:val="false"/>
          <w:color w:val="000000"/>
          <w:sz w:val="28"/>
        </w:rPr>
        <w:t xml:space="preserve">
          жолақтарында атқарылуы керек. </w:t>
      </w:r>
      <w:r>
        <w:br/>
      </w:r>
      <w:r>
        <w:rPr>
          <w:rFonts w:ascii="Times New Roman"/>
          <w:b w:val="false"/>
          <w:i w:val="false"/>
          <w:color w:val="000000"/>
          <w:sz w:val="28"/>
        </w:rPr>
        <w:t xml:space="preserve">
      К54 Ғарыштық пайдаланым қызметінің жердегі станцияларының </w:t>
      </w:r>
      <w:r>
        <w:br/>
      </w:r>
      <w:r>
        <w:rPr>
          <w:rFonts w:ascii="Times New Roman"/>
          <w:b w:val="false"/>
          <w:i w:val="false"/>
          <w:color w:val="000000"/>
          <w:sz w:val="28"/>
        </w:rPr>
        <w:t xml:space="preserve">
          орналасу аудандарында, осы станцияларға бекітілген және </w:t>
      </w:r>
      <w:r>
        <w:br/>
      </w:r>
      <w:r>
        <w:rPr>
          <w:rFonts w:ascii="Times New Roman"/>
          <w:b w:val="false"/>
          <w:i w:val="false"/>
          <w:color w:val="000000"/>
          <w:sz w:val="28"/>
        </w:rPr>
        <w:t xml:space="preserve">
          жылжымалы қызметтер жағынан болатын кедергілерді </w:t>
      </w:r>
      <w:r>
        <w:br/>
      </w:r>
      <w:r>
        <w:rPr>
          <w:rFonts w:ascii="Times New Roman"/>
          <w:b w:val="false"/>
          <w:i w:val="false"/>
          <w:color w:val="000000"/>
          <w:sz w:val="28"/>
        </w:rPr>
        <w:t xml:space="preserve">
          болдырмаудың ұйымдастыру шаралары қолдануы керек. </w:t>
      </w:r>
      <w:r>
        <w:br/>
      </w:r>
      <w:r>
        <w:rPr>
          <w:rFonts w:ascii="Times New Roman"/>
          <w:b w:val="false"/>
          <w:i w:val="false"/>
          <w:color w:val="000000"/>
          <w:sz w:val="28"/>
        </w:rPr>
        <w:t xml:space="preserve">
      К55 2100 - 2300 МГц және 2500 - 2700 МГц жиілік жолақтарының </w:t>
      </w:r>
      <w:r>
        <w:br/>
      </w:r>
      <w:r>
        <w:rPr>
          <w:rFonts w:ascii="Times New Roman"/>
          <w:b w:val="false"/>
          <w:i w:val="false"/>
          <w:color w:val="000000"/>
          <w:sz w:val="28"/>
        </w:rPr>
        <w:t xml:space="preserve">
          кейбір бөлектерін теледидар бағдарламаларын үлестіру </w:t>
      </w:r>
      <w:r>
        <w:br/>
      </w:r>
      <w:r>
        <w:rPr>
          <w:rFonts w:ascii="Times New Roman"/>
          <w:b w:val="false"/>
          <w:i w:val="false"/>
          <w:color w:val="000000"/>
          <w:sz w:val="28"/>
        </w:rPr>
        <w:t xml:space="preserve">
          жүйелерінде пайдалануға болады. </w:t>
      </w:r>
      <w:r>
        <w:br/>
      </w:r>
      <w:r>
        <w:rPr>
          <w:rFonts w:ascii="Times New Roman"/>
          <w:b w:val="false"/>
          <w:i w:val="false"/>
          <w:color w:val="000000"/>
          <w:sz w:val="28"/>
        </w:rPr>
        <w:t xml:space="preserve">
      К56 1980 - 2010 МГц, 2170 - 2200 МГц және 2483.5 - 2500 МГц </w:t>
      </w:r>
      <w:r>
        <w:br/>
      </w:r>
      <w:r>
        <w:rPr>
          <w:rFonts w:ascii="Times New Roman"/>
          <w:b w:val="false"/>
          <w:i w:val="false"/>
          <w:color w:val="000000"/>
          <w:sz w:val="28"/>
        </w:rPr>
        <w:t xml:space="preserve">
          жолақтарын жер серіктік жылжымалы қызметте пайдалану зиянды </w:t>
      </w:r>
      <w:r>
        <w:br/>
      </w:r>
      <w:r>
        <w:rPr>
          <w:rFonts w:ascii="Times New Roman"/>
          <w:b w:val="false"/>
          <w:i w:val="false"/>
          <w:color w:val="000000"/>
          <w:sz w:val="28"/>
        </w:rPr>
        <w:t xml:space="preserve">
          кедергілер тудырмауы тиіс сонымен қатар бекітілген және </w:t>
      </w:r>
      <w:r>
        <w:br/>
      </w:r>
      <w:r>
        <w:rPr>
          <w:rFonts w:ascii="Times New Roman"/>
          <w:b w:val="false"/>
          <w:i w:val="false"/>
          <w:color w:val="000000"/>
          <w:sz w:val="28"/>
        </w:rPr>
        <w:t xml:space="preserve">
          жылжымалы қызмет станцияларынан қорғанысты талап етпеуі </w:t>
      </w:r>
      <w:r>
        <w:br/>
      </w:r>
      <w:r>
        <w:rPr>
          <w:rFonts w:ascii="Times New Roman"/>
          <w:b w:val="false"/>
          <w:i w:val="false"/>
          <w:color w:val="000000"/>
          <w:sz w:val="28"/>
        </w:rPr>
        <w:t xml:space="preserve">
          тиіс, және осы қызметтердің 2005 жылдың 1 қаңтарына дейін </w:t>
      </w:r>
      <w:r>
        <w:br/>
      </w:r>
      <w:r>
        <w:rPr>
          <w:rFonts w:ascii="Times New Roman"/>
          <w:b w:val="false"/>
          <w:i w:val="false"/>
          <w:color w:val="000000"/>
          <w:sz w:val="28"/>
        </w:rPr>
        <w:t xml:space="preserve">
          кедергі жасамауы керек. </w:t>
      </w:r>
      <w:r>
        <w:br/>
      </w:r>
      <w:r>
        <w:rPr>
          <w:rFonts w:ascii="Times New Roman"/>
          <w:b w:val="false"/>
          <w:i w:val="false"/>
          <w:color w:val="000000"/>
          <w:sz w:val="28"/>
        </w:rPr>
        <w:t xml:space="preserve">
      К57 Байланыс операторларына бұлжытпайтын түрде 1 - 3 ГГц </w:t>
      </w:r>
      <w:r>
        <w:br/>
      </w:r>
      <w:r>
        <w:rPr>
          <w:rFonts w:ascii="Times New Roman"/>
          <w:b w:val="false"/>
          <w:i w:val="false"/>
          <w:color w:val="000000"/>
          <w:sz w:val="28"/>
        </w:rPr>
        <w:t xml:space="preserve">
          аралығында бекітілген қызметтің жаңа жүйелерін пайдалануға </w:t>
      </w:r>
      <w:r>
        <w:br/>
      </w:r>
      <w:r>
        <w:rPr>
          <w:rFonts w:ascii="Times New Roman"/>
          <w:b w:val="false"/>
          <w:i w:val="false"/>
          <w:color w:val="000000"/>
          <w:sz w:val="28"/>
        </w:rPr>
        <w:t xml:space="preserve">
          енгізбеу ұсынылады. 1700-2100 МГц жолағындағы бекітілген </w:t>
      </w:r>
      <w:r>
        <w:br/>
      </w:r>
      <w:r>
        <w:rPr>
          <w:rFonts w:ascii="Times New Roman"/>
          <w:b w:val="false"/>
          <w:i w:val="false"/>
          <w:color w:val="000000"/>
          <w:sz w:val="28"/>
        </w:rPr>
        <w:t xml:space="preserve">
          қызмет аппаратуралары амортизациялық мерзімдері біткенге </w:t>
      </w:r>
      <w:r>
        <w:br/>
      </w:r>
      <w:r>
        <w:rPr>
          <w:rFonts w:ascii="Times New Roman"/>
          <w:b w:val="false"/>
          <w:i w:val="false"/>
          <w:color w:val="000000"/>
          <w:sz w:val="28"/>
        </w:rPr>
        <w:t xml:space="preserve">
          дейін жұмыс жасайды. </w:t>
      </w:r>
      <w:r>
        <w:br/>
      </w:r>
      <w:r>
        <w:rPr>
          <w:rFonts w:ascii="Times New Roman"/>
          <w:b w:val="false"/>
          <w:i w:val="false"/>
          <w:color w:val="000000"/>
          <w:sz w:val="28"/>
        </w:rPr>
        <w:t xml:space="preserve">
      К58 10.7 - 11.7 ГГц және 14.4 - 14.47 ГГц жиілік жолақтарының </w:t>
      </w:r>
      <w:r>
        <w:br/>
      </w:r>
      <w:r>
        <w:rPr>
          <w:rFonts w:ascii="Times New Roman"/>
          <w:b w:val="false"/>
          <w:i w:val="false"/>
          <w:color w:val="000000"/>
          <w:sz w:val="28"/>
        </w:rPr>
        <w:t xml:space="preserve">
          кейбір бөлектері жер серіктік хабар қызметіне </w:t>
      </w:r>
      <w:r>
        <w:br/>
      </w:r>
      <w:r>
        <w:rPr>
          <w:rFonts w:ascii="Times New Roman"/>
          <w:b w:val="false"/>
          <w:i w:val="false"/>
          <w:color w:val="000000"/>
          <w:sz w:val="28"/>
        </w:rPr>
        <w:t xml:space="preserve">
          пайдаланылады. </w:t>
      </w:r>
      <w:r>
        <w:br/>
      </w:r>
      <w:r>
        <w:rPr>
          <w:rFonts w:ascii="Times New Roman"/>
          <w:b w:val="false"/>
          <w:i w:val="false"/>
          <w:color w:val="000000"/>
          <w:sz w:val="28"/>
        </w:rPr>
        <w:t xml:space="preserve">
      К59 1452-1492 МГц жиілік жолақтарының кейбір бөлектерін жерүсті </w:t>
      </w:r>
      <w:r>
        <w:br/>
      </w:r>
      <w:r>
        <w:rPr>
          <w:rFonts w:ascii="Times New Roman"/>
          <w:b w:val="false"/>
          <w:i w:val="false"/>
          <w:color w:val="000000"/>
          <w:sz w:val="28"/>
        </w:rPr>
        <w:t xml:space="preserve">
          цифрлық хабар тарату және цифрлық жерсеріктік хабар тарату </w:t>
      </w:r>
      <w:r>
        <w:br/>
      </w:r>
      <w:r>
        <w:rPr>
          <w:rFonts w:ascii="Times New Roman"/>
          <w:b w:val="false"/>
          <w:i w:val="false"/>
          <w:color w:val="000000"/>
          <w:sz w:val="28"/>
        </w:rPr>
        <w:t xml:space="preserve">
          мақсатында пайдаланудың мүмкіндіктері мен шарттары, ел </w:t>
      </w:r>
      <w:r>
        <w:br/>
      </w:r>
      <w:r>
        <w:rPr>
          <w:rFonts w:ascii="Times New Roman"/>
          <w:b w:val="false"/>
          <w:i w:val="false"/>
          <w:color w:val="000000"/>
          <w:sz w:val="28"/>
        </w:rPr>
        <w:t xml:space="preserve">
          аумағының белгіленген аудандарында қосымша жерүсті цифрлық </w:t>
      </w:r>
      <w:r>
        <w:br/>
      </w:r>
      <w:r>
        <w:rPr>
          <w:rFonts w:ascii="Times New Roman"/>
          <w:b w:val="false"/>
          <w:i w:val="false"/>
          <w:color w:val="000000"/>
          <w:sz w:val="28"/>
        </w:rPr>
        <w:t xml:space="preserve">
          хабар таратудың тәжірибелі пайдалану қорытындысын есепке </w:t>
      </w:r>
      <w:r>
        <w:br/>
      </w:r>
      <w:r>
        <w:rPr>
          <w:rFonts w:ascii="Times New Roman"/>
          <w:b w:val="false"/>
          <w:i w:val="false"/>
          <w:color w:val="000000"/>
          <w:sz w:val="28"/>
        </w:rPr>
        <w:t xml:space="preserve">
          ала отырып анықталады. </w:t>
      </w:r>
      <w:r>
        <w:br/>
      </w:r>
      <w:r>
        <w:rPr>
          <w:rFonts w:ascii="Times New Roman"/>
          <w:b w:val="false"/>
          <w:i w:val="false"/>
          <w:color w:val="000000"/>
          <w:sz w:val="28"/>
        </w:rPr>
        <w:t xml:space="preserve">
      К60 1730,2-1785 МГц және 1825,2-1880 МГц жолақтары GSМ-R. үшін </w:t>
      </w:r>
      <w:r>
        <w:br/>
      </w:r>
      <w:r>
        <w:rPr>
          <w:rFonts w:ascii="Times New Roman"/>
          <w:b w:val="false"/>
          <w:i w:val="false"/>
          <w:color w:val="000000"/>
          <w:sz w:val="28"/>
        </w:rPr>
        <w:t xml:space="preserve">
          бөлінген. </w:t>
      </w:r>
      <w:r>
        <w:br/>
      </w:r>
      <w:r>
        <w:rPr>
          <w:rFonts w:ascii="Times New Roman"/>
          <w:b w:val="false"/>
          <w:i w:val="false"/>
          <w:color w:val="000000"/>
          <w:sz w:val="28"/>
        </w:rPr>
        <w:t xml:space="preserve">
      К61 3400-4200 МГц жиілік жолақтары сымсыз радиоену жүйелерімен </w:t>
      </w:r>
      <w:r>
        <w:br/>
      </w:r>
      <w:r>
        <w:rPr>
          <w:rFonts w:ascii="Times New Roman"/>
          <w:b w:val="false"/>
          <w:i w:val="false"/>
          <w:color w:val="000000"/>
          <w:sz w:val="28"/>
        </w:rPr>
        <w:t xml:space="preserve">
          бірге телерадиохабар тарату операторларының жерсеріктік </w:t>
      </w:r>
      <w:r>
        <w:br/>
      </w:r>
      <w:r>
        <w:rPr>
          <w:rFonts w:ascii="Times New Roman"/>
          <w:b w:val="false"/>
          <w:i w:val="false"/>
          <w:color w:val="000000"/>
          <w:sz w:val="28"/>
        </w:rPr>
        <w:t xml:space="preserve">
          қабылдағыш антенналарымен қолданылады. </w:t>
      </w:r>
      <w:r>
        <w:br/>
      </w:r>
      <w:r>
        <w:rPr>
          <w:rFonts w:ascii="Times New Roman"/>
          <w:b w:val="false"/>
          <w:i w:val="false"/>
          <w:color w:val="000000"/>
          <w:sz w:val="28"/>
        </w:rPr>
        <w:t xml:space="preserve">
      К62 2400-2483,5, 5150-5350, 5470-5725, 10152,25-10295,75, </w:t>
      </w:r>
      <w:r>
        <w:br/>
      </w:r>
      <w:r>
        <w:rPr>
          <w:rFonts w:ascii="Times New Roman"/>
          <w:b w:val="false"/>
          <w:i w:val="false"/>
          <w:color w:val="000000"/>
          <w:sz w:val="28"/>
        </w:rPr>
        <w:t xml:space="preserve">
          10502,25-10645,75 МГц аралықтардағы жиілік жолақтары сымсыз </w:t>
      </w:r>
      <w:r>
        <w:br/>
      </w:r>
      <w:r>
        <w:rPr>
          <w:rFonts w:ascii="Times New Roman"/>
          <w:b w:val="false"/>
          <w:i w:val="false"/>
          <w:color w:val="000000"/>
          <w:sz w:val="28"/>
        </w:rPr>
        <w:t xml:space="preserve">
          радиоену және РРЛ жүйелерімен белгіленген тәртіп бойынша </w:t>
      </w:r>
      <w:r>
        <w:br/>
      </w:r>
      <w:r>
        <w:rPr>
          <w:rFonts w:ascii="Times New Roman"/>
          <w:b w:val="false"/>
          <w:i w:val="false"/>
          <w:color w:val="000000"/>
          <w:sz w:val="28"/>
        </w:rPr>
        <w:t xml:space="preserve">
          қолданылады.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