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e4c9" w14:textId="004e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туристiк беделiн қалыптастыру жөнiндегi 2000-2003 жылдарға арналған iс-шаралар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қазан N 1604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халықаралық туризмдi одан әрi дамытуды ынталандыру, мемлекеттiң туристiк әлеуетiн дүниежүзiлiк туристiк рынокта таныту жөнiндегi жұмысты күшейту және Қазақстан Республикасы Үкiметiнiң 2000-2002 жылдарға арналған iс-қимыл бағдарламасын iске асыру жөнiндегi iс-шаралар жоспарын орындау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Қазақстанның туристiк беделiн қалыптастыру жөнiндегі 2000-2003 жылдарға арналған iс-шаралар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Туризм және спорт жөнiндегi агенттiгi мен Жоспардың басқа да жауапты орындаушылары оның iске асырылуын республикалық бюджеттiк бағдарламалардың әкiмшiлiктерiне тиiстi жылға көзделген қаражаттың шегінде қамтамасыз ететiн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әкiмдерiне жергiлiкті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бюджеттердiң шығыстарында Қазақстанның туристiк беделiн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жөнiндегі іс-шараларды қаржыландыруды көздеу ұсынылсын.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2000 жылғы 26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N 1604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Қазақстанның туристiк беделiн қалыптастыру жөнiндегi 2000-2003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жылдарға арналған iс-шаралар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Р/б!        Іс-шара             ! Аяқтау нысаны ! Орындалуына ! Орындалу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 !               ! жауаптылар  !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1             2                      3               4           5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Қазақстан Республикасының    Қазақстан       ТурСА       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Туризм және спорт жөніндегі  Республикасы                 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агенттігінің жанынан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Ақпараттық оқу-әдістемелік  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туристік орталық құру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Облыс орталықтарында,        Әкімдердің      Облыстардың,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Астана және Алматы           шешімдері       Астана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қалаларында туристік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ақпараттық орталықтар құру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 Алматы қаласында "Жібек      Қазақстан       ТурСА, СІМ, 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жолы - Қазақстан"            Республикасы    ІІМ, ККМ,     қазан, 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халықаралық фестивалін       Үкіметінің      Алматы     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өткізу                       қаулысы        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Дүниежүзілік туристік        Қазақстан       ТурСА, БҒМ, 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ұйымның қолдауымен           Республикасының     СІМ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"Туристік білім берудің     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халықаралық стандарттары"   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тақырыбында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семинар өткізу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Қазақстанның Берлин         Қазақстан        ТурСА, СІМ    2001-2003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қаласындағы (Германия       Республикасының                жылдар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Федеративтік Республикасы)  Үкіметіне есеп                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ІТВ халықаралық туристік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биржасына қатысуын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 Қазақстанның Мәскеу         Қазақстан        ТурСА, СІМ    2001-2003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қаласындағы (Ресей          Республикасының                жылдар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Федерациясы) "Туризм және   Үкіметіне есеп                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саяхат" Мәскеу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көрмесіне қатысуын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 Қазақстанның Ташкент        Қазақстан        ТурСА, СІМ    2001-2003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халықаралық туристік        Республикасының                жылдар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жәрмеңкесіне (Өзбекстан     Үкіметіне есеп                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Республикасы) қатысуын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 Қазақстанның Лондон         Қазақстан        ТурСА, СІМ    2001-2003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қаласындағы (Ұлыбритания)   Республикасының                жылдар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Дүниежүзілік туристік       Үкіметіне есеп 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биржаға қатысуын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 Қазақстанның Дүниежүзілік   Қазақстан        ТурСА, СІМ  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туристік ұйымның Еуропаға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арналған комиссиясының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кезекті мәжілістеріне      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қатысуын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Қазақстанның Дүниежүзілік   Қазақстан        ТурСА, СІМ  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туристік ұйымы Бас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ассамблеясының XIV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сессиясына қатысуын        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Қазақстанның Барселона      Қазақстан        ТурСА, СІМ  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қаласындағы (Испания)       Республикасының               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Спорт және туризм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Дүниежүзілік     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конференцияға қатысуын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Қазақстанның Дүниежүзілік   Қазақстан        ТурСА, СІМ    2003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туристік ұйымы Бас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ассамблеясының XV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сессиясына қатысуын        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Қазақстанның табиғаты,      Қазақстан        ТурСА, ККМ,  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мәдениеті және дәстүрлері   Республикасының  Облыстардың,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бейнерөліктер жасау  Үкіметіне  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ақпарат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Қазақстанның туристік       Қазақстан        ТурСА, ККМ,    2003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рыногының мүмкіндіктері     Республикасының  Облыстардың,   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туралы ақпараттық-жарна.    Үкіметіне        Астана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малық материалдардың        есеп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базалық пакетін әзірлеу:    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14.1 Туризмнің түрлері бойынша   Қазақстан        ТурСА, ККМ,    2001-2003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жарнамалық буклеттер жасау  Республикасының  Облыстардың,   жылдар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Үкіметіне        Астана мен    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ақпарат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14.2 "Қазақстанның туристік      Қазақстан        ТурСА, ККМ,    2001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мүмкіндіктері"              Республикасының  Облыстардың,   шілде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брошюраларын жасау          Үкіметіне        Астана мен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ақпарат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14.3 Цифрлық тасымалдаушыларда   Қазақстан        ТурСА, ККМ,    2002 жыл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- жаңа бірегей   Республикасының  Облыстардың,   шілде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туристік объект" жарнама.   Үкіметіне        Астана мен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лық-ақпараттық материалда.  ақпарат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рын жасау                   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14.4 Қазақстанның ұлттық         Қазақстан        ТОҚМ,          2002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парктері, қорықтары,        Республикасының  облыстардың,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табиғат ескерткіштері және  Үкіметіне  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 да табиғи қорық қоры  ақпарат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объектілері туралы      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фотоальбомдар мен буклеттер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жасау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14.5 "Ұлы жібек жолы -           Қазақстан        "Жібек жолы - 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Қазақстан" жарнамалық-      Республикасының  Қазақстан"     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ақпараттық пакетін жасау    Үкіметіне        ұлттық компа.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ақпарат          ниясы" ААҚ,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МАКМ, ТОҚМ, ККМ,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 Республиканың туристік      Қазақстан        ТурСА, СІМ,     2001-2003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объектілері туралы          Республикасының  ККМ             жылдар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жарнамалық-ақпараттық       Үкіметіне есеп                  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материалдар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Республикасына келетін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шетелдік азаматтарға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арналған жадынамалар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жасау,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істер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шет елдердегі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және ұлттық тасымалдаушылар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арқылы тарату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 Қазақстан Республикасының    Қазақстан        ТурСА, СІМ  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Сыртқы істер министрлігінің  Республикасының            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шет елдердегі мекемелерінде 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туристік брифингтер,        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баспасөз конференцияларын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 Қазақстанның туризм          Қазақстан        ТурСА, МАКМ 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саласының мүмкіндіктері      Республикасының      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Қазақстанның баспа   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электрондық бұқаралық  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ақпарат құралдарында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жарияланымдар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 Кең ауқымды әлемдік ақпарат  Қазақстан        ТурСА, ККМ    2003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жүйесінің шеңберінде         Республикасының            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Республикасындағы  Үкіметіне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туризм туралы тұрақты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жаңартылып тұратын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орналастырылатын WЕВ-сайт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құру және қолдау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 Туристік ақпараттық          Қазақстан        ТурСА, МАКМ,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бюллетеньдер, туристік       Республикасының  ТОҚМ         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фирмалар мен бағыттар,      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қонақ үй шаруашылығы        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объектілерінің каталогтарын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шығару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 Қазақстанның туристік        Қазақстан         ТурСА, ТОҚМ   2001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бағыттары бойынша карталар   Республикасының             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жасау                        Үкіметіне ақпарат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 Қазақстан Республикасында    Қазақстан         МАҚМ, ТурСА,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өтетін халықаралық мәдени,   Республикасының   облыстардың, 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спорт іс-шаралары,           Үкіметіне   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бизнес-форумдар,             ақпарат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конференциялар, басқосулар,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көрмелер туралы ақпараты                       әкімдері,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 орыс және ағылшын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тілдерінде жыл сайынғы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дайджест шығару                                мүдделі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ведомстволары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  Каспий теңізі бойынша        Қазақстан         ТурСА, ККМ,    2002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халықаралық туристік         Республикасының   Маңғыстау     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бағыттың жобасын әзірлеу     Үкіметіне        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оны іске асыру          ақпарат           әкімі, 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 Шетелдік туристерге виза     Қазақстан         СІМ, ІІМ      2000-2001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беру рәсімін оңайлату        Республикасының                 жылдар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іс-шараларды       Үкіметіне есеп                 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іске асыру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 Шекаралық және кедендік      Қазақстан         МКМ, ҰҚК      2000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тексеру мен тіркеуден өту    Республикасының   (келісім      қараша,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кезінде шетелдік туристерге  Үкіметіне есеп    бойынша),     2002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қолайлы жағдай туғызу                          ІІМ, ККМ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  Шетелдік туристерге арналған  Қазақстан        ККМ, ТурСА,   2002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"Жедел желі" ақпараттық-      Республикасының  облыстардың,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анықтамалық телефон қызметін  Үкіметіне есеп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ұйымдастыру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 Жібек жолы бағыты бойынша     Қазақстан        "Қазақстан    2003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халықаралық туристік поезд    Республикасының  темір жолы"  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                   Үкіметіне        РМК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ақпарат 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ККМ, ТурСА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  Қазақстанның туристік         Қазақстан        ТурСА         2001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саласының көрмелерде,         Республикасының               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жәрмеңкелерде                 Үкіметіне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конференцияларда және т.с.с.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тұсаукесерін өткізуге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қажетті жабдықтарды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  Халықтық қолөнер, қолданбалы  Қазақстан         ТурСА,       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өнер, ұлттық тағамдар         Республикасының   облыстардың,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кәсіпорындарын ұйымдастыруға  Үкіметіне есеп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жағдай жасау, оларға 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ақпараттық және әдістемелік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көмек көрсету                                   әкімдері,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МАКМ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